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9992" w:type="dxa"/>
        <w:tblBorders>
          <w:top w:val="single" w:sz="4" w:space="0" w:color="1E64C8" w:themeColor="text2"/>
          <w:left w:val="none" w:sz="0" w:space="0" w:color="auto"/>
          <w:bottom w:val="single" w:sz="4" w:space="0" w:color="1E64C8" w:themeColor="text2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996"/>
      </w:tblGrid>
      <w:tr w:rsidR="00BB406B" w:rsidRPr="00631F4D" w:rsidTr="00023AF6">
        <w:trPr>
          <w:trHeight w:val="279"/>
        </w:trPr>
        <w:tc>
          <w:tcPr>
            <w:tcW w:w="9992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2F9D" w:rsidRDefault="002E4B4C" w:rsidP="00F47B74">
            <w:pPr>
              <w:pStyle w:val="Kop1"/>
              <w:outlineLvl w:val="0"/>
            </w:pPr>
            <w:r w:rsidRPr="007A2F9D">
              <w:t xml:space="preserve">Aanvraagformulier </w:t>
            </w:r>
          </w:p>
          <w:p w:rsidR="006C03F7" w:rsidRPr="006C03F7" w:rsidRDefault="003C0A96" w:rsidP="00F47B74">
            <w:pPr>
              <w:pStyle w:val="Kop2"/>
              <w:framePr w:hSpace="0" w:wrap="auto" w:vAnchor="margin" w:yAlign="inline"/>
              <w:outlineLvl w:val="1"/>
            </w:pPr>
            <w:r>
              <w:t>Invasief p</w:t>
            </w:r>
            <w:r w:rsidR="00662004" w:rsidRPr="00662004">
              <w:t>renataal genetisch onderzoek</w:t>
            </w:r>
          </w:p>
        </w:tc>
      </w:tr>
      <w:tr w:rsidR="0035473D" w:rsidRPr="00631F4D" w:rsidTr="00023AF6">
        <w:trPr>
          <w:trHeight w:hRule="exact" w:val="238"/>
        </w:trPr>
        <w:tc>
          <w:tcPr>
            <w:tcW w:w="9992" w:type="dxa"/>
            <w:gridSpan w:val="2"/>
            <w:tcBorders>
              <w:top w:val="nil"/>
              <w:bottom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3D" w:rsidRPr="000F5AED" w:rsidRDefault="0035473D" w:rsidP="00F47B74">
            <w:pPr>
              <w:pStyle w:val="Kop1"/>
              <w:outlineLvl w:val="0"/>
            </w:pPr>
          </w:p>
        </w:tc>
      </w:tr>
      <w:tr w:rsidR="00C84EDE" w:rsidRPr="00631F4D" w:rsidTr="00C84EDE">
        <w:trPr>
          <w:trHeight w:hRule="exact" w:val="476"/>
        </w:trPr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EDE" w:rsidRPr="000F5AED" w:rsidRDefault="00C84EDE" w:rsidP="00F47B74">
            <w:pPr>
              <w:pStyle w:val="Kop3"/>
              <w:outlineLvl w:val="2"/>
            </w:pPr>
            <w:r w:rsidRPr="00B270BB">
              <w:t xml:space="preserve">Centrum Medische Genetica UZ Gent </w:t>
            </w:r>
          </w:p>
        </w:tc>
        <w:tc>
          <w:tcPr>
            <w:tcW w:w="4996" w:type="dxa"/>
            <w:tcBorders>
              <w:top w:val="single" w:sz="18" w:space="0" w:color="1E64C8" w:themeColor="text2"/>
            </w:tcBorders>
            <w:shd w:val="clear" w:color="auto" w:fill="auto"/>
            <w:vAlign w:val="center"/>
          </w:tcPr>
          <w:p w:rsidR="00C84EDE" w:rsidRPr="000F5AED" w:rsidRDefault="00A6118D" w:rsidP="00964F9A"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T  +32 9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332 24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77    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F +32 9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332 65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</w:t>
            </w:r>
            <w:proofErr w:type="gramStart"/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49 </w:t>
            </w:r>
            <w:r w:rsidRPr="00E8758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  </w:t>
            </w:r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 xml:space="preserve">    </w:t>
            </w:r>
            <w:proofErr w:type="gramEnd"/>
            <w:r w:rsidRPr="00033AE8">
              <w:rPr>
                <w:rFonts w:cstheme="minorHAnsi"/>
                <w:b/>
                <w:color w:val="1E64C8" w:themeColor="text2"/>
                <w:sz w:val="16"/>
                <w:szCs w:val="16"/>
                <w:lang w:eastAsia="nl-NL"/>
              </w:rPr>
              <w:t>Buizenpost: 2477</w:t>
            </w:r>
          </w:p>
        </w:tc>
      </w:tr>
    </w:tbl>
    <w:tbl>
      <w:tblPr>
        <w:tblStyle w:val="Tabelraster"/>
        <w:tblpPr w:leftFromText="141" w:rightFromText="141" w:vertAnchor="text" w:tblpY="1"/>
        <w:tblOverlap w:val="never"/>
        <w:tblW w:w="9994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9994"/>
      </w:tblGrid>
      <w:tr w:rsidR="00A6118D" w:rsidRPr="00D32ED2" w:rsidTr="00A6118D">
        <w:tc>
          <w:tcPr>
            <w:tcW w:w="9994" w:type="dxa"/>
            <w:tcBorders>
              <w:top w:val="single" w:sz="4" w:space="0" w:color="1E64C8"/>
              <w:bottom w:val="nil"/>
            </w:tcBorders>
            <w:tcMar>
              <w:top w:w="142" w:type="dxa"/>
              <w:left w:w="0" w:type="dxa"/>
              <w:bottom w:w="0" w:type="dxa"/>
              <w:right w:w="0" w:type="dxa"/>
            </w:tcMar>
            <w:vAlign w:val="center"/>
          </w:tcPr>
          <w:p w:rsidR="00A6118D" w:rsidRPr="00D32ED2" w:rsidRDefault="00A6118D" w:rsidP="00A6118D">
            <w:pPr>
              <w:rPr>
                <w:b/>
                <w:snapToGrid w:val="0"/>
                <w:color w:val="1E64C8"/>
                <w:spacing w:val="-2"/>
                <w:sz w:val="17"/>
                <w:szCs w:val="17"/>
              </w:rPr>
            </w:pPr>
            <w:r w:rsidRPr="007561BA">
              <w:rPr>
                <w:b/>
                <w:color w:val="1E64C8"/>
                <w:sz w:val="17"/>
                <w:szCs w:val="17"/>
              </w:rPr>
              <w:t xml:space="preserve">Gelieve het foetaal staal zo snel mogelijk (binnen 24u na afname) aan het laboratorium te bezorgen, dit </w:t>
            </w:r>
            <w:r w:rsidRPr="007561BA">
              <w:rPr>
                <w:b/>
                <w:color w:val="1E64C8"/>
                <w:sz w:val="17"/>
                <w:szCs w:val="17"/>
                <w:u w:val="single"/>
              </w:rPr>
              <w:t>vóór 17u</w:t>
            </w:r>
            <w:r w:rsidRPr="007561BA">
              <w:rPr>
                <w:b/>
                <w:color w:val="1E64C8"/>
                <w:sz w:val="17"/>
                <w:szCs w:val="17"/>
              </w:rPr>
              <w:t xml:space="preserve"> </w:t>
            </w:r>
            <w:r w:rsidRPr="007561BA">
              <w:rPr>
                <w:b/>
                <w:color w:val="1E64C8"/>
                <w:sz w:val="17"/>
                <w:szCs w:val="17"/>
              </w:rPr>
              <w:br/>
              <w:t xml:space="preserve">(op vrijdag </w:t>
            </w:r>
            <w:r w:rsidRPr="007561BA">
              <w:rPr>
                <w:b/>
                <w:color w:val="1E64C8"/>
                <w:sz w:val="17"/>
                <w:szCs w:val="17"/>
                <w:u w:val="single"/>
              </w:rPr>
              <w:t>vóór 14u</w:t>
            </w:r>
            <w:r w:rsidRPr="007561BA">
              <w:rPr>
                <w:b/>
                <w:color w:val="1E64C8"/>
                <w:sz w:val="17"/>
                <w:szCs w:val="17"/>
              </w:rPr>
              <w:t>). Houd het staal op kamertemperatuur. Vermeld op het staal duidelijk "Foetus van naam moeder”.</w:t>
            </w:r>
            <w:r w:rsidRPr="00D32ED2">
              <w:rPr>
                <w:b/>
                <w:color w:val="1E64C8"/>
                <w:spacing w:val="-2"/>
                <w:sz w:val="17"/>
                <w:szCs w:val="17"/>
              </w:rPr>
              <w:t xml:space="preserve"> </w:t>
            </w:r>
            <w:r w:rsidRPr="007561BA">
              <w:rPr>
                <w:b/>
                <w:color w:val="1E64C8"/>
                <w:spacing w:val="-1"/>
                <w:sz w:val="17"/>
                <w:szCs w:val="17"/>
              </w:rPr>
              <w:t xml:space="preserve">Verstuur naar: UZ Gent, Medisch </w:t>
            </w:r>
            <w:proofErr w:type="spellStart"/>
            <w:r w:rsidRPr="007561BA">
              <w:rPr>
                <w:b/>
                <w:color w:val="1E64C8"/>
                <w:spacing w:val="-1"/>
                <w:sz w:val="17"/>
                <w:szCs w:val="17"/>
              </w:rPr>
              <w:t>onderzoeksgebouw</w:t>
            </w:r>
            <w:proofErr w:type="spellEnd"/>
            <w:r w:rsidRPr="007561BA">
              <w:rPr>
                <w:b/>
                <w:color w:val="1E64C8"/>
                <w:spacing w:val="-1"/>
                <w:sz w:val="17"/>
                <w:szCs w:val="17"/>
              </w:rPr>
              <w:t xml:space="preserve"> – Stalen Medische Genetica, Ingang 34, C. Heymanslaan 10, 9000 Gent. Meer informatie over afname, bewaren en transport van humane stalen en over de specifieke testen: </w:t>
            </w:r>
            <w:hyperlink r:id="rId8" w:history="1">
              <w:r w:rsidRPr="00683666">
                <w:rPr>
                  <w:rStyle w:val="Hyperlink"/>
                  <w:b/>
                  <w:spacing w:val="-1"/>
                  <w:sz w:val="17"/>
                  <w:szCs w:val="17"/>
                </w:rPr>
                <w:t>www.cmgg.be</w:t>
              </w:r>
            </w:hyperlink>
            <w:r>
              <w:rPr>
                <w:b/>
                <w:color w:val="1E64C8"/>
                <w:spacing w:val="-1"/>
                <w:sz w:val="17"/>
                <w:szCs w:val="17"/>
              </w:rPr>
              <w:t xml:space="preserve"> / </w:t>
            </w:r>
            <w:hyperlink r:id="rId9" w:history="1">
              <w:r w:rsidRPr="00E87588">
                <w:rPr>
                  <w:rStyle w:val="Hyperlink"/>
                  <w:b/>
                  <w:sz w:val="17"/>
                  <w:szCs w:val="17"/>
                </w:rPr>
                <w:t>www.uzgent.be/nl/zorgaanbod/mdspecialismen/CMGG</w:t>
              </w:r>
            </w:hyperlink>
            <w:r w:rsidRPr="00E04B32">
              <w:rPr>
                <w:b/>
                <w:color w:val="1E64C8"/>
                <w:sz w:val="17"/>
                <w:szCs w:val="17"/>
              </w:rPr>
              <w:t>.</w:t>
            </w:r>
          </w:p>
        </w:tc>
      </w:tr>
    </w:tbl>
    <w:p w:rsidR="00142810" w:rsidRPr="00E6709B" w:rsidRDefault="00142810" w:rsidP="00142810">
      <w:pPr>
        <w:rPr>
          <w:snapToGrid w:val="0"/>
          <w:sz w:val="14"/>
          <w:szCs w:val="14"/>
          <w:lang w:val="fr-FR" w:eastAsia="nl-NL"/>
        </w:rPr>
      </w:pPr>
    </w:p>
    <w:tbl>
      <w:tblPr>
        <w:tblStyle w:val="Tabelraster"/>
        <w:tblW w:w="10019" w:type="dxa"/>
        <w:tblBorders>
          <w:top w:val="single" w:sz="4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216"/>
        <w:gridCol w:w="647"/>
        <w:gridCol w:w="271"/>
        <w:gridCol w:w="469"/>
        <w:gridCol w:w="118"/>
        <w:gridCol w:w="827"/>
        <w:gridCol w:w="474"/>
        <w:gridCol w:w="226"/>
        <w:gridCol w:w="118"/>
        <w:gridCol w:w="735"/>
        <w:gridCol w:w="52"/>
        <w:gridCol w:w="14"/>
        <w:gridCol w:w="183"/>
        <w:gridCol w:w="62"/>
        <w:gridCol w:w="1421"/>
        <w:gridCol w:w="217"/>
        <w:gridCol w:w="254"/>
        <w:gridCol w:w="590"/>
        <w:gridCol w:w="2389"/>
        <w:gridCol w:w="11"/>
        <w:gridCol w:w="10"/>
      </w:tblGrid>
      <w:tr w:rsidR="004D18B0" w:rsidTr="00E6709B">
        <w:trPr>
          <w:gridAfter w:val="1"/>
          <w:wAfter w:w="10" w:type="dxa"/>
        </w:trPr>
        <w:tc>
          <w:tcPr>
            <w:tcW w:w="4816" w:type="dxa"/>
            <w:gridSpan w:val="11"/>
            <w:tcBorders>
              <w:top w:val="single" w:sz="4" w:space="0" w:color="1E64C8"/>
              <w:bottom w:val="single" w:sz="4" w:space="0" w:color="1E64C8"/>
              <w:right w:val="nil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:rsidR="00E840DF" w:rsidRDefault="00E840DF" w:rsidP="00E840DF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="00791E7B" w:rsidRPr="00791E7B">
              <w:t>MOEDER</w:t>
            </w:r>
          </w:p>
        </w:tc>
        <w:tc>
          <w:tcPr>
            <w:tcW w:w="24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57" w:type="dxa"/>
            </w:tcMar>
          </w:tcPr>
          <w:p w:rsidR="00E840DF" w:rsidRDefault="00E840DF" w:rsidP="00B41775">
            <w:pPr>
              <w:pStyle w:val="UZSidebarBody"/>
              <w:framePr w:wrap="notBeside"/>
              <w:rPr>
                <w:snapToGrid w:val="0"/>
                <w:lang w:val="fr-FR" w:eastAsia="nl-NL"/>
              </w:rPr>
            </w:pPr>
          </w:p>
        </w:tc>
        <w:tc>
          <w:tcPr>
            <w:tcW w:w="4944" w:type="dxa"/>
            <w:gridSpan w:val="7"/>
            <w:tcBorders>
              <w:top w:val="single" w:sz="4" w:space="0" w:color="1E64C8"/>
              <w:left w:val="nil"/>
              <w:bottom w:val="single" w:sz="4" w:space="0" w:color="1E64C8"/>
            </w:tcBorders>
            <w:shd w:val="clear" w:color="auto" w:fill="DDE9F9"/>
            <w:tcMar>
              <w:top w:w="85" w:type="dxa"/>
              <w:left w:w="62" w:type="dxa"/>
              <w:bottom w:w="57" w:type="dxa"/>
              <w:right w:w="62" w:type="dxa"/>
            </w:tcMar>
          </w:tcPr>
          <w:p w:rsidR="00E840DF" w:rsidRDefault="00E840DF" w:rsidP="00E840DF">
            <w:pPr>
              <w:pStyle w:val="UZTabelkop"/>
              <w:rPr>
                <w:snapToGrid w:val="0"/>
                <w:lang w:val="fr-FR" w:eastAsia="nl-NL"/>
              </w:rPr>
            </w:pPr>
            <w:r w:rsidRPr="00587F62">
              <w:t xml:space="preserve">IDENTIFICATIE </w:t>
            </w:r>
            <w:r w:rsidR="00516C82" w:rsidRPr="00516C82">
              <w:t>AANVRAGER</w:t>
            </w:r>
          </w:p>
        </w:tc>
      </w:tr>
      <w:tr w:rsidR="00E6709B" w:rsidTr="00E6709B">
        <w:trPr>
          <w:gridAfter w:val="2"/>
          <w:wAfter w:w="21" w:type="dxa"/>
        </w:trPr>
        <w:tc>
          <w:tcPr>
            <w:tcW w:w="1578" w:type="dxa"/>
            <w:gridSpan w:val="3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304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  <w:bookmarkStart w:id="0" w:name="_GoBack"/>
            <w:bookmarkEnd w:id="0"/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8" w:type="dxa"/>
            <w:gridSpan w:val="2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Naam en voornaam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2"/>
          <w:wAfter w:w="21" w:type="dxa"/>
        </w:trPr>
        <w:tc>
          <w:tcPr>
            <w:tcW w:w="1578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872E59">
              <w:t>Geboortedatum</w:t>
            </w:r>
          </w:p>
        </w:tc>
        <w:tc>
          <w:tcPr>
            <w:tcW w:w="3304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r w:rsidRPr="00C65E14">
              <w:t>RIZIV-nummer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1"/>
          <w:wAfter w:w="10" w:type="dxa"/>
        </w:trPr>
        <w:tc>
          <w:tcPr>
            <w:tcW w:w="1578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Geslacht</w:t>
            </w:r>
            <w:proofErr w:type="spellEnd"/>
          </w:p>
        </w:tc>
        <w:tc>
          <w:tcPr>
            <w:tcW w:w="3304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M / V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8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8E7E4D">
              <w:rPr>
                <w:snapToGrid w:val="0"/>
                <w:lang w:val="fr-FR" w:eastAsia="nl-NL"/>
              </w:rPr>
              <w:t>Adres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</w:t>
            </w:r>
            <w:proofErr w:type="spellStart"/>
            <w:r w:rsidRPr="008E7E4D">
              <w:rPr>
                <w:snapToGrid w:val="0"/>
                <w:lang w:val="fr-FR" w:eastAsia="nl-NL"/>
              </w:rPr>
              <w:t>afdeling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</w:t>
            </w:r>
            <w:proofErr w:type="spellStart"/>
            <w:r w:rsidRPr="008E7E4D">
              <w:rPr>
                <w:snapToGrid w:val="0"/>
                <w:lang w:val="fr-FR" w:eastAsia="nl-NL"/>
              </w:rPr>
              <w:t>telefoon</w:t>
            </w:r>
            <w:proofErr w:type="spellEnd"/>
            <w:r w:rsidRPr="008E7E4D">
              <w:rPr>
                <w:snapToGrid w:val="0"/>
                <w:lang w:val="fr-FR" w:eastAsia="nl-NL"/>
              </w:rPr>
              <w:t xml:space="preserve"> / fax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c>
          <w:tcPr>
            <w:tcW w:w="715" w:type="dxa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Adres</w:t>
            </w:r>
            <w:proofErr w:type="spellEnd"/>
          </w:p>
        </w:tc>
        <w:tc>
          <w:tcPr>
            <w:tcW w:w="4167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92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c>
          <w:tcPr>
            <w:tcW w:w="4882" w:type="dxa"/>
            <w:gridSpan w:val="13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74ADD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92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c>
          <w:tcPr>
            <w:tcW w:w="1849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C66C5E">
              <w:rPr>
                <w:snapToGrid w:val="0"/>
                <w:lang w:val="fr-FR" w:eastAsia="nl-NL"/>
              </w:rPr>
              <w:t>Rijksregisternummer</w:t>
            </w:r>
            <w:proofErr w:type="spellEnd"/>
          </w:p>
        </w:tc>
        <w:tc>
          <w:tcPr>
            <w:tcW w:w="303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74ADD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3E1D34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3E1D34">
              <w:rPr>
                <w:snapToGrid w:val="0"/>
                <w:lang w:val="fr-FR" w:eastAsia="nl-NL"/>
              </w:rPr>
              <w:t>Handtekening</w:t>
            </w:r>
            <w:proofErr w:type="spellEnd"/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c>
          <w:tcPr>
            <w:tcW w:w="1849" w:type="dxa"/>
            <w:gridSpan w:val="4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Naam</w:t>
            </w:r>
            <w:proofErr w:type="spellEnd"/>
            <w:r>
              <w:rPr>
                <w:snapToGrid w:val="0"/>
                <w:lang w:val="fr-FR" w:eastAsia="nl-NL"/>
              </w:rPr>
              <w:t xml:space="preserve"> </w:t>
            </w:r>
            <w:proofErr w:type="spellStart"/>
            <w:r>
              <w:rPr>
                <w:snapToGrid w:val="0"/>
                <w:lang w:val="fr-FR" w:eastAsia="nl-NL"/>
              </w:rPr>
              <w:t>ziekteverzekering</w:t>
            </w:r>
            <w:proofErr w:type="spellEnd"/>
          </w:p>
        </w:tc>
        <w:tc>
          <w:tcPr>
            <w:tcW w:w="3033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74ADD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74ADD" w:rsidRDefault="00E6709B" w:rsidP="001C6817">
            <w:pPr>
              <w:pStyle w:val="UZInfotitel"/>
              <w:rPr>
                <w:b w:val="0"/>
                <w:snapToGrid w:val="0"/>
                <w:lang w:val="fr-FR" w:eastAsia="nl-NL"/>
              </w:rPr>
            </w:pPr>
            <w:r w:rsidRPr="0013158C">
              <w:rPr>
                <w:snapToGrid w:val="0"/>
                <w:lang w:val="fr-FR" w:eastAsia="nl-NL"/>
              </w:rPr>
              <w:t xml:space="preserve"> 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2"/>
          <w:wAfter w:w="21" w:type="dxa"/>
        </w:trPr>
        <w:tc>
          <w:tcPr>
            <w:tcW w:w="931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Lidnummer</w:t>
            </w:r>
            <w:proofErr w:type="spellEnd"/>
          </w:p>
        </w:tc>
        <w:tc>
          <w:tcPr>
            <w:tcW w:w="1387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9B" w:rsidRDefault="00FF1C43" w:rsidP="001C6817">
            <w:pPr>
              <w:pStyle w:val="UZInfotitel"/>
              <w:jc w:val="center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CG1/C</w:t>
            </w:r>
            <w:r w:rsidR="00E6709B" w:rsidRPr="00E91FC8">
              <w:rPr>
                <w:snapToGrid w:val="0"/>
                <w:lang w:val="fr-FR" w:eastAsia="nl-NL"/>
              </w:rPr>
              <w:t>G2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18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851F99" w:rsidRDefault="00E6709B" w:rsidP="001C6817">
            <w:pPr>
              <w:pStyle w:val="UZInfobody"/>
              <w:jc w:val="center"/>
            </w:pPr>
            <w:r>
              <w:rPr>
                <w:snapToGrid w:val="0"/>
                <w:lang w:val="fr-FR" w:eastAsia="nl-NL"/>
              </w:rPr>
              <w:t>/</w:t>
            </w:r>
          </w:p>
        </w:tc>
        <w:tc>
          <w:tcPr>
            <w:tcW w:w="80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</w:p>
        </w:tc>
        <w:tc>
          <w:tcPr>
            <w:tcW w:w="3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RPr="00F715D8" w:rsidTr="00E6709B">
        <w:trPr>
          <w:gridAfter w:val="2"/>
          <w:wAfter w:w="21" w:type="dxa"/>
        </w:trPr>
        <w:tc>
          <w:tcPr>
            <w:tcW w:w="3737" w:type="dxa"/>
            <w:gridSpan w:val="8"/>
            <w:tcBorders>
              <w:top w:val="nil"/>
              <w:bottom w:val="nil"/>
              <w:right w:val="nil"/>
            </w:tcBorders>
            <w:tcMar>
              <w:top w:w="119" w:type="dxa"/>
              <w:bottom w:w="0" w:type="dxa"/>
            </w:tcMar>
            <w:vAlign w:val="bottom"/>
          </w:tcPr>
          <w:p w:rsidR="00E6709B" w:rsidRDefault="00E6709B" w:rsidP="001C6817">
            <w:pPr>
              <w:pStyle w:val="UZTabelkop"/>
              <w:rPr>
                <w:snapToGrid w:val="0"/>
              </w:rPr>
            </w:pPr>
            <w:r>
              <w:rPr>
                <w:caps w:val="0"/>
                <w:snapToGrid w:val="0"/>
              </w:rPr>
              <w:t>Indien patiënt gehospitaliseerd</w:t>
            </w:r>
          </w:p>
        </w:tc>
        <w:tc>
          <w:tcPr>
            <w:tcW w:w="1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71" w:type="dxa"/>
            <w:gridSpan w:val="5"/>
            <w:tcBorders>
              <w:top w:val="nil"/>
              <w:left w:val="nil"/>
              <w:bottom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F715D8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2"/>
          <w:wAfter w:w="21" w:type="dxa"/>
        </w:trPr>
        <w:tc>
          <w:tcPr>
            <w:tcW w:w="2436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Erkenningsnummer</w:t>
            </w:r>
            <w:proofErr w:type="spellEnd"/>
            <w:r>
              <w:rPr>
                <w:snapToGrid w:val="0"/>
                <w:lang w:val="fr-FR" w:eastAsia="nl-NL"/>
              </w:rPr>
              <w:t xml:space="preserve"> </w:t>
            </w:r>
            <w:proofErr w:type="spellStart"/>
            <w:r>
              <w:rPr>
                <w:snapToGrid w:val="0"/>
                <w:lang w:val="fr-FR" w:eastAsia="nl-NL"/>
              </w:rPr>
              <w:t>ziekenhuis</w:t>
            </w:r>
            <w:proofErr w:type="spellEnd"/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F715D8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Pr="00F715D8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 w:rsidRPr="00964F9A">
              <w:rPr>
                <w:snapToGrid w:val="0"/>
                <w:lang w:val="fr-FR" w:eastAsia="nl-NL"/>
              </w:rPr>
              <w:t>Kopie</w:t>
            </w:r>
            <w:proofErr w:type="spellEnd"/>
            <w:r w:rsidRPr="00964F9A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964F9A">
              <w:rPr>
                <w:snapToGrid w:val="0"/>
                <w:lang w:val="fr-FR" w:eastAsia="nl-NL"/>
              </w:rPr>
              <w:t>resultaat</w:t>
            </w:r>
            <w:proofErr w:type="spellEnd"/>
            <w:r w:rsidRPr="00964F9A">
              <w:rPr>
                <w:snapToGrid w:val="0"/>
                <w:lang w:val="fr-FR" w:eastAsia="nl-NL"/>
              </w:rPr>
              <w:t xml:space="preserve"> </w:t>
            </w:r>
            <w:proofErr w:type="spellStart"/>
            <w:r w:rsidRPr="00964F9A">
              <w:rPr>
                <w:snapToGrid w:val="0"/>
                <w:lang w:val="fr-FR" w:eastAsia="nl-NL"/>
              </w:rPr>
              <w:t>naar</w:t>
            </w:r>
            <w:proofErr w:type="spellEnd"/>
            <w:r w:rsidRPr="00964F9A">
              <w:rPr>
                <w:snapToGrid w:val="0"/>
                <w:lang w:val="fr-FR" w:eastAsia="nl-NL"/>
              </w:rPr>
              <w:t>: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single" w:sz="2" w:space="0" w:color="808080"/>
            </w:tcBorders>
            <w:vAlign w:val="bottom"/>
          </w:tcPr>
          <w:p w:rsidR="00E6709B" w:rsidRPr="00F715D8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  <w:r>
              <w:rPr>
                <w:snapToGrid w:val="0"/>
                <w:lang w:val="fr-FR" w:eastAsia="nl-NL"/>
              </w:rPr>
              <w:t>(</w:t>
            </w:r>
            <w:proofErr w:type="spellStart"/>
            <w:r>
              <w:rPr>
                <w:snapToGrid w:val="0"/>
                <w:lang w:val="fr-FR" w:eastAsia="nl-NL"/>
              </w:rPr>
              <w:t>adres</w:t>
            </w:r>
            <w:proofErr w:type="spellEnd"/>
            <w:r>
              <w:rPr>
                <w:snapToGrid w:val="0"/>
                <w:lang w:val="fr-FR" w:eastAsia="nl-NL"/>
              </w:rPr>
              <w:t>)</w:t>
            </w:r>
          </w:p>
        </w:tc>
      </w:tr>
      <w:tr w:rsidR="00E6709B" w:rsidTr="00E6709B">
        <w:trPr>
          <w:gridAfter w:val="1"/>
          <w:wAfter w:w="10" w:type="dxa"/>
        </w:trPr>
        <w:tc>
          <w:tcPr>
            <w:tcW w:w="2436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Hospitalisatiedienst</w:t>
            </w:r>
            <w:proofErr w:type="spellEnd"/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82" w:type="dxa"/>
            <w:gridSpan w:val="6"/>
            <w:tcBorders>
              <w:top w:val="nil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E6709B" w:rsidTr="00E6709B">
        <w:trPr>
          <w:gridAfter w:val="1"/>
          <w:wAfter w:w="10" w:type="dxa"/>
        </w:trPr>
        <w:tc>
          <w:tcPr>
            <w:tcW w:w="2436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titel"/>
              <w:rPr>
                <w:snapToGrid w:val="0"/>
                <w:lang w:val="fr-FR" w:eastAsia="nl-NL"/>
              </w:rPr>
            </w:pPr>
            <w:proofErr w:type="spellStart"/>
            <w:r>
              <w:rPr>
                <w:snapToGrid w:val="0"/>
                <w:lang w:val="fr-FR" w:eastAsia="nl-NL"/>
              </w:rPr>
              <w:t>Hospitalisatiedatum</w:t>
            </w:r>
            <w:proofErr w:type="spellEnd"/>
          </w:p>
        </w:tc>
        <w:tc>
          <w:tcPr>
            <w:tcW w:w="2432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4882" w:type="dxa"/>
            <w:gridSpan w:val="6"/>
            <w:tcBorders>
              <w:top w:val="single" w:sz="2" w:space="0" w:color="808080"/>
              <w:left w:val="nil"/>
              <w:bottom w:val="single" w:sz="2" w:space="0" w:color="808080"/>
            </w:tcBorders>
            <w:tcMar>
              <w:top w:w="85" w:type="dxa"/>
              <w:bottom w:w="0" w:type="dxa"/>
            </w:tcMar>
            <w:vAlign w:val="bottom"/>
          </w:tcPr>
          <w:p w:rsidR="00E6709B" w:rsidRDefault="00E6709B" w:rsidP="001C6817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</w:tbl>
    <w:p w:rsidR="00CA63DA" w:rsidRDefault="00CA63DA" w:rsidP="004A1B17"/>
    <w:tbl>
      <w:tblPr>
        <w:tblStyle w:val="Tabelraster"/>
        <w:tblpPr w:leftFromText="141" w:rightFromText="141" w:vertAnchor="text" w:tblpY="1"/>
        <w:tblOverlap w:val="never"/>
        <w:tblW w:w="9999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7"/>
        <w:gridCol w:w="714"/>
        <w:gridCol w:w="119"/>
        <w:gridCol w:w="714"/>
        <w:gridCol w:w="119"/>
        <w:gridCol w:w="714"/>
        <w:gridCol w:w="595"/>
        <w:gridCol w:w="1191"/>
        <w:gridCol w:w="2976"/>
      </w:tblGrid>
      <w:tr w:rsidR="00F5526C" w:rsidTr="00D85EF3">
        <w:trPr>
          <w:trHeight w:hRule="exact" w:val="340"/>
        </w:trPr>
        <w:tc>
          <w:tcPr>
            <w:tcW w:w="2857" w:type="dxa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titel"/>
            </w:pPr>
            <w:r w:rsidRPr="00056ABE">
              <w:t>DATUM</w:t>
            </w:r>
            <w:r>
              <w:t xml:space="preserve"> </w:t>
            </w:r>
            <w:r w:rsidRPr="00662004">
              <w:t xml:space="preserve">AFNAME FOETAAL </w:t>
            </w:r>
            <w:proofErr w:type="gramStart"/>
            <w:r w:rsidRPr="00662004">
              <w:t xml:space="preserve">STAAL </w:t>
            </w:r>
            <w:r w:rsidRPr="00056ABE">
              <w:t>:</w:t>
            </w:r>
            <w:proofErr w:type="gramEnd"/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  <w:tc>
          <w:tcPr>
            <w:tcW w:w="119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  <w:tc>
          <w:tcPr>
            <w:tcW w:w="119" w:type="dxa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  <w:tc>
          <w:tcPr>
            <w:tcW w:w="59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body"/>
            </w:pPr>
            <w:r>
              <w:t>, uur</w:t>
            </w:r>
          </w:p>
        </w:tc>
        <w:tc>
          <w:tcPr>
            <w:tcW w:w="1191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F5526C" w:rsidRPr="00F52FBD" w:rsidRDefault="00F5526C" w:rsidP="00760046">
            <w:pPr>
              <w:pStyle w:val="UZInfotitel"/>
            </w:pPr>
            <w:r w:rsidRPr="00662004">
              <w:t>AFNAME</w:t>
            </w:r>
            <w:r>
              <w:t xml:space="preserve"> door:</w:t>
            </w:r>
          </w:p>
        </w:tc>
        <w:tc>
          <w:tcPr>
            <w:tcW w:w="2976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F5526C" w:rsidRPr="00F52FBD" w:rsidRDefault="00F5526C" w:rsidP="00760046">
            <w:pPr>
              <w:pStyle w:val="UZInfobody"/>
              <w:jc w:val="center"/>
            </w:pPr>
          </w:p>
        </w:tc>
      </w:tr>
    </w:tbl>
    <w:p w:rsidR="00662004" w:rsidRPr="00D778C6" w:rsidRDefault="00662004" w:rsidP="0004163F">
      <w:pPr>
        <w:pStyle w:val="UZvoetnoot"/>
      </w:pPr>
    </w:p>
    <w:tbl>
      <w:tblPr>
        <w:tblStyle w:val="Tabelraster"/>
        <w:tblpPr w:leftFromText="141" w:rightFromText="141" w:vertAnchor="text" w:tblpY="1"/>
        <w:tblOverlap w:val="never"/>
        <w:tblW w:w="10000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667"/>
        <w:gridCol w:w="952"/>
        <w:gridCol w:w="952"/>
        <w:gridCol w:w="714"/>
        <w:gridCol w:w="595"/>
        <w:gridCol w:w="714"/>
        <w:gridCol w:w="3448"/>
        <w:gridCol w:w="6"/>
      </w:tblGrid>
      <w:tr w:rsidR="009E314E" w:rsidTr="00CC1F02">
        <w:trPr>
          <w:gridAfter w:val="1"/>
          <w:wAfter w:w="6" w:type="dxa"/>
          <w:trHeight w:val="238"/>
        </w:trPr>
        <w:tc>
          <w:tcPr>
            <w:tcW w:w="9994" w:type="dxa"/>
            <w:gridSpan w:val="8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9E314E" w:rsidRDefault="00662004" w:rsidP="009E314E">
            <w:pPr>
              <w:pStyle w:val="UZTabelkop"/>
            </w:pPr>
            <w:r w:rsidRPr="00662004">
              <w:t>TYPE FOETAAL STAAL</w:t>
            </w:r>
          </w:p>
        </w:tc>
      </w:tr>
      <w:tr w:rsidR="00980870" w:rsidTr="00A6118D">
        <w:tc>
          <w:tcPr>
            <w:tcW w:w="2619" w:type="dxa"/>
            <w:gridSpan w:val="2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80870" w:rsidRPr="001654B0" w:rsidRDefault="00F83047" w:rsidP="00323CC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65679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70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980870" w:rsidRPr="001654B0">
              <w:tab/>
              <w:t xml:space="preserve">vruchtwater; </w:t>
            </w:r>
            <w:proofErr w:type="spellStart"/>
            <w:r w:rsidR="00980870" w:rsidRPr="001654B0">
              <w:t>transplacentair</w:t>
            </w:r>
            <w:proofErr w:type="spellEnd"/>
            <w:r w:rsidR="00980870" w:rsidRPr="001654B0">
              <w:t xml:space="preserve">: </w:t>
            </w:r>
          </w:p>
        </w:tc>
        <w:tc>
          <w:tcPr>
            <w:tcW w:w="952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124C1B">
              <w:t>ja / nee</w:t>
            </w:r>
          </w:p>
        </w:tc>
        <w:tc>
          <w:tcPr>
            <w:tcW w:w="952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124C1B">
              <w:t>volume:</w:t>
            </w: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595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8D4002" w:rsidP="00980870">
            <w:pPr>
              <w:pStyle w:val="UZInfobody"/>
            </w:pPr>
            <w:r>
              <w:t xml:space="preserve"> </w:t>
            </w:r>
            <w:r w:rsidR="00980870">
              <w:t>ml</w:t>
            </w:r>
          </w:p>
        </w:tc>
        <w:tc>
          <w:tcPr>
            <w:tcW w:w="714" w:type="dxa"/>
            <w:tcBorders>
              <w:top w:val="single" w:sz="4" w:space="0" w:color="1E64C8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6D0EC0">
              <w:t>uitzicht:</w:t>
            </w:r>
          </w:p>
        </w:tc>
        <w:tc>
          <w:tcPr>
            <w:tcW w:w="3454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</w:tr>
      <w:tr w:rsidR="00980870" w:rsidTr="00A6118D">
        <w:tc>
          <w:tcPr>
            <w:tcW w:w="26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80870" w:rsidRPr="001654B0" w:rsidRDefault="00F83047" w:rsidP="00323CC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71732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870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980870" w:rsidRPr="001654B0">
              <w:tab/>
            </w:r>
            <w:r w:rsidR="00980870" w:rsidRPr="00344938">
              <w:t>chorionvilli (CVS)</w:t>
            </w:r>
            <w:r w:rsidR="00980870" w:rsidRPr="001654B0">
              <w:t xml:space="preserve">: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124C1B">
              <w:t>hoeveelheid:</w:t>
            </w: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8D4002" w:rsidP="00980870">
            <w:pPr>
              <w:pStyle w:val="UZInfobody"/>
            </w:pPr>
            <w:r>
              <w:t xml:space="preserve"> </w:t>
            </w:r>
            <w:r w:rsidR="00980870">
              <w:t>mg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  <w:r w:rsidRPr="006D0EC0">
              <w:t>uitzicht:</w:t>
            </w:r>
          </w:p>
        </w:tc>
        <w:tc>
          <w:tcPr>
            <w:tcW w:w="3454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980870" w:rsidRPr="00E64685" w:rsidRDefault="00980870" w:rsidP="00980870">
            <w:pPr>
              <w:pStyle w:val="UZInfobody"/>
            </w:pPr>
          </w:p>
        </w:tc>
      </w:tr>
      <w:tr w:rsidR="004914DF" w:rsidTr="00CC1F02"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914DF" w:rsidRPr="001654B0" w:rsidRDefault="00F83047" w:rsidP="00323CC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943490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4DF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4914DF" w:rsidRPr="001654B0">
              <w:tab/>
            </w:r>
            <w:r w:rsidR="004914DF">
              <w:t>andere</w:t>
            </w:r>
            <w:r w:rsidR="004914DF" w:rsidRPr="001654B0">
              <w:t xml:space="preserve">: </w:t>
            </w:r>
          </w:p>
        </w:tc>
        <w:tc>
          <w:tcPr>
            <w:tcW w:w="9048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4914DF" w:rsidRPr="00E64685" w:rsidRDefault="004914DF" w:rsidP="00E64685">
            <w:pPr>
              <w:pStyle w:val="UZInfobody"/>
            </w:pPr>
          </w:p>
        </w:tc>
      </w:tr>
      <w:tr w:rsidR="004914DF" w:rsidTr="00CC1F02">
        <w:trPr>
          <w:gridAfter w:val="1"/>
          <w:wAfter w:w="6" w:type="dxa"/>
          <w:trHeight w:hRule="exact" w:val="119"/>
        </w:trPr>
        <w:tc>
          <w:tcPr>
            <w:tcW w:w="9994" w:type="dxa"/>
            <w:gridSpan w:val="8"/>
            <w:tcBorders>
              <w:top w:val="nil"/>
              <w:bottom w:val="single" w:sz="4" w:space="0" w:color="1E64C8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:rsidR="004914DF" w:rsidRPr="000A2F75" w:rsidRDefault="004914DF" w:rsidP="004914DF">
            <w:pPr>
              <w:pStyle w:val="UZInfobody"/>
            </w:pPr>
          </w:p>
        </w:tc>
      </w:tr>
      <w:tr w:rsidR="00354A08" w:rsidTr="00CC1F02">
        <w:trPr>
          <w:gridAfter w:val="1"/>
          <w:wAfter w:w="6" w:type="dxa"/>
        </w:trPr>
        <w:tc>
          <w:tcPr>
            <w:tcW w:w="9994" w:type="dxa"/>
            <w:gridSpan w:val="8"/>
            <w:tcBorders>
              <w:top w:val="single" w:sz="4" w:space="0" w:color="1E64C8"/>
              <w:bottom w:val="nil"/>
            </w:tcBorders>
            <w:tcMar>
              <w:top w:w="57" w:type="dxa"/>
              <w:left w:w="0" w:type="dxa"/>
              <w:bottom w:w="28" w:type="dxa"/>
              <w:right w:w="0" w:type="dxa"/>
            </w:tcMar>
            <w:vAlign w:val="center"/>
          </w:tcPr>
          <w:p w:rsidR="00354A08" w:rsidRPr="000A2F75" w:rsidRDefault="00354A08" w:rsidP="00354A08">
            <w:pPr>
              <w:pStyle w:val="UZInfotitel"/>
              <w:rPr>
                <w:i/>
              </w:rPr>
            </w:pPr>
            <w:r w:rsidRPr="000A2F75">
              <w:rPr>
                <w:i/>
              </w:rPr>
              <w:t xml:space="preserve">Dit formulier is enkel geldig voor het genetisch onderzoek op een foetaal staal. </w:t>
            </w:r>
          </w:p>
          <w:p w:rsidR="00354A08" w:rsidRPr="000A2F75" w:rsidRDefault="00354A08" w:rsidP="00354A08">
            <w:pPr>
              <w:pStyle w:val="UZInfotitel"/>
              <w:rPr>
                <w:i/>
              </w:rPr>
            </w:pPr>
            <w:r w:rsidRPr="000A2F75">
              <w:rPr>
                <w:i/>
              </w:rPr>
              <w:t>Voor genetisch onderzoek bij de ouders dient een “Aanvraagformulier postnataal genetisch onderzoek” ingevuld te worden.</w:t>
            </w:r>
          </w:p>
        </w:tc>
      </w:tr>
    </w:tbl>
    <w:p w:rsidR="001B7A35" w:rsidRDefault="001B7A35" w:rsidP="00D778C6">
      <w:pPr>
        <w:pStyle w:val="UZvoetnoot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6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3"/>
        <w:gridCol w:w="714"/>
        <w:gridCol w:w="833"/>
        <w:gridCol w:w="476"/>
        <w:gridCol w:w="476"/>
        <w:gridCol w:w="119"/>
        <w:gridCol w:w="476"/>
        <w:gridCol w:w="119"/>
        <w:gridCol w:w="476"/>
        <w:gridCol w:w="2500"/>
        <w:gridCol w:w="476"/>
        <w:gridCol w:w="119"/>
        <w:gridCol w:w="476"/>
        <w:gridCol w:w="126"/>
        <w:gridCol w:w="477"/>
      </w:tblGrid>
      <w:tr w:rsidR="002474E2" w:rsidTr="00227039">
        <w:trPr>
          <w:trHeight w:val="238"/>
        </w:trPr>
        <w:tc>
          <w:tcPr>
            <w:tcW w:w="10006" w:type="dxa"/>
            <w:gridSpan w:val="15"/>
            <w:tcBorders>
              <w:top w:val="single" w:sz="4" w:space="0" w:color="1E64C8"/>
              <w:bottom w:val="single" w:sz="4" w:space="0" w:color="1E64C8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2474E2" w:rsidRDefault="00717522" w:rsidP="00CD1E6F">
            <w:pPr>
              <w:pStyle w:val="UZTabelkop"/>
            </w:pPr>
            <w:r w:rsidRPr="00717522">
              <w:t xml:space="preserve">INFORMATIE ZWANGERSCHAP </w:t>
            </w:r>
          </w:p>
        </w:tc>
      </w:tr>
      <w:tr w:rsidR="009A0852" w:rsidRPr="005303D3" w:rsidTr="00227039">
        <w:tc>
          <w:tcPr>
            <w:tcW w:w="2143" w:type="dxa"/>
            <w:tcBorders>
              <w:top w:val="single" w:sz="4" w:space="0" w:color="1E64C8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9A0852" w:rsidRPr="00C12D92" w:rsidRDefault="009A0852" w:rsidP="009A0852">
            <w:pPr>
              <w:pStyle w:val="UZInfotitel"/>
            </w:pPr>
            <w:r w:rsidRPr="00FB02A4">
              <w:t xml:space="preserve">Obstetrische anamnese: </w:t>
            </w:r>
          </w:p>
        </w:tc>
        <w:tc>
          <w:tcPr>
            <w:tcW w:w="7863" w:type="dxa"/>
            <w:gridSpan w:val="14"/>
            <w:tcBorders>
              <w:top w:val="single" w:sz="4" w:space="0" w:color="1E64C8"/>
              <w:left w:val="nil"/>
              <w:bottom w:val="nil"/>
              <w:right w:val="nil"/>
            </w:tcBorders>
            <w:vAlign w:val="bottom"/>
          </w:tcPr>
          <w:p w:rsidR="009A0852" w:rsidRPr="00A6118D" w:rsidRDefault="009A0852" w:rsidP="00C12D92">
            <w:pPr>
              <w:pStyle w:val="UZInfobody"/>
              <w:rPr>
                <w:lang w:val="en-US"/>
              </w:rPr>
            </w:pPr>
            <w:r w:rsidRPr="00A6118D">
              <w:rPr>
                <w:lang w:val="en-US"/>
              </w:rPr>
              <w:t>G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P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AS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AAP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EUG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IUVD</w:t>
            </w:r>
            <w:r w:rsidR="000B5743">
              <w:t> </w:t>
            </w:r>
            <w:r w:rsidR="000B5743">
              <w:t> </w:t>
            </w:r>
            <w:r w:rsidR="000B5743">
              <w:t> </w:t>
            </w:r>
            <w:r w:rsidRPr="00A6118D">
              <w:rPr>
                <w:lang w:val="en-US"/>
              </w:rPr>
              <w:t>M</w:t>
            </w:r>
          </w:p>
        </w:tc>
      </w:tr>
      <w:tr w:rsidR="00D25692" w:rsidTr="00D25692">
        <w:trPr>
          <w:trHeight w:hRule="exact" w:val="227"/>
        </w:trPr>
        <w:tc>
          <w:tcPr>
            <w:tcW w:w="2143" w:type="dxa"/>
            <w:vMerge w:val="restart"/>
            <w:tcBorders>
              <w:top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</w:tcPr>
          <w:p w:rsidR="00D25692" w:rsidRPr="00E22950" w:rsidRDefault="00D25692" w:rsidP="00D25692">
            <w:pPr>
              <w:pStyle w:val="UZInfotitel"/>
              <w:tabs>
                <w:tab w:val="left" w:pos="238"/>
              </w:tabs>
            </w:pPr>
            <w:r>
              <w:t>Z</w:t>
            </w:r>
            <w:r w:rsidRPr="00EF6CE1">
              <w:t>wangerschapsduur</w:t>
            </w:r>
          </w:p>
        </w:tc>
        <w:tc>
          <w:tcPr>
            <w:tcW w:w="714" w:type="dxa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833" w:type="dxa"/>
            <w:vMerge w:val="restart"/>
            <w:tcBorders>
              <w:top w:val="nil"/>
              <w:left w:val="nil"/>
              <w:right w:val="nil"/>
            </w:tcBorders>
          </w:tcPr>
          <w:p w:rsidR="00D25692" w:rsidRPr="00F52FBD" w:rsidRDefault="00D25692" w:rsidP="00D25692">
            <w:pPr>
              <w:pStyle w:val="UZInfobody"/>
            </w:pPr>
            <w:r>
              <w:t xml:space="preserve"> weken</w:t>
            </w:r>
          </w:p>
        </w:tc>
        <w:tc>
          <w:tcPr>
            <w:tcW w:w="476" w:type="dxa"/>
            <w:vMerge w:val="restart"/>
            <w:tcBorders>
              <w:top w:val="nil"/>
              <w:left w:val="nil"/>
              <w:right w:val="nil"/>
            </w:tcBorders>
          </w:tcPr>
          <w:p w:rsidR="00D25692" w:rsidRPr="00F52FBD" w:rsidRDefault="00D25692" w:rsidP="00D25692">
            <w:pPr>
              <w:pStyle w:val="UZInfobody"/>
            </w:pPr>
            <w:r w:rsidRPr="00B54ABD">
              <w:t>LM</w:t>
            </w:r>
            <w:r>
              <w:t>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nil"/>
            </w:tcBorders>
          </w:tcPr>
          <w:p w:rsidR="00D25692" w:rsidRPr="00F52FBD" w:rsidRDefault="00D25692" w:rsidP="00AA5F0B">
            <w:pPr>
              <w:pStyle w:val="UZInfobody"/>
              <w:jc w:val="center"/>
            </w:pPr>
            <w:r w:rsidRPr="00504B78">
              <w:rPr>
                <w:rStyle w:val="UZInfotitelChar"/>
              </w:rPr>
              <w:t>Verwachte verlossingsdatum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F52FBD" w:rsidRDefault="00D25692" w:rsidP="007D5A5F">
            <w:pPr>
              <w:pStyle w:val="UZInfobody"/>
              <w:jc w:val="center"/>
            </w:pPr>
            <w:r>
              <w:t>/</w:t>
            </w:r>
          </w:p>
        </w:tc>
        <w:tc>
          <w:tcPr>
            <w:tcW w:w="477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D25692" w:rsidRPr="00F52FBD" w:rsidRDefault="00D25692" w:rsidP="007D5A5F">
            <w:pPr>
              <w:pStyle w:val="UZInfobody"/>
            </w:pPr>
          </w:p>
        </w:tc>
      </w:tr>
      <w:tr w:rsidR="00D25692" w:rsidTr="00835AB9">
        <w:trPr>
          <w:trHeight w:hRule="exact" w:val="113"/>
        </w:trPr>
        <w:tc>
          <w:tcPr>
            <w:tcW w:w="2143" w:type="dxa"/>
            <w:vMerge/>
            <w:tcBorders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center"/>
          </w:tcPr>
          <w:p w:rsidR="00D25692" w:rsidRDefault="00D25692" w:rsidP="00410E55">
            <w:pPr>
              <w:pStyle w:val="UZInfotitel"/>
              <w:tabs>
                <w:tab w:val="left" w:pos="238"/>
              </w:tabs>
            </w:pPr>
          </w:p>
        </w:tc>
        <w:tc>
          <w:tcPr>
            <w:tcW w:w="714" w:type="dxa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  <w:tc>
          <w:tcPr>
            <w:tcW w:w="8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4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Pr="00E979DC" w:rsidRDefault="00D25692" w:rsidP="00410E55">
            <w:pPr>
              <w:pStyle w:val="UZInfobody"/>
            </w:pPr>
          </w:p>
        </w:tc>
        <w:tc>
          <w:tcPr>
            <w:tcW w:w="250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25692" w:rsidRPr="00504B78" w:rsidRDefault="00D25692" w:rsidP="00410E55">
            <w:pPr>
              <w:pStyle w:val="UZInfobody"/>
              <w:rPr>
                <w:rStyle w:val="UZInfotitelCha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692" w:rsidRDefault="00D25692" w:rsidP="00410E55">
            <w:pPr>
              <w:pStyle w:val="UZInfobody"/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5692" w:rsidRPr="00F52FBD" w:rsidRDefault="00D25692" w:rsidP="00410E55">
            <w:pPr>
              <w:pStyle w:val="UZInfobody"/>
            </w:pPr>
          </w:p>
        </w:tc>
      </w:tr>
    </w:tbl>
    <w:p w:rsidR="007B03CF" w:rsidRDefault="007B03CF" w:rsidP="00434149">
      <w:pPr>
        <w:pStyle w:val="UZSidebarSubtitle"/>
        <w:rPr>
          <w:snapToGrid w:val="0"/>
        </w:rPr>
      </w:pPr>
    </w:p>
    <w:tbl>
      <w:tblPr>
        <w:tblStyle w:val="Tabelraster"/>
        <w:tblpPr w:leftFromText="141" w:rightFromText="141" w:vertAnchor="text" w:tblpY="1"/>
        <w:tblOverlap w:val="never"/>
        <w:tblW w:w="10003" w:type="dxa"/>
        <w:tblBorders>
          <w:top w:val="single" w:sz="18" w:space="0" w:color="1E64C8"/>
          <w:left w:val="none" w:sz="0" w:space="0" w:color="auto"/>
          <w:bottom w:val="single" w:sz="4" w:space="0" w:color="1E64C8"/>
          <w:right w:val="none" w:sz="0" w:space="0" w:color="auto"/>
          <w:insideH w:val="single" w:sz="4" w:space="0" w:color="1E64C8"/>
          <w:insideV w:val="single" w:sz="4" w:space="0" w:color="1E64C8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543"/>
        <w:gridCol w:w="124"/>
        <w:gridCol w:w="357"/>
        <w:gridCol w:w="349"/>
        <w:gridCol w:w="718"/>
        <w:gridCol w:w="481"/>
        <w:gridCol w:w="238"/>
        <w:gridCol w:w="690"/>
        <w:gridCol w:w="739"/>
        <w:gridCol w:w="472"/>
        <w:gridCol w:w="476"/>
        <w:gridCol w:w="1195"/>
        <w:gridCol w:w="2134"/>
        <w:gridCol w:w="466"/>
        <w:gridCol w:w="21"/>
      </w:tblGrid>
      <w:tr w:rsidR="00025610" w:rsidTr="005679E9">
        <w:trPr>
          <w:gridAfter w:val="1"/>
          <w:wAfter w:w="21" w:type="dxa"/>
        </w:trPr>
        <w:tc>
          <w:tcPr>
            <w:tcW w:w="4500" w:type="dxa"/>
            <w:gridSpan w:val="8"/>
            <w:tcBorders>
              <w:top w:val="single" w:sz="4" w:space="0" w:color="1E64C8"/>
              <w:bottom w:val="single" w:sz="2" w:space="0" w:color="808080"/>
              <w:right w:val="nil"/>
            </w:tcBorders>
            <w:shd w:val="clear" w:color="auto" w:fill="DDE9F9"/>
            <w:tcMar>
              <w:top w:w="85" w:type="dxa"/>
              <w:left w:w="119" w:type="dxa"/>
              <w:bottom w:w="62" w:type="dxa"/>
              <w:right w:w="119" w:type="dxa"/>
            </w:tcMar>
            <w:vAlign w:val="center"/>
          </w:tcPr>
          <w:p w:rsidR="000704DB" w:rsidRDefault="000704DB" w:rsidP="00051FD2">
            <w:pPr>
              <w:pStyle w:val="UZTabelkop"/>
            </w:pPr>
            <w:r w:rsidRPr="007B03CF">
              <w:t>INDICATIE / KLINISCHE INFORMATIE</w:t>
            </w:r>
          </w:p>
          <w:p w:rsidR="004F7F1A" w:rsidRPr="004F7F1A" w:rsidRDefault="004F7F1A" w:rsidP="00051FD2">
            <w:pPr>
              <w:pStyle w:val="UZSidebarBody"/>
              <w:framePr w:wrap="auto" w:vAnchor="margin" w:yAlign="inline"/>
              <w:rPr>
                <w:b/>
              </w:rPr>
            </w:pPr>
            <w:r w:rsidRPr="004F7F1A">
              <w:rPr>
                <w:b/>
              </w:rPr>
              <w:t>Het verstrekken van de relevante klinische informatie is verplicht.</w:t>
            </w:r>
          </w:p>
        </w:tc>
        <w:tc>
          <w:tcPr>
            <w:tcW w:w="5482" w:type="dxa"/>
            <w:gridSpan w:val="6"/>
            <w:tcBorders>
              <w:top w:val="single" w:sz="4" w:space="0" w:color="1E64C8"/>
              <w:left w:val="nil"/>
              <w:bottom w:val="single" w:sz="2" w:space="0" w:color="808080"/>
            </w:tcBorders>
            <w:shd w:val="clear" w:color="auto" w:fill="DDE9F9"/>
            <w:vAlign w:val="center"/>
          </w:tcPr>
          <w:p w:rsidR="00171A65" w:rsidRDefault="000704DB" w:rsidP="00051FD2">
            <w:pPr>
              <w:pStyle w:val="UZSidebarBody"/>
              <w:framePr w:wrap="auto" w:vAnchor="margin" w:yAlign="inline"/>
              <w:spacing w:line="240" w:lineRule="auto"/>
            </w:pPr>
            <w:r w:rsidRPr="000704DB">
              <w:t>(Artikel 33, K.B. 10.11.2012 - in werking 1.1.2013, betreffende de nomenclatuur van de geneeskundige verstrekkingen: elke aanvraag wordt gevalideerd door een erkend klinisch geneticus)</w:t>
            </w:r>
          </w:p>
        </w:tc>
      </w:tr>
      <w:tr w:rsidR="005679E9" w:rsidTr="008A12B4">
        <w:tc>
          <w:tcPr>
            <w:tcW w:w="1543" w:type="dxa"/>
            <w:tcBorders>
              <w:top w:val="single" w:sz="2" w:space="0" w:color="808080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668F0" w:rsidRDefault="00F83047" w:rsidP="00101CF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61489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F0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D668F0" w:rsidRPr="001654B0">
              <w:tab/>
            </w:r>
            <w:r w:rsidR="00D668F0">
              <w:t>leeftijd moeder:</w:t>
            </w:r>
          </w:p>
        </w:tc>
        <w:tc>
          <w:tcPr>
            <w:tcW w:w="830" w:type="dxa"/>
            <w:gridSpan w:val="3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D668F0" w:rsidRPr="00E64685" w:rsidRDefault="00D668F0" w:rsidP="00101CF5">
            <w:pPr>
              <w:pStyle w:val="UZInfobody"/>
            </w:pPr>
          </w:p>
        </w:tc>
        <w:tc>
          <w:tcPr>
            <w:tcW w:w="3338" w:type="dxa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668F0" w:rsidRPr="00504223" w:rsidRDefault="00F83047" w:rsidP="00D668F0">
            <w:pPr>
              <w:pStyle w:val="UZInfobody"/>
              <w:tabs>
                <w:tab w:val="left" w:pos="238"/>
              </w:tabs>
              <w:jc w:val="right"/>
            </w:pPr>
            <w:sdt>
              <w:sdtPr>
                <w:id w:val="-12696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8F0">
              <w:t> </w:t>
            </w:r>
            <w:r w:rsidR="00D668F0" w:rsidRPr="0050767A">
              <w:t>afwijkende 1ste trimester screening:</w:t>
            </w:r>
            <w:r w:rsidR="00D668F0">
              <w:t xml:space="preserve"> 1/</w:t>
            </w:r>
          </w:p>
        </w:tc>
        <w:tc>
          <w:tcPr>
            <w:tcW w:w="476" w:type="dxa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D668F0" w:rsidRPr="00E64685" w:rsidRDefault="00D668F0" w:rsidP="00D668F0">
            <w:pPr>
              <w:pStyle w:val="UZInfobody"/>
            </w:pPr>
          </w:p>
        </w:tc>
        <w:tc>
          <w:tcPr>
            <w:tcW w:w="332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D668F0" w:rsidRPr="00504223" w:rsidRDefault="00F83047" w:rsidP="00D668F0">
            <w:pPr>
              <w:pStyle w:val="UZInfobody"/>
              <w:jc w:val="right"/>
            </w:pPr>
            <w:sdt>
              <w:sdtPr>
                <w:id w:val="-186844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68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668F0">
              <w:t> </w:t>
            </w:r>
            <w:r w:rsidR="00D668F0" w:rsidRPr="0050767A">
              <w:t xml:space="preserve">afwijkende </w:t>
            </w:r>
            <w:r w:rsidR="00D668F0">
              <w:t xml:space="preserve">2de </w:t>
            </w:r>
            <w:r w:rsidR="00D668F0" w:rsidRPr="0050767A">
              <w:t>trimester screening:</w:t>
            </w:r>
            <w:r w:rsidR="00D668F0">
              <w:t xml:space="preserve"> 1/</w:t>
            </w:r>
          </w:p>
        </w:tc>
        <w:tc>
          <w:tcPr>
            <w:tcW w:w="487" w:type="dxa"/>
            <w:gridSpan w:val="2"/>
            <w:tcBorders>
              <w:top w:val="single" w:sz="4" w:space="0" w:color="1E64C8"/>
              <w:left w:val="nil"/>
              <w:bottom w:val="single" w:sz="2" w:space="0" w:color="808080"/>
              <w:right w:val="nil"/>
            </w:tcBorders>
            <w:vAlign w:val="bottom"/>
          </w:tcPr>
          <w:p w:rsidR="00D668F0" w:rsidRPr="00E64685" w:rsidRDefault="00D668F0" w:rsidP="00D668F0">
            <w:pPr>
              <w:pStyle w:val="UZInfobody"/>
            </w:pPr>
          </w:p>
        </w:tc>
      </w:tr>
      <w:tr w:rsidR="00800196" w:rsidTr="008A12B4">
        <w:tc>
          <w:tcPr>
            <w:tcW w:w="3091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DC7ABB" w:rsidRDefault="00F83047" w:rsidP="00101CF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6066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96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800196" w:rsidRPr="001654B0">
              <w:tab/>
            </w:r>
            <w:r w:rsidR="00800196">
              <w:t>foetale malformatie (echografisch):</w:t>
            </w:r>
          </w:p>
        </w:tc>
        <w:tc>
          <w:tcPr>
            <w:tcW w:w="6912" w:type="dxa"/>
            <w:gridSpan w:val="10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504223" w:rsidRDefault="00800196" w:rsidP="00D668F0">
            <w:pPr>
              <w:pStyle w:val="UZInfobody"/>
            </w:pPr>
          </w:p>
        </w:tc>
      </w:tr>
      <w:tr w:rsidR="00800196" w:rsidTr="008A12B4">
        <w:tc>
          <w:tcPr>
            <w:tcW w:w="3091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DC7ABB" w:rsidRDefault="00F83047" w:rsidP="00101CF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129104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96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800196" w:rsidRPr="001654B0">
              <w:tab/>
            </w:r>
            <w:r w:rsidR="00800196">
              <w:t>infectie tijdens zwangerschap:</w:t>
            </w:r>
          </w:p>
        </w:tc>
        <w:tc>
          <w:tcPr>
            <w:tcW w:w="6912" w:type="dxa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504223" w:rsidRDefault="00800196" w:rsidP="00D668F0">
            <w:pPr>
              <w:pStyle w:val="UZInfobody"/>
            </w:pPr>
          </w:p>
        </w:tc>
      </w:tr>
      <w:tr w:rsidR="00800196" w:rsidTr="008A12B4">
        <w:tc>
          <w:tcPr>
            <w:tcW w:w="3091" w:type="dxa"/>
            <w:gridSpan w:val="5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DC7ABB" w:rsidRDefault="00F83047" w:rsidP="00101CF5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78708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196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800196" w:rsidRPr="001654B0">
              <w:tab/>
            </w:r>
            <w:r w:rsidR="00800196">
              <w:t xml:space="preserve">chromosoomafwijking bij vorig kind: </w:t>
            </w:r>
          </w:p>
        </w:tc>
        <w:tc>
          <w:tcPr>
            <w:tcW w:w="6912" w:type="dxa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00196" w:rsidRPr="00504223" w:rsidRDefault="00800196" w:rsidP="00D668F0">
            <w:pPr>
              <w:pStyle w:val="UZInfobody"/>
            </w:pPr>
          </w:p>
        </w:tc>
      </w:tr>
      <w:tr w:rsidR="008A12B4" w:rsidTr="003B147F">
        <w:tc>
          <w:tcPr>
            <w:tcW w:w="3572" w:type="dxa"/>
            <w:gridSpan w:val="6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A12B4" w:rsidRPr="00070BFE" w:rsidRDefault="00F83047" w:rsidP="008A12B4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-900674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12B4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8A12B4" w:rsidRPr="001654B0">
              <w:tab/>
            </w:r>
            <w:r w:rsidR="008A12B4">
              <w:t xml:space="preserve">chromosoomafwijking bij vader / moeder: </w:t>
            </w:r>
          </w:p>
        </w:tc>
        <w:tc>
          <w:tcPr>
            <w:tcW w:w="6431" w:type="dxa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8A12B4" w:rsidRPr="00504223" w:rsidRDefault="008A12B4" w:rsidP="008A12B4">
            <w:pPr>
              <w:pStyle w:val="UZInfobody"/>
            </w:pPr>
          </w:p>
        </w:tc>
      </w:tr>
      <w:tr w:rsidR="007C6572" w:rsidTr="003B2C08">
        <w:tc>
          <w:tcPr>
            <w:tcW w:w="1667" w:type="dxa"/>
            <w:gridSpan w:val="2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C6572" w:rsidRPr="00070BFE" w:rsidRDefault="00F83047" w:rsidP="007C6572">
            <w:pPr>
              <w:pStyle w:val="UZInfotitel"/>
              <w:tabs>
                <w:tab w:val="left" w:pos="238"/>
              </w:tabs>
              <w:spacing w:line="240" w:lineRule="auto"/>
            </w:pPr>
            <w:sdt>
              <w:sdtPr>
                <w:id w:val="125493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72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7C6572" w:rsidRPr="001654B0">
              <w:tab/>
            </w:r>
            <w:r w:rsidR="007C6572">
              <w:t xml:space="preserve">DNA-onderzoek: </w:t>
            </w:r>
          </w:p>
        </w:tc>
        <w:tc>
          <w:tcPr>
            <w:tcW w:w="2143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C6572" w:rsidRDefault="007C6572" w:rsidP="007C6572">
            <w:pPr>
              <w:pStyle w:val="UZInfobody"/>
              <w:rPr>
                <w:snapToGrid w:val="0"/>
                <w:lang w:val="fr-FR" w:eastAsia="nl-NL"/>
              </w:rPr>
            </w:pPr>
          </w:p>
        </w:tc>
        <w:tc>
          <w:tcPr>
            <w:tcW w:w="14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6572" w:rsidRPr="00504223" w:rsidRDefault="000C4625" w:rsidP="007C6572">
            <w:pPr>
              <w:pStyle w:val="UZInfobody"/>
            </w:pPr>
            <w:r>
              <w:t xml:space="preserve"> </w:t>
            </w:r>
            <w:r w:rsidR="007C6572">
              <w:t>(familiale mutatie)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62" w:type="dxa"/>
            </w:tcMar>
            <w:vAlign w:val="bottom"/>
          </w:tcPr>
          <w:p w:rsidR="007C6572" w:rsidRPr="00504223" w:rsidRDefault="007C6572" w:rsidP="003B2C08">
            <w:pPr>
              <w:pStyle w:val="UZInfobody"/>
              <w:jc w:val="right"/>
            </w:pPr>
            <w:r>
              <w:t>Indexpatiënt van de familie:</w:t>
            </w:r>
          </w:p>
        </w:tc>
        <w:tc>
          <w:tcPr>
            <w:tcW w:w="2621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7C6572" w:rsidRDefault="007C6572" w:rsidP="007C657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7C6572" w:rsidTr="006954DE">
        <w:tc>
          <w:tcPr>
            <w:tcW w:w="2024" w:type="dxa"/>
            <w:gridSpan w:val="3"/>
            <w:tcBorders>
              <w:top w:val="nil"/>
              <w:bottom w:val="nil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C6572" w:rsidRPr="001654B0" w:rsidRDefault="00F83047" w:rsidP="007C6572">
            <w:pPr>
              <w:pStyle w:val="UZInfotitel"/>
              <w:tabs>
                <w:tab w:val="left" w:pos="238"/>
              </w:tabs>
              <w:spacing w:line="240" w:lineRule="auto"/>
              <w:rPr>
                <w:rFonts w:eastAsia="MS Gothic"/>
              </w:rPr>
            </w:pPr>
            <w:sdt>
              <w:sdtPr>
                <w:id w:val="19235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572" w:rsidRPr="001654B0">
                  <w:rPr>
                    <w:rFonts w:eastAsia="MS Gothic" w:hint="eastAsia"/>
                  </w:rPr>
                  <w:t>☐</w:t>
                </w:r>
              </w:sdtContent>
            </w:sdt>
            <w:r w:rsidR="007C6572" w:rsidRPr="001654B0">
              <w:tab/>
            </w:r>
            <w:r w:rsidR="007C6572">
              <w:t>stofwisselingsziekte:</w:t>
            </w:r>
          </w:p>
        </w:tc>
        <w:tc>
          <w:tcPr>
            <w:tcW w:w="7979" w:type="dxa"/>
            <w:gridSpan w:val="12"/>
            <w:tcBorders>
              <w:top w:val="nil"/>
              <w:left w:val="nil"/>
              <w:bottom w:val="single" w:sz="2" w:space="0" w:color="808080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7C6572" w:rsidRDefault="007C6572" w:rsidP="007C6572">
            <w:pPr>
              <w:pStyle w:val="UZInfobody"/>
              <w:rPr>
                <w:snapToGrid w:val="0"/>
                <w:lang w:val="fr-FR" w:eastAsia="nl-NL"/>
              </w:rPr>
            </w:pPr>
          </w:p>
        </w:tc>
      </w:tr>
      <w:tr w:rsidR="00146712" w:rsidTr="007A5FC9">
        <w:trPr>
          <w:trHeight w:hRule="exact" w:val="179"/>
        </w:trPr>
        <w:tc>
          <w:tcPr>
            <w:tcW w:w="10003" w:type="dxa"/>
            <w:gridSpan w:val="15"/>
            <w:tcBorders>
              <w:top w:val="nil"/>
              <w:bottom w:val="single" w:sz="4" w:space="0" w:color="1E64C8"/>
              <w:right w:val="nil"/>
            </w:tcBorders>
            <w:tcMar>
              <w:top w:w="85" w:type="dxa"/>
              <w:left w:w="0" w:type="dxa"/>
              <w:bottom w:w="0" w:type="dxa"/>
              <w:right w:w="0" w:type="dxa"/>
            </w:tcMar>
            <w:vAlign w:val="bottom"/>
          </w:tcPr>
          <w:p w:rsidR="00146712" w:rsidRPr="00504223" w:rsidRDefault="00146712" w:rsidP="00D668F0">
            <w:pPr>
              <w:pStyle w:val="UZInfobody"/>
            </w:pPr>
          </w:p>
        </w:tc>
      </w:tr>
    </w:tbl>
    <w:p w:rsidR="003F456B" w:rsidRPr="00E6709B" w:rsidRDefault="003F456B" w:rsidP="00A6118D">
      <w:pPr>
        <w:pStyle w:val="UZvoetnoot"/>
        <w:ind w:left="0"/>
        <w:rPr>
          <w:sz w:val="2"/>
          <w:szCs w:val="2"/>
        </w:rPr>
      </w:pPr>
    </w:p>
    <w:sectPr w:rsidR="003F456B" w:rsidRPr="00E6709B" w:rsidSect="00E6709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96" w:right="953" w:bottom="953" w:left="953" w:header="90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047" w:rsidRDefault="00F83047" w:rsidP="000666E3">
      <w:pPr>
        <w:spacing w:line="240" w:lineRule="auto"/>
      </w:pPr>
      <w:r>
        <w:separator/>
      </w:r>
    </w:p>
  </w:endnote>
  <w:endnote w:type="continuationSeparator" w:id="0">
    <w:p w:rsidR="00F83047" w:rsidRDefault="00F83047" w:rsidP="000666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0287" behindDoc="0" locked="0" layoutInCell="1" allowOverlap="1" wp14:anchorId="12117E30" wp14:editId="44229F90">
          <wp:simplePos x="0" y="0"/>
          <wp:positionH relativeFrom="margin">
            <wp:align>left</wp:align>
          </wp:positionH>
          <wp:positionV relativeFrom="page">
            <wp:posOffset>9641840</wp:posOffset>
          </wp:positionV>
          <wp:extent cx="4798800" cy="626483"/>
          <wp:effectExtent l="0" t="0" r="1905" b="2540"/>
          <wp:wrapNone/>
          <wp:docPr id="5" name="Afbeelding 5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1D" w:rsidRDefault="00F465FA">
    <w:pPr>
      <w:pStyle w:val="Voettekst"/>
    </w:pPr>
    <w:r>
      <w:rPr>
        <w:noProof/>
        <w:lang w:val="nl-BE"/>
      </w:rPr>
      <w:drawing>
        <wp:anchor distT="0" distB="0" distL="114300" distR="114300" simplePos="0" relativeHeight="251667456" behindDoc="0" locked="0" layoutInCell="1" allowOverlap="1" wp14:anchorId="6CC1CD32" wp14:editId="61E9E11C">
          <wp:simplePos x="0" y="0"/>
          <wp:positionH relativeFrom="page">
            <wp:posOffset>607695</wp:posOffset>
          </wp:positionH>
          <wp:positionV relativeFrom="page">
            <wp:posOffset>9474835</wp:posOffset>
          </wp:positionV>
          <wp:extent cx="4798800" cy="626483"/>
          <wp:effectExtent l="0" t="0" r="1905" b="2540"/>
          <wp:wrapNone/>
          <wp:docPr id="7" name="Afbeelding 7" descr="C:\Users\melanie\AppData\Local\Microsoft\Windows\INetCache\Content.Word\logo UZ Gent_UGent_adres_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anie\AppData\Local\Microsoft\Windows\INetCache\Content.Word\logo UZ Gent_UGent_adres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800" cy="626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047" w:rsidRDefault="00F83047" w:rsidP="000666E3">
      <w:pPr>
        <w:spacing w:line="240" w:lineRule="auto"/>
      </w:pPr>
      <w:r>
        <w:separator/>
      </w:r>
    </w:p>
  </w:footnote>
  <w:footnote w:type="continuationSeparator" w:id="0">
    <w:p w:rsidR="00F83047" w:rsidRDefault="00F83047" w:rsidP="000666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A6118D" w:rsidP="00C86F41">
    <w:pPr>
      <w:pStyle w:val="Koptekst"/>
      <w:jc w:val="right"/>
      <w:rPr>
        <w:sz w:val="16"/>
        <w:szCs w:val="16"/>
      </w:rPr>
    </w:pPr>
    <w:r>
      <w:rPr>
        <w:noProof/>
        <w:lang w:val="nl-B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3D30CA0" wp14:editId="229823AE">
              <wp:simplePos x="0" y="0"/>
              <wp:positionH relativeFrom="column">
                <wp:posOffset>5328935</wp:posOffset>
              </wp:positionH>
              <wp:positionV relativeFrom="paragraph">
                <wp:posOffset>-87630</wp:posOffset>
              </wp:positionV>
              <wp:extent cx="1189281" cy="318914"/>
              <wp:effectExtent l="0" t="0" r="11430" b="508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9281" cy="3189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6118D" w:rsidRDefault="00A6118D" w:rsidP="00A6118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  <w:r w:rsidRPr="003C7145">
                            <w:rPr>
                              <w:b/>
                              <w:color w:val="1E64C8" w:themeColor="text2"/>
                              <w:sz w:val="12"/>
                              <w:szCs w:val="12"/>
                            </w:rPr>
                            <w:t>Pagina</w:t>
                          </w:r>
                          <w:r w:rsidRPr="003C7145">
                            <w:rPr>
                              <w:color w:val="1E64C8" w:themeColor="text2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5303D3">
                            <w:rPr>
                              <w:noProof/>
                              <w:color w:val="1E64C8" w:themeColor="accent3"/>
                              <w:sz w:val="12"/>
                              <w:szCs w:val="12"/>
                            </w:rPr>
                            <w:t>1</w:t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fldChar w:fldCharType="end"/>
                          </w:r>
                          <w:r w:rsidRPr="003C7145"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  <w:t>1</w:t>
                          </w:r>
                        </w:p>
                        <w:p w:rsidR="00A6118D" w:rsidRPr="003C7145" w:rsidRDefault="00A6118D" w:rsidP="00A6118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color w:val="1E64C8" w:themeColor="accent3"/>
                              <w:sz w:val="12"/>
                              <w:szCs w:val="12"/>
                            </w:rPr>
                          </w:pPr>
                        </w:p>
                        <w:p w:rsidR="00A6118D" w:rsidRPr="003C7145" w:rsidRDefault="00E6709B" w:rsidP="00A6118D">
                          <w:pPr>
                            <w:tabs>
                              <w:tab w:val="left" w:pos="1414"/>
                              <w:tab w:val="left" w:pos="8889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H9.2-F2 – v7</w:t>
                          </w:r>
                          <w:r w:rsidR="00A6118D">
                            <w:rPr>
                              <w:sz w:val="12"/>
                              <w:szCs w:val="12"/>
                            </w:rPr>
                            <w:t xml:space="preserve">, in voege </w:t>
                          </w:r>
                          <w:r w:rsidR="005303D3">
                            <w:rPr>
                              <w:sz w:val="12"/>
                              <w:szCs w:val="12"/>
                            </w:rPr>
                            <w:t>5/4/18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D30CA0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left:0;text-align:left;margin-left:419.6pt;margin-top:-6.9pt;width:93.6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" filled="f" stroked="f" strokeweight=".5pt">
              <v:textbox inset="0,0,0,0">
                <w:txbxContent>
                  <w:p w:rsidR="00A6118D" w:rsidRDefault="00A6118D" w:rsidP="00A6118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  <w:r w:rsidRPr="003C7145">
                      <w:rPr>
                        <w:b/>
                        <w:color w:val="1E64C8" w:themeColor="text2"/>
                        <w:sz w:val="12"/>
                        <w:szCs w:val="12"/>
                      </w:rPr>
                      <w:t>Pagina</w:t>
                    </w:r>
                    <w:r w:rsidRPr="003C7145">
                      <w:rPr>
                        <w:color w:val="1E64C8" w:themeColor="text2"/>
                        <w:sz w:val="12"/>
                        <w:szCs w:val="12"/>
                      </w:rPr>
                      <w:t xml:space="preserve"> 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begin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instrText>PAGE   \* MERGEFORMAT</w:instrTex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separate"/>
                    </w:r>
                    <w:r w:rsidR="005303D3">
                      <w:rPr>
                        <w:noProof/>
                        <w:color w:val="1E64C8" w:themeColor="accent3"/>
                        <w:sz w:val="12"/>
                        <w:szCs w:val="12"/>
                      </w:rPr>
                      <w:t>1</w:t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fldChar w:fldCharType="end"/>
                    </w:r>
                    <w:r w:rsidRPr="003C7145">
                      <w:rPr>
                        <w:color w:val="1E64C8" w:themeColor="accent3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1E64C8" w:themeColor="accent3"/>
                        <w:sz w:val="12"/>
                        <w:szCs w:val="12"/>
                      </w:rPr>
                      <w:t>1</w:t>
                    </w:r>
                  </w:p>
                  <w:p w:rsidR="00A6118D" w:rsidRPr="003C7145" w:rsidRDefault="00A6118D" w:rsidP="00A6118D">
                    <w:pPr>
                      <w:tabs>
                        <w:tab w:val="left" w:pos="1414"/>
                        <w:tab w:val="left" w:pos="8889"/>
                      </w:tabs>
                      <w:rPr>
                        <w:color w:val="1E64C8" w:themeColor="accent3"/>
                        <w:sz w:val="12"/>
                        <w:szCs w:val="12"/>
                      </w:rPr>
                    </w:pPr>
                  </w:p>
                  <w:p w:rsidR="00A6118D" w:rsidRPr="003C7145" w:rsidRDefault="00E6709B" w:rsidP="00A6118D">
                    <w:pPr>
                      <w:tabs>
                        <w:tab w:val="left" w:pos="1414"/>
                        <w:tab w:val="left" w:pos="8889"/>
                      </w:tabs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H9.2-F2 – v7</w:t>
                    </w:r>
                    <w:r w:rsidR="00A6118D">
                      <w:rPr>
                        <w:sz w:val="12"/>
                        <w:szCs w:val="12"/>
                      </w:rPr>
                      <w:t xml:space="preserve">, in voege </w:t>
                    </w:r>
                    <w:r w:rsidR="005303D3">
                      <w:rPr>
                        <w:sz w:val="12"/>
                        <w:szCs w:val="12"/>
                      </w:rPr>
                      <w:t>5/4/18</w:t>
                    </w:r>
                  </w:p>
                </w:txbxContent>
              </v:textbox>
            </v:shape>
          </w:pict>
        </mc:Fallback>
      </mc:AlternateContent>
    </w:r>
  </w:p>
  <w:p w:rsidR="00180C1D" w:rsidRDefault="00180C1D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F41" w:rsidRPr="00C86F41" w:rsidRDefault="00C86F41" w:rsidP="00C86F41">
    <w:pPr>
      <w:pStyle w:val="Koptekst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9E049E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21646"/>
    <w:multiLevelType w:val="hybridMultilevel"/>
    <w:tmpl w:val="46E409FE"/>
    <w:lvl w:ilvl="0" w:tplc="08130001">
      <w:start w:val="1"/>
      <w:numFmt w:val="bullet"/>
      <w:lvlText w:val=""/>
      <w:lvlJc w:val="left"/>
      <w:pPr>
        <w:ind w:left="1695" w:hanging="42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47D87"/>
    <w:multiLevelType w:val="hybridMultilevel"/>
    <w:tmpl w:val="EED04444"/>
    <w:lvl w:ilvl="0" w:tplc="52526AC6">
      <w:start w:val="1"/>
      <w:numFmt w:val="bullet"/>
      <w:pStyle w:val="UZ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07A50"/>
    <w:multiLevelType w:val="hybridMultilevel"/>
    <w:tmpl w:val="8B56CE86"/>
    <w:lvl w:ilvl="0" w:tplc="616E36BE">
      <w:start w:val="1"/>
      <w:numFmt w:val="bullet"/>
      <w:lvlText w:val=""/>
      <w:lvlJc w:val="left"/>
      <w:pPr>
        <w:ind w:left="238" w:hanging="23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2F705B"/>
    <w:multiLevelType w:val="hybridMultilevel"/>
    <w:tmpl w:val="A8EE5B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9"/>
  <w:hyphenationZone w:val="425"/>
  <w:drawingGridHorizontalSpacing w:val="476"/>
  <w:drawingGridVerticalSpacing w:val="476"/>
  <w:doNotUseMarginsForDrawingGridOrigin/>
  <w:drawingGridHorizontalOrigin w:val="0"/>
  <w:drawingGridVerticalOrigin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D"/>
    <w:rsid w:val="00001066"/>
    <w:rsid w:val="00001526"/>
    <w:rsid w:val="000015B6"/>
    <w:rsid w:val="0000284A"/>
    <w:rsid w:val="00014ECC"/>
    <w:rsid w:val="00016834"/>
    <w:rsid w:val="000168C8"/>
    <w:rsid w:val="000218D3"/>
    <w:rsid w:val="00023205"/>
    <w:rsid w:val="00023AF6"/>
    <w:rsid w:val="000252C8"/>
    <w:rsid w:val="00025610"/>
    <w:rsid w:val="00025844"/>
    <w:rsid w:val="000305AA"/>
    <w:rsid w:val="00033EC4"/>
    <w:rsid w:val="00034DA9"/>
    <w:rsid w:val="00035AE1"/>
    <w:rsid w:val="0004163F"/>
    <w:rsid w:val="00043339"/>
    <w:rsid w:val="00043C75"/>
    <w:rsid w:val="00044E6B"/>
    <w:rsid w:val="000503D2"/>
    <w:rsid w:val="00050E35"/>
    <w:rsid w:val="0005168F"/>
    <w:rsid w:val="00051FD2"/>
    <w:rsid w:val="00056ABE"/>
    <w:rsid w:val="00056C1D"/>
    <w:rsid w:val="00062EF4"/>
    <w:rsid w:val="000630AF"/>
    <w:rsid w:val="000633AA"/>
    <w:rsid w:val="00063784"/>
    <w:rsid w:val="000644DF"/>
    <w:rsid w:val="000666E3"/>
    <w:rsid w:val="00067959"/>
    <w:rsid w:val="000704DB"/>
    <w:rsid w:val="00070BFE"/>
    <w:rsid w:val="00070D87"/>
    <w:rsid w:val="00072F1E"/>
    <w:rsid w:val="00073B24"/>
    <w:rsid w:val="000757BC"/>
    <w:rsid w:val="00075B92"/>
    <w:rsid w:val="00076A78"/>
    <w:rsid w:val="00086C1A"/>
    <w:rsid w:val="00090838"/>
    <w:rsid w:val="00094898"/>
    <w:rsid w:val="000A04FB"/>
    <w:rsid w:val="000A07E8"/>
    <w:rsid w:val="000A16EC"/>
    <w:rsid w:val="000A2F75"/>
    <w:rsid w:val="000A34FA"/>
    <w:rsid w:val="000A6505"/>
    <w:rsid w:val="000B336B"/>
    <w:rsid w:val="000B4E55"/>
    <w:rsid w:val="000B5743"/>
    <w:rsid w:val="000B701B"/>
    <w:rsid w:val="000C0771"/>
    <w:rsid w:val="000C3C55"/>
    <w:rsid w:val="000C3E4B"/>
    <w:rsid w:val="000C4625"/>
    <w:rsid w:val="000C4F59"/>
    <w:rsid w:val="000C55AA"/>
    <w:rsid w:val="000C7132"/>
    <w:rsid w:val="000C7786"/>
    <w:rsid w:val="000D0FCC"/>
    <w:rsid w:val="000D35F0"/>
    <w:rsid w:val="000E18F0"/>
    <w:rsid w:val="000E332E"/>
    <w:rsid w:val="000E4BA6"/>
    <w:rsid w:val="000F009E"/>
    <w:rsid w:val="000F049C"/>
    <w:rsid w:val="000F303F"/>
    <w:rsid w:val="000F5AED"/>
    <w:rsid w:val="00100954"/>
    <w:rsid w:val="00100FEA"/>
    <w:rsid w:val="00101CF5"/>
    <w:rsid w:val="00103AFC"/>
    <w:rsid w:val="00106EEA"/>
    <w:rsid w:val="00110910"/>
    <w:rsid w:val="00121A00"/>
    <w:rsid w:val="00122B17"/>
    <w:rsid w:val="00122DF6"/>
    <w:rsid w:val="00124C1B"/>
    <w:rsid w:val="00126A50"/>
    <w:rsid w:val="00127E99"/>
    <w:rsid w:val="00131C40"/>
    <w:rsid w:val="001327E2"/>
    <w:rsid w:val="001344DA"/>
    <w:rsid w:val="00135D77"/>
    <w:rsid w:val="0013721C"/>
    <w:rsid w:val="001376BD"/>
    <w:rsid w:val="0014029F"/>
    <w:rsid w:val="001425CC"/>
    <w:rsid w:val="00142810"/>
    <w:rsid w:val="00142C5A"/>
    <w:rsid w:val="0014486E"/>
    <w:rsid w:val="0014585A"/>
    <w:rsid w:val="00146712"/>
    <w:rsid w:val="00155F3B"/>
    <w:rsid w:val="00157621"/>
    <w:rsid w:val="001654B0"/>
    <w:rsid w:val="00167317"/>
    <w:rsid w:val="00167414"/>
    <w:rsid w:val="00171A65"/>
    <w:rsid w:val="00174448"/>
    <w:rsid w:val="00176ABA"/>
    <w:rsid w:val="00177348"/>
    <w:rsid w:val="00180C1D"/>
    <w:rsid w:val="001817EA"/>
    <w:rsid w:val="001821B3"/>
    <w:rsid w:val="00186905"/>
    <w:rsid w:val="00186A6E"/>
    <w:rsid w:val="0018725F"/>
    <w:rsid w:val="001875F7"/>
    <w:rsid w:val="00190AE2"/>
    <w:rsid w:val="001926E1"/>
    <w:rsid w:val="001963B3"/>
    <w:rsid w:val="001A40D1"/>
    <w:rsid w:val="001A6918"/>
    <w:rsid w:val="001B0AB4"/>
    <w:rsid w:val="001B2AA1"/>
    <w:rsid w:val="001B2B48"/>
    <w:rsid w:val="001B2CBF"/>
    <w:rsid w:val="001B6193"/>
    <w:rsid w:val="001B7A35"/>
    <w:rsid w:val="001C01BD"/>
    <w:rsid w:val="001C39CA"/>
    <w:rsid w:val="001C4BAB"/>
    <w:rsid w:val="001C5B10"/>
    <w:rsid w:val="001C5F76"/>
    <w:rsid w:val="001C5FC0"/>
    <w:rsid w:val="001C762F"/>
    <w:rsid w:val="001C7934"/>
    <w:rsid w:val="001D0DE9"/>
    <w:rsid w:val="001D1CEC"/>
    <w:rsid w:val="001D2BD5"/>
    <w:rsid w:val="001D42C5"/>
    <w:rsid w:val="001D4D8A"/>
    <w:rsid w:val="001E08EA"/>
    <w:rsid w:val="001E13EB"/>
    <w:rsid w:val="001E5272"/>
    <w:rsid w:val="001E6AD6"/>
    <w:rsid w:val="001F6558"/>
    <w:rsid w:val="001F6F0C"/>
    <w:rsid w:val="00201E3F"/>
    <w:rsid w:val="00202219"/>
    <w:rsid w:val="0020222D"/>
    <w:rsid w:val="00202DF8"/>
    <w:rsid w:val="00203A1B"/>
    <w:rsid w:val="00204C12"/>
    <w:rsid w:val="002063F3"/>
    <w:rsid w:val="00211DB0"/>
    <w:rsid w:val="00213CBC"/>
    <w:rsid w:val="00214FF1"/>
    <w:rsid w:val="00216BB0"/>
    <w:rsid w:val="0022242B"/>
    <w:rsid w:val="00225116"/>
    <w:rsid w:val="00227039"/>
    <w:rsid w:val="00227042"/>
    <w:rsid w:val="00230DD5"/>
    <w:rsid w:val="00230FC2"/>
    <w:rsid w:val="002326CC"/>
    <w:rsid w:val="00233B10"/>
    <w:rsid w:val="00234B60"/>
    <w:rsid w:val="002469BB"/>
    <w:rsid w:val="00247376"/>
    <w:rsid w:val="002474E2"/>
    <w:rsid w:val="00247BBE"/>
    <w:rsid w:val="00252027"/>
    <w:rsid w:val="00252136"/>
    <w:rsid w:val="002560C7"/>
    <w:rsid w:val="00256479"/>
    <w:rsid w:val="0025766C"/>
    <w:rsid w:val="00257BD6"/>
    <w:rsid w:val="002600DD"/>
    <w:rsid w:val="00260C98"/>
    <w:rsid w:val="00261E33"/>
    <w:rsid w:val="00266C8D"/>
    <w:rsid w:val="00272D9B"/>
    <w:rsid w:val="00273EF6"/>
    <w:rsid w:val="0027487E"/>
    <w:rsid w:val="00274DBB"/>
    <w:rsid w:val="0027673C"/>
    <w:rsid w:val="00277495"/>
    <w:rsid w:val="00277594"/>
    <w:rsid w:val="00277B4E"/>
    <w:rsid w:val="002807F6"/>
    <w:rsid w:val="00280F92"/>
    <w:rsid w:val="002814D5"/>
    <w:rsid w:val="002840A7"/>
    <w:rsid w:val="002845CE"/>
    <w:rsid w:val="0028547C"/>
    <w:rsid w:val="0028561C"/>
    <w:rsid w:val="00287015"/>
    <w:rsid w:val="002907A0"/>
    <w:rsid w:val="00290D4C"/>
    <w:rsid w:val="00290DEB"/>
    <w:rsid w:val="00291C91"/>
    <w:rsid w:val="002A0CF2"/>
    <w:rsid w:val="002A17CC"/>
    <w:rsid w:val="002A367C"/>
    <w:rsid w:val="002A567A"/>
    <w:rsid w:val="002A5D4E"/>
    <w:rsid w:val="002A5E98"/>
    <w:rsid w:val="002A64D5"/>
    <w:rsid w:val="002A6FFB"/>
    <w:rsid w:val="002A71B0"/>
    <w:rsid w:val="002B1C81"/>
    <w:rsid w:val="002B2957"/>
    <w:rsid w:val="002B2DC4"/>
    <w:rsid w:val="002C1D02"/>
    <w:rsid w:val="002C449B"/>
    <w:rsid w:val="002C60B3"/>
    <w:rsid w:val="002C7210"/>
    <w:rsid w:val="002C7756"/>
    <w:rsid w:val="002C791C"/>
    <w:rsid w:val="002D1370"/>
    <w:rsid w:val="002D158C"/>
    <w:rsid w:val="002D32A5"/>
    <w:rsid w:val="002D377E"/>
    <w:rsid w:val="002D4887"/>
    <w:rsid w:val="002E0620"/>
    <w:rsid w:val="002E2B9F"/>
    <w:rsid w:val="002E3ACA"/>
    <w:rsid w:val="002E4B4C"/>
    <w:rsid w:val="002E7F89"/>
    <w:rsid w:val="002F1D67"/>
    <w:rsid w:val="002F3FEA"/>
    <w:rsid w:val="002F70AF"/>
    <w:rsid w:val="00300FE2"/>
    <w:rsid w:val="00302253"/>
    <w:rsid w:val="00302280"/>
    <w:rsid w:val="00306A5B"/>
    <w:rsid w:val="003129C9"/>
    <w:rsid w:val="00314B8A"/>
    <w:rsid w:val="00316205"/>
    <w:rsid w:val="00317FB2"/>
    <w:rsid w:val="00321FBA"/>
    <w:rsid w:val="00323CC5"/>
    <w:rsid w:val="003265BC"/>
    <w:rsid w:val="00330BFF"/>
    <w:rsid w:val="0033542F"/>
    <w:rsid w:val="003374DC"/>
    <w:rsid w:val="003402FD"/>
    <w:rsid w:val="00342CC4"/>
    <w:rsid w:val="00344938"/>
    <w:rsid w:val="00344A1E"/>
    <w:rsid w:val="00350467"/>
    <w:rsid w:val="0035473D"/>
    <w:rsid w:val="00354A08"/>
    <w:rsid w:val="00357833"/>
    <w:rsid w:val="003615FB"/>
    <w:rsid w:val="00363DF4"/>
    <w:rsid w:val="00363E89"/>
    <w:rsid w:val="0036496A"/>
    <w:rsid w:val="0037069B"/>
    <w:rsid w:val="0037284B"/>
    <w:rsid w:val="00372EB0"/>
    <w:rsid w:val="0037663D"/>
    <w:rsid w:val="00381A97"/>
    <w:rsid w:val="00381DDB"/>
    <w:rsid w:val="00382BA7"/>
    <w:rsid w:val="0038384D"/>
    <w:rsid w:val="0038553D"/>
    <w:rsid w:val="00385EE8"/>
    <w:rsid w:val="0039366C"/>
    <w:rsid w:val="00394BE1"/>
    <w:rsid w:val="003A44B7"/>
    <w:rsid w:val="003A477D"/>
    <w:rsid w:val="003A504A"/>
    <w:rsid w:val="003B14BE"/>
    <w:rsid w:val="003B2C08"/>
    <w:rsid w:val="003B76F0"/>
    <w:rsid w:val="003C0A96"/>
    <w:rsid w:val="003C1DFD"/>
    <w:rsid w:val="003C40AE"/>
    <w:rsid w:val="003C680B"/>
    <w:rsid w:val="003D0233"/>
    <w:rsid w:val="003D294B"/>
    <w:rsid w:val="003D3BB7"/>
    <w:rsid w:val="003D3C0C"/>
    <w:rsid w:val="003D3DA9"/>
    <w:rsid w:val="003E02DF"/>
    <w:rsid w:val="003E15EB"/>
    <w:rsid w:val="003E2E16"/>
    <w:rsid w:val="003E44D6"/>
    <w:rsid w:val="003E62BD"/>
    <w:rsid w:val="003E7967"/>
    <w:rsid w:val="003F0E62"/>
    <w:rsid w:val="003F194D"/>
    <w:rsid w:val="003F456B"/>
    <w:rsid w:val="003F609E"/>
    <w:rsid w:val="003F65B6"/>
    <w:rsid w:val="003F669E"/>
    <w:rsid w:val="003F77E3"/>
    <w:rsid w:val="0040108A"/>
    <w:rsid w:val="004034AE"/>
    <w:rsid w:val="0040541C"/>
    <w:rsid w:val="00406D5A"/>
    <w:rsid w:val="00407352"/>
    <w:rsid w:val="00407E2F"/>
    <w:rsid w:val="00410E55"/>
    <w:rsid w:val="00413C51"/>
    <w:rsid w:val="00414AE7"/>
    <w:rsid w:val="0042264F"/>
    <w:rsid w:val="004244E5"/>
    <w:rsid w:val="00424C37"/>
    <w:rsid w:val="00425421"/>
    <w:rsid w:val="004259C2"/>
    <w:rsid w:val="00430916"/>
    <w:rsid w:val="00430A60"/>
    <w:rsid w:val="00434149"/>
    <w:rsid w:val="00434B19"/>
    <w:rsid w:val="00435649"/>
    <w:rsid w:val="00435D31"/>
    <w:rsid w:val="004366DA"/>
    <w:rsid w:val="0043694C"/>
    <w:rsid w:val="00443689"/>
    <w:rsid w:val="004441CC"/>
    <w:rsid w:val="004458E2"/>
    <w:rsid w:val="004473EE"/>
    <w:rsid w:val="00452F63"/>
    <w:rsid w:val="00453E8E"/>
    <w:rsid w:val="004559D4"/>
    <w:rsid w:val="00457A1B"/>
    <w:rsid w:val="00460FA3"/>
    <w:rsid w:val="00467019"/>
    <w:rsid w:val="004676C2"/>
    <w:rsid w:val="00470C02"/>
    <w:rsid w:val="004730EA"/>
    <w:rsid w:val="0047534D"/>
    <w:rsid w:val="0047556C"/>
    <w:rsid w:val="00481ACA"/>
    <w:rsid w:val="00482CAB"/>
    <w:rsid w:val="00484019"/>
    <w:rsid w:val="0048523C"/>
    <w:rsid w:val="00485A5A"/>
    <w:rsid w:val="00485D60"/>
    <w:rsid w:val="00487A48"/>
    <w:rsid w:val="00490CC8"/>
    <w:rsid w:val="004912A0"/>
    <w:rsid w:val="004914DF"/>
    <w:rsid w:val="0049247C"/>
    <w:rsid w:val="00493B32"/>
    <w:rsid w:val="00493B51"/>
    <w:rsid w:val="0049771F"/>
    <w:rsid w:val="004A11B3"/>
    <w:rsid w:val="004A1B17"/>
    <w:rsid w:val="004A27AB"/>
    <w:rsid w:val="004A2AE4"/>
    <w:rsid w:val="004A3626"/>
    <w:rsid w:val="004A6EFB"/>
    <w:rsid w:val="004B0192"/>
    <w:rsid w:val="004B2210"/>
    <w:rsid w:val="004B2449"/>
    <w:rsid w:val="004B3BCD"/>
    <w:rsid w:val="004B6BC6"/>
    <w:rsid w:val="004B6E2C"/>
    <w:rsid w:val="004B7C1E"/>
    <w:rsid w:val="004B7DD6"/>
    <w:rsid w:val="004C2FD0"/>
    <w:rsid w:val="004C5782"/>
    <w:rsid w:val="004C5EBC"/>
    <w:rsid w:val="004C7DF8"/>
    <w:rsid w:val="004D0493"/>
    <w:rsid w:val="004D0F96"/>
    <w:rsid w:val="004D18B0"/>
    <w:rsid w:val="004D437A"/>
    <w:rsid w:val="004D60CA"/>
    <w:rsid w:val="004D7E5E"/>
    <w:rsid w:val="004E2398"/>
    <w:rsid w:val="004E2806"/>
    <w:rsid w:val="004E6CA0"/>
    <w:rsid w:val="004F0126"/>
    <w:rsid w:val="004F4A7F"/>
    <w:rsid w:val="004F58AE"/>
    <w:rsid w:val="004F5C1D"/>
    <w:rsid w:val="004F6711"/>
    <w:rsid w:val="004F7F1A"/>
    <w:rsid w:val="00500BC7"/>
    <w:rsid w:val="0050159A"/>
    <w:rsid w:val="00504223"/>
    <w:rsid w:val="00504B78"/>
    <w:rsid w:val="00505D69"/>
    <w:rsid w:val="0050767A"/>
    <w:rsid w:val="0050771D"/>
    <w:rsid w:val="00510C52"/>
    <w:rsid w:val="005126B2"/>
    <w:rsid w:val="005132C0"/>
    <w:rsid w:val="00513666"/>
    <w:rsid w:val="00513DD0"/>
    <w:rsid w:val="005148BF"/>
    <w:rsid w:val="00516C82"/>
    <w:rsid w:val="00523B48"/>
    <w:rsid w:val="00525FB6"/>
    <w:rsid w:val="00526772"/>
    <w:rsid w:val="00526DC7"/>
    <w:rsid w:val="005270F9"/>
    <w:rsid w:val="00530332"/>
    <w:rsid w:val="005303D3"/>
    <w:rsid w:val="00533A64"/>
    <w:rsid w:val="00534992"/>
    <w:rsid w:val="005366B0"/>
    <w:rsid w:val="005433E8"/>
    <w:rsid w:val="00545F3C"/>
    <w:rsid w:val="00547006"/>
    <w:rsid w:val="00551DE6"/>
    <w:rsid w:val="005527DC"/>
    <w:rsid w:val="005529EC"/>
    <w:rsid w:val="005532B0"/>
    <w:rsid w:val="00556076"/>
    <w:rsid w:val="0055747F"/>
    <w:rsid w:val="00557B08"/>
    <w:rsid w:val="00562C36"/>
    <w:rsid w:val="00564BE0"/>
    <w:rsid w:val="005665EE"/>
    <w:rsid w:val="005679E9"/>
    <w:rsid w:val="00570EDD"/>
    <w:rsid w:val="005711BE"/>
    <w:rsid w:val="00571B2C"/>
    <w:rsid w:val="00573EEF"/>
    <w:rsid w:val="005741EA"/>
    <w:rsid w:val="00574218"/>
    <w:rsid w:val="00574812"/>
    <w:rsid w:val="00574B8D"/>
    <w:rsid w:val="0057548E"/>
    <w:rsid w:val="00576035"/>
    <w:rsid w:val="00580664"/>
    <w:rsid w:val="00581057"/>
    <w:rsid w:val="00582E5D"/>
    <w:rsid w:val="00585087"/>
    <w:rsid w:val="00587F62"/>
    <w:rsid w:val="005914CF"/>
    <w:rsid w:val="00595CA7"/>
    <w:rsid w:val="005A0821"/>
    <w:rsid w:val="005A1B12"/>
    <w:rsid w:val="005A5E4B"/>
    <w:rsid w:val="005B1122"/>
    <w:rsid w:val="005B1679"/>
    <w:rsid w:val="005B298B"/>
    <w:rsid w:val="005C2461"/>
    <w:rsid w:val="005C4A51"/>
    <w:rsid w:val="005C4E86"/>
    <w:rsid w:val="005D0892"/>
    <w:rsid w:val="005D0920"/>
    <w:rsid w:val="005D1584"/>
    <w:rsid w:val="005D1679"/>
    <w:rsid w:val="005D418E"/>
    <w:rsid w:val="005D479A"/>
    <w:rsid w:val="005D53B1"/>
    <w:rsid w:val="005D6B2A"/>
    <w:rsid w:val="005E1AA0"/>
    <w:rsid w:val="005E336E"/>
    <w:rsid w:val="005E6331"/>
    <w:rsid w:val="005E6C29"/>
    <w:rsid w:val="005F1FDD"/>
    <w:rsid w:val="005F3F13"/>
    <w:rsid w:val="005F4627"/>
    <w:rsid w:val="005F69F2"/>
    <w:rsid w:val="006028A7"/>
    <w:rsid w:val="00606BE9"/>
    <w:rsid w:val="006127FE"/>
    <w:rsid w:val="006132BA"/>
    <w:rsid w:val="006232D4"/>
    <w:rsid w:val="00623890"/>
    <w:rsid w:val="00624858"/>
    <w:rsid w:val="0062623B"/>
    <w:rsid w:val="00626F2B"/>
    <w:rsid w:val="00630981"/>
    <w:rsid w:val="00631F4D"/>
    <w:rsid w:val="00635CB2"/>
    <w:rsid w:val="00636E2E"/>
    <w:rsid w:val="006371EE"/>
    <w:rsid w:val="00637861"/>
    <w:rsid w:val="006407ED"/>
    <w:rsid w:val="0064344F"/>
    <w:rsid w:val="00643B00"/>
    <w:rsid w:val="006504F8"/>
    <w:rsid w:val="00650D99"/>
    <w:rsid w:val="00653E3F"/>
    <w:rsid w:val="0065483B"/>
    <w:rsid w:val="00655FA8"/>
    <w:rsid w:val="0065613A"/>
    <w:rsid w:val="0065712F"/>
    <w:rsid w:val="00661B8B"/>
    <w:rsid w:val="00662004"/>
    <w:rsid w:val="00665750"/>
    <w:rsid w:val="00665CD1"/>
    <w:rsid w:val="00666979"/>
    <w:rsid w:val="006729E8"/>
    <w:rsid w:val="00680D70"/>
    <w:rsid w:val="006838AE"/>
    <w:rsid w:val="00684559"/>
    <w:rsid w:val="00691B6C"/>
    <w:rsid w:val="00695B6F"/>
    <w:rsid w:val="0069617D"/>
    <w:rsid w:val="006A3496"/>
    <w:rsid w:val="006A46F6"/>
    <w:rsid w:val="006B1BBF"/>
    <w:rsid w:val="006B2A92"/>
    <w:rsid w:val="006B45C4"/>
    <w:rsid w:val="006B79C3"/>
    <w:rsid w:val="006B7C6A"/>
    <w:rsid w:val="006B7F3B"/>
    <w:rsid w:val="006C03F7"/>
    <w:rsid w:val="006C5C48"/>
    <w:rsid w:val="006C7E73"/>
    <w:rsid w:val="006D0EC0"/>
    <w:rsid w:val="006D5702"/>
    <w:rsid w:val="006D5A5D"/>
    <w:rsid w:val="006D7F37"/>
    <w:rsid w:val="006E0969"/>
    <w:rsid w:val="006E0F83"/>
    <w:rsid w:val="006E29C3"/>
    <w:rsid w:val="006E44D5"/>
    <w:rsid w:val="006E4CDF"/>
    <w:rsid w:val="006E53A7"/>
    <w:rsid w:val="006E5729"/>
    <w:rsid w:val="006E7120"/>
    <w:rsid w:val="006E7AE4"/>
    <w:rsid w:val="006E7B7A"/>
    <w:rsid w:val="006E7DB1"/>
    <w:rsid w:val="006F1E47"/>
    <w:rsid w:val="006F201A"/>
    <w:rsid w:val="006F2568"/>
    <w:rsid w:val="006F378E"/>
    <w:rsid w:val="006F4BFA"/>
    <w:rsid w:val="00700A4C"/>
    <w:rsid w:val="00700F24"/>
    <w:rsid w:val="00701C73"/>
    <w:rsid w:val="00703472"/>
    <w:rsid w:val="00706C2E"/>
    <w:rsid w:val="007138B3"/>
    <w:rsid w:val="00714299"/>
    <w:rsid w:val="0071575A"/>
    <w:rsid w:val="00716DF9"/>
    <w:rsid w:val="007173D9"/>
    <w:rsid w:val="00717522"/>
    <w:rsid w:val="00727911"/>
    <w:rsid w:val="00730AE4"/>
    <w:rsid w:val="007332CF"/>
    <w:rsid w:val="00734090"/>
    <w:rsid w:val="007350F9"/>
    <w:rsid w:val="00742949"/>
    <w:rsid w:val="00742EF8"/>
    <w:rsid w:val="00744D70"/>
    <w:rsid w:val="00754724"/>
    <w:rsid w:val="007547C4"/>
    <w:rsid w:val="00754879"/>
    <w:rsid w:val="00755F63"/>
    <w:rsid w:val="007561BA"/>
    <w:rsid w:val="007576FB"/>
    <w:rsid w:val="00760046"/>
    <w:rsid w:val="00762384"/>
    <w:rsid w:val="00762EC1"/>
    <w:rsid w:val="00763790"/>
    <w:rsid w:val="00763B40"/>
    <w:rsid w:val="0076585F"/>
    <w:rsid w:val="007678CF"/>
    <w:rsid w:val="007731DC"/>
    <w:rsid w:val="0077451F"/>
    <w:rsid w:val="00774570"/>
    <w:rsid w:val="0077748E"/>
    <w:rsid w:val="00777B93"/>
    <w:rsid w:val="007816B9"/>
    <w:rsid w:val="007822E4"/>
    <w:rsid w:val="00786ADE"/>
    <w:rsid w:val="00786DC7"/>
    <w:rsid w:val="007907E6"/>
    <w:rsid w:val="00791A55"/>
    <w:rsid w:val="00791E7B"/>
    <w:rsid w:val="00792C93"/>
    <w:rsid w:val="007941BD"/>
    <w:rsid w:val="00794694"/>
    <w:rsid w:val="00794A62"/>
    <w:rsid w:val="00794A6E"/>
    <w:rsid w:val="00794C1E"/>
    <w:rsid w:val="00796AC8"/>
    <w:rsid w:val="007A0E45"/>
    <w:rsid w:val="007A2F9D"/>
    <w:rsid w:val="007A5FC9"/>
    <w:rsid w:val="007B03CF"/>
    <w:rsid w:val="007B1268"/>
    <w:rsid w:val="007B1F5B"/>
    <w:rsid w:val="007B3CA8"/>
    <w:rsid w:val="007B4B20"/>
    <w:rsid w:val="007B673A"/>
    <w:rsid w:val="007B7206"/>
    <w:rsid w:val="007C0024"/>
    <w:rsid w:val="007C3E01"/>
    <w:rsid w:val="007C5C07"/>
    <w:rsid w:val="007C6572"/>
    <w:rsid w:val="007C7D93"/>
    <w:rsid w:val="007D0D7B"/>
    <w:rsid w:val="007D2FFC"/>
    <w:rsid w:val="007D5A5F"/>
    <w:rsid w:val="007E157D"/>
    <w:rsid w:val="007E69CF"/>
    <w:rsid w:val="007F2C69"/>
    <w:rsid w:val="007F3002"/>
    <w:rsid w:val="007F4478"/>
    <w:rsid w:val="007F4577"/>
    <w:rsid w:val="007F72BF"/>
    <w:rsid w:val="008000D6"/>
    <w:rsid w:val="00800196"/>
    <w:rsid w:val="008043C3"/>
    <w:rsid w:val="00805588"/>
    <w:rsid w:val="008063E9"/>
    <w:rsid w:val="00806605"/>
    <w:rsid w:val="00806FC7"/>
    <w:rsid w:val="008074F6"/>
    <w:rsid w:val="00816F09"/>
    <w:rsid w:val="008218CB"/>
    <w:rsid w:val="00823B28"/>
    <w:rsid w:val="00825F54"/>
    <w:rsid w:val="008310B1"/>
    <w:rsid w:val="008313B6"/>
    <w:rsid w:val="0083288F"/>
    <w:rsid w:val="0083637D"/>
    <w:rsid w:val="008423B2"/>
    <w:rsid w:val="00844C51"/>
    <w:rsid w:val="00851F99"/>
    <w:rsid w:val="008548EA"/>
    <w:rsid w:val="00857512"/>
    <w:rsid w:val="008603E4"/>
    <w:rsid w:val="00862277"/>
    <w:rsid w:val="008626E9"/>
    <w:rsid w:val="00863043"/>
    <w:rsid w:val="00865300"/>
    <w:rsid w:val="00865F15"/>
    <w:rsid w:val="00865F63"/>
    <w:rsid w:val="008678EC"/>
    <w:rsid w:val="00871471"/>
    <w:rsid w:val="00872E59"/>
    <w:rsid w:val="00874266"/>
    <w:rsid w:val="00874ADD"/>
    <w:rsid w:val="00877CEC"/>
    <w:rsid w:val="00882AC0"/>
    <w:rsid w:val="00882ACE"/>
    <w:rsid w:val="00883FD7"/>
    <w:rsid w:val="00890681"/>
    <w:rsid w:val="008938C7"/>
    <w:rsid w:val="00894003"/>
    <w:rsid w:val="00894BC5"/>
    <w:rsid w:val="008970BF"/>
    <w:rsid w:val="008A0B92"/>
    <w:rsid w:val="008A12B4"/>
    <w:rsid w:val="008A18AE"/>
    <w:rsid w:val="008A1D84"/>
    <w:rsid w:val="008A2B10"/>
    <w:rsid w:val="008A3FBB"/>
    <w:rsid w:val="008A7B81"/>
    <w:rsid w:val="008B0031"/>
    <w:rsid w:val="008B09BF"/>
    <w:rsid w:val="008B1C1B"/>
    <w:rsid w:val="008B4278"/>
    <w:rsid w:val="008B50C2"/>
    <w:rsid w:val="008B7695"/>
    <w:rsid w:val="008C045E"/>
    <w:rsid w:val="008C1C72"/>
    <w:rsid w:val="008C2287"/>
    <w:rsid w:val="008C4258"/>
    <w:rsid w:val="008C4953"/>
    <w:rsid w:val="008D1451"/>
    <w:rsid w:val="008D26C4"/>
    <w:rsid w:val="008D32F5"/>
    <w:rsid w:val="008D4002"/>
    <w:rsid w:val="008D4D6D"/>
    <w:rsid w:val="008D530F"/>
    <w:rsid w:val="008D6C8E"/>
    <w:rsid w:val="008D7FFD"/>
    <w:rsid w:val="008E6BB7"/>
    <w:rsid w:val="008E6D41"/>
    <w:rsid w:val="008E7E4D"/>
    <w:rsid w:val="008F1B7B"/>
    <w:rsid w:val="008F1C7D"/>
    <w:rsid w:val="008F59F0"/>
    <w:rsid w:val="008F5F52"/>
    <w:rsid w:val="008F7319"/>
    <w:rsid w:val="008F7ADD"/>
    <w:rsid w:val="00900634"/>
    <w:rsid w:val="00901136"/>
    <w:rsid w:val="0090150B"/>
    <w:rsid w:val="0090169E"/>
    <w:rsid w:val="00904733"/>
    <w:rsid w:val="00907542"/>
    <w:rsid w:val="0091018A"/>
    <w:rsid w:val="009101B3"/>
    <w:rsid w:val="0091067F"/>
    <w:rsid w:val="009123B0"/>
    <w:rsid w:val="00913527"/>
    <w:rsid w:val="00914B54"/>
    <w:rsid w:val="00920223"/>
    <w:rsid w:val="00921E61"/>
    <w:rsid w:val="00924E82"/>
    <w:rsid w:val="00931018"/>
    <w:rsid w:val="009323FB"/>
    <w:rsid w:val="0093334C"/>
    <w:rsid w:val="0093513B"/>
    <w:rsid w:val="00937214"/>
    <w:rsid w:val="009400A5"/>
    <w:rsid w:val="009407B3"/>
    <w:rsid w:val="00940FBC"/>
    <w:rsid w:val="009447BE"/>
    <w:rsid w:val="00946211"/>
    <w:rsid w:val="00947401"/>
    <w:rsid w:val="00950807"/>
    <w:rsid w:val="0095668E"/>
    <w:rsid w:val="00960054"/>
    <w:rsid w:val="00960115"/>
    <w:rsid w:val="00964F9A"/>
    <w:rsid w:val="00965D42"/>
    <w:rsid w:val="00972A5C"/>
    <w:rsid w:val="00972E5C"/>
    <w:rsid w:val="00972F67"/>
    <w:rsid w:val="009733B8"/>
    <w:rsid w:val="00973463"/>
    <w:rsid w:val="009737B0"/>
    <w:rsid w:val="0097639B"/>
    <w:rsid w:val="00980870"/>
    <w:rsid w:val="00983996"/>
    <w:rsid w:val="00984669"/>
    <w:rsid w:val="00984996"/>
    <w:rsid w:val="00986375"/>
    <w:rsid w:val="00986BB5"/>
    <w:rsid w:val="00990A4F"/>
    <w:rsid w:val="009920D8"/>
    <w:rsid w:val="009A0852"/>
    <w:rsid w:val="009A1325"/>
    <w:rsid w:val="009A5477"/>
    <w:rsid w:val="009A6FF0"/>
    <w:rsid w:val="009A7E3F"/>
    <w:rsid w:val="009A7FBD"/>
    <w:rsid w:val="009B3138"/>
    <w:rsid w:val="009B618B"/>
    <w:rsid w:val="009B7313"/>
    <w:rsid w:val="009B74A2"/>
    <w:rsid w:val="009C45A8"/>
    <w:rsid w:val="009C49D8"/>
    <w:rsid w:val="009C4B0C"/>
    <w:rsid w:val="009C77C2"/>
    <w:rsid w:val="009D146B"/>
    <w:rsid w:val="009D199C"/>
    <w:rsid w:val="009D27DB"/>
    <w:rsid w:val="009D31E2"/>
    <w:rsid w:val="009D46E1"/>
    <w:rsid w:val="009D70F7"/>
    <w:rsid w:val="009D7485"/>
    <w:rsid w:val="009D7988"/>
    <w:rsid w:val="009E1891"/>
    <w:rsid w:val="009E2768"/>
    <w:rsid w:val="009E314E"/>
    <w:rsid w:val="009E33CC"/>
    <w:rsid w:val="009E6AC6"/>
    <w:rsid w:val="009F0866"/>
    <w:rsid w:val="009F5863"/>
    <w:rsid w:val="009F7464"/>
    <w:rsid w:val="00A05801"/>
    <w:rsid w:val="00A07C94"/>
    <w:rsid w:val="00A109A7"/>
    <w:rsid w:val="00A15833"/>
    <w:rsid w:val="00A16B8F"/>
    <w:rsid w:val="00A17CAD"/>
    <w:rsid w:val="00A24E01"/>
    <w:rsid w:val="00A277D9"/>
    <w:rsid w:val="00A30C47"/>
    <w:rsid w:val="00A30D19"/>
    <w:rsid w:val="00A33D09"/>
    <w:rsid w:val="00A352BE"/>
    <w:rsid w:val="00A36D84"/>
    <w:rsid w:val="00A36EDF"/>
    <w:rsid w:val="00A37A1E"/>
    <w:rsid w:val="00A37C04"/>
    <w:rsid w:val="00A43787"/>
    <w:rsid w:val="00A4384D"/>
    <w:rsid w:val="00A46753"/>
    <w:rsid w:val="00A46B35"/>
    <w:rsid w:val="00A46F0F"/>
    <w:rsid w:val="00A508B3"/>
    <w:rsid w:val="00A56115"/>
    <w:rsid w:val="00A57C94"/>
    <w:rsid w:val="00A6118D"/>
    <w:rsid w:val="00A61AA6"/>
    <w:rsid w:val="00A70FD0"/>
    <w:rsid w:val="00A738A8"/>
    <w:rsid w:val="00A80082"/>
    <w:rsid w:val="00A80B05"/>
    <w:rsid w:val="00A82817"/>
    <w:rsid w:val="00A838F0"/>
    <w:rsid w:val="00A942B3"/>
    <w:rsid w:val="00A94BB3"/>
    <w:rsid w:val="00AA3C50"/>
    <w:rsid w:val="00AA5F0B"/>
    <w:rsid w:val="00AA6C10"/>
    <w:rsid w:val="00AB0A11"/>
    <w:rsid w:val="00AB1F5E"/>
    <w:rsid w:val="00AB2E1F"/>
    <w:rsid w:val="00AB358E"/>
    <w:rsid w:val="00AB443A"/>
    <w:rsid w:val="00AB58BB"/>
    <w:rsid w:val="00AB6C57"/>
    <w:rsid w:val="00AC1D18"/>
    <w:rsid w:val="00AC30F9"/>
    <w:rsid w:val="00AC33D6"/>
    <w:rsid w:val="00AC524F"/>
    <w:rsid w:val="00AC6083"/>
    <w:rsid w:val="00AD141B"/>
    <w:rsid w:val="00AD28B2"/>
    <w:rsid w:val="00AD5BF6"/>
    <w:rsid w:val="00AE5620"/>
    <w:rsid w:val="00AE5EF5"/>
    <w:rsid w:val="00AF03C5"/>
    <w:rsid w:val="00AF17B9"/>
    <w:rsid w:val="00AF2869"/>
    <w:rsid w:val="00AF31DC"/>
    <w:rsid w:val="00AF3A69"/>
    <w:rsid w:val="00B0150E"/>
    <w:rsid w:val="00B049D1"/>
    <w:rsid w:val="00B04DD3"/>
    <w:rsid w:val="00B0535E"/>
    <w:rsid w:val="00B05B94"/>
    <w:rsid w:val="00B07127"/>
    <w:rsid w:val="00B10DBA"/>
    <w:rsid w:val="00B11514"/>
    <w:rsid w:val="00B144CA"/>
    <w:rsid w:val="00B17357"/>
    <w:rsid w:val="00B20824"/>
    <w:rsid w:val="00B21910"/>
    <w:rsid w:val="00B22D11"/>
    <w:rsid w:val="00B25D80"/>
    <w:rsid w:val="00B26BF5"/>
    <w:rsid w:val="00B270B0"/>
    <w:rsid w:val="00B270BB"/>
    <w:rsid w:val="00B279AE"/>
    <w:rsid w:val="00B35C93"/>
    <w:rsid w:val="00B41775"/>
    <w:rsid w:val="00B4251D"/>
    <w:rsid w:val="00B437FF"/>
    <w:rsid w:val="00B43822"/>
    <w:rsid w:val="00B43944"/>
    <w:rsid w:val="00B439C7"/>
    <w:rsid w:val="00B45162"/>
    <w:rsid w:val="00B4637A"/>
    <w:rsid w:val="00B505BB"/>
    <w:rsid w:val="00B51558"/>
    <w:rsid w:val="00B54ABD"/>
    <w:rsid w:val="00B55CE5"/>
    <w:rsid w:val="00B56EC4"/>
    <w:rsid w:val="00B60E0E"/>
    <w:rsid w:val="00B6125F"/>
    <w:rsid w:val="00B619AC"/>
    <w:rsid w:val="00B64AA5"/>
    <w:rsid w:val="00B65976"/>
    <w:rsid w:val="00B72F92"/>
    <w:rsid w:val="00B76DE3"/>
    <w:rsid w:val="00B82DA4"/>
    <w:rsid w:val="00B8372D"/>
    <w:rsid w:val="00B84EDD"/>
    <w:rsid w:val="00B85FF5"/>
    <w:rsid w:val="00B86E7B"/>
    <w:rsid w:val="00B90E46"/>
    <w:rsid w:val="00B91430"/>
    <w:rsid w:val="00B91F0B"/>
    <w:rsid w:val="00BA0381"/>
    <w:rsid w:val="00BA2A8F"/>
    <w:rsid w:val="00BA2E00"/>
    <w:rsid w:val="00BA4638"/>
    <w:rsid w:val="00BA535C"/>
    <w:rsid w:val="00BB07EC"/>
    <w:rsid w:val="00BB2532"/>
    <w:rsid w:val="00BB2E12"/>
    <w:rsid w:val="00BB3ED4"/>
    <w:rsid w:val="00BB406B"/>
    <w:rsid w:val="00BB7D65"/>
    <w:rsid w:val="00BC1DBE"/>
    <w:rsid w:val="00BC461A"/>
    <w:rsid w:val="00BC5FF2"/>
    <w:rsid w:val="00BD1A54"/>
    <w:rsid w:val="00BD23AA"/>
    <w:rsid w:val="00BD2544"/>
    <w:rsid w:val="00BD2A5F"/>
    <w:rsid w:val="00BD71DE"/>
    <w:rsid w:val="00BE1E97"/>
    <w:rsid w:val="00BE3ED0"/>
    <w:rsid w:val="00BE5DE5"/>
    <w:rsid w:val="00BF0127"/>
    <w:rsid w:val="00BF3073"/>
    <w:rsid w:val="00BF3340"/>
    <w:rsid w:val="00BF4291"/>
    <w:rsid w:val="00BF518B"/>
    <w:rsid w:val="00C0061F"/>
    <w:rsid w:val="00C024C8"/>
    <w:rsid w:val="00C0260F"/>
    <w:rsid w:val="00C05A00"/>
    <w:rsid w:val="00C05EBF"/>
    <w:rsid w:val="00C05F50"/>
    <w:rsid w:val="00C0669C"/>
    <w:rsid w:val="00C0752F"/>
    <w:rsid w:val="00C07AB6"/>
    <w:rsid w:val="00C12646"/>
    <w:rsid w:val="00C12D92"/>
    <w:rsid w:val="00C14760"/>
    <w:rsid w:val="00C154D4"/>
    <w:rsid w:val="00C1604E"/>
    <w:rsid w:val="00C1727D"/>
    <w:rsid w:val="00C263EB"/>
    <w:rsid w:val="00C3420E"/>
    <w:rsid w:val="00C345E3"/>
    <w:rsid w:val="00C41FEE"/>
    <w:rsid w:val="00C42359"/>
    <w:rsid w:val="00C434A0"/>
    <w:rsid w:val="00C45FE4"/>
    <w:rsid w:val="00C463BC"/>
    <w:rsid w:val="00C46C83"/>
    <w:rsid w:val="00C54CA3"/>
    <w:rsid w:val="00C56181"/>
    <w:rsid w:val="00C5637B"/>
    <w:rsid w:val="00C57B5C"/>
    <w:rsid w:val="00C62F2F"/>
    <w:rsid w:val="00C65E14"/>
    <w:rsid w:val="00C66373"/>
    <w:rsid w:val="00C7069D"/>
    <w:rsid w:val="00C70E22"/>
    <w:rsid w:val="00C728CE"/>
    <w:rsid w:val="00C73097"/>
    <w:rsid w:val="00C741E2"/>
    <w:rsid w:val="00C74FFB"/>
    <w:rsid w:val="00C7764E"/>
    <w:rsid w:val="00C816DF"/>
    <w:rsid w:val="00C81925"/>
    <w:rsid w:val="00C84EDE"/>
    <w:rsid w:val="00C85E49"/>
    <w:rsid w:val="00C86F41"/>
    <w:rsid w:val="00C91354"/>
    <w:rsid w:val="00C96C75"/>
    <w:rsid w:val="00CA63DA"/>
    <w:rsid w:val="00CB096F"/>
    <w:rsid w:val="00CB2D92"/>
    <w:rsid w:val="00CB47AE"/>
    <w:rsid w:val="00CB4BB5"/>
    <w:rsid w:val="00CB532F"/>
    <w:rsid w:val="00CB5C67"/>
    <w:rsid w:val="00CB7619"/>
    <w:rsid w:val="00CB7FB0"/>
    <w:rsid w:val="00CC090F"/>
    <w:rsid w:val="00CC161C"/>
    <w:rsid w:val="00CC1B4E"/>
    <w:rsid w:val="00CC1F02"/>
    <w:rsid w:val="00CC4BED"/>
    <w:rsid w:val="00CC59F9"/>
    <w:rsid w:val="00CC7C53"/>
    <w:rsid w:val="00CD4039"/>
    <w:rsid w:val="00CD6BD9"/>
    <w:rsid w:val="00CD6DBC"/>
    <w:rsid w:val="00CD7221"/>
    <w:rsid w:val="00CE11C0"/>
    <w:rsid w:val="00CE7FCE"/>
    <w:rsid w:val="00CF202C"/>
    <w:rsid w:val="00CF4308"/>
    <w:rsid w:val="00CF73A6"/>
    <w:rsid w:val="00D10E64"/>
    <w:rsid w:val="00D14611"/>
    <w:rsid w:val="00D16888"/>
    <w:rsid w:val="00D17687"/>
    <w:rsid w:val="00D25692"/>
    <w:rsid w:val="00D27E25"/>
    <w:rsid w:val="00D30A4D"/>
    <w:rsid w:val="00D32ED2"/>
    <w:rsid w:val="00D33542"/>
    <w:rsid w:val="00D337C4"/>
    <w:rsid w:val="00D350AB"/>
    <w:rsid w:val="00D355E3"/>
    <w:rsid w:val="00D3727F"/>
    <w:rsid w:val="00D417B0"/>
    <w:rsid w:val="00D4362B"/>
    <w:rsid w:val="00D44F73"/>
    <w:rsid w:val="00D548A8"/>
    <w:rsid w:val="00D60E5E"/>
    <w:rsid w:val="00D6167E"/>
    <w:rsid w:val="00D620B0"/>
    <w:rsid w:val="00D65593"/>
    <w:rsid w:val="00D65BBC"/>
    <w:rsid w:val="00D668F0"/>
    <w:rsid w:val="00D674CC"/>
    <w:rsid w:val="00D67913"/>
    <w:rsid w:val="00D749B9"/>
    <w:rsid w:val="00D76538"/>
    <w:rsid w:val="00D778C6"/>
    <w:rsid w:val="00D77DC6"/>
    <w:rsid w:val="00D801DF"/>
    <w:rsid w:val="00D80E21"/>
    <w:rsid w:val="00D81F1D"/>
    <w:rsid w:val="00D8232A"/>
    <w:rsid w:val="00D84990"/>
    <w:rsid w:val="00D84C10"/>
    <w:rsid w:val="00D85EF3"/>
    <w:rsid w:val="00D9079E"/>
    <w:rsid w:val="00D908AE"/>
    <w:rsid w:val="00D917C9"/>
    <w:rsid w:val="00D917F1"/>
    <w:rsid w:val="00D93C70"/>
    <w:rsid w:val="00D94B13"/>
    <w:rsid w:val="00D95374"/>
    <w:rsid w:val="00D96743"/>
    <w:rsid w:val="00D97261"/>
    <w:rsid w:val="00DA2AFB"/>
    <w:rsid w:val="00DA3104"/>
    <w:rsid w:val="00DA3BA4"/>
    <w:rsid w:val="00DA62DF"/>
    <w:rsid w:val="00DB03C7"/>
    <w:rsid w:val="00DB0582"/>
    <w:rsid w:val="00DB2CD6"/>
    <w:rsid w:val="00DB632E"/>
    <w:rsid w:val="00DC13CB"/>
    <w:rsid w:val="00DC2C02"/>
    <w:rsid w:val="00DC7ABB"/>
    <w:rsid w:val="00DC7CA1"/>
    <w:rsid w:val="00DD23E9"/>
    <w:rsid w:val="00DD71BF"/>
    <w:rsid w:val="00DE002A"/>
    <w:rsid w:val="00DE05A2"/>
    <w:rsid w:val="00DE22B0"/>
    <w:rsid w:val="00DE27B5"/>
    <w:rsid w:val="00DE5DBD"/>
    <w:rsid w:val="00DF0529"/>
    <w:rsid w:val="00E013B2"/>
    <w:rsid w:val="00E042F5"/>
    <w:rsid w:val="00E075B5"/>
    <w:rsid w:val="00E07B03"/>
    <w:rsid w:val="00E10088"/>
    <w:rsid w:val="00E11F0E"/>
    <w:rsid w:val="00E13004"/>
    <w:rsid w:val="00E14637"/>
    <w:rsid w:val="00E1671C"/>
    <w:rsid w:val="00E22950"/>
    <w:rsid w:val="00E230FC"/>
    <w:rsid w:val="00E25A3D"/>
    <w:rsid w:val="00E270EA"/>
    <w:rsid w:val="00E30618"/>
    <w:rsid w:val="00E31A5C"/>
    <w:rsid w:val="00E32D08"/>
    <w:rsid w:val="00E330BD"/>
    <w:rsid w:val="00E354B8"/>
    <w:rsid w:val="00E35C99"/>
    <w:rsid w:val="00E40968"/>
    <w:rsid w:val="00E4098B"/>
    <w:rsid w:val="00E57528"/>
    <w:rsid w:val="00E60568"/>
    <w:rsid w:val="00E63ED4"/>
    <w:rsid w:val="00E64685"/>
    <w:rsid w:val="00E65BF9"/>
    <w:rsid w:val="00E67018"/>
    <w:rsid w:val="00E6709B"/>
    <w:rsid w:val="00E7258C"/>
    <w:rsid w:val="00E72CA3"/>
    <w:rsid w:val="00E77512"/>
    <w:rsid w:val="00E8080A"/>
    <w:rsid w:val="00E81049"/>
    <w:rsid w:val="00E81532"/>
    <w:rsid w:val="00E840DF"/>
    <w:rsid w:val="00E84F69"/>
    <w:rsid w:val="00E90B57"/>
    <w:rsid w:val="00E90D47"/>
    <w:rsid w:val="00E91FC8"/>
    <w:rsid w:val="00E96FA6"/>
    <w:rsid w:val="00E979DC"/>
    <w:rsid w:val="00EA456B"/>
    <w:rsid w:val="00EA5BA7"/>
    <w:rsid w:val="00EA5F25"/>
    <w:rsid w:val="00EA7080"/>
    <w:rsid w:val="00EA7C0D"/>
    <w:rsid w:val="00EB1C5F"/>
    <w:rsid w:val="00EB742F"/>
    <w:rsid w:val="00EB7FC0"/>
    <w:rsid w:val="00EC07E4"/>
    <w:rsid w:val="00EC0F18"/>
    <w:rsid w:val="00EC5B0A"/>
    <w:rsid w:val="00EC6EB4"/>
    <w:rsid w:val="00ED0C1F"/>
    <w:rsid w:val="00ED1854"/>
    <w:rsid w:val="00ED1933"/>
    <w:rsid w:val="00ED19B0"/>
    <w:rsid w:val="00ED217C"/>
    <w:rsid w:val="00ED45B1"/>
    <w:rsid w:val="00ED506B"/>
    <w:rsid w:val="00EF101E"/>
    <w:rsid w:val="00EF2928"/>
    <w:rsid w:val="00EF39DF"/>
    <w:rsid w:val="00EF3BB7"/>
    <w:rsid w:val="00EF41D0"/>
    <w:rsid w:val="00EF5E35"/>
    <w:rsid w:val="00EF60A1"/>
    <w:rsid w:val="00EF6327"/>
    <w:rsid w:val="00EF6CE1"/>
    <w:rsid w:val="00EF6F9A"/>
    <w:rsid w:val="00F00605"/>
    <w:rsid w:val="00F037A7"/>
    <w:rsid w:val="00F04E08"/>
    <w:rsid w:val="00F0627B"/>
    <w:rsid w:val="00F0740C"/>
    <w:rsid w:val="00F156F6"/>
    <w:rsid w:val="00F16302"/>
    <w:rsid w:val="00F17A95"/>
    <w:rsid w:val="00F2089F"/>
    <w:rsid w:val="00F26306"/>
    <w:rsid w:val="00F267E2"/>
    <w:rsid w:val="00F2784F"/>
    <w:rsid w:val="00F3225C"/>
    <w:rsid w:val="00F33557"/>
    <w:rsid w:val="00F3357D"/>
    <w:rsid w:val="00F34D61"/>
    <w:rsid w:val="00F352B0"/>
    <w:rsid w:val="00F35793"/>
    <w:rsid w:val="00F364F0"/>
    <w:rsid w:val="00F37EB0"/>
    <w:rsid w:val="00F436B9"/>
    <w:rsid w:val="00F4392C"/>
    <w:rsid w:val="00F465FA"/>
    <w:rsid w:val="00F46601"/>
    <w:rsid w:val="00F47B74"/>
    <w:rsid w:val="00F51CF5"/>
    <w:rsid w:val="00F52D98"/>
    <w:rsid w:val="00F52FBD"/>
    <w:rsid w:val="00F54D8E"/>
    <w:rsid w:val="00F5526C"/>
    <w:rsid w:val="00F57031"/>
    <w:rsid w:val="00F60DE1"/>
    <w:rsid w:val="00F6119F"/>
    <w:rsid w:val="00F633A2"/>
    <w:rsid w:val="00F63628"/>
    <w:rsid w:val="00F63F9D"/>
    <w:rsid w:val="00F6644C"/>
    <w:rsid w:val="00F66523"/>
    <w:rsid w:val="00F70797"/>
    <w:rsid w:val="00F715D8"/>
    <w:rsid w:val="00F74E69"/>
    <w:rsid w:val="00F756AC"/>
    <w:rsid w:val="00F771F7"/>
    <w:rsid w:val="00F77FE0"/>
    <w:rsid w:val="00F83047"/>
    <w:rsid w:val="00F84CD9"/>
    <w:rsid w:val="00F876EF"/>
    <w:rsid w:val="00F90BCA"/>
    <w:rsid w:val="00F90CC3"/>
    <w:rsid w:val="00F93150"/>
    <w:rsid w:val="00F97462"/>
    <w:rsid w:val="00FA147F"/>
    <w:rsid w:val="00FA2773"/>
    <w:rsid w:val="00FA4F12"/>
    <w:rsid w:val="00FA5978"/>
    <w:rsid w:val="00FA6EF4"/>
    <w:rsid w:val="00FA75CF"/>
    <w:rsid w:val="00FB02A4"/>
    <w:rsid w:val="00FB08DB"/>
    <w:rsid w:val="00FB46B4"/>
    <w:rsid w:val="00FB4705"/>
    <w:rsid w:val="00FB734B"/>
    <w:rsid w:val="00FC3C03"/>
    <w:rsid w:val="00FD07F9"/>
    <w:rsid w:val="00FE143E"/>
    <w:rsid w:val="00FE1A33"/>
    <w:rsid w:val="00FE1D5F"/>
    <w:rsid w:val="00FE1DA8"/>
    <w:rsid w:val="00FE2D37"/>
    <w:rsid w:val="00FE2FD6"/>
    <w:rsid w:val="00FE3690"/>
    <w:rsid w:val="00FF1C43"/>
    <w:rsid w:val="00FF21F6"/>
    <w:rsid w:val="00FF32A7"/>
    <w:rsid w:val="00FF5088"/>
    <w:rsid w:val="00FF704A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7A677C-B9AB-4DA4-943C-C96DADF5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4F9A"/>
    <w:pPr>
      <w:spacing w:after="0" w:line="269" w:lineRule="auto"/>
    </w:pPr>
    <w:rPr>
      <w:rFonts w:eastAsia="Times New Roman" w:cs="Times New Roman"/>
      <w:sz w:val="18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6C03F7"/>
    <w:pPr>
      <w:keepNext/>
      <w:keepLines/>
      <w:outlineLvl w:val="0"/>
    </w:pPr>
    <w:rPr>
      <w:rFonts w:asciiTheme="majorHAnsi" w:eastAsiaTheme="majorEastAsia" w:hAnsiTheme="majorHAnsi" w:cstheme="majorBidi"/>
      <w:b/>
      <w:color w:val="1E64C8"/>
      <w:sz w:val="32"/>
      <w:szCs w:val="32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7E69CF"/>
    <w:pPr>
      <w:framePr w:hSpace="141" w:wrap="around" w:vAnchor="text" w:hAnchor="text" w:y="-249"/>
      <w:outlineLvl w:val="1"/>
    </w:pPr>
    <w:rPr>
      <w:sz w:val="26"/>
    </w:rPr>
  </w:style>
  <w:style w:type="paragraph" w:styleId="Kop3">
    <w:name w:val="heading 3"/>
    <w:basedOn w:val="Standaard"/>
    <w:next w:val="Standaard"/>
    <w:link w:val="Kop3Char"/>
    <w:qFormat/>
    <w:rsid w:val="007E69CF"/>
    <w:pPr>
      <w:keepNext/>
      <w:outlineLvl w:val="2"/>
    </w:pPr>
    <w:rPr>
      <w:rFonts w:ascii="Arial" w:hAnsi="Arial"/>
      <w:b/>
      <w:caps/>
      <w:snapToGrid w:val="0"/>
      <w:lang w:val="nl-B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45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4A95" w:themeColor="accent1" w:themeShade="BF"/>
    </w:rPr>
  </w:style>
  <w:style w:type="paragraph" w:styleId="Kop5">
    <w:name w:val="heading 5"/>
    <w:basedOn w:val="Standaard"/>
    <w:next w:val="Standaard"/>
    <w:link w:val="Kop5Char"/>
    <w:uiPriority w:val="99"/>
    <w:unhideWhenUsed/>
    <w:qFormat/>
    <w:rsid w:val="009F586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64A95" w:themeColor="accent1" w:themeShade="BF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paragraph" w:styleId="Koptekst">
    <w:name w:val="header"/>
    <w:basedOn w:val="Standaard"/>
    <w:link w:val="KoptekstChar"/>
    <w:unhideWhenUsed/>
    <w:rsid w:val="000666E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0666E3"/>
  </w:style>
  <w:style w:type="table" w:styleId="Tabelraster">
    <w:name w:val="Table Grid"/>
    <w:basedOn w:val="Standaardtabel"/>
    <w:uiPriority w:val="39"/>
    <w:rsid w:val="00514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ZSidebarTitle">
    <w:name w:val="UZ_Sidebar_Title"/>
    <w:basedOn w:val="Standaard"/>
    <w:link w:val="UZSidebarTitleChar"/>
    <w:qFormat/>
    <w:rsid w:val="006E53A7"/>
    <w:rPr>
      <w:b/>
      <w:caps/>
      <w:sz w:val="12"/>
    </w:rPr>
  </w:style>
  <w:style w:type="paragraph" w:customStyle="1" w:styleId="UZSidebarSubtitle">
    <w:name w:val="UZ_Sidebar_Subtitle"/>
    <w:basedOn w:val="Standaard"/>
    <w:link w:val="UZSidebarSubtitleChar"/>
    <w:qFormat/>
    <w:rsid w:val="006E53A7"/>
    <w:rPr>
      <w:b/>
      <w:sz w:val="12"/>
    </w:rPr>
  </w:style>
  <w:style w:type="character" w:customStyle="1" w:styleId="UZSidebarTitleChar">
    <w:name w:val="UZ_Sidebar_Title Char"/>
    <w:basedOn w:val="Standaardalinea-lettertype"/>
    <w:link w:val="UZSidebarTitle"/>
    <w:rsid w:val="006E53A7"/>
    <w:rPr>
      <w:rFonts w:ascii="Arial" w:hAnsi="Arial"/>
      <w:b/>
      <w:caps/>
      <w:sz w:val="12"/>
    </w:rPr>
  </w:style>
  <w:style w:type="paragraph" w:customStyle="1" w:styleId="UZSidebarBody">
    <w:name w:val="UZ_Sidebar_Body"/>
    <w:basedOn w:val="Standaard"/>
    <w:link w:val="UZSidebarBodyChar"/>
    <w:qFormat/>
    <w:rsid w:val="0049247C"/>
    <w:pPr>
      <w:framePr w:wrap="notBeside" w:vAnchor="text" w:hAnchor="text" w:y="1"/>
      <w:spacing w:line="302" w:lineRule="auto"/>
      <w:contextualSpacing/>
    </w:pPr>
    <w:rPr>
      <w:sz w:val="12"/>
    </w:rPr>
  </w:style>
  <w:style w:type="character" w:customStyle="1" w:styleId="UZSidebarSubtitleChar">
    <w:name w:val="UZ_Sidebar_Subtitle Char"/>
    <w:basedOn w:val="Standaardalinea-lettertype"/>
    <w:link w:val="UZSidebarSubtitle"/>
    <w:rsid w:val="006E53A7"/>
    <w:rPr>
      <w:rFonts w:ascii="Arial" w:hAnsi="Arial"/>
      <w:b/>
      <w:sz w:val="12"/>
    </w:rPr>
  </w:style>
  <w:style w:type="paragraph" w:customStyle="1" w:styleId="UZAdresregelbrievenbusnaam">
    <w:name w:val="UZ_Adresregel_brievenbusnaam"/>
    <w:basedOn w:val="Standaard"/>
    <w:link w:val="UZAdresregelbrievenbusnaamChar"/>
    <w:qFormat/>
    <w:rsid w:val="00730AE4"/>
    <w:pPr>
      <w:spacing w:after="220"/>
    </w:pPr>
    <w:rPr>
      <w:sz w:val="14"/>
      <w:szCs w:val="14"/>
    </w:rPr>
  </w:style>
  <w:style w:type="character" w:customStyle="1" w:styleId="UZSidebarBodyChar">
    <w:name w:val="UZ_Sidebar_Body Char"/>
    <w:basedOn w:val="Standaardalinea-lettertype"/>
    <w:link w:val="UZSidebarBody"/>
    <w:rsid w:val="0049247C"/>
    <w:rPr>
      <w:rFonts w:eastAsia="Times New Roman" w:cs="Times New Roman"/>
      <w:sz w:val="12"/>
      <w:szCs w:val="20"/>
      <w:lang w:val="nl-NL" w:eastAsia="nl-BE"/>
    </w:rPr>
  </w:style>
  <w:style w:type="paragraph" w:customStyle="1" w:styleId="UZAdresregel">
    <w:name w:val="UZ_Adresregel"/>
    <w:basedOn w:val="Standaard"/>
    <w:link w:val="UZAdresregelChar"/>
    <w:qFormat/>
    <w:rsid w:val="00730AE4"/>
  </w:style>
  <w:style w:type="character" w:customStyle="1" w:styleId="UZAdresregelbrievenbusnaamChar">
    <w:name w:val="UZ_Adresregel_brievenbusnaam Char"/>
    <w:basedOn w:val="Standaardalinea-lettertype"/>
    <w:link w:val="UZAdresregelbrievenbusnaam"/>
    <w:rsid w:val="00730AE4"/>
    <w:rPr>
      <w:rFonts w:ascii="Arial" w:hAnsi="Arial"/>
      <w:sz w:val="14"/>
      <w:szCs w:val="14"/>
    </w:rPr>
  </w:style>
  <w:style w:type="character" w:customStyle="1" w:styleId="UZAdresregelChar">
    <w:name w:val="UZ_Adresregel Char"/>
    <w:basedOn w:val="Standaardalinea-lettertype"/>
    <w:link w:val="UZAdresregel"/>
    <w:rsid w:val="00730AE4"/>
    <w:rPr>
      <w:rFonts w:ascii="Arial" w:hAnsi="Arial"/>
      <w:sz w:val="20"/>
    </w:rPr>
  </w:style>
  <w:style w:type="paragraph" w:customStyle="1" w:styleId="UZInfotitel">
    <w:name w:val="UZ_Info_titel"/>
    <w:basedOn w:val="Standaard"/>
    <w:link w:val="UZInfotitelChar"/>
    <w:qFormat/>
    <w:rsid w:val="00964F9A"/>
    <w:rPr>
      <w:b/>
      <w:sz w:val="16"/>
      <w:szCs w:val="16"/>
    </w:rPr>
  </w:style>
  <w:style w:type="paragraph" w:customStyle="1" w:styleId="UZInfobody">
    <w:name w:val="UZ_Info_body"/>
    <w:basedOn w:val="Standaard"/>
    <w:link w:val="UZInfobodyChar"/>
    <w:qFormat/>
    <w:rsid w:val="0049247C"/>
    <w:pPr>
      <w:spacing w:line="240" w:lineRule="auto"/>
    </w:pPr>
    <w:rPr>
      <w:sz w:val="16"/>
      <w:szCs w:val="16"/>
    </w:rPr>
  </w:style>
  <w:style w:type="character" w:customStyle="1" w:styleId="UZInfotitelChar">
    <w:name w:val="UZ_Info_titel Char"/>
    <w:basedOn w:val="Standaardalinea-lettertype"/>
    <w:link w:val="UZInfotitel"/>
    <w:rsid w:val="00964F9A"/>
    <w:rPr>
      <w:rFonts w:eastAsia="Times New Roman" w:cs="Times New Roman"/>
      <w:b/>
      <w:sz w:val="16"/>
      <w:szCs w:val="16"/>
      <w:lang w:val="nl-NL" w:eastAsia="nl-BE"/>
    </w:rPr>
  </w:style>
  <w:style w:type="character" w:customStyle="1" w:styleId="UZInfobodyChar">
    <w:name w:val="UZ_Info_body Char"/>
    <w:basedOn w:val="Standaardalinea-lettertype"/>
    <w:link w:val="UZInfobody"/>
    <w:rsid w:val="0049247C"/>
    <w:rPr>
      <w:rFonts w:eastAsia="Times New Roman" w:cs="Times New Roman"/>
      <w:sz w:val="16"/>
      <w:szCs w:val="16"/>
      <w:lang w:val="nl-NL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E0969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0969"/>
    <w:rPr>
      <w:rFonts w:ascii="Segoe UI" w:hAnsi="Segoe UI" w:cs="Segoe UI"/>
      <w:sz w:val="18"/>
      <w:szCs w:val="18"/>
    </w:rPr>
  </w:style>
  <w:style w:type="character" w:customStyle="1" w:styleId="Kop3Char">
    <w:name w:val="Kop 3 Char"/>
    <w:basedOn w:val="Standaardalinea-lettertype"/>
    <w:link w:val="Kop3"/>
    <w:rsid w:val="007E69CF"/>
    <w:rPr>
      <w:rFonts w:ascii="Arial" w:eastAsia="Times New Roman" w:hAnsi="Arial" w:cs="Times New Roman"/>
      <w:b/>
      <w:caps/>
      <w:snapToGrid w:val="0"/>
      <w:sz w:val="18"/>
      <w:szCs w:val="20"/>
      <w:lang w:eastAsia="nl-BE"/>
    </w:rPr>
  </w:style>
  <w:style w:type="character" w:styleId="Hyperlink">
    <w:name w:val="Hyperlink"/>
    <w:rsid w:val="00AC524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C524F"/>
    <w:pPr>
      <w:ind w:left="708"/>
    </w:pPr>
  </w:style>
  <w:style w:type="character" w:customStyle="1" w:styleId="Kop1Char">
    <w:name w:val="Kop 1 Char"/>
    <w:basedOn w:val="Standaardalinea-lettertype"/>
    <w:link w:val="Kop1"/>
    <w:uiPriority w:val="9"/>
    <w:rsid w:val="006C03F7"/>
    <w:rPr>
      <w:rFonts w:asciiTheme="majorHAnsi" w:eastAsiaTheme="majorEastAsia" w:hAnsiTheme="majorHAnsi" w:cstheme="majorBidi"/>
      <w:b/>
      <w:color w:val="1E64C8"/>
      <w:sz w:val="32"/>
      <w:szCs w:val="32"/>
      <w:lang w:val="nl-NL"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684559"/>
    <w:rPr>
      <w:rFonts w:asciiTheme="majorHAnsi" w:eastAsiaTheme="majorEastAsia" w:hAnsiTheme="majorHAnsi" w:cstheme="majorBidi"/>
      <w:i/>
      <w:iCs/>
      <w:color w:val="164A95" w:themeColor="accent1" w:themeShade="BF"/>
      <w:sz w:val="20"/>
      <w:szCs w:val="20"/>
      <w:lang w:val="nl-NL" w:eastAsia="nl-BE"/>
    </w:rPr>
  </w:style>
  <w:style w:type="paragraph" w:customStyle="1" w:styleId="UZopsomming">
    <w:name w:val="UZ_opsomming"/>
    <w:basedOn w:val="Standaard"/>
    <w:link w:val="UZopsommingChar"/>
    <w:qFormat/>
    <w:rsid w:val="005F3F13"/>
    <w:pPr>
      <w:numPr>
        <w:numId w:val="2"/>
      </w:numPr>
      <w:spacing w:before="60" w:after="60"/>
      <w:ind w:left="476" w:hanging="238"/>
    </w:pPr>
    <w:rPr>
      <w:rFonts w:ascii="Arial" w:hAnsi="Arial"/>
      <w:snapToGrid w:val="0"/>
      <w:lang w:val="nl-BE" w:eastAsia="nl-NL"/>
    </w:rPr>
  </w:style>
  <w:style w:type="character" w:customStyle="1" w:styleId="UZopsommingChar">
    <w:name w:val="UZ_opsomming Char"/>
    <w:basedOn w:val="Standaardalinea-lettertype"/>
    <w:link w:val="UZopsomming"/>
    <w:rsid w:val="005F3F13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E69CF"/>
    <w:rPr>
      <w:rFonts w:asciiTheme="majorHAnsi" w:eastAsiaTheme="majorEastAsia" w:hAnsiTheme="majorHAnsi" w:cstheme="majorBidi"/>
      <w:b/>
      <w:sz w:val="26"/>
      <w:szCs w:val="32"/>
      <w:lang w:val="nl-NL" w:eastAsia="nl-BE"/>
    </w:rPr>
  </w:style>
  <w:style w:type="character" w:customStyle="1" w:styleId="Aanvraagtotmachtiginintevullen">
    <w:name w:val="Aanvraag tot machtigin in te vullen"/>
    <w:basedOn w:val="Standaardalinea-lettertype"/>
    <w:uiPriority w:val="1"/>
    <w:qFormat/>
    <w:rsid w:val="009D7485"/>
    <w:rPr>
      <w:b/>
      <w:sz w:val="16"/>
    </w:rPr>
  </w:style>
  <w:style w:type="paragraph" w:styleId="Lijstopsomteken">
    <w:name w:val="List Bullet"/>
    <w:basedOn w:val="Standaard"/>
    <w:uiPriority w:val="99"/>
    <w:unhideWhenUsed/>
    <w:rsid w:val="00BF518B"/>
    <w:pPr>
      <w:numPr>
        <w:numId w:val="3"/>
      </w:numPr>
      <w:contextualSpacing/>
    </w:pPr>
  </w:style>
  <w:style w:type="character" w:customStyle="1" w:styleId="Kop5Char">
    <w:name w:val="Kop 5 Char"/>
    <w:basedOn w:val="Standaardalinea-lettertype"/>
    <w:link w:val="Kop5"/>
    <w:uiPriority w:val="99"/>
    <w:rsid w:val="009F5863"/>
    <w:rPr>
      <w:rFonts w:asciiTheme="majorHAnsi" w:eastAsiaTheme="majorEastAsia" w:hAnsiTheme="majorHAnsi" w:cstheme="majorBidi"/>
      <w:color w:val="164A95" w:themeColor="accent1" w:themeShade="BF"/>
      <w:sz w:val="20"/>
    </w:rPr>
  </w:style>
  <w:style w:type="paragraph" w:styleId="Bijschrift">
    <w:name w:val="caption"/>
    <w:basedOn w:val="Standaard"/>
    <w:next w:val="Standaard"/>
    <w:qFormat/>
    <w:rsid w:val="009F5863"/>
    <w:pPr>
      <w:spacing w:line="240" w:lineRule="auto"/>
      <w:ind w:right="283"/>
    </w:pPr>
    <w:rPr>
      <w:rFonts w:ascii="Arial" w:hAnsi="Arial"/>
      <w:b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B406B"/>
    <w:pPr>
      <w:spacing w:line="240" w:lineRule="auto"/>
      <w:ind w:left="1429"/>
    </w:pPr>
    <w:rPr>
      <w:rFonts w:ascii="Arial" w:eastAsiaTheme="minorHAnsi" w:hAnsi="Arial" w:cstheme="minorBidi"/>
      <w:color w:val="808080" w:themeColor="background1" w:themeShade="80"/>
      <w:sz w:val="14"/>
      <w:lang w:val="nl-BE" w:eastAsia="en-US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B406B"/>
    <w:rPr>
      <w:rFonts w:ascii="Arial" w:hAnsi="Arial"/>
      <w:color w:val="808080" w:themeColor="background1" w:themeShade="80"/>
      <w:sz w:val="14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B406B"/>
    <w:rPr>
      <w:vertAlign w:val="superscript"/>
    </w:rPr>
  </w:style>
  <w:style w:type="character" w:styleId="Intensieveverwijzing">
    <w:name w:val="Intense Reference"/>
    <w:basedOn w:val="Standaardalinea-lettertype"/>
    <w:uiPriority w:val="32"/>
    <w:qFormat/>
    <w:rsid w:val="00BB406B"/>
    <w:rPr>
      <w:b w:val="0"/>
      <w:bCs/>
      <w:caps w:val="0"/>
      <w:smallCaps w:val="0"/>
      <w:color w:val="808080" w:themeColor="background1" w:themeShade="80"/>
      <w:spacing w:val="5"/>
    </w:rPr>
  </w:style>
  <w:style w:type="paragraph" w:customStyle="1" w:styleId="UZvoetnoot">
    <w:name w:val="UZ_voetnoot"/>
    <w:basedOn w:val="Voetnoottekst"/>
    <w:qFormat/>
    <w:rsid w:val="00BB406B"/>
  </w:style>
  <w:style w:type="paragraph" w:customStyle="1" w:styleId="UZTabelkop">
    <w:name w:val="UZ_Tabelkop"/>
    <w:basedOn w:val="Standaard"/>
    <w:qFormat/>
    <w:rsid w:val="0049247C"/>
    <w:rPr>
      <w:rFonts w:ascii="Arial" w:eastAsiaTheme="minorHAnsi" w:hAnsi="Arial" w:cstheme="minorBidi"/>
      <w:b/>
      <w:caps/>
      <w:color w:val="1E64C8" w:themeColor="text2"/>
      <w:szCs w:val="18"/>
      <w:lang w:val="nl-BE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53E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53E8E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53E8E"/>
    <w:rPr>
      <w:rFonts w:eastAsia="Times New Roman"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53E8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53E8E"/>
    <w:rPr>
      <w:rFonts w:eastAsia="Times New Roman"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g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gent.be/nl/zorgaanbod/mdspecialismen/CMG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nieuwe%20huisstijl\Aanvraagformulier%20prenataal%20onderzoek.dotx" TargetMode="External"/></Relationships>
</file>

<file path=word/theme/theme1.xml><?xml version="1.0" encoding="utf-8"?>
<a:theme xmlns:a="http://schemas.openxmlformats.org/drawingml/2006/main" name="UZ_Gent">
  <a:themeElements>
    <a:clrScheme name="Aangepast 5">
      <a:dk1>
        <a:sysClr val="windowText" lastClr="000000"/>
      </a:dk1>
      <a:lt1>
        <a:sysClr val="window" lastClr="FFFFFF"/>
      </a:lt1>
      <a:dk2>
        <a:srgbClr val="1E64C8"/>
      </a:dk2>
      <a:lt2>
        <a:srgbClr val="DDE9F9"/>
      </a:lt2>
      <a:accent1>
        <a:srgbClr val="1E64C8"/>
      </a:accent1>
      <a:accent2>
        <a:srgbClr val="E7E6E6"/>
      </a:accent2>
      <a:accent3>
        <a:srgbClr val="1E64C8"/>
      </a:accent3>
      <a:accent4>
        <a:srgbClr val="F2F2F2"/>
      </a:accent4>
      <a:accent5>
        <a:srgbClr val="1E64C8"/>
      </a:accent5>
      <a:accent6>
        <a:srgbClr val="7F7F7F"/>
      </a:accent6>
      <a:hlink>
        <a:srgbClr val="000000"/>
      </a:hlink>
      <a:folHlink>
        <a:srgbClr val="000000"/>
      </a:folHlink>
    </a:clrScheme>
    <a:fontScheme name="UZ_G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27CBB-F22B-46D6-BCC4-D1BDFB11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Aanvraagformulier prenataal onderzoek.dotx</Template>
  <TotalTime>8</TotalTime>
  <Pages>1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Jaegher Annelies</dc:creator>
  <cp:keywords/>
  <dc:description/>
  <cp:lastModifiedBy>De Jaegher Annelies</cp:lastModifiedBy>
  <cp:revision>2</cp:revision>
  <cp:lastPrinted>2018-02-23T10:33:00Z</cp:lastPrinted>
  <dcterms:created xsi:type="dcterms:W3CDTF">2018-04-05T13:54:00Z</dcterms:created>
  <dcterms:modified xsi:type="dcterms:W3CDTF">2018-04-05T13:54:00Z</dcterms:modified>
</cp:coreProperties>
</file>