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5A2473" w:rsidRPr="00631F4D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73" w:rsidRDefault="005A2473" w:rsidP="005A2473">
            <w:pPr>
              <w:pStyle w:val="Kop1"/>
              <w:outlineLvl w:val="0"/>
            </w:pPr>
            <w:bookmarkStart w:id="0" w:name="_GoBack"/>
            <w:bookmarkEnd w:id="0"/>
            <w:r w:rsidRPr="007A2F9D">
              <w:t xml:space="preserve">Aanvraagformulier </w:t>
            </w:r>
          </w:p>
          <w:p w:rsidR="005A2473" w:rsidRPr="008F4C1B" w:rsidRDefault="00156009" w:rsidP="00156009">
            <w:pPr>
              <w:pStyle w:val="Kop2"/>
              <w:framePr w:wrap="around"/>
              <w:outlineLvl w:val="1"/>
              <w:rPr>
                <w:spacing w:val="-2"/>
              </w:rPr>
            </w:pPr>
            <w:r w:rsidRPr="008F4C1B">
              <w:rPr>
                <w:spacing w:val="-2"/>
              </w:rPr>
              <w:t>Postnataal genetisch onderzoek voor constitutionele (aangeboren) aandoeningen</w:t>
            </w:r>
          </w:p>
        </w:tc>
      </w:tr>
      <w:tr w:rsidR="005A2473" w:rsidRPr="00631F4D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73" w:rsidRPr="000F5AED" w:rsidRDefault="005A2473" w:rsidP="005A2473">
            <w:pPr>
              <w:pStyle w:val="Kop1"/>
              <w:outlineLvl w:val="0"/>
            </w:pPr>
          </w:p>
        </w:tc>
      </w:tr>
      <w:tr w:rsidR="005A2473" w:rsidRPr="00631F4D" w:rsidTr="00C84EDE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73" w:rsidRPr="000F5AED" w:rsidRDefault="005A2473" w:rsidP="005A2473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:rsidR="005A2473" w:rsidRPr="000F5AED" w:rsidRDefault="00DB026D" w:rsidP="005A2473"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T  +32 9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332 24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77    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F +32 9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332 65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49 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    Buizenpost: 2477</w:t>
            </w:r>
          </w:p>
        </w:tc>
      </w:tr>
    </w:tbl>
    <w:p w:rsidR="00DB026D" w:rsidRPr="00DB026D" w:rsidRDefault="00DB026D" w:rsidP="00DB026D">
      <w:pPr>
        <w:pStyle w:val="UZInfobody"/>
        <w:rPr>
          <w:b/>
          <w:color w:val="1E64C8"/>
          <w:sz w:val="8"/>
          <w:szCs w:val="8"/>
        </w:rPr>
      </w:pPr>
    </w:p>
    <w:p w:rsidR="00142810" w:rsidRDefault="00DB026D" w:rsidP="00DB026D">
      <w:pPr>
        <w:pStyle w:val="UZInfobody"/>
        <w:rPr>
          <w:b/>
          <w:color w:val="1E64C8"/>
          <w:sz w:val="8"/>
          <w:szCs w:val="8"/>
        </w:rPr>
      </w:pPr>
      <w:r w:rsidRPr="002548F4">
        <w:rPr>
          <w:b/>
          <w:color w:val="1E64C8"/>
          <w:sz w:val="17"/>
          <w:szCs w:val="17"/>
        </w:rPr>
        <w:t>Gelieve de stalen op kamertemperatuur te bewaren en binnen 24</w:t>
      </w:r>
      <w:r>
        <w:rPr>
          <w:b/>
          <w:color w:val="1E64C8"/>
          <w:sz w:val="17"/>
          <w:szCs w:val="17"/>
        </w:rPr>
        <w:t> – </w:t>
      </w:r>
      <w:r w:rsidRPr="002548F4">
        <w:rPr>
          <w:b/>
          <w:color w:val="1E64C8"/>
          <w:sz w:val="17"/>
          <w:szCs w:val="17"/>
        </w:rPr>
        <w:t>48u na afname aan het laboratorium te bezorgen. Gelieve elk staal te voorzien van de volledige naam en geboortedatum van de patiënt. Verstuur naar: UZ Gent, Medisch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onderzoeks</w:t>
      </w:r>
      <w:r>
        <w:rPr>
          <w:b/>
          <w:color w:val="1E64C8"/>
          <w:sz w:val="17"/>
          <w:szCs w:val="17"/>
        </w:rPr>
        <w:softHyphen/>
      </w:r>
      <w:r w:rsidRPr="002548F4">
        <w:rPr>
          <w:b/>
          <w:color w:val="1E64C8"/>
          <w:sz w:val="17"/>
          <w:szCs w:val="17"/>
        </w:rPr>
        <w:t xml:space="preserve">gebouw </w:t>
      </w:r>
      <w:r>
        <w:rPr>
          <w:b/>
          <w:color w:val="1E64C8"/>
          <w:sz w:val="17"/>
          <w:szCs w:val="17"/>
        </w:rPr>
        <w:t>–</w:t>
      </w:r>
      <w:r w:rsidRPr="002548F4">
        <w:rPr>
          <w:b/>
          <w:color w:val="1E64C8"/>
          <w:sz w:val="17"/>
          <w:szCs w:val="17"/>
        </w:rPr>
        <w:t xml:space="preserve"> Stalen Medische Genetica, ingang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34, C.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Heymanslaan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10, 9000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Gent. Meer informatie over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 xml:space="preserve">afname, bewaren en transport van specifieke weefsels en over de specifieke testen: </w:t>
      </w:r>
      <w:hyperlink r:id="rId8" w:history="1">
        <w:r w:rsidRPr="0032596B">
          <w:rPr>
            <w:rStyle w:val="Hyperlink"/>
            <w:b/>
            <w:sz w:val="17"/>
            <w:szCs w:val="17"/>
          </w:rPr>
          <w:t>www.cmgg.be</w:t>
        </w:r>
      </w:hyperlink>
      <w:r w:rsidR="005464EE">
        <w:rPr>
          <w:b/>
          <w:color w:val="1E64C8"/>
          <w:sz w:val="17"/>
          <w:szCs w:val="17"/>
        </w:rPr>
        <w:t xml:space="preserve"> / </w:t>
      </w:r>
      <w:hyperlink r:id="rId9" w:history="1">
        <w:r w:rsidRPr="00E87588">
          <w:rPr>
            <w:rStyle w:val="Hyperlink"/>
            <w:b/>
            <w:sz w:val="17"/>
            <w:szCs w:val="17"/>
          </w:rPr>
          <w:t>www.uzgent.be/nl/zorgaanbod/mdspecialismen/CMGG</w:t>
        </w:r>
      </w:hyperlink>
      <w:r w:rsidRPr="00E04B32">
        <w:rPr>
          <w:b/>
          <w:color w:val="1E64C8"/>
          <w:sz w:val="17"/>
          <w:szCs w:val="17"/>
        </w:rPr>
        <w:t>.</w:t>
      </w:r>
    </w:p>
    <w:p w:rsidR="00DB026D" w:rsidRPr="00DB026D" w:rsidRDefault="00DB026D" w:rsidP="00DB026D">
      <w:pPr>
        <w:pStyle w:val="UZInfobody"/>
        <w:rPr>
          <w:b/>
          <w:sz w:val="8"/>
          <w:szCs w:val="8"/>
        </w:rPr>
      </w:pPr>
    </w:p>
    <w:tbl>
      <w:tblPr>
        <w:tblStyle w:val="Tabelraster"/>
        <w:tblW w:w="10019" w:type="dxa"/>
        <w:tblBorders>
          <w:top w:val="single" w:sz="4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08"/>
        <w:gridCol w:w="26"/>
        <w:gridCol w:w="596"/>
        <w:gridCol w:w="28"/>
        <w:gridCol w:w="270"/>
        <w:gridCol w:w="469"/>
        <w:gridCol w:w="51"/>
        <w:gridCol w:w="67"/>
        <w:gridCol w:w="535"/>
        <w:gridCol w:w="292"/>
        <w:gridCol w:w="473"/>
        <w:gridCol w:w="225"/>
        <w:gridCol w:w="118"/>
        <w:gridCol w:w="685"/>
        <w:gridCol w:w="19"/>
        <w:gridCol w:w="246"/>
        <w:gridCol w:w="1424"/>
        <w:gridCol w:w="167"/>
        <w:gridCol w:w="49"/>
        <w:gridCol w:w="253"/>
        <w:gridCol w:w="588"/>
        <w:gridCol w:w="2305"/>
        <w:gridCol w:w="66"/>
        <w:gridCol w:w="12"/>
        <w:gridCol w:w="18"/>
      </w:tblGrid>
      <w:tr w:rsidR="00DA25A6" w:rsidTr="00CB5C82">
        <w:trPr>
          <w:gridAfter w:val="1"/>
          <w:wAfter w:w="18" w:type="dxa"/>
        </w:trPr>
        <w:tc>
          <w:tcPr>
            <w:tcW w:w="2369" w:type="dxa"/>
            <w:gridSpan w:val="8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:rsidR="00DA25A6" w:rsidRDefault="00DA25A6" w:rsidP="005512B2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760416">
              <w:t>PATiËNT</w:t>
            </w:r>
          </w:p>
        </w:tc>
        <w:tc>
          <w:tcPr>
            <w:tcW w:w="2445" w:type="dxa"/>
            <w:gridSpan w:val="8"/>
            <w:tcBorders>
              <w:top w:val="single" w:sz="4" w:space="0" w:color="1E64C8"/>
              <w:left w:val="nil"/>
              <w:bottom w:val="single" w:sz="4" w:space="0" w:color="1E64C8"/>
              <w:right w:val="nil"/>
            </w:tcBorders>
            <w:shd w:val="clear" w:color="auto" w:fill="DDE9F9"/>
            <w:vAlign w:val="center"/>
          </w:tcPr>
          <w:p w:rsidR="00DA25A6" w:rsidRPr="00A13423" w:rsidRDefault="00DA25A6" w:rsidP="00EE3A30">
            <w:pPr>
              <w:pStyle w:val="UZSidebarBody"/>
              <w:keepLines/>
              <w:framePr w:wrap="notBeside"/>
              <w:spacing w:line="269" w:lineRule="auto"/>
              <w:contextualSpacing w:val="0"/>
              <w:rPr>
                <w:b/>
                <w:snapToGrid w:val="0"/>
                <w:color w:val="1E64C8"/>
                <w:lang w:val="nl-BE" w:eastAsia="nl-NL"/>
              </w:rPr>
            </w:pPr>
            <w:r w:rsidRPr="00A13423">
              <w:rPr>
                <w:b/>
                <w:snapToGrid w:val="0"/>
                <w:color w:val="1E64C8"/>
                <w:lang w:val="nl-BE" w:eastAsia="nl-NL"/>
              </w:rPr>
              <w:t>(afzonderlijk formulier per patiënt vereist)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DA25A6" w:rsidRPr="00A13423" w:rsidRDefault="00DA25A6" w:rsidP="005512B2">
            <w:pPr>
              <w:pStyle w:val="UZSidebarBody"/>
              <w:framePr w:wrap="notBeside"/>
              <w:rPr>
                <w:snapToGrid w:val="0"/>
                <w:lang w:val="nl-BE" w:eastAsia="nl-NL"/>
              </w:rPr>
            </w:pPr>
          </w:p>
        </w:tc>
        <w:tc>
          <w:tcPr>
            <w:tcW w:w="4935" w:type="dxa"/>
            <w:gridSpan w:val="8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:rsidR="00DA25A6" w:rsidRDefault="00DA25A6" w:rsidP="005512B2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516C82">
              <w:t>AANVRAGER</w:t>
            </w:r>
          </w:p>
        </w:tc>
      </w:tr>
      <w:tr w:rsidR="00363E89" w:rsidTr="00CB5C82">
        <w:trPr>
          <w:gridAfter w:val="2"/>
          <w:wAfter w:w="30" w:type="dxa"/>
        </w:trPr>
        <w:tc>
          <w:tcPr>
            <w:tcW w:w="1569" w:type="dxa"/>
            <w:gridSpan w:val="5"/>
            <w:tcBorders>
              <w:top w:val="single" w:sz="4" w:space="0" w:color="1E64C8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0F96" w:rsidRDefault="004D0F96" w:rsidP="00AF2869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</w:p>
        </w:tc>
        <w:tc>
          <w:tcPr>
            <w:tcW w:w="3245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0F96" w:rsidRDefault="004D0F96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0F96" w:rsidRDefault="004D0F96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0F96" w:rsidRDefault="004D0F96" w:rsidP="00AF2869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0F96" w:rsidRDefault="004D0F96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CB5C82" w:rsidTr="00CB5C82">
        <w:trPr>
          <w:gridAfter w:val="2"/>
          <w:wAfter w:w="30" w:type="dxa"/>
        </w:trPr>
        <w:tc>
          <w:tcPr>
            <w:tcW w:w="1569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CB5C82" w:rsidRDefault="00CB5C82" w:rsidP="00CB5C82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Geboortedatum</w:t>
            </w:r>
          </w:p>
        </w:tc>
        <w:tc>
          <w:tcPr>
            <w:tcW w:w="3245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CB5C82" w:rsidRDefault="00CB5C82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CB5C82" w:rsidRDefault="00CB5C82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CB5C82" w:rsidRDefault="00CB5C82" w:rsidP="00CB5C82">
            <w:pPr>
              <w:pStyle w:val="UZInfotitel"/>
              <w:rPr>
                <w:snapToGrid w:val="0"/>
                <w:lang w:val="fr-FR" w:eastAsia="nl-NL"/>
              </w:rPr>
            </w:pPr>
            <w:r w:rsidRPr="00C65E14">
              <w:t>RIZIV-nummer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CB5C82" w:rsidRDefault="00CB5C82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C3E97" w:rsidTr="00CB5C82">
        <w:trPr>
          <w:gridAfter w:val="2"/>
          <w:wAfter w:w="30" w:type="dxa"/>
        </w:trPr>
        <w:tc>
          <w:tcPr>
            <w:tcW w:w="1569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C3E97" w:rsidRPr="00EC3E97" w:rsidRDefault="00EC3E97" w:rsidP="00CB5C82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Rijksregisternummer</w:t>
            </w:r>
          </w:p>
        </w:tc>
        <w:tc>
          <w:tcPr>
            <w:tcW w:w="3245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C3E97" w:rsidRDefault="00EC3E97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C3E97" w:rsidRDefault="00EC3E97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C3E97" w:rsidRPr="00C65E14" w:rsidRDefault="00EC3E97" w:rsidP="00CB5C82">
            <w:pPr>
              <w:pStyle w:val="UZInfotitel"/>
            </w:pP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C3E97" w:rsidRDefault="00EC3E97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CB5C82" w:rsidTr="00FA26A5">
        <w:trPr>
          <w:gridAfter w:val="1"/>
          <w:wAfter w:w="18" w:type="dxa"/>
        </w:trPr>
        <w:tc>
          <w:tcPr>
            <w:tcW w:w="947" w:type="dxa"/>
            <w:gridSpan w:val="3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CB5C82" w:rsidRDefault="00CB5C82" w:rsidP="00CB5C82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Geslacht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C82" w:rsidRDefault="00CB5C82" w:rsidP="00CB5C82">
            <w:pPr>
              <w:pStyle w:val="UZInfobody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M / V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C82" w:rsidRDefault="00CB5C82" w:rsidP="00CB5C82">
            <w:pPr>
              <w:pStyle w:val="UZInfotitel"/>
              <w:rPr>
                <w:snapToGrid w:val="0"/>
                <w:lang w:val="fr-FR" w:eastAsia="nl-NL"/>
              </w:rPr>
            </w:pPr>
            <w:r w:rsidRPr="003566E8">
              <w:rPr>
                <w:snapToGrid w:val="0"/>
                <w:lang w:val="fr-FR" w:eastAsia="nl-NL"/>
              </w:rPr>
              <w:t>Etnische afkomst</w:t>
            </w:r>
          </w:p>
        </w:tc>
        <w:tc>
          <w:tcPr>
            <w:tcW w:w="1841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CB5C82" w:rsidRDefault="00CB5C82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CB5C82" w:rsidRDefault="00CB5C82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CB5C82" w:rsidRDefault="00CB5C82" w:rsidP="00CB5C82">
            <w:pPr>
              <w:pStyle w:val="UZInfotitel"/>
              <w:rPr>
                <w:snapToGrid w:val="0"/>
                <w:lang w:val="fr-FR" w:eastAsia="nl-NL"/>
              </w:rPr>
            </w:pPr>
            <w:r w:rsidRPr="008E7E4D">
              <w:rPr>
                <w:snapToGrid w:val="0"/>
                <w:lang w:val="fr-FR" w:eastAsia="nl-NL"/>
              </w:rPr>
              <w:t>Adres / afdeling / telefoon / fax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CB5C82" w:rsidRDefault="00CB5C82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4B2210" w:rsidTr="00CB5C82">
        <w:tc>
          <w:tcPr>
            <w:tcW w:w="715" w:type="dxa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46601" w:rsidRDefault="00F46601" w:rsidP="00F46601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Adres</w:t>
            </w:r>
          </w:p>
        </w:tc>
        <w:tc>
          <w:tcPr>
            <w:tcW w:w="4099" w:type="dxa"/>
            <w:gridSpan w:val="15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</w:tcMar>
            <w:vAlign w:val="bottom"/>
          </w:tcPr>
          <w:p w:rsidR="00F46601" w:rsidRDefault="00F46601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46601" w:rsidRDefault="00F46601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46601" w:rsidRDefault="00F46601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4B2210" w:rsidTr="00CB5C82">
        <w:tc>
          <w:tcPr>
            <w:tcW w:w="4814" w:type="dxa"/>
            <w:gridSpan w:val="16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63628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63628" w:rsidRPr="00874ADD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63628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890681" w:rsidTr="00CB5C82">
        <w:trPr>
          <w:gridAfter w:val="3"/>
          <w:wAfter w:w="97" w:type="dxa"/>
        </w:trPr>
        <w:tc>
          <w:tcPr>
            <w:tcW w:w="1842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714299" w:rsidRDefault="00714299" w:rsidP="00F0627B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Naam ziekteverzekering</w:t>
            </w:r>
          </w:p>
        </w:tc>
        <w:tc>
          <w:tcPr>
            <w:tcW w:w="2972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714299" w:rsidRDefault="00714299" w:rsidP="00F0627B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714299" w:rsidRPr="00874ADD" w:rsidRDefault="00714299" w:rsidP="00F0627B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714299" w:rsidRPr="00874ADD" w:rsidRDefault="00714299" w:rsidP="00F0627B">
            <w:pPr>
              <w:pStyle w:val="UZInfotitel"/>
              <w:rPr>
                <w:b w:val="0"/>
                <w:snapToGrid w:val="0"/>
                <w:lang w:val="fr-FR" w:eastAsia="nl-NL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714299" w:rsidRDefault="00714299" w:rsidP="00F0627B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25766C" w:rsidTr="00CB5C82">
        <w:trPr>
          <w:gridAfter w:val="2"/>
          <w:wAfter w:w="30" w:type="dxa"/>
        </w:trPr>
        <w:tc>
          <w:tcPr>
            <w:tcW w:w="925" w:type="dxa"/>
            <w:gridSpan w:val="2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84996" w:rsidRDefault="00984996" w:rsidP="00F17A95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Lidnummer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984996" w:rsidRDefault="00984996" w:rsidP="00F17A9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96" w:rsidRDefault="00984996" w:rsidP="00F17A95">
            <w:pPr>
              <w:pStyle w:val="UZInfotitel"/>
              <w:jc w:val="center"/>
              <w:rPr>
                <w:snapToGrid w:val="0"/>
                <w:lang w:val="fr-FR" w:eastAsia="nl-NL"/>
              </w:rPr>
            </w:pPr>
            <w:r w:rsidRPr="00E91FC8">
              <w:rPr>
                <w:snapToGrid w:val="0"/>
                <w:lang w:val="fr-FR" w:eastAsia="nl-NL"/>
              </w:rPr>
              <w:t>KG1/KG2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984996" w:rsidRDefault="00984996" w:rsidP="00F17A9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84996" w:rsidRPr="00851F99" w:rsidRDefault="00984996" w:rsidP="00F17A95">
            <w:pPr>
              <w:pStyle w:val="UZInfobody"/>
              <w:jc w:val="center"/>
            </w:pPr>
            <w:r>
              <w:rPr>
                <w:snapToGrid w:val="0"/>
                <w:lang w:val="fr-FR" w:eastAsia="nl-NL"/>
              </w:rPr>
              <w:t>/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984996" w:rsidRDefault="00984996" w:rsidP="00F17A9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84996" w:rsidRDefault="00984996" w:rsidP="00F17A9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84996" w:rsidRDefault="00984996" w:rsidP="00F17A95">
            <w:pPr>
              <w:pStyle w:val="UZInfotitel"/>
              <w:rPr>
                <w:snapToGrid w:val="0"/>
                <w:lang w:val="fr-FR" w:eastAsia="nl-NL"/>
              </w:rPr>
            </w:pPr>
            <w:r w:rsidRPr="00984996">
              <w:rPr>
                <w:snapToGrid w:val="0"/>
                <w:lang w:val="fr-FR" w:eastAsia="nl-NL"/>
              </w:rPr>
              <w:t xml:space="preserve">Handtekening </w:t>
            </w:r>
          </w:p>
        </w:tc>
        <w:tc>
          <w:tcPr>
            <w:tcW w:w="34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84996" w:rsidRDefault="00984996" w:rsidP="00F17A9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556076" w:rsidRPr="00F715D8" w:rsidTr="00CB5C82">
        <w:trPr>
          <w:gridAfter w:val="2"/>
          <w:wAfter w:w="30" w:type="dxa"/>
        </w:trPr>
        <w:tc>
          <w:tcPr>
            <w:tcW w:w="3749" w:type="dxa"/>
            <w:gridSpan w:val="12"/>
            <w:tcBorders>
              <w:top w:val="nil"/>
              <w:bottom w:val="nil"/>
              <w:right w:val="nil"/>
            </w:tcBorders>
            <w:tcMar>
              <w:top w:w="119" w:type="dxa"/>
              <w:bottom w:w="0" w:type="dxa"/>
            </w:tcMar>
            <w:vAlign w:val="bottom"/>
          </w:tcPr>
          <w:p w:rsidR="008C2287" w:rsidRDefault="008C2287" w:rsidP="004244E5">
            <w:pPr>
              <w:pStyle w:val="UZTabelkop"/>
              <w:rPr>
                <w:snapToGrid w:val="0"/>
              </w:rPr>
            </w:pPr>
            <w:r>
              <w:rPr>
                <w:caps w:val="0"/>
                <w:snapToGrid w:val="0"/>
              </w:rPr>
              <w:t>Indien patiënt gehospitaliseerd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87" w:rsidRDefault="008C2287" w:rsidP="001B6193">
            <w:pPr>
              <w:pStyle w:val="UZInfobody"/>
              <w:rPr>
                <w:snapToGrid w:val="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8C2287" w:rsidRDefault="008C2287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23" w:type="dxa"/>
            <w:gridSpan w:val="7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:rsidR="008C2287" w:rsidRPr="00F715D8" w:rsidRDefault="008C2287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B64AA5" w:rsidTr="00CB5C82">
        <w:trPr>
          <w:gridAfter w:val="2"/>
          <w:wAfter w:w="30" w:type="dxa"/>
        </w:trPr>
        <w:tc>
          <w:tcPr>
            <w:tcW w:w="2436" w:type="dxa"/>
            <w:gridSpan w:val="9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18B0" w:rsidRDefault="004D18B0" w:rsidP="004244E5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Erkenningsnummer ziekenhuis</w:t>
            </w:r>
          </w:p>
        </w:tc>
        <w:tc>
          <w:tcPr>
            <w:tcW w:w="2359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18B0" w:rsidRDefault="004D18B0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18B0" w:rsidRPr="00F715D8" w:rsidRDefault="004D18B0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18B0" w:rsidRPr="00F715D8" w:rsidRDefault="004D18B0" w:rsidP="00EC3E97">
            <w:pPr>
              <w:pStyle w:val="UZInfotitel"/>
              <w:ind w:right="-218"/>
              <w:rPr>
                <w:snapToGrid w:val="0"/>
                <w:lang w:val="fr-FR" w:eastAsia="nl-NL"/>
              </w:rPr>
            </w:pPr>
            <w:r w:rsidRPr="00964F9A">
              <w:rPr>
                <w:snapToGrid w:val="0"/>
                <w:lang w:val="fr-FR" w:eastAsia="nl-NL"/>
              </w:rPr>
              <w:t>Kopie resultaat naar:</w:t>
            </w:r>
          </w:p>
        </w:tc>
        <w:tc>
          <w:tcPr>
            <w:tcW w:w="3324" w:type="dxa"/>
            <w:gridSpan w:val="5"/>
            <w:tcBorders>
              <w:top w:val="nil"/>
              <w:left w:val="nil"/>
              <w:bottom w:val="single" w:sz="2" w:space="0" w:color="808080"/>
            </w:tcBorders>
            <w:vAlign w:val="bottom"/>
          </w:tcPr>
          <w:p w:rsidR="004D18B0" w:rsidRPr="00F715D8" w:rsidRDefault="00972F67" w:rsidP="004244E5">
            <w:pPr>
              <w:pStyle w:val="UZInfobody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(adres)</w:t>
            </w:r>
          </w:p>
        </w:tc>
      </w:tr>
      <w:tr w:rsidR="00A36EDF" w:rsidTr="00CB5C82">
        <w:trPr>
          <w:gridAfter w:val="1"/>
          <w:wAfter w:w="18" w:type="dxa"/>
        </w:trPr>
        <w:tc>
          <w:tcPr>
            <w:tcW w:w="2436" w:type="dxa"/>
            <w:gridSpan w:val="9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Hospitalisatiedienst</w:t>
            </w:r>
          </w:p>
        </w:tc>
        <w:tc>
          <w:tcPr>
            <w:tcW w:w="2359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35" w:type="dxa"/>
            <w:gridSpan w:val="8"/>
            <w:tcBorders>
              <w:top w:val="nil"/>
              <w:left w:val="nil"/>
              <w:bottom w:val="single" w:sz="2" w:space="0" w:color="808080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A36EDF" w:rsidTr="00CB5C82">
        <w:trPr>
          <w:gridAfter w:val="1"/>
          <w:wAfter w:w="18" w:type="dxa"/>
        </w:trPr>
        <w:tc>
          <w:tcPr>
            <w:tcW w:w="2436" w:type="dxa"/>
            <w:gridSpan w:val="9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Hospitalisatiedatum</w:t>
            </w:r>
          </w:p>
        </w:tc>
        <w:tc>
          <w:tcPr>
            <w:tcW w:w="2359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35" w:type="dxa"/>
            <w:gridSpan w:val="8"/>
            <w:tcBorders>
              <w:top w:val="single" w:sz="2" w:space="0" w:color="808080"/>
              <w:left w:val="nil"/>
              <w:bottom w:val="single" w:sz="2" w:space="0" w:color="808080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</w:tbl>
    <w:p w:rsidR="000A7725" w:rsidRDefault="000A7725" w:rsidP="000A7725">
      <w:pPr>
        <w:rPr>
          <w:snapToGrid w:val="0"/>
          <w:lang w:val="fr-FR" w:eastAsia="nl-NL"/>
        </w:rPr>
      </w:pPr>
    </w:p>
    <w:tbl>
      <w:tblPr>
        <w:tblStyle w:val="Tabelraster"/>
        <w:tblW w:w="10015" w:type="dxa"/>
        <w:tblBorders>
          <w:top w:val="single" w:sz="4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510"/>
        <w:gridCol w:w="118"/>
        <w:gridCol w:w="324"/>
        <w:gridCol w:w="186"/>
        <w:gridCol w:w="118"/>
        <w:gridCol w:w="510"/>
        <w:gridCol w:w="357"/>
        <w:gridCol w:w="907"/>
        <w:gridCol w:w="249"/>
        <w:gridCol w:w="1548"/>
        <w:gridCol w:w="94"/>
        <w:gridCol w:w="3300"/>
        <w:gridCol w:w="8"/>
      </w:tblGrid>
      <w:tr w:rsidR="00EF4309" w:rsidRPr="00EC6EB4" w:rsidTr="00530869">
        <w:trPr>
          <w:trHeight w:hRule="exact" w:val="284"/>
        </w:trPr>
        <w:tc>
          <w:tcPr>
            <w:tcW w:w="1786" w:type="dxa"/>
            <w:vMerge w:val="restart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F4309" w:rsidRDefault="00EF4309" w:rsidP="00FA26A5">
            <w:pPr>
              <w:pStyle w:val="Kop3"/>
              <w:outlineLvl w:val="2"/>
              <w:rPr>
                <w:lang w:eastAsia="nl-NL"/>
              </w:rPr>
            </w:pPr>
            <w:r>
              <w:rPr>
                <w:lang w:eastAsia="nl-NL"/>
              </w:rPr>
              <w:t>aanvraagDATUM</w:t>
            </w:r>
          </w:p>
        </w:tc>
        <w:tc>
          <w:tcPr>
            <w:tcW w:w="510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118" w:type="dxa"/>
            <w:tcBorders>
              <w:top w:val="single" w:sz="4" w:space="0" w:color="1E64C8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9577AE">
            <w:pPr>
              <w:pStyle w:val="UZInfobody"/>
              <w:jc w:val="center"/>
            </w:pPr>
            <w:r w:rsidRPr="00EC6EB4">
              <w:t>/</w:t>
            </w:r>
          </w:p>
        </w:tc>
        <w:tc>
          <w:tcPr>
            <w:tcW w:w="510" w:type="dxa"/>
            <w:gridSpan w:val="2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118" w:type="dxa"/>
            <w:tcBorders>
              <w:top w:val="single" w:sz="4" w:space="0" w:color="1E64C8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9577AE">
            <w:pPr>
              <w:pStyle w:val="UZInfobody"/>
              <w:jc w:val="center"/>
            </w:pPr>
            <w:r w:rsidRPr="00EC6EB4">
              <w:t>/</w:t>
            </w:r>
          </w:p>
        </w:tc>
        <w:tc>
          <w:tcPr>
            <w:tcW w:w="510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357" w:type="dxa"/>
            <w:tcBorders>
              <w:top w:val="single" w:sz="4" w:space="0" w:color="1E64C8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907" w:type="dxa"/>
            <w:tcBorders>
              <w:top w:val="single" w:sz="4" w:space="0" w:color="1E64C8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249" w:type="dxa"/>
            <w:tcBorders>
              <w:top w:val="single" w:sz="4" w:space="0" w:color="1E64C8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1548" w:type="dxa"/>
            <w:vMerge w:val="restart"/>
            <w:tcBorders>
              <w:top w:val="single" w:sz="4" w:space="0" w:color="1E64C8"/>
              <w:left w:val="nil"/>
              <w:right w:val="nil"/>
            </w:tcBorders>
            <w:vAlign w:val="center"/>
          </w:tcPr>
          <w:p w:rsidR="00EF4309" w:rsidRPr="00EC6EB4" w:rsidRDefault="00EF4309" w:rsidP="00EF4309">
            <w:pPr>
              <w:pStyle w:val="Kop3"/>
              <w:outlineLvl w:val="2"/>
            </w:pPr>
            <w:r w:rsidRPr="00D0755C">
              <w:rPr>
                <w:lang w:eastAsia="nl-NL"/>
              </w:rPr>
              <w:t>AFNAME DOOR</w:t>
            </w:r>
          </w:p>
        </w:tc>
        <w:tc>
          <w:tcPr>
            <w:tcW w:w="3402" w:type="dxa"/>
            <w:gridSpan w:val="3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</w:tcPr>
          <w:p w:rsidR="00EF4309" w:rsidRPr="00EC6EB4" w:rsidRDefault="00EF4309" w:rsidP="00C17CE1">
            <w:pPr>
              <w:pStyle w:val="UZInfobody"/>
              <w:tabs>
                <w:tab w:val="left" w:pos="948"/>
              </w:tabs>
            </w:pPr>
          </w:p>
        </w:tc>
      </w:tr>
      <w:tr w:rsidR="00EF4309" w:rsidRPr="00EC6EB4" w:rsidTr="00530869">
        <w:trPr>
          <w:trHeight w:hRule="exact" w:val="119"/>
        </w:trPr>
        <w:tc>
          <w:tcPr>
            <w:tcW w:w="1786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4309" w:rsidRDefault="00EF4309" w:rsidP="00FA26A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510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9577AE">
            <w:pPr>
              <w:pStyle w:val="UZInfobody"/>
              <w:jc w:val="center"/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9577AE">
            <w:pPr>
              <w:pStyle w:val="UZInfobody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154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3402" w:type="dxa"/>
            <w:gridSpan w:val="3"/>
            <w:tcBorders>
              <w:top w:val="single" w:sz="2" w:space="0" w:color="808080"/>
              <w:left w:val="nil"/>
              <w:bottom w:val="nil"/>
            </w:tcBorders>
          </w:tcPr>
          <w:p w:rsidR="00EF4309" w:rsidRPr="00EC6EB4" w:rsidRDefault="00EF4309" w:rsidP="00B46712">
            <w:pPr>
              <w:pStyle w:val="UZInfobody"/>
            </w:pPr>
          </w:p>
        </w:tc>
      </w:tr>
      <w:tr w:rsidR="00EF4309" w:rsidRPr="00EC6EB4" w:rsidTr="00530869">
        <w:trPr>
          <w:trHeight w:hRule="exact" w:val="227"/>
        </w:trPr>
        <w:tc>
          <w:tcPr>
            <w:tcW w:w="1786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F4309" w:rsidRDefault="00EF4309" w:rsidP="00C93289">
            <w:pPr>
              <w:pStyle w:val="Kop3"/>
              <w:outlineLvl w:val="2"/>
              <w:rPr>
                <w:lang w:eastAsia="nl-NL"/>
              </w:rPr>
            </w:pPr>
            <w:r>
              <w:rPr>
                <w:lang w:eastAsia="nl-NL"/>
              </w:rPr>
              <w:t>DATUM Afname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EF4309" w:rsidRPr="00EC6EB4" w:rsidRDefault="00EF4309" w:rsidP="00596BE1">
            <w:pPr>
              <w:pStyle w:val="UZInfobody"/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9577AE">
            <w:pPr>
              <w:pStyle w:val="UZInfobody"/>
              <w:jc w:val="center"/>
            </w:pPr>
            <w:r w:rsidRPr="00EC6EB4">
              <w:t>/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F4309" w:rsidRPr="00EC6EB4" w:rsidRDefault="00EF4309" w:rsidP="00596BE1">
            <w:pPr>
              <w:pStyle w:val="UZInfobody"/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9577AE">
            <w:pPr>
              <w:pStyle w:val="UZInfobody"/>
              <w:jc w:val="center"/>
            </w:pPr>
            <w:r w:rsidRPr="00EC6EB4">
              <w:t>/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F4309" w:rsidRPr="00EC6EB4" w:rsidRDefault="00EF4309" w:rsidP="00596BE1">
            <w:pPr>
              <w:pStyle w:val="UZInfobody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596BE1">
            <w:pPr>
              <w:pStyle w:val="UZInfobody"/>
            </w:pPr>
            <w:r w:rsidRPr="00EC6EB4">
              <w:t>, uur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F4309" w:rsidRPr="00EC6EB4" w:rsidRDefault="00EF4309" w:rsidP="00596BE1">
            <w:pPr>
              <w:pStyle w:val="UZInfobody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F4309" w:rsidRPr="00EC6EB4" w:rsidRDefault="00EF4309" w:rsidP="00596BE1">
            <w:pPr>
              <w:pStyle w:val="UZInfobody"/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EF4309" w:rsidRPr="00EC6EB4" w:rsidRDefault="00EF4309" w:rsidP="0009631B">
            <w:pPr>
              <w:pStyle w:val="UZInfotitel"/>
            </w:pPr>
            <w:r w:rsidRPr="00EF4309">
              <w:t>of</w:t>
            </w:r>
            <w:r w:rsidR="00AF0327">
              <w:t> </w:t>
            </w:r>
            <w:sdt>
              <w:sdtPr>
                <w:id w:val="78623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327">
              <w:t> </w:t>
            </w:r>
            <w:r w:rsidRPr="00EF4309">
              <w:t>STAAL REEDS IN LABORATORIUM</w:t>
            </w:r>
          </w:p>
        </w:tc>
      </w:tr>
      <w:tr w:rsidR="00A1605A" w:rsidRPr="00EC6EB4" w:rsidTr="00530869">
        <w:trPr>
          <w:trHeight w:hRule="exact" w:val="119"/>
        </w:trPr>
        <w:tc>
          <w:tcPr>
            <w:tcW w:w="1786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1605A" w:rsidRDefault="00A1605A" w:rsidP="00596BE1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510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A1605A" w:rsidRPr="00EC6EB4" w:rsidRDefault="00A1605A" w:rsidP="00596BE1">
            <w:pPr>
              <w:pStyle w:val="UZInfobody"/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5A" w:rsidRPr="00EC6EB4" w:rsidRDefault="00A1605A" w:rsidP="009577AE">
            <w:pPr>
              <w:pStyle w:val="UZInfobody"/>
              <w:jc w:val="center"/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5A" w:rsidRPr="00EC6EB4" w:rsidRDefault="00A1605A" w:rsidP="00596BE1">
            <w:pPr>
              <w:pStyle w:val="UZInfobody"/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5A" w:rsidRPr="00EC6EB4" w:rsidRDefault="00A1605A" w:rsidP="009577AE">
            <w:pPr>
              <w:pStyle w:val="UZInfobody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5A" w:rsidRPr="00EC6EB4" w:rsidRDefault="00A1605A" w:rsidP="00596BE1">
            <w:pPr>
              <w:pStyle w:val="UZInfobody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5A" w:rsidRPr="00EC6EB4" w:rsidRDefault="00A1605A" w:rsidP="00596BE1">
            <w:pPr>
              <w:pStyle w:val="UZInfobody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5A" w:rsidRPr="00EC6EB4" w:rsidRDefault="00A1605A" w:rsidP="00596BE1">
            <w:pPr>
              <w:pStyle w:val="UZInfobody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A1605A" w:rsidRPr="00EC6EB4" w:rsidRDefault="00A1605A" w:rsidP="00596BE1">
            <w:pPr>
              <w:pStyle w:val="UZInfobody"/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1605A" w:rsidRPr="00EC6EB4" w:rsidRDefault="00A1605A" w:rsidP="00596BE1">
            <w:pPr>
              <w:pStyle w:val="UZInfobody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:rsidR="00A1605A" w:rsidRPr="00EC6EB4" w:rsidRDefault="00A1605A" w:rsidP="00596BE1">
            <w:pPr>
              <w:pStyle w:val="UZInfobody"/>
            </w:pPr>
          </w:p>
        </w:tc>
      </w:tr>
      <w:tr w:rsidR="00525DB9" w:rsidRPr="00EC6EB4" w:rsidTr="005D36AE">
        <w:trPr>
          <w:gridAfter w:val="1"/>
          <w:wAfter w:w="8" w:type="dxa"/>
        </w:trPr>
        <w:tc>
          <w:tcPr>
            <w:tcW w:w="27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25DB9" w:rsidRDefault="00525DB9" w:rsidP="00525DB9">
            <w:pPr>
              <w:pStyle w:val="Kop3"/>
              <w:outlineLvl w:val="2"/>
            </w:pPr>
            <w:r w:rsidRPr="00321F44">
              <w:t xml:space="preserve">TYPE LICHAAMSMATERIAAL: 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DB9" w:rsidRDefault="00F36DAE" w:rsidP="00525DB9">
            <w:pPr>
              <w:pStyle w:val="UZInfotitel"/>
            </w:pPr>
            <w:sdt>
              <w:sdtPr>
                <w:id w:val="25917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D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DB9">
              <w:t> </w:t>
            </w:r>
            <w:r w:rsidR="00525DB9" w:rsidRPr="00321F44">
              <w:t>bloed</w:t>
            </w:r>
            <w:r w:rsidR="00525DB9">
              <w:t> </w:t>
            </w:r>
            <w:sdt>
              <w:sdtPr>
                <w:id w:val="76666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D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DB9">
              <w:t> </w:t>
            </w:r>
            <w:r w:rsidR="00525DB9" w:rsidRPr="00321F44">
              <w:t>wangbrush</w:t>
            </w:r>
            <w:r w:rsidR="00525DB9">
              <w:t> </w:t>
            </w:r>
            <w:sdt>
              <w:sdtPr>
                <w:id w:val="-187922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D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DB9">
              <w:t> </w:t>
            </w:r>
            <w:r w:rsidR="00525DB9" w:rsidRPr="00321F44">
              <w:t>huidbiopt</w:t>
            </w:r>
            <w:r w:rsidR="00525DB9">
              <w:t> </w:t>
            </w:r>
            <w:sdt>
              <w:sdtPr>
                <w:id w:val="153546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D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DB9">
              <w:t> </w:t>
            </w:r>
            <w:r w:rsidR="00525DB9" w:rsidRPr="00321F44">
              <w:t>andere: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DB9" w:rsidRDefault="00525DB9" w:rsidP="00525DB9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</w:tbl>
    <w:p w:rsidR="00607FE8" w:rsidRDefault="00607FE8" w:rsidP="00C117BD">
      <w:pPr>
        <w:pStyle w:val="UZInfobody"/>
        <w:rPr>
          <w:snapToGrid w:val="0"/>
        </w:rPr>
      </w:pPr>
    </w:p>
    <w:tbl>
      <w:tblPr>
        <w:tblStyle w:val="Tabelraster"/>
        <w:tblpPr w:leftFromText="141" w:rightFromText="141" w:vertAnchor="text" w:tblpY="1"/>
        <w:tblOverlap w:val="nev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65"/>
        <w:gridCol w:w="1191"/>
        <w:gridCol w:w="238"/>
        <w:gridCol w:w="1188"/>
        <w:gridCol w:w="1193"/>
        <w:gridCol w:w="1192"/>
        <w:gridCol w:w="237"/>
        <w:gridCol w:w="896"/>
        <w:gridCol w:w="2201"/>
      </w:tblGrid>
      <w:tr w:rsidR="00C117BD" w:rsidTr="00D37F46">
        <w:trPr>
          <w:trHeight w:val="238"/>
        </w:trPr>
        <w:tc>
          <w:tcPr>
            <w:tcW w:w="4282" w:type="dxa"/>
            <w:gridSpan w:val="4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C117BD" w:rsidRPr="00DB632E" w:rsidRDefault="00C117BD" w:rsidP="00C117BD">
            <w:pPr>
              <w:pStyle w:val="UZTabelkop"/>
            </w:pPr>
            <w:r w:rsidRPr="00DB632E">
              <w:t>INDICATIE/VRAAGSTELLING</w:t>
            </w:r>
          </w:p>
        </w:tc>
        <w:tc>
          <w:tcPr>
            <w:tcW w:w="5719" w:type="dxa"/>
            <w:gridSpan w:val="5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bottom w:w="62" w:type="dxa"/>
            </w:tcMar>
            <w:vAlign w:val="center"/>
          </w:tcPr>
          <w:p w:rsidR="00C117BD" w:rsidRDefault="00C117BD" w:rsidP="00C117BD">
            <w:pPr>
              <w:pStyle w:val="UZSidebarBody"/>
              <w:framePr w:wrap="auto" w:vAnchor="margin" w:yAlign="inline"/>
            </w:pPr>
          </w:p>
        </w:tc>
      </w:tr>
      <w:tr w:rsidR="00D60A21" w:rsidTr="00CB1506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17BD" w:rsidRPr="00E22950" w:rsidRDefault="00F36DAE" w:rsidP="00C83EDC">
            <w:pPr>
              <w:pStyle w:val="UZInfotitel"/>
              <w:tabs>
                <w:tab w:val="left" w:pos="238"/>
              </w:tabs>
            </w:pPr>
            <w:sdt>
              <w:sdtPr>
                <w:id w:val="37643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A21">
              <w:tab/>
            </w:r>
            <w:r w:rsidR="00B93C4D" w:rsidRPr="00B93C4D">
              <w:t>bevestiging/uitsluiting van klinische diagnose</w:t>
            </w:r>
          </w:p>
        </w:tc>
      </w:tr>
      <w:tr w:rsidR="00C83EDC" w:rsidTr="00766604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C83EDC" w:rsidRPr="00C83EDC" w:rsidRDefault="00F36DAE" w:rsidP="00C83EDC">
            <w:pPr>
              <w:pStyle w:val="UZInfotitel"/>
              <w:tabs>
                <w:tab w:val="left" w:pos="238"/>
              </w:tabs>
            </w:pPr>
            <w:sdt>
              <w:sdtPr>
                <w:id w:val="-116894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EDC">
              <w:tab/>
            </w:r>
            <w:r w:rsidR="00C83EDC" w:rsidRPr="00B93C4D">
              <w:t>dragerschapsonderzoek voor X-gebonden of autosomaal recessieve aandoening</w:t>
            </w:r>
            <w:r w:rsidR="00C83EDC" w:rsidRPr="00CC2DDA">
              <w:rPr>
                <w:color w:val="FF0000"/>
              </w:rPr>
              <w:t xml:space="preserve"> (*)</w:t>
            </w:r>
          </w:p>
        </w:tc>
      </w:tr>
      <w:tr w:rsidR="00766604" w:rsidTr="00D37F46">
        <w:tc>
          <w:tcPr>
            <w:tcW w:w="1665" w:type="dxa"/>
            <w:tcBorders>
              <w:top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766604" w:rsidP="00766604">
            <w:pPr>
              <w:pStyle w:val="UZInfobody"/>
              <w:tabs>
                <w:tab w:val="left" w:pos="238"/>
              </w:tabs>
            </w:pPr>
            <w:r>
              <w:tab/>
            </w:r>
            <w:sdt>
              <w:sdtPr>
                <w:id w:val="212927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 </w:t>
            </w:r>
            <w:r w:rsidRPr="000F0271">
              <w:t>familiaal risico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F36DAE" w:rsidP="00766604">
            <w:pPr>
              <w:pStyle w:val="UZInfobody"/>
              <w:tabs>
                <w:tab w:val="left" w:pos="238"/>
              </w:tabs>
            </w:pPr>
            <w:sdt>
              <w:sdtPr>
                <w:id w:val="115139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A1CC7">
              <w:t>partner drager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F36DAE" w:rsidP="00766604">
            <w:pPr>
              <w:pStyle w:val="UZInfobody"/>
              <w:tabs>
                <w:tab w:val="left" w:pos="238"/>
              </w:tabs>
            </w:pPr>
            <w:sdt>
              <w:sdtPr>
                <w:id w:val="153815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A1CC7">
              <w:t>consanguïniteit met partner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F36DAE" w:rsidP="00766604">
            <w:pPr>
              <w:pStyle w:val="UZInfobody"/>
              <w:tabs>
                <w:tab w:val="left" w:pos="238"/>
              </w:tabs>
            </w:pPr>
            <w:sdt>
              <w:sdtPr>
                <w:id w:val="-176998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A1CC7">
              <w:t>gameetdonor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F36DAE" w:rsidP="00766604">
            <w:pPr>
              <w:pStyle w:val="UZInfobody"/>
              <w:tabs>
                <w:tab w:val="left" w:pos="238"/>
              </w:tabs>
            </w:pPr>
            <w:sdt>
              <w:sdtPr>
                <w:id w:val="28416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A1CC7">
              <w:t>andere: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766604" w:rsidP="00766604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766604" w:rsidTr="00766604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F36DAE" w:rsidP="00766604">
            <w:pPr>
              <w:pStyle w:val="UZInfotitel"/>
              <w:tabs>
                <w:tab w:val="left" w:pos="238"/>
              </w:tabs>
            </w:pPr>
            <w:sdt>
              <w:sdtPr>
                <w:id w:val="77012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ab/>
            </w:r>
            <w:r w:rsidR="00766604" w:rsidRPr="00AD2373">
              <w:t>predictief onderzoek</w:t>
            </w:r>
            <w:r w:rsidR="00766604" w:rsidRPr="00CC2DDA">
              <w:rPr>
                <w:color w:val="FF0000"/>
              </w:rPr>
              <w:t xml:space="preserve"> (*) </w:t>
            </w:r>
            <w:r w:rsidR="00766604" w:rsidRPr="00AD2373">
              <w:rPr>
                <w:b w:val="0"/>
              </w:rPr>
              <w:t>(enkel na consultatie in genetisch centrum; twee onafhankelijke stalen vereist)</w:t>
            </w:r>
          </w:p>
        </w:tc>
      </w:tr>
      <w:tr w:rsidR="00766604" w:rsidTr="00CB1506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E22950" w:rsidRDefault="00F36DAE" w:rsidP="00766604">
            <w:pPr>
              <w:pStyle w:val="UZInfotitel"/>
              <w:tabs>
                <w:tab w:val="left" w:pos="238"/>
              </w:tabs>
            </w:pPr>
            <w:sdt>
              <w:sdtPr>
                <w:id w:val="-18783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ab/>
            </w:r>
            <w:r w:rsidR="00766604" w:rsidRPr="00AD2373">
              <w:t xml:space="preserve">ander gericht mutatie-onderzoek </w:t>
            </w:r>
            <w:r w:rsidR="00766604" w:rsidRPr="00CC2DDA">
              <w:rPr>
                <w:color w:val="FF0000"/>
              </w:rPr>
              <w:t>(*)</w:t>
            </w:r>
            <w:r w:rsidR="00CC2DDA">
              <w:t xml:space="preserve"> </w:t>
            </w:r>
          </w:p>
          <w:p w:rsidR="00766604" w:rsidRPr="00C83EDC" w:rsidRDefault="00C35DDF" w:rsidP="00C35DDF">
            <w:pPr>
              <w:pStyle w:val="UZInfobody"/>
              <w:tabs>
                <w:tab w:val="left" w:pos="238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 w:rsidR="00766604" w:rsidRPr="00C83EDC">
              <w:rPr>
                <w:sz w:val="15"/>
                <w:szCs w:val="15"/>
              </w:rPr>
              <w:t> </w:t>
            </w:r>
            <w:sdt>
              <w:sdtPr>
                <w:rPr>
                  <w:sz w:val="15"/>
                  <w:szCs w:val="15"/>
                </w:rPr>
                <w:id w:val="-42433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 w:rsidRPr="00C83ED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766604" w:rsidRPr="00C83EDC">
              <w:rPr>
                <w:sz w:val="15"/>
                <w:szCs w:val="15"/>
              </w:rPr>
              <w:t> </w:t>
            </w:r>
            <w:r w:rsidR="00766604" w:rsidRPr="00C83EDC">
              <w:rPr>
                <w:sz w:val="15"/>
                <w:szCs w:val="15"/>
              </w:rPr>
              <w:t xml:space="preserve">onderzoek segregatie mutatie/variant in de familie </w:t>
            </w:r>
            <w:r w:rsidR="00766604" w:rsidRPr="00C83EDC">
              <w:rPr>
                <w:sz w:val="15"/>
                <w:szCs w:val="15"/>
              </w:rPr>
              <w:t> </w:t>
            </w:r>
            <w:sdt>
              <w:sdtPr>
                <w:rPr>
                  <w:sz w:val="15"/>
                  <w:szCs w:val="15"/>
                </w:rPr>
                <w:id w:val="-116770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 w:rsidRPr="00C83ED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766604" w:rsidRPr="00C83EDC">
              <w:rPr>
                <w:sz w:val="15"/>
                <w:szCs w:val="15"/>
              </w:rPr>
              <w:t> </w:t>
            </w:r>
            <w:r w:rsidR="00766604" w:rsidRPr="00C83EDC">
              <w:rPr>
                <w:sz w:val="15"/>
                <w:szCs w:val="15"/>
              </w:rPr>
              <w:t>bevestiging resultaat op onafhankelijk staal</w:t>
            </w:r>
          </w:p>
        </w:tc>
      </w:tr>
      <w:tr w:rsidR="00766604" w:rsidTr="00D37F46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F36DAE" w:rsidP="00766604">
            <w:pPr>
              <w:pStyle w:val="UZInfotitel"/>
              <w:tabs>
                <w:tab w:val="left" w:pos="238"/>
              </w:tabs>
            </w:pPr>
            <w:sdt>
              <w:sdtPr>
                <w:id w:val="168863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ab/>
            </w:r>
            <w:r w:rsidR="00766604" w:rsidRPr="00FB7546">
              <w:t>ouder van kind/foetus met chromosoomafwijking</w:t>
            </w:r>
          </w:p>
        </w:tc>
      </w:tr>
      <w:tr w:rsidR="008D0389" w:rsidTr="008D0389">
        <w:tc>
          <w:tcPr>
            <w:tcW w:w="2856" w:type="dxa"/>
            <w:gridSpan w:val="2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D0389" w:rsidRPr="00C83EDC" w:rsidRDefault="00F36DAE" w:rsidP="008D0389">
            <w:pPr>
              <w:pStyle w:val="UZInfotitel"/>
              <w:tabs>
                <w:tab w:val="left" w:pos="238"/>
              </w:tabs>
            </w:pPr>
            <w:sdt>
              <w:sdtPr>
                <w:id w:val="-89041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389">
              <w:tab/>
            </w:r>
            <w:r w:rsidR="008D0389" w:rsidRPr="00C83EDC">
              <w:t>wetenschappelijke doeleinden:</w:t>
            </w:r>
          </w:p>
        </w:tc>
        <w:tc>
          <w:tcPr>
            <w:tcW w:w="7145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D0389" w:rsidRDefault="008D0389" w:rsidP="008D0389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766604" w:rsidTr="00C86404">
        <w:tc>
          <w:tcPr>
            <w:tcW w:w="2856" w:type="dxa"/>
            <w:gridSpan w:val="2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F36DAE" w:rsidP="00766604">
            <w:pPr>
              <w:pStyle w:val="UZInfotitel"/>
              <w:tabs>
                <w:tab w:val="left" w:pos="238"/>
              </w:tabs>
            </w:pPr>
            <w:sdt>
              <w:sdtPr>
                <w:id w:val="-129906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ab/>
            </w:r>
            <w:r w:rsidR="00766604" w:rsidRPr="00C83EDC">
              <w:t xml:space="preserve">stockeren DNA </w:t>
            </w:r>
            <w:r w:rsidR="00766604" w:rsidRPr="00C83EDC">
              <w:rPr>
                <w:b w:val="0"/>
              </w:rPr>
              <w:t>(EDTA-bloed)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F36DAE" w:rsidP="00766604">
            <w:pPr>
              <w:pStyle w:val="UZInfotitel"/>
              <w:tabs>
                <w:tab w:val="left" w:pos="238"/>
              </w:tabs>
            </w:pPr>
            <w:sdt>
              <w:sdtPr>
                <w:id w:val="-64751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83EDC">
              <w:t xml:space="preserve">aanleg EBV-cellijn </w:t>
            </w:r>
            <w:r w:rsidR="00766604" w:rsidRPr="00C2396D">
              <w:rPr>
                <w:b w:val="0"/>
              </w:rPr>
              <w:t>(natrium-heparine bloed)</w:t>
            </w:r>
          </w:p>
        </w:tc>
        <w:tc>
          <w:tcPr>
            <w:tcW w:w="3334" w:type="dxa"/>
            <w:gridSpan w:val="3"/>
            <w:vMerge w:val="restart"/>
            <w:tcBorders>
              <w:top w:val="nil"/>
              <w:lef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</w:tcPr>
          <w:p w:rsidR="00766604" w:rsidRDefault="00F36DAE" w:rsidP="00766604">
            <w:pPr>
              <w:pStyle w:val="UZInfotitel"/>
              <w:ind w:left="238" w:hanging="238"/>
              <w:rPr>
                <w:rFonts w:eastAsia="MS Gothic"/>
              </w:rPr>
            </w:pPr>
            <w:sdt>
              <w:sdtPr>
                <w:id w:val="-115097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7B0565">
              <w:t xml:space="preserve">aanleg fibroblastencultuur </w:t>
            </w:r>
            <w:r w:rsidR="00766604" w:rsidRPr="00C2396D">
              <w:rPr>
                <w:b w:val="0"/>
              </w:rPr>
              <w:t>(huidbiopt in</w:t>
            </w:r>
            <w:r w:rsidR="00766604">
              <w:rPr>
                <w:b w:val="0"/>
              </w:rPr>
              <w:t> </w:t>
            </w:r>
            <w:r w:rsidR="00766604" w:rsidRPr="00C2396D">
              <w:rPr>
                <w:b w:val="0"/>
              </w:rPr>
              <w:t>steriel fysiologisch medium)</w:t>
            </w:r>
          </w:p>
        </w:tc>
      </w:tr>
      <w:tr w:rsidR="00766604" w:rsidTr="00C86404">
        <w:tc>
          <w:tcPr>
            <w:tcW w:w="2856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766604" w:rsidP="00766604">
            <w:pPr>
              <w:pStyle w:val="UZInfotitel"/>
              <w:tabs>
                <w:tab w:val="left" w:pos="238"/>
              </w:tabs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F36DAE" w:rsidP="00766604">
            <w:pPr>
              <w:pStyle w:val="UZInfotitel"/>
              <w:tabs>
                <w:tab w:val="left" w:pos="238"/>
              </w:tabs>
            </w:pPr>
            <w:sdt>
              <w:sdtPr>
                <w:id w:val="-183036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7B0565">
              <w:t>aanleg lymfocytencultuur</w:t>
            </w:r>
            <w:r w:rsidR="00766604" w:rsidRPr="00C2396D">
              <w:rPr>
                <w:b w:val="0"/>
              </w:rPr>
              <w:t xml:space="preserve"> (EDTA-bloed)</w:t>
            </w:r>
          </w:p>
        </w:tc>
        <w:tc>
          <w:tcPr>
            <w:tcW w:w="3334" w:type="dxa"/>
            <w:gridSpan w:val="3"/>
            <w:vMerge/>
            <w:tcBorders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766604" w:rsidP="00766604">
            <w:pPr>
              <w:pStyle w:val="UZSidebarBody"/>
              <w:framePr w:wrap="auto" w:vAnchor="margin" w:yAlign="inline"/>
              <w:jc w:val="right"/>
              <w:rPr>
                <w:rFonts w:ascii="MS Gothic" w:eastAsia="MS Gothic" w:hAnsi="MS Gothic"/>
              </w:rPr>
            </w:pPr>
          </w:p>
        </w:tc>
      </w:tr>
      <w:tr w:rsidR="00766604" w:rsidTr="00CB1506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766604" w:rsidP="00766604">
            <w:pPr>
              <w:pStyle w:val="UZSidebarBody"/>
              <w:framePr w:wrap="auto" w:vAnchor="margin" w:yAlign="inline"/>
              <w:rPr>
                <w:rFonts w:ascii="MS Gothic" w:eastAsia="MS Gothic" w:hAnsi="MS Gothic"/>
              </w:rPr>
            </w:pPr>
            <w:r w:rsidRPr="00CC2DDA">
              <w:rPr>
                <w:color w:val="FF0000"/>
              </w:rPr>
              <w:t xml:space="preserve">(*) </w:t>
            </w:r>
            <w:r w:rsidR="00CC2DDA" w:rsidRPr="00CC2DDA">
              <w:rPr>
                <w:color w:val="FF0000"/>
              </w:rPr>
              <w:t xml:space="preserve">!! </w:t>
            </w:r>
            <w:r w:rsidRPr="00CC2DDA">
              <w:rPr>
                <w:color w:val="FF0000"/>
              </w:rPr>
              <w:t>vul “</w:t>
            </w:r>
            <w:r w:rsidRPr="00CC2DDA">
              <w:rPr>
                <w:rStyle w:val="UZSidebarBodyChar"/>
                <w:color w:val="FF0000"/>
              </w:rPr>
              <w:t>relevante</w:t>
            </w:r>
            <w:r w:rsidRPr="00CC2DDA">
              <w:rPr>
                <w:color w:val="FF0000"/>
              </w:rPr>
              <w:t xml:space="preserve"> informatie over familieleden” in – omcirkel het gen in de lijst op de keerzijde</w:t>
            </w:r>
          </w:p>
        </w:tc>
      </w:tr>
    </w:tbl>
    <w:p w:rsidR="00470465" w:rsidRPr="00D778C6" w:rsidRDefault="00470465" w:rsidP="00470465">
      <w:pPr>
        <w:pStyle w:val="UZvoetnoot"/>
      </w:pPr>
    </w:p>
    <w:tbl>
      <w:tblPr>
        <w:tblStyle w:val="Tabelraster"/>
        <w:tblpPr w:leftFromText="141" w:rightFromText="141" w:vertAnchor="text" w:tblpY="1"/>
        <w:tblOverlap w:val="never"/>
        <w:tblW w:w="10000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236"/>
        <w:gridCol w:w="4757"/>
        <w:gridCol w:w="7"/>
      </w:tblGrid>
      <w:tr w:rsidR="00470465" w:rsidTr="00F122F8">
        <w:trPr>
          <w:trHeight w:val="238"/>
        </w:trPr>
        <w:tc>
          <w:tcPr>
            <w:tcW w:w="5236" w:type="dxa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470465" w:rsidRPr="00DB632E" w:rsidRDefault="00272B4D" w:rsidP="00FA26A5">
            <w:pPr>
              <w:pStyle w:val="UZTabelkop"/>
            </w:pPr>
            <w:r w:rsidRPr="00272B4D">
              <w:t>KLINISCHE INFORMATIE</w:t>
            </w:r>
            <w:r w:rsidR="00470465">
              <w:t> </w:t>
            </w:r>
            <w:r w:rsidR="00470465" w:rsidRPr="00DB632E">
              <w:rPr>
                <w:color w:val="BC3467"/>
              </w:rPr>
              <w:t>verplicht</w:t>
            </w:r>
          </w:p>
        </w:tc>
        <w:tc>
          <w:tcPr>
            <w:tcW w:w="4764" w:type="dxa"/>
            <w:gridSpan w:val="2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70465" w:rsidRDefault="00470465" w:rsidP="009A3AC2">
            <w:pPr>
              <w:pStyle w:val="UZSidebarBody"/>
              <w:framePr w:wrap="auto" w:vAnchor="margin" w:yAlign="inline"/>
              <w:spacing w:line="240" w:lineRule="auto"/>
              <w:jc w:val="right"/>
            </w:pPr>
            <w:r w:rsidRPr="00C74FFB">
              <w:t>(</w:t>
            </w:r>
            <w:r w:rsidR="00B364A7" w:rsidRPr="00B364A7">
              <w:t>Artikel 33, K.B. 10.11.2012 - in werking 1.1.2013, betreffende de nomenclatuur van de geneeskundige verstrekkingen: de klinische vraagstelling moet behoorlijk ingevuld zijn</w:t>
            </w:r>
            <w:r w:rsidR="00272B4D" w:rsidRPr="00272B4D">
              <w:t>)</w:t>
            </w:r>
          </w:p>
        </w:tc>
      </w:tr>
      <w:tr w:rsidR="009735D1" w:rsidTr="00F122F8">
        <w:tc>
          <w:tcPr>
            <w:tcW w:w="10000" w:type="dxa"/>
            <w:gridSpan w:val="3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bottom"/>
          </w:tcPr>
          <w:p w:rsidR="009735D1" w:rsidRDefault="009735D1" w:rsidP="009735D1">
            <w:pPr>
              <w:pStyle w:val="UZInfobody"/>
              <w:rPr>
                <w:rFonts w:eastAsia="MS Gothic"/>
              </w:rPr>
            </w:pPr>
          </w:p>
        </w:tc>
      </w:tr>
      <w:tr w:rsidR="009735D1" w:rsidTr="00F122F8">
        <w:tc>
          <w:tcPr>
            <w:tcW w:w="1000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bottom"/>
          </w:tcPr>
          <w:p w:rsidR="009735D1" w:rsidRDefault="009735D1" w:rsidP="009735D1">
            <w:pPr>
              <w:pStyle w:val="UZInfobody"/>
              <w:rPr>
                <w:rFonts w:eastAsia="MS Gothic"/>
              </w:rPr>
            </w:pPr>
          </w:p>
        </w:tc>
      </w:tr>
      <w:tr w:rsidR="009735D1" w:rsidTr="00F122F8">
        <w:tc>
          <w:tcPr>
            <w:tcW w:w="1000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bottom"/>
          </w:tcPr>
          <w:p w:rsidR="009735D1" w:rsidRDefault="009735D1" w:rsidP="009735D1">
            <w:pPr>
              <w:pStyle w:val="UZInfobody"/>
              <w:rPr>
                <w:rFonts w:eastAsia="MS Gothic"/>
              </w:rPr>
            </w:pPr>
          </w:p>
        </w:tc>
      </w:tr>
      <w:tr w:rsidR="006C2A06" w:rsidTr="00921993">
        <w:trPr>
          <w:gridAfter w:val="1"/>
          <w:wAfter w:w="7" w:type="dxa"/>
        </w:trPr>
        <w:tc>
          <w:tcPr>
            <w:tcW w:w="9993" w:type="dxa"/>
            <w:gridSpan w:val="2"/>
            <w:tcBorders>
              <w:top w:val="nil"/>
              <w:bottom w:val="single" w:sz="4" w:space="0" w:color="1E64C8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bottom"/>
          </w:tcPr>
          <w:p w:rsidR="006C2A06" w:rsidRPr="00504223" w:rsidRDefault="00F36DAE" w:rsidP="006C2A06">
            <w:pPr>
              <w:pStyle w:val="UZInfotitel"/>
              <w:tabs>
                <w:tab w:val="left" w:pos="238"/>
              </w:tabs>
            </w:pPr>
            <w:sdt>
              <w:sdtPr>
                <w:id w:val="89833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2A06">
              <w:tab/>
            </w:r>
            <w:r w:rsidR="006C2A06" w:rsidRPr="009735D1">
              <w:t xml:space="preserve">in bijlage klinisch verslag / checklist </w:t>
            </w:r>
            <w:r w:rsidR="006C2A06" w:rsidRPr="006C2A06">
              <w:rPr>
                <w:b w:val="0"/>
                <w:sz w:val="15"/>
                <w:szCs w:val="15"/>
              </w:rPr>
              <w:t>(</w:t>
            </w:r>
            <w:r w:rsidR="006C2A06" w:rsidRPr="006C2A06">
              <w:rPr>
                <w:color w:val="BC3467"/>
                <w:sz w:val="15"/>
                <w:szCs w:val="15"/>
              </w:rPr>
              <w:t>soms verplicht</w:t>
            </w:r>
            <w:r w:rsidR="006C2A06" w:rsidRPr="006C2A06">
              <w:rPr>
                <w:b w:val="0"/>
                <w:color w:val="BC3467"/>
                <w:sz w:val="15"/>
                <w:szCs w:val="15"/>
              </w:rPr>
              <w:t>!</w:t>
            </w:r>
            <w:r w:rsidR="006C2A06" w:rsidRPr="006C2A06">
              <w:rPr>
                <w:b w:val="0"/>
                <w:sz w:val="15"/>
                <w:szCs w:val="15"/>
              </w:rPr>
              <w:t>, zie checklists op http://cmgg.be – Zorg – Zorgverlener - Test-specifieke</w:t>
            </w:r>
            <w:r w:rsidR="006C2A06" w:rsidRPr="006C2A06">
              <w:rPr>
                <w:sz w:val="15"/>
                <w:szCs w:val="15"/>
              </w:rPr>
              <w:t xml:space="preserve"> </w:t>
            </w:r>
            <w:r w:rsidR="006C2A06" w:rsidRPr="006C2A06">
              <w:rPr>
                <w:b w:val="0"/>
                <w:sz w:val="15"/>
                <w:szCs w:val="15"/>
              </w:rPr>
              <w:t>vragenlijsten)</w:t>
            </w:r>
          </w:p>
        </w:tc>
      </w:tr>
    </w:tbl>
    <w:p w:rsidR="00965A0E" w:rsidRDefault="00965A0E">
      <w:r>
        <w:br w:type="page"/>
      </w:r>
    </w:p>
    <w:tbl>
      <w:tblPr>
        <w:tblStyle w:val="Tabelraster"/>
        <w:tblW w:w="10626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top w:w="8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952"/>
        <w:gridCol w:w="714"/>
        <w:gridCol w:w="715"/>
        <w:gridCol w:w="238"/>
        <w:gridCol w:w="2381"/>
        <w:gridCol w:w="4435"/>
      </w:tblGrid>
      <w:tr w:rsidR="00A24324" w:rsidTr="00C17AAA">
        <w:trPr>
          <w:trHeight w:val="238"/>
        </w:trPr>
        <w:tc>
          <w:tcPr>
            <w:tcW w:w="10422" w:type="dxa"/>
            <w:gridSpan w:val="7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A24324" w:rsidRDefault="00A24324" w:rsidP="002002B0">
            <w:pPr>
              <w:pStyle w:val="UZTabelkop"/>
            </w:pPr>
            <w:r w:rsidRPr="00A24324">
              <w:lastRenderedPageBreak/>
              <w:t>RELEVANTE INFORMATIE OVER FAMILIELEDEN</w:t>
            </w:r>
          </w:p>
        </w:tc>
      </w:tr>
      <w:tr w:rsidR="00270866" w:rsidTr="00C17AAA">
        <w:tc>
          <w:tcPr>
            <w:tcW w:w="3810" w:type="dxa"/>
            <w:gridSpan w:val="5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C03" w:rsidRPr="005E71DD" w:rsidRDefault="00F36DAE" w:rsidP="005E71DD">
            <w:pPr>
              <w:pStyle w:val="UZInfotitel"/>
              <w:tabs>
                <w:tab w:val="left" w:pos="238"/>
              </w:tabs>
            </w:pPr>
            <w:sdt>
              <w:sdtPr>
                <w:id w:val="191798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03">
              <w:tab/>
            </w:r>
            <w:r w:rsidR="000E2C03" w:rsidRPr="00C25B44">
              <w:t>ouders consanguïen</w:t>
            </w:r>
          </w:p>
        </w:tc>
        <w:tc>
          <w:tcPr>
            <w:tcW w:w="2381" w:type="dxa"/>
            <w:tcBorders>
              <w:top w:val="single" w:sz="4" w:space="0" w:color="1E64C8"/>
              <w:left w:val="nil"/>
              <w:bottom w:val="nil"/>
              <w:right w:val="nil"/>
            </w:tcBorders>
            <w:vAlign w:val="bottom"/>
          </w:tcPr>
          <w:p w:rsidR="000E2C03" w:rsidRPr="005E71DD" w:rsidRDefault="000E2C03" w:rsidP="00BC1EAD">
            <w:pPr>
              <w:pStyle w:val="UZInfobody"/>
            </w:pPr>
          </w:p>
        </w:tc>
        <w:tc>
          <w:tcPr>
            <w:tcW w:w="4231" w:type="dxa"/>
            <w:vMerge w:val="restart"/>
            <w:tcBorders>
              <w:top w:val="single" w:sz="4" w:space="0" w:color="1E64C8"/>
              <w:left w:val="nil"/>
            </w:tcBorders>
            <w:tcMar>
              <w:top w:w="85" w:type="dxa"/>
              <w:left w:w="238" w:type="dxa"/>
              <w:bottom w:w="0" w:type="dxa"/>
              <w:right w:w="0" w:type="dxa"/>
            </w:tcMar>
          </w:tcPr>
          <w:p w:rsidR="000E2C03" w:rsidRDefault="000E2C03" w:rsidP="00EB7116">
            <w:pPr>
              <w:pStyle w:val="UZInfotitel"/>
              <w:tabs>
                <w:tab w:val="left" w:pos="238"/>
              </w:tabs>
              <w:spacing w:after="60"/>
            </w:pPr>
            <w:r>
              <w:t>Stamboom</w:t>
            </w:r>
          </w:p>
          <w:p w:rsidR="000E2C03" w:rsidRPr="00E22950" w:rsidRDefault="00270866" w:rsidP="00566391">
            <w:pPr>
              <w:pStyle w:val="UZInfotitel"/>
              <w:tabs>
                <w:tab w:val="left" w:pos="238"/>
              </w:tabs>
            </w:pPr>
            <w:r w:rsidRPr="00270866">
              <w:rPr>
                <w:noProof/>
                <w:lang w:val="nl-BE"/>
              </w:rPr>
              <w:drawing>
                <wp:inline distT="0" distB="0" distL="0" distR="0" wp14:anchorId="06BF5482" wp14:editId="7519BBFE">
                  <wp:extent cx="2380216" cy="1368000"/>
                  <wp:effectExtent l="0" t="0" r="1270" b="3810"/>
                  <wp:docPr id="12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216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866" w:rsidTr="00C17AAA">
        <w:tc>
          <w:tcPr>
            <w:tcW w:w="38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0E2C03" w:rsidRDefault="00F36DAE" w:rsidP="00475922">
            <w:pPr>
              <w:pStyle w:val="UZInfotitel"/>
              <w:tabs>
                <w:tab w:val="left" w:pos="238"/>
              </w:tabs>
            </w:pPr>
            <w:sdt>
              <w:sdtPr>
                <w:id w:val="-152786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03">
              <w:tab/>
            </w:r>
            <w:r w:rsidR="000E2C03" w:rsidRPr="00C25B44">
              <w:t>partner reeds genetisch onderzocht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C03" w:rsidRDefault="000E2C03" w:rsidP="00BC1EAD">
            <w:pPr>
              <w:pStyle w:val="UZInfobody"/>
            </w:pPr>
          </w:p>
        </w:tc>
        <w:tc>
          <w:tcPr>
            <w:tcW w:w="4231" w:type="dxa"/>
            <w:vMerge/>
            <w:tcBorders>
              <w:left w:val="nil"/>
            </w:tcBorders>
            <w:tcMar>
              <w:top w:w="85" w:type="dxa"/>
              <w:left w:w="238" w:type="dxa"/>
              <w:bottom w:w="0" w:type="dxa"/>
              <w:right w:w="0" w:type="dxa"/>
            </w:tcMar>
          </w:tcPr>
          <w:p w:rsidR="000E2C03" w:rsidRDefault="000E2C03" w:rsidP="00475922">
            <w:pPr>
              <w:pStyle w:val="UZInfobody"/>
            </w:pPr>
          </w:p>
        </w:tc>
      </w:tr>
      <w:tr w:rsidR="00270866" w:rsidTr="00C17AAA"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0E2C03" w:rsidRDefault="000E2C03" w:rsidP="004C3523">
            <w:pPr>
              <w:pStyle w:val="UZInfobody"/>
              <w:tabs>
                <w:tab w:val="left" w:pos="238"/>
              </w:tabs>
              <w:rPr>
                <w:rFonts w:ascii="MS Gothic" w:eastAsia="MS Gothic" w:hAnsi="MS Gothic"/>
              </w:rPr>
            </w:pPr>
            <w:r>
              <w:tab/>
            </w:r>
            <w:r w:rsidRPr="00C25B44">
              <w:t xml:space="preserve">naam en geboortedatum partner: 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0E2C03" w:rsidRDefault="000E2C03" w:rsidP="004C3523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231" w:type="dxa"/>
            <w:vMerge/>
            <w:tcBorders>
              <w:left w:val="nil"/>
            </w:tcBorders>
            <w:tcMar>
              <w:top w:w="85" w:type="dxa"/>
              <w:left w:w="238" w:type="dxa"/>
              <w:bottom w:w="0" w:type="dxa"/>
              <w:right w:w="0" w:type="dxa"/>
            </w:tcMar>
          </w:tcPr>
          <w:p w:rsidR="000E2C03" w:rsidRDefault="000E2C03" w:rsidP="004C3523">
            <w:pPr>
              <w:pStyle w:val="UZInfobody"/>
            </w:pPr>
          </w:p>
        </w:tc>
      </w:tr>
      <w:tr w:rsidR="00270866" w:rsidTr="00C17AAA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0E2C03" w:rsidRPr="00DA2BAD" w:rsidRDefault="000E2C03" w:rsidP="004C3523">
            <w:pPr>
              <w:pStyle w:val="UZInfobody"/>
              <w:tabs>
                <w:tab w:val="left" w:pos="238"/>
              </w:tabs>
            </w:pPr>
            <w:r>
              <w:tab/>
            </w:r>
            <w:r w:rsidRPr="00C25B44">
              <w:t xml:space="preserve">resultaat: </w:t>
            </w:r>
          </w:p>
        </w:tc>
        <w:tc>
          <w:tcPr>
            <w:tcW w:w="500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0E2C03" w:rsidRDefault="000E2C03" w:rsidP="004C3523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231" w:type="dxa"/>
            <w:vMerge/>
            <w:tcBorders>
              <w:left w:val="nil"/>
            </w:tcBorders>
            <w:tcMar>
              <w:top w:w="85" w:type="dxa"/>
              <w:left w:w="238" w:type="dxa"/>
              <w:bottom w:w="0" w:type="dxa"/>
              <w:right w:w="0" w:type="dxa"/>
            </w:tcMar>
          </w:tcPr>
          <w:p w:rsidR="000E2C03" w:rsidRDefault="000E2C03" w:rsidP="004C3523">
            <w:pPr>
              <w:pStyle w:val="UZInfobody"/>
            </w:pPr>
          </w:p>
        </w:tc>
      </w:tr>
      <w:tr w:rsidR="00270866" w:rsidTr="00C17AAA">
        <w:tc>
          <w:tcPr>
            <w:tcW w:w="38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0E2C03" w:rsidRPr="00DA2BAD" w:rsidRDefault="00F36DAE" w:rsidP="00DA2BAD">
            <w:pPr>
              <w:pStyle w:val="UZInfotitel"/>
              <w:tabs>
                <w:tab w:val="left" w:pos="238"/>
              </w:tabs>
            </w:pPr>
            <w:sdt>
              <w:sdtPr>
                <w:id w:val="142152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03">
              <w:tab/>
            </w:r>
            <w:r w:rsidR="000E2C03" w:rsidRPr="000D6AE5">
              <w:t>familielid(-le</w:t>
            </w:r>
            <w:r w:rsidR="00DB026D">
              <w:t>den) reeds genetisch onderzocht</w:t>
            </w:r>
            <w:r w:rsidR="000E2C03" w:rsidRPr="000D6AE5">
              <w:t xml:space="preserve">: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C03" w:rsidRPr="00DA2BAD" w:rsidRDefault="000E2C03" w:rsidP="00BC1EAD">
            <w:pPr>
              <w:pStyle w:val="UZInfobody"/>
            </w:pPr>
          </w:p>
        </w:tc>
        <w:tc>
          <w:tcPr>
            <w:tcW w:w="4231" w:type="dxa"/>
            <w:vMerge/>
            <w:tcBorders>
              <w:left w:val="nil"/>
            </w:tcBorders>
            <w:tcMar>
              <w:top w:w="85" w:type="dxa"/>
              <w:left w:w="238" w:type="dxa"/>
              <w:bottom w:w="0" w:type="dxa"/>
              <w:right w:w="0" w:type="dxa"/>
            </w:tcMar>
          </w:tcPr>
          <w:p w:rsidR="000E2C03" w:rsidRDefault="000E2C03" w:rsidP="00475922">
            <w:pPr>
              <w:pStyle w:val="UZInfobody"/>
            </w:pPr>
          </w:p>
        </w:tc>
      </w:tr>
      <w:tr w:rsidR="00270866" w:rsidTr="00C17AAA"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0E2C03" w:rsidRPr="00DA2BAD" w:rsidRDefault="000E2C03" w:rsidP="004C3523">
            <w:pPr>
              <w:pStyle w:val="UZInfobody"/>
              <w:tabs>
                <w:tab w:val="left" w:pos="238"/>
              </w:tabs>
            </w:pPr>
            <w:r>
              <w:tab/>
            </w:r>
            <w:r w:rsidRPr="00C25B44">
              <w:t xml:space="preserve">naam en geboortedatum indexpatiënt familie: 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0E2C03" w:rsidRPr="00A13423" w:rsidRDefault="000E2C03" w:rsidP="004C3523">
            <w:pPr>
              <w:pStyle w:val="UZInfobody"/>
              <w:rPr>
                <w:snapToGrid w:val="0"/>
                <w:lang w:val="nl-BE" w:eastAsia="nl-NL"/>
              </w:rPr>
            </w:pPr>
          </w:p>
        </w:tc>
        <w:tc>
          <w:tcPr>
            <w:tcW w:w="4231" w:type="dxa"/>
            <w:vMerge/>
            <w:tcBorders>
              <w:left w:val="nil"/>
            </w:tcBorders>
            <w:tcMar>
              <w:top w:w="85" w:type="dxa"/>
              <w:left w:w="238" w:type="dxa"/>
              <w:bottom w:w="0" w:type="dxa"/>
              <w:right w:w="0" w:type="dxa"/>
            </w:tcMar>
          </w:tcPr>
          <w:p w:rsidR="000E2C03" w:rsidRDefault="000E2C03" w:rsidP="004C3523">
            <w:pPr>
              <w:pStyle w:val="UZInfobody"/>
            </w:pPr>
          </w:p>
        </w:tc>
      </w:tr>
      <w:tr w:rsidR="00270866" w:rsidTr="00C17AAA"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0E2C03" w:rsidRDefault="000E2C03" w:rsidP="004C3523">
            <w:pPr>
              <w:pStyle w:val="UZInfobody"/>
              <w:tabs>
                <w:tab w:val="left" w:pos="238"/>
              </w:tabs>
            </w:pPr>
            <w:r>
              <w:tab/>
            </w:r>
            <w:r w:rsidRPr="00C25B44">
              <w:t xml:space="preserve">relatie met indexpatiënt: </w:t>
            </w:r>
          </w:p>
        </w:tc>
        <w:tc>
          <w:tcPr>
            <w:tcW w:w="4048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0E2C03" w:rsidRDefault="000E2C03" w:rsidP="004C3523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231" w:type="dxa"/>
            <w:vMerge/>
            <w:tcBorders>
              <w:left w:val="nil"/>
            </w:tcBorders>
            <w:tcMar>
              <w:top w:w="85" w:type="dxa"/>
              <w:left w:w="238" w:type="dxa"/>
              <w:bottom w:w="0" w:type="dxa"/>
              <w:right w:w="0" w:type="dxa"/>
            </w:tcMar>
          </w:tcPr>
          <w:p w:rsidR="000E2C03" w:rsidRDefault="000E2C03" w:rsidP="004C3523">
            <w:pPr>
              <w:pStyle w:val="UZInfobody"/>
            </w:pPr>
          </w:p>
        </w:tc>
      </w:tr>
      <w:tr w:rsidR="00270866" w:rsidTr="00C17AAA"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0E2C03" w:rsidRDefault="000E2C03" w:rsidP="004C3523">
            <w:pPr>
              <w:pStyle w:val="UZInfobody"/>
              <w:tabs>
                <w:tab w:val="left" w:pos="238"/>
              </w:tabs>
            </w:pPr>
            <w:r>
              <w:tab/>
            </w:r>
            <w:r w:rsidRPr="00C25B44">
              <w:t xml:space="preserve">gendefect in de familie: </w:t>
            </w:r>
          </w:p>
        </w:tc>
        <w:tc>
          <w:tcPr>
            <w:tcW w:w="4048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0E2C03" w:rsidRDefault="000E2C03" w:rsidP="004C3523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231" w:type="dxa"/>
            <w:vMerge/>
            <w:tcBorders>
              <w:left w:val="nil"/>
            </w:tcBorders>
            <w:tcMar>
              <w:top w:w="85" w:type="dxa"/>
              <w:left w:w="238" w:type="dxa"/>
              <w:bottom w:w="0" w:type="dxa"/>
              <w:right w:w="0" w:type="dxa"/>
            </w:tcMar>
          </w:tcPr>
          <w:p w:rsidR="000E2C03" w:rsidRDefault="000E2C03" w:rsidP="004C3523">
            <w:pPr>
              <w:pStyle w:val="UZInfobody"/>
            </w:pPr>
          </w:p>
        </w:tc>
      </w:tr>
      <w:tr w:rsidR="00270866" w:rsidTr="00C17AAA"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0E2C03" w:rsidRDefault="000E2C03" w:rsidP="004C3523">
            <w:pPr>
              <w:pStyle w:val="UZInfobody"/>
              <w:tabs>
                <w:tab w:val="left" w:pos="238"/>
              </w:tabs>
            </w:pPr>
            <w:r>
              <w:tab/>
            </w:r>
            <w:r w:rsidRPr="00C25B44">
              <w:t xml:space="preserve">genetisch centrum waar onderzoek gebeurde: 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0E2C03" w:rsidRPr="00A13423" w:rsidRDefault="000E2C03" w:rsidP="004C3523">
            <w:pPr>
              <w:pStyle w:val="UZInfobody"/>
              <w:rPr>
                <w:snapToGrid w:val="0"/>
                <w:lang w:val="nl-BE" w:eastAsia="nl-NL"/>
              </w:rPr>
            </w:pPr>
          </w:p>
        </w:tc>
        <w:tc>
          <w:tcPr>
            <w:tcW w:w="4231" w:type="dxa"/>
            <w:vMerge/>
            <w:tcBorders>
              <w:left w:val="nil"/>
              <w:bottom w:val="nil"/>
            </w:tcBorders>
            <w:tcMar>
              <w:top w:w="85" w:type="dxa"/>
              <w:left w:w="238" w:type="dxa"/>
              <w:bottom w:w="0" w:type="dxa"/>
              <w:right w:w="0" w:type="dxa"/>
            </w:tcMar>
          </w:tcPr>
          <w:p w:rsidR="000E2C03" w:rsidRDefault="000E2C03" w:rsidP="004C3523">
            <w:pPr>
              <w:pStyle w:val="UZInfobody"/>
            </w:pPr>
          </w:p>
        </w:tc>
      </w:tr>
      <w:tr w:rsidR="00E23C94" w:rsidTr="00C17AAA">
        <w:tc>
          <w:tcPr>
            <w:tcW w:w="10422" w:type="dxa"/>
            <w:gridSpan w:val="7"/>
            <w:tcBorders>
              <w:top w:val="nil"/>
              <w:left w:val="nil"/>
              <w:bottom w:val="single" w:sz="4" w:space="0" w:color="1E64C8"/>
            </w:tcBorders>
            <w:tcMar>
              <w:top w:w="238" w:type="dxa"/>
              <w:left w:w="0" w:type="dxa"/>
              <w:bottom w:w="113" w:type="dxa"/>
              <w:right w:w="0" w:type="dxa"/>
            </w:tcMar>
            <w:vAlign w:val="bottom"/>
          </w:tcPr>
          <w:p w:rsidR="00E23C94" w:rsidRPr="00B72E24" w:rsidRDefault="00E23C94" w:rsidP="00E23C94">
            <w:pPr>
              <w:pStyle w:val="UZInfobody"/>
              <w:rPr>
                <w:sz w:val="15"/>
                <w:szCs w:val="15"/>
              </w:rPr>
            </w:pPr>
            <w:r w:rsidRPr="00B72E24">
              <w:rPr>
                <w:rStyle w:val="UZInfotitelChar"/>
                <w:sz w:val="15"/>
                <w:szCs w:val="15"/>
              </w:rPr>
              <w:t>Stamboom – vermeld namen en geboortedata; duid te onderzoeken persoon met een pijl aan; gebruik de symbolen volgens de legende</w:t>
            </w:r>
            <w:r w:rsidRPr="00B72E24">
              <w:rPr>
                <w:sz w:val="15"/>
                <w:szCs w:val="15"/>
              </w:rPr>
              <w:t>.</w:t>
            </w:r>
          </w:p>
        </w:tc>
      </w:tr>
      <w:tr w:rsidR="0055149F" w:rsidTr="00C17A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c>
          <w:tcPr>
            <w:tcW w:w="10626" w:type="dxa"/>
            <w:gridSpan w:val="7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57" w:type="dxa"/>
              <w:left w:w="119" w:type="dxa"/>
              <w:bottom w:w="0" w:type="dxa"/>
            </w:tcMar>
            <w:vAlign w:val="center"/>
          </w:tcPr>
          <w:p w:rsidR="0055149F" w:rsidRDefault="0055149F" w:rsidP="00372DCA">
            <w:pPr>
              <w:pStyle w:val="UZTabelkop"/>
            </w:pPr>
            <w:r w:rsidRPr="00DD507B">
              <w:t>AANGEVRAAGD ONDERZOEK</w:t>
            </w:r>
          </w:p>
        </w:tc>
      </w:tr>
      <w:tr w:rsidR="00F216FC" w:rsidRPr="00DB026D" w:rsidTr="00C17A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c>
          <w:tcPr>
            <w:tcW w:w="10626" w:type="dxa"/>
            <w:gridSpan w:val="7"/>
            <w:tcMar>
              <w:top w:w="119" w:type="dxa"/>
              <w:bottom w:w="0" w:type="dxa"/>
            </w:tcMar>
          </w:tcPr>
          <w:p w:rsidR="00F216FC" w:rsidRPr="00A32D1F" w:rsidRDefault="00F216FC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A32D1F">
              <w:rPr>
                <w:rFonts w:ascii="Arial Narrow" w:hAnsi="Arial Narrow"/>
                <w:sz w:val="16"/>
                <w:szCs w:val="16"/>
                <w:highlight w:val="lightGray"/>
              </w:rPr>
              <w:t>E</w:t>
            </w:r>
            <w:r w:rsidRPr="00A32D1F">
              <w:rPr>
                <w:rFonts w:ascii="Arial Narrow" w:hAnsi="Arial Narrow"/>
                <w:sz w:val="16"/>
                <w:szCs w:val="16"/>
              </w:rPr>
              <w:t xml:space="preserve"> = bloed op EDTA (5ml); </w:t>
            </w:r>
            <w:r w:rsidRPr="00A32D1F">
              <w:rPr>
                <w:rFonts w:ascii="Arial Narrow" w:hAnsi="Arial Narrow"/>
                <w:sz w:val="16"/>
                <w:szCs w:val="16"/>
                <w:highlight w:val="lightGray"/>
              </w:rPr>
              <w:t>E2</w:t>
            </w:r>
            <w:r w:rsidRPr="00A32D1F">
              <w:rPr>
                <w:rFonts w:ascii="Arial Narrow" w:hAnsi="Arial Narrow"/>
                <w:sz w:val="16"/>
                <w:szCs w:val="16"/>
              </w:rPr>
              <w:t xml:space="preserve"> = bloed op EDTA (2x5ml) (of minstens 50µg gDNA) </w:t>
            </w:r>
            <w:r w:rsidRPr="00A32D1F">
              <w:rPr>
                <w:rFonts w:ascii="Arial Narrow" w:hAnsi="Arial Narrow"/>
                <w:sz w:val="16"/>
                <w:szCs w:val="16"/>
                <w:highlight w:val="lightGray"/>
              </w:rPr>
              <w:t>H</w:t>
            </w:r>
            <w:r w:rsidRPr="00A32D1F">
              <w:rPr>
                <w:rFonts w:ascii="Arial Narrow" w:hAnsi="Arial Narrow"/>
                <w:sz w:val="16"/>
                <w:szCs w:val="16"/>
              </w:rPr>
              <w:t xml:space="preserve"> = bloed op natrium-heparine; </w:t>
            </w:r>
            <w:r w:rsidRPr="00A32D1F">
              <w:rPr>
                <w:rFonts w:ascii="Arial Narrow" w:hAnsi="Arial Narrow"/>
                <w:sz w:val="16"/>
                <w:szCs w:val="16"/>
                <w:highlight w:val="lightGray"/>
              </w:rPr>
              <w:t>B</w:t>
            </w:r>
            <w:r w:rsidRPr="00A32D1F">
              <w:rPr>
                <w:rFonts w:ascii="Arial Narrow" w:hAnsi="Arial Narrow"/>
                <w:sz w:val="16"/>
                <w:szCs w:val="16"/>
              </w:rPr>
              <w:t xml:space="preserve"> = borsteltje wangcellen; </w:t>
            </w:r>
            <w:r w:rsidRPr="00A32D1F">
              <w:rPr>
                <w:rFonts w:ascii="Arial Narrow" w:hAnsi="Arial Narrow"/>
                <w:sz w:val="16"/>
                <w:szCs w:val="16"/>
                <w:highlight w:val="lightGray"/>
              </w:rPr>
              <w:t>T</w:t>
            </w:r>
            <w:r w:rsidRPr="00A32D1F">
              <w:rPr>
                <w:rFonts w:ascii="Arial Narrow" w:hAnsi="Arial Narrow"/>
                <w:sz w:val="16"/>
                <w:szCs w:val="16"/>
              </w:rPr>
              <w:t xml:space="preserve"> = tumormateriaal vereist</w:t>
            </w:r>
          </w:p>
          <w:p w:rsidR="00F216FC" w:rsidRPr="00A32D1F" w:rsidRDefault="0049090B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A32D1F">
              <w:rPr>
                <w:rFonts w:ascii="Arial Narrow" w:hAnsi="Arial Narrow"/>
                <w:b/>
                <w:color w:val="BC3467"/>
                <w:sz w:val="16"/>
                <w:szCs w:val="16"/>
              </w:rPr>
              <w:t>!!</w:t>
            </w:r>
            <w:r w:rsidR="00F216FC" w:rsidRPr="00A32D1F">
              <w:rPr>
                <w:rFonts w:ascii="Arial Narrow" w:hAnsi="Arial Narrow"/>
                <w:sz w:val="16"/>
                <w:szCs w:val="16"/>
              </w:rPr>
              <w:t xml:space="preserve"> staal onmiddellijk na afname bezorgen (binnen 24h – kamertemperatuur); </w:t>
            </w:r>
            <w:r w:rsidR="00A10F49" w:rsidRPr="00A32D1F">
              <w:rPr>
                <w:rFonts w:ascii="Arial Narrow" w:hAnsi="Arial Narrow"/>
                <w:sz w:val="16"/>
                <w:szCs w:val="16"/>
              </w:rPr>
              <w:sym w:font="Wingdings" w:char="F028"/>
            </w:r>
            <w:r w:rsidR="00F216FC" w:rsidRPr="00A32D1F">
              <w:rPr>
                <w:rFonts w:ascii="Arial Narrow" w:hAnsi="Arial Narrow"/>
                <w:sz w:val="16"/>
                <w:szCs w:val="16"/>
              </w:rPr>
              <w:t>= neem vooraf contact met labo</w:t>
            </w:r>
          </w:p>
          <w:p w:rsidR="00F216FC" w:rsidRDefault="0049090B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A32D1F">
              <w:rPr>
                <w:rFonts w:ascii="Arial Narrow" w:hAnsi="Arial Narrow"/>
                <w:b/>
                <w:color w:val="BC3467"/>
                <w:sz w:val="16"/>
                <w:szCs w:val="16"/>
              </w:rPr>
              <w:t>!</w:t>
            </w:r>
            <w:r w:rsidR="00F216FC" w:rsidRPr="00A32D1F">
              <w:rPr>
                <w:rFonts w:ascii="Arial Narrow" w:hAnsi="Arial Narrow"/>
                <w:sz w:val="16"/>
                <w:szCs w:val="16"/>
              </w:rPr>
              <w:t xml:space="preserve"> patiënten moeten voldoen aan volgende inclusiecriteria: </w:t>
            </w:r>
            <w:hyperlink r:id="rId11" w:history="1">
              <w:r w:rsidR="00F216FC" w:rsidRPr="00EE280F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https://www.cmgg.be/assets/bestanden/nl/borstcarcinoom.pdf</w:t>
              </w:r>
            </w:hyperlink>
            <w:r w:rsidR="00F216FC" w:rsidRPr="00A32D1F">
              <w:rPr>
                <w:rFonts w:ascii="Arial Narrow" w:hAnsi="Arial Narrow"/>
                <w:sz w:val="16"/>
                <w:szCs w:val="16"/>
              </w:rPr>
              <w:t>; gelieve deze te vermelden op de aanvraag</w:t>
            </w:r>
          </w:p>
          <w:p w:rsidR="00EE280F" w:rsidRDefault="00EE280F" w:rsidP="00491B9D">
            <w:pPr>
              <w:pStyle w:val="UZTabeltekstklein"/>
              <w:rPr>
                <w:rStyle w:val="Hyperlink"/>
                <w:rFonts w:ascii="Arial Narrow" w:hAnsi="Arial Narrow"/>
                <w:sz w:val="16"/>
                <w:szCs w:val="16"/>
              </w:rPr>
            </w:pPr>
            <w:r w:rsidRPr="00EE280F"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1 </w:t>
            </w:r>
            <w:r>
              <w:rPr>
                <w:rFonts w:ascii="Arial Narrow" w:hAnsi="Arial Narrow"/>
                <w:sz w:val="16"/>
                <w:szCs w:val="16"/>
              </w:rPr>
              <w:t xml:space="preserve">zie overzicht van de genen op </w:t>
            </w:r>
            <w:hyperlink r:id="rId12" w:history="1">
              <w:r w:rsidRPr="00EE280F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https://www.cmgg.be/nl/zorgverlener/labguide/constitutioneel-genetische-aandoeningen</w:t>
              </w:r>
            </w:hyperlink>
          </w:p>
          <w:p w:rsidR="00C35DDF" w:rsidRDefault="00C35DDF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2 </w:t>
            </w:r>
            <w:r>
              <w:rPr>
                <w:rFonts w:ascii="Arial Narrow" w:hAnsi="Arial Narrow"/>
                <w:sz w:val="16"/>
                <w:szCs w:val="16"/>
              </w:rPr>
              <w:t>EDTA-bloedstaal van beide ouders gewenst</w:t>
            </w:r>
          </w:p>
          <w:p w:rsidR="00EE280F" w:rsidRPr="00EE280F" w:rsidRDefault="00EE280F" w:rsidP="00491B9D">
            <w:pPr>
              <w:pStyle w:val="UZTabeltekstklein"/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B77F8D" w:rsidRDefault="00B77F8D" w:rsidP="00A13423">
      <w:pPr>
        <w:pStyle w:val="UZTabeltitelklein"/>
        <w:spacing w:before="0" w:line="240" w:lineRule="auto"/>
        <w:rPr>
          <w:rFonts w:ascii="Arial Narrow" w:hAnsi="Arial Narrow" w:cs="Arial"/>
          <w:noProof/>
          <w:color w:val="000000"/>
          <w:sz w:val="14"/>
          <w:szCs w:val="14"/>
          <w:shd w:val="pct15" w:color="auto" w:fill="FFFFFF"/>
          <w:lang w:eastAsia="nl-NL"/>
        </w:rPr>
        <w:sectPr w:rsidR="00B77F8D" w:rsidSect="00EE280F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896" w:right="953" w:bottom="953" w:left="851" w:header="567" w:footer="1134" w:gutter="0"/>
          <w:cols w:space="708"/>
          <w:titlePg/>
          <w:docGrid w:linePitch="360"/>
        </w:sectPr>
      </w:pPr>
    </w:p>
    <w:p w:rsidR="00B77F8D" w:rsidRPr="00965A0E" w:rsidRDefault="00B77F8D" w:rsidP="00A13423">
      <w:pPr>
        <w:pStyle w:val="UZTabeltitelklein"/>
        <w:tabs>
          <w:tab w:val="clear" w:pos="119"/>
        </w:tabs>
        <w:spacing w:before="0" w:line="240" w:lineRule="auto"/>
        <w:rPr>
          <w:rFonts w:ascii="Arial Narrow" w:hAnsi="Arial Narrow"/>
          <w:sz w:val="16"/>
          <w:szCs w:val="16"/>
        </w:rPr>
      </w:pPr>
      <w:r w:rsidRPr="00965A0E">
        <w:rPr>
          <w:rFonts w:ascii="Arial Narrow" w:hAnsi="Arial Narrow"/>
          <w:sz w:val="16"/>
          <w:szCs w:val="16"/>
        </w:rPr>
        <w:lastRenderedPageBreak/>
        <w:t>Fertiliteitsprobleem, DSD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H</w:t>
      </w:r>
      <w:r>
        <w:rPr>
          <w:rFonts w:ascii="Arial Narrow" w:hAnsi="Arial Narrow" w:cs="Arial"/>
          <w:noProof/>
          <w:sz w:val="16"/>
          <w:szCs w:val="16"/>
          <w:lang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</w:rPr>
          <w:id w:val="-142486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rFonts w:ascii="Arial Narrow" w:hAnsi="Arial Narrow"/>
          <w:sz w:val="16"/>
          <w:szCs w:val="16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>Subfertiliteit, in</w:t>
      </w:r>
      <w:r>
        <w:rPr>
          <w:rFonts w:ascii="Arial Narrow" w:hAnsi="Arial Narrow" w:cs="Arial"/>
          <w:noProof/>
          <w:sz w:val="16"/>
          <w:szCs w:val="16"/>
          <w:lang w:eastAsia="nl-NL"/>
        </w:rPr>
        <w:t xml:space="preserve">fertiliteit, herhaald miskraam: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>conventionele karyotypering</w:t>
      </w:r>
    </w:p>
    <w:p w:rsidR="00B77F8D" w:rsidRPr="00E2303C" w:rsidRDefault="00B77F8D" w:rsidP="00B77F8D">
      <w:pPr>
        <w:tabs>
          <w:tab w:val="left" w:pos="3828"/>
        </w:tabs>
        <w:ind w:right="236"/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 </w:t>
      </w:r>
      <w:r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</w:rPr>
          <w:id w:val="131529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rFonts w:ascii="Arial Narrow" w:hAnsi="Arial Narrow" w:cs="Arial"/>
          <w:noProof/>
          <w:sz w:val="16"/>
          <w:szCs w:val="16"/>
          <w:lang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Herhaald miskraam:  </w:t>
      </w:r>
      <w:r w:rsidRPr="00E2303C">
        <w:rPr>
          <w:rFonts w:ascii="Arial Narrow" w:hAnsi="Arial Narrow" w:cs="Arial"/>
          <w:i/>
          <w:noProof/>
          <w:sz w:val="16"/>
          <w:szCs w:val="16"/>
          <w:lang w:eastAsia="nl-NL"/>
        </w:rPr>
        <w:t>MTHFR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c.677C&gt;T</w:t>
      </w:r>
    </w:p>
    <w:p w:rsidR="00B77F8D" w:rsidRPr="00E2303C" w:rsidRDefault="00B77F8D" w:rsidP="00B77F8D">
      <w:pPr>
        <w:tabs>
          <w:tab w:val="left" w:pos="4056"/>
        </w:tabs>
        <w:ind w:right="-186"/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r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</w:rPr>
          <w:id w:val="-208398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 Verstoorde spermatogenese (microdeleties Y-chr.) </w:t>
      </w:r>
    </w:p>
    <w:p w:rsidR="00B77F8D" w:rsidRPr="00C35DDF" w:rsidRDefault="00B77F8D" w:rsidP="00B77F8D">
      <w:pPr>
        <w:tabs>
          <w:tab w:val="left" w:pos="3969"/>
        </w:tabs>
        <w:rPr>
          <w:rFonts w:ascii="Arial Narrow" w:hAnsi="Arial Narrow" w:cs="Arial"/>
          <w:b/>
          <w:noProof/>
          <w:sz w:val="16"/>
          <w:szCs w:val="16"/>
          <w:lang w:val="en-US" w:eastAsia="nl-NL"/>
        </w:rPr>
      </w:pPr>
      <w:r w:rsidRPr="00C35DDF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161439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Azoöspermia door CAVD (</w:t>
      </w:r>
      <w:r w:rsidRPr="00C35DDF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CFTR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  <w:r w:rsidRPr="00C35DDF">
        <w:rPr>
          <w:rFonts w:ascii="Arial Narrow" w:hAnsi="Arial Narrow"/>
          <w:noProof/>
          <w:sz w:val="16"/>
          <w:szCs w:val="16"/>
          <w:vertAlign w:val="superscript"/>
          <w:lang w:val="en-US"/>
        </w:rPr>
        <w:t xml:space="preserve"> 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 </w:t>
      </w:r>
      <w:r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</w:rPr>
          <w:id w:val="-179559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 Prematuur ovarieel falen, </w:t>
      </w:r>
      <w:r w:rsidRPr="00E2303C">
        <w:rPr>
          <w:rFonts w:ascii="Arial Narrow" w:hAnsi="Arial Narrow" w:cs="Arial"/>
          <w:i/>
          <w:noProof/>
          <w:sz w:val="16"/>
          <w:szCs w:val="16"/>
          <w:lang w:eastAsia="nl-NL"/>
        </w:rPr>
        <w:t>FMR1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-gerelateerd </w:t>
      </w:r>
    </w:p>
    <w:p w:rsidR="00B77F8D" w:rsidRPr="00C35DDF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50680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61F2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Disorder of Sex 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>Development / DSD (</w:t>
      </w:r>
      <w:r w:rsidRPr="00C35DDF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 xml:space="preserve">NR5A1)                  </w:t>
      </w:r>
    </w:p>
    <w:p w:rsidR="00B77F8D" w:rsidRPr="00C35DDF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C35DDF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E2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138694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Disorder of Sex Development / DSD (</w:t>
      </w:r>
      <w:r w:rsidRPr="00C35DDF">
        <w:rPr>
          <w:rFonts w:ascii="Arial Narrow" w:hAnsi="Arial Narrow" w:cs="Arial"/>
          <w:noProof/>
          <w:color w:val="0070C0"/>
          <w:sz w:val="16"/>
          <w:szCs w:val="16"/>
          <w:lang w:val="en-US" w:eastAsia="nl-NL"/>
        </w:rPr>
        <w:t>genpanel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  <w:r w:rsidR="00C35DDF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en-US"/>
        </w:rPr>
        <w:t xml:space="preserve"> 1,</w:t>
      </w:r>
      <w:r w:rsidR="00C35DDF" w:rsidRPr="00C35DDF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en-US"/>
        </w:rPr>
        <w:t>2</w:t>
      </w:r>
    </w:p>
    <w:p w:rsidR="00B77F8D" w:rsidRPr="00A13423" w:rsidRDefault="00B77F8D" w:rsidP="00B77F8D">
      <w:pPr>
        <w:rPr>
          <w:rFonts w:ascii="Arial Narrow" w:hAnsi="Arial Narrow" w:cs="Arial"/>
          <w:i/>
          <w:noProof/>
          <w:sz w:val="16"/>
          <w:szCs w:val="16"/>
          <w:lang w:val="en-US" w:eastAsia="nl-NL"/>
        </w:rPr>
      </w:pPr>
      <w:r w:rsidRPr="00C35DDF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H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111178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Klinefelter syndroom</w:t>
      </w:r>
      <w:r w:rsidRPr="00A13423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                                              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H</w:t>
      </w:r>
      <w:r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186197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61F2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Turner syndroom (monosomie X)</w:t>
      </w:r>
    </w:p>
    <w:p w:rsidR="00B77F8D" w:rsidRDefault="00B77F8D" w:rsidP="00B77F8D">
      <w:pPr>
        <w:pStyle w:val="UZTabeltitelklein"/>
        <w:tabs>
          <w:tab w:val="clear" w:pos="119"/>
        </w:tabs>
        <w:rPr>
          <w:rFonts w:ascii="Arial Narrow" w:hAnsi="Arial Narrow" w:cs="Arial"/>
          <w:sz w:val="16"/>
          <w:szCs w:val="16"/>
          <w:shd w:val="pct15" w:color="auto" w:fill="FFFFFF"/>
          <w:lang w:val="en-US"/>
        </w:rPr>
      </w:pPr>
      <w:r w:rsidRPr="002061F2">
        <w:rPr>
          <w:rFonts w:ascii="Arial Narrow" w:hAnsi="Arial Narrow"/>
          <w:sz w:val="16"/>
          <w:szCs w:val="16"/>
          <w:lang w:val="en-US"/>
        </w:rPr>
        <w:t>Gameetdonor</w:t>
      </w:r>
      <w:r w:rsidRPr="00E2303C">
        <w:rPr>
          <w:rFonts w:ascii="Arial Narrow" w:hAnsi="Arial Narrow" w:cs="Arial"/>
          <w:b w:val="0"/>
          <w:noProof/>
          <w:color w:val="49548F"/>
          <w:sz w:val="16"/>
          <w:szCs w:val="16"/>
          <w:lang w:val="en-US" w:eastAsia="nl-NL"/>
        </w:rPr>
        <w:t xml:space="preserve">, </w:t>
      </w:r>
      <w:r w:rsidRPr="002061F2">
        <w:rPr>
          <w:rFonts w:ascii="Arial Narrow" w:hAnsi="Arial Narrow"/>
          <w:sz w:val="16"/>
          <w:szCs w:val="16"/>
          <w:lang w:val="en-US"/>
        </w:rPr>
        <w:t>consanguïniteit</w:t>
      </w:r>
    </w:p>
    <w:p w:rsidR="00B77F8D" w:rsidRPr="00C35DDF" w:rsidRDefault="00B77F8D" w:rsidP="00B77F8D">
      <w:pPr>
        <w:pStyle w:val="UZTabeltitelklein"/>
        <w:tabs>
          <w:tab w:val="clear" w:pos="119"/>
        </w:tabs>
        <w:spacing w:before="0" w:line="240" w:lineRule="auto"/>
        <w:rPr>
          <w:rFonts w:ascii="Arial Narrow" w:hAnsi="Arial Narrow" w:cs="Arial"/>
          <w:sz w:val="16"/>
          <w:szCs w:val="16"/>
          <w:shd w:val="pct15" w:color="auto" w:fill="FFFFFF"/>
          <w:lang w:val="nl-BE"/>
        </w:rPr>
      </w:pPr>
      <w:r w:rsidRPr="00C35DDF">
        <w:rPr>
          <w:rFonts w:ascii="Arial Narrow" w:hAnsi="Arial Narrow" w:cs="Arial"/>
          <w:b w:val="0"/>
          <w:caps w:val="0"/>
          <w:noProof/>
          <w:snapToGrid/>
          <w:color w:val="auto"/>
          <w:sz w:val="16"/>
          <w:szCs w:val="16"/>
          <w:lang w:val="nl-BE" w:eastAsia="nl-NL"/>
        </w:rPr>
        <w:t xml:space="preserve">H   </w:t>
      </w:r>
      <w:sdt>
        <w:sdtPr>
          <w:rPr>
            <w:rFonts w:ascii="Arial Narrow" w:hAnsi="Arial Narrow" w:cs="Arial"/>
            <w:b w:val="0"/>
            <w:caps w:val="0"/>
            <w:noProof/>
            <w:snapToGrid/>
            <w:color w:val="auto"/>
            <w:sz w:val="16"/>
            <w:szCs w:val="16"/>
            <w:lang w:val="nl-BE" w:eastAsia="nl-NL"/>
          </w:rPr>
          <w:id w:val="14623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Segoe UI Symbol" w:hAnsi="Segoe UI Symbol" w:cs="Segoe UI Symbol"/>
              <w:b w:val="0"/>
              <w:caps w:val="0"/>
              <w:noProof/>
              <w:snapToGrid/>
              <w:color w:val="auto"/>
              <w:sz w:val="16"/>
              <w:szCs w:val="16"/>
              <w:lang w:val="nl-BE" w:eastAsia="nl-NL"/>
            </w:rPr>
            <w:t>☐</w:t>
          </w:r>
        </w:sdtContent>
      </w:sdt>
      <w:r w:rsidRPr="00C35DDF">
        <w:rPr>
          <w:rFonts w:ascii="Arial Narrow" w:hAnsi="Arial Narrow" w:cs="Arial"/>
          <w:b w:val="0"/>
          <w:caps w:val="0"/>
          <w:noProof/>
          <w:snapToGrid/>
          <w:color w:val="auto"/>
          <w:sz w:val="16"/>
          <w:szCs w:val="16"/>
          <w:lang w:val="nl-BE" w:eastAsia="nl-NL"/>
        </w:rPr>
        <w:t xml:space="preserve">   Conventionele karyotypering</w:t>
      </w:r>
    </w:p>
    <w:p w:rsidR="00B77F8D" w:rsidRPr="00C35DDF" w:rsidRDefault="00B77F8D" w:rsidP="00B77F8D">
      <w:pPr>
        <w:tabs>
          <w:tab w:val="left" w:pos="3969"/>
        </w:tabs>
        <w:ind w:hanging="284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C35DDF">
        <w:rPr>
          <w:rFonts w:ascii="Arial Narrow" w:hAnsi="Arial Narrow" w:cs="Arial"/>
          <w:sz w:val="16"/>
          <w:szCs w:val="16"/>
          <w:lang w:val="nl-BE"/>
        </w:rPr>
        <w:t xml:space="preserve">    </w:t>
      </w:r>
      <w:r w:rsidRPr="00C35DDF">
        <w:rPr>
          <w:rFonts w:ascii="Arial Narrow" w:hAnsi="Arial Narrow" w:cs="Arial"/>
          <w:sz w:val="16"/>
          <w:szCs w:val="16"/>
          <w:lang w:val="nl-BE"/>
        </w:rPr>
        <w:tab/>
      </w:r>
      <w:r w:rsidRPr="00C35DDF">
        <w:rPr>
          <w:rFonts w:ascii="Arial Narrow" w:hAnsi="Arial Narrow" w:cs="Arial"/>
          <w:sz w:val="16"/>
          <w:szCs w:val="16"/>
          <w:shd w:val="pct15" w:color="auto" w:fill="FFFFFF"/>
          <w:lang w:val="nl-BE"/>
        </w:rPr>
        <w:t>E</w:t>
      </w:r>
      <w:r w:rsidRPr="00C35DDF">
        <w:rPr>
          <w:rFonts w:ascii="Arial Narrow" w:hAnsi="Arial Narrow" w:cs="Arial"/>
          <w:sz w:val="16"/>
          <w:szCs w:val="16"/>
          <w:lang w:val="nl-BE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174368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Dragerschap mucoviscidose/ CF (</w:t>
      </w:r>
      <w:r w:rsidRPr="00C35DDF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CFTR</w:t>
      </w:r>
      <w:r w:rsidRPr="00C35DD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)  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r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7429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Dragerschap spinale muscul. atrofie/ SMA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SMN1</w:t>
      </w:r>
      <w:r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pStyle w:val="UZTabeltitelklein"/>
        <w:tabs>
          <w:tab w:val="clear" w:pos="119"/>
        </w:tabs>
        <w:rPr>
          <w:rFonts w:ascii="Arial Narrow" w:hAnsi="Arial Narrow" w:cs="Arial"/>
          <w:b w:val="0"/>
          <w:noProof/>
          <w:color w:val="00B050"/>
          <w:sz w:val="16"/>
          <w:szCs w:val="16"/>
          <w:vertAlign w:val="superscript"/>
          <w:lang w:eastAsia="nl-NL"/>
        </w:rPr>
      </w:pPr>
      <w:r w:rsidRPr="00E2303C">
        <w:rPr>
          <w:rFonts w:ascii="Arial Narrow" w:hAnsi="Arial Narrow"/>
          <w:sz w:val="16"/>
          <w:szCs w:val="16"/>
        </w:rPr>
        <w:t>Ontwikkelingsstoornissen, verstandelijke beperking en epilepsie</w:t>
      </w:r>
      <w:r w:rsidRPr="00E2303C">
        <w:rPr>
          <w:rFonts w:ascii="Arial Narrow" w:hAnsi="Arial Narrow" w:cs="Arial"/>
          <w:b w:val="0"/>
          <w:noProof/>
          <w:color w:val="49548F"/>
          <w:sz w:val="16"/>
          <w:szCs w:val="16"/>
          <w:lang w:val="nl-BE" w:eastAsia="nl-NL"/>
        </w:rPr>
        <w:t xml:space="preserve"> </w:t>
      </w:r>
    </w:p>
    <w:p w:rsidR="00B77F8D" w:rsidRPr="00F65C72" w:rsidRDefault="00B77F8D" w:rsidP="00B77F8D">
      <w:pPr>
        <w:rPr>
          <w:rFonts w:ascii="Arial Narrow" w:hAnsi="Arial Narrow" w:cs="Arial"/>
          <w:b/>
          <w:noProof/>
          <w:color w:val="49548F"/>
          <w:sz w:val="16"/>
          <w:szCs w:val="16"/>
          <w:vertAlign w:val="superscript"/>
          <w:lang w:eastAsia="nl-NL"/>
        </w:rPr>
      </w:pPr>
      <w:r w:rsidRPr="00F65C72">
        <w:rPr>
          <w:rFonts w:ascii="Arial Narrow" w:hAnsi="Arial Narrow" w:cs="Arial"/>
          <w:b/>
          <w:noProof/>
          <w:sz w:val="16"/>
          <w:szCs w:val="16"/>
          <w:lang w:eastAsia="nl-NL"/>
        </w:rPr>
        <w:t>Vermoeden van chromosomale afwijking:</w:t>
      </w:r>
    </w:p>
    <w:p w:rsidR="00B77F8D" w:rsidRPr="00E2303C" w:rsidRDefault="00B77F8D" w:rsidP="00B77F8D">
      <w:pPr>
        <w:rPr>
          <w:rFonts w:ascii="Arial Narrow" w:hAnsi="Arial Narrow" w:cs="Arial"/>
          <w:b/>
          <w:noProof/>
          <w:color w:val="49548F"/>
          <w:sz w:val="16"/>
          <w:szCs w:val="16"/>
          <w:vertAlign w:val="superscript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H</w:t>
      </w:r>
      <w:r>
        <w:rPr>
          <w:rFonts w:ascii="Arial Narrow" w:hAnsi="Arial Narrow" w:cs="Arial"/>
          <w:noProof/>
          <w:sz w:val="16"/>
          <w:szCs w:val="16"/>
          <w:lang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163313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E7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Conventionele karyotypering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r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99564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E7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7E0E7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>Moleculaire karyotypering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8"/>
          <w:szCs w:val="8"/>
          <w:lang w:eastAsia="nl-NL"/>
        </w:rPr>
      </w:pPr>
    </w:p>
    <w:p w:rsidR="00B77F8D" w:rsidRPr="00E2303C" w:rsidRDefault="00B77F8D" w:rsidP="00B77F8D">
      <w:pPr>
        <w:rPr>
          <w:rFonts w:ascii="Arial Narrow" w:hAnsi="Arial Narrow" w:cs="Arial"/>
          <w:b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17695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E7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7E0E7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Angelman syndroom/ AS  (methylatie chr. 15)</w:t>
      </w:r>
    </w:p>
    <w:p w:rsidR="00B77F8D" w:rsidRPr="00E2303C" w:rsidRDefault="00B77F8D" w:rsidP="00B77F8D">
      <w:pPr>
        <w:rPr>
          <w:rFonts w:ascii="Arial Narrow" w:hAnsi="Arial Narrow" w:cs="Arial"/>
          <w:b/>
          <w:noProof/>
          <w:sz w:val="16"/>
          <w:szCs w:val="16"/>
          <w:lang w:val="de-D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</w:t>
      </w:r>
      <w:r w:rsidRPr="00E2303C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</w:t>
      </w:r>
      <w:r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34553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de-DE" w:eastAsia="nl-NL"/>
        </w:rPr>
        <w:t>Fragiele-X syndroom  (</w:t>
      </w:r>
      <w:r w:rsidRPr="00E2303C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FMR1</w:t>
      </w:r>
      <w:r w:rsidRPr="00E2303C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) </w:t>
      </w:r>
    </w:p>
    <w:p w:rsidR="00B77F8D" w:rsidRPr="00A13423" w:rsidRDefault="00B77F8D" w:rsidP="00B77F8D">
      <w:pPr>
        <w:rPr>
          <w:rFonts w:ascii="Arial Narrow" w:hAnsi="Arial Narrow" w:cs="Arial"/>
          <w:b/>
          <w:noProof/>
          <w:sz w:val="16"/>
          <w:szCs w:val="16"/>
          <w:lang w:val="nl-B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176310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E7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r w:rsidRPr="00A13423">
        <w:rPr>
          <w:rFonts w:ascii="Arial Narrow" w:hAnsi="Arial Narrow" w:cs="Arial"/>
          <w:noProof/>
          <w:sz w:val="16"/>
          <w:szCs w:val="16"/>
          <w:lang w:val="nl-BE" w:eastAsia="nl-NL"/>
        </w:rPr>
        <w:t>Prader-Willi syndroom/ PWS (methylatie chr. 15)</w:t>
      </w:r>
    </w:p>
    <w:p w:rsidR="00B77F8D" w:rsidRPr="00E2303C" w:rsidRDefault="00B77F8D" w:rsidP="00B77F8D">
      <w:pPr>
        <w:rPr>
          <w:rFonts w:ascii="Arial Narrow" w:hAnsi="Arial Narrow" w:cs="Arial"/>
          <w:b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201795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E7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Rett syndroom  (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MECP2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E2303C" w:rsidRDefault="00B77F8D" w:rsidP="00B77F8D">
      <w:pPr>
        <w:rPr>
          <w:rFonts w:ascii="Arial Narrow" w:hAnsi="Arial Narrow" w:cs="Arial"/>
          <w:b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H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7611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E7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Trisomie 21  / syndroom van Down</w:t>
      </w:r>
    </w:p>
    <w:p w:rsidR="00B77F8D" w:rsidRPr="00E2303C" w:rsidRDefault="00B77F8D" w:rsidP="00B77F8D">
      <w:pPr>
        <w:ind w:left="392" w:hanging="392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H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182100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E7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Ander syndroom: ..................................................</w:t>
      </w:r>
    </w:p>
    <w:p w:rsidR="00B77F8D" w:rsidRPr="00C35DDF" w:rsidRDefault="00B77F8D" w:rsidP="00B77F8D">
      <w:pPr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r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7833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E7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Uniparentale disomie - specifieer het </w:t>
      </w:r>
      <w:r w:rsidRPr="00C35DDF">
        <w:rPr>
          <w:rFonts w:ascii="Arial Narrow" w:hAnsi="Arial Narrow" w:cs="Arial"/>
          <w:noProof/>
          <w:sz w:val="16"/>
          <w:szCs w:val="16"/>
          <w:lang w:eastAsia="nl-NL"/>
        </w:rPr>
        <w:t xml:space="preserve">chromosoom: 7 – 11 - 14 – 15 – 16 </w:t>
      </w:r>
    </w:p>
    <w:p w:rsidR="00B77F8D" w:rsidRPr="00C35DDF" w:rsidRDefault="00B77F8D" w:rsidP="00B77F8D">
      <w:pPr>
        <w:ind w:left="378" w:hanging="378"/>
        <w:rPr>
          <w:rFonts w:ascii="Arial Narrow" w:hAnsi="Arial Narrow" w:cs="Arial"/>
          <w:i/>
          <w:noProof/>
          <w:sz w:val="16"/>
          <w:szCs w:val="16"/>
          <w:shd w:val="clear" w:color="auto" w:fill="EEECE1"/>
          <w:lang w:eastAsia="nl-NL"/>
        </w:rPr>
      </w:pPr>
      <w:r w:rsidRPr="00C35DDF">
        <w:rPr>
          <w:rFonts w:ascii="Arial Narrow" w:hAnsi="Arial Narrow" w:cs="Arial"/>
          <w:noProof/>
          <w:sz w:val="16"/>
          <w:szCs w:val="16"/>
          <w:lang w:eastAsia="nl-NL"/>
        </w:rPr>
        <w:t xml:space="preserve">           </w:t>
      </w:r>
      <w:r w:rsidRPr="00C35DDF">
        <w:rPr>
          <w:rFonts w:ascii="Arial Narrow" w:hAnsi="Arial Narrow" w:cs="Arial"/>
          <w:i/>
          <w:noProof/>
          <w:sz w:val="16"/>
          <w:szCs w:val="16"/>
          <w:shd w:val="clear" w:color="auto" w:fill="EEECE1"/>
          <w:lang w:eastAsia="nl-NL"/>
        </w:rPr>
        <w:t>ook EDTA bloedstaal van beide ouders nodig!</w:t>
      </w:r>
    </w:p>
    <w:p w:rsidR="00B77F8D" w:rsidRPr="00C35DDF" w:rsidRDefault="00B77F8D" w:rsidP="00B77F8D">
      <w:pPr>
        <w:tabs>
          <w:tab w:val="left" w:pos="3969"/>
        </w:tabs>
        <w:rPr>
          <w:rFonts w:ascii="Arial Narrow" w:hAnsi="Arial Narrow" w:cs="Arial"/>
          <w:noProof/>
          <w:color w:val="538135"/>
          <w:sz w:val="16"/>
          <w:szCs w:val="16"/>
          <w:lang w:val="en-US" w:eastAsia="nl-NL"/>
        </w:rPr>
      </w:pPr>
      <w:r w:rsidRPr="00C35DDF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E2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214184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Intellectual disability &amp; epilepsy</w:t>
      </w:r>
      <w:r w:rsidRPr="00C35DDF">
        <w:rPr>
          <w:rFonts w:ascii="Arial Narrow" w:hAnsi="Arial Narrow" w:cs="Arial"/>
          <w:noProof/>
          <w:color w:val="538135"/>
          <w:sz w:val="16"/>
          <w:szCs w:val="16"/>
          <w:lang w:val="en-US" w:eastAsia="nl-NL"/>
        </w:rPr>
        <w:t xml:space="preserve"> 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>(</w:t>
      </w:r>
      <w:r w:rsidRPr="00C35DDF">
        <w:rPr>
          <w:rFonts w:ascii="Arial Narrow" w:hAnsi="Arial Narrow" w:cs="Arial"/>
          <w:noProof/>
          <w:color w:val="0070C0"/>
          <w:sz w:val="16"/>
          <w:szCs w:val="16"/>
          <w:lang w:val="en-US" w:eastAsia="nl-NL"/>
        </w:rPr>
        <w:t>genpanel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  <w:r w:rsidRPr="00C35DDF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en-US"/>
        </w:rPr>
        <w:t xml:space="preserve"> 1</w:t>
      </w:r>
    </w:p>
    <w:p w:rsidR="00B77F8D" w:rsidRPr="00C35DDF" w:rsidRDefault="00B77F8D" w:rsidP="00B77F8D">
      <w:pPr>
        <w:tabs>
          <w:tab w:val="left" w:pos="3969"/>
        </w:tabs>
        <w:rPr>
          <w:rFonts w:ascii="Arial Narrow" w:hAnsi="Arial Narrow" w:cs="Arial"/>
          <w:i/>
          <w:noProof/>
          <w:sz w:val="16"/>
          <w:szCs w:val="16"/>
          <w:shd w:val="clear" w:color="auto" w:fill="EEECE1"/>
          <w:lang w:eastAsia="nl-NL"/>
        </w:rPr>
      </w:pPr>
      <w:r w:rsidRPr="00C35DDF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 xml:space="preserve">           </w:t>
      </w:r>
      <w:r w:rsidRPr="00C35DDF">
        <w:rPr>
          <w:rFonts w:ascii="Arial Narrow" w:hAnsi="Arial Narrow" w:cs="Arial"/>
          <w:i/>
          <w:noProof/>
          <w:sz w:val="16"/>
          <w:szCs w:val="16"/>
          <w:shd w:val="clear" w:color="auto" w:fill="EEECE1"/>
          <w:lang w:eastAsia="nl-NL"/>
        </w:rPr>
        <w:t>ook EDTA bloedstaal van beide ouders nodig!</w:t>
      </w:r>
    </w:p>
    <w:p w:rsidR="00B77F8D" w:rsidRPr="00C35DDF" w:rsidRDefault="00B77F8D" w:rsidP="00B77F8D">
      <w:pPr>
        <w:tabs>
          <w:tab w:val="left" w:pos="3969"/>
        </w:tabs>
        <w:rPr>
          <w:rFonts w:ascii="Arial Narrow" w:hAnsi="Arial Narrow" w:cs="Arial"/>
          <w:i/>
          <w:noProof/>
          <w:sz w:val="8"/>
          <w:szCs w:val="8"/>
          <w:shd w:val="clear" w:color="auto" w:fill="EEECE1"/>
          <w:lang w:eastAsia="nl-NL"/>
        </w:rPr>
      </w:pPr>
    </w:p>
    <w:p w:rsidR="00B77F8D" w:rsidRPr="00C35DDF" w:rsidRDefault="00B77F8D" w:rsidP="00B77F8D">
      <w:pPr>
        <w:tabs>
          <w:tab w:val="left" w:pos="3969"/>
        </w:tabs>
        <w:rPr>
          <w:rFonts w:ascii="Arial Narrow" w:hAnsi="Arial Narrow" w:cs="Arial"/>
          <w:b/>
          <w:noProof/>
          <w:sz w:val="16"/>
          <w:szCs w:val="16"/>
          <w:lang w:eastAsia="nl-NL"/>
        </w:rPr>
      </w:pPr>
      <w:r w:rsidRPr="00C35DDF">
        <w:rPr>
          <w:rFonts w:ascii="Arial Narrow" w:hAnsi="Arial Narrow" w:cs="Arial"/>
          <w:b/>
          <w:noProof/>
          <w:sz w:val="16"/>
          <w:szCs w:val="16"/>
          <w:lang w:eastAsia="nl-NL"/>
        </w:rPr>
        <w:t>Ouder/familielid van index patiënt:</w:t>
      </w:r>
    </w:p>
    <w:p w:rsidR="00B77F8D" w:rsidRPr="00C35DDF" w:rsidRDefault="00B77F8D" w:rsidP="00B77F8D">
      <w:pPr>
        <w:rPr>
          <w:rFonts w:ascii="Arial Narrow" w:hAnsi="Arial Narrow" w:cs="Arial"/>
          <w:b/>
          <w:noProof/>
          <w:color w:val="49548F"/>
          <w:sz w:val="16"/>
          <w:szCs w:val="16"/>
          <w:vertAlign w:val="superscript"/>
          <w:lang w:eastAsia="nl-NL"/>
        </w:rPr>
      </w:pPr>
      <w:r w:rsidRPr="00C35DDF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H</w:t>
      </w:r>
      <w:r w:rsidRPr="00C35DD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133681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C35DDF">
        <w:rPr>
          <w:rFonts w:ascii="Arial Narrow" w:hAnsi="Arial Narrow" w:cs="Arial"/>
          <w:noProof/>
          <w:sz w:val="16"/>
          <w:szCs w:val="16"/>
          <w:lang w:eastAsia="nl-NL"/>
        </w:rPr>
        <w:t xml:space="preserve"> Conventionele karyotypering</w:t>
      </w:r>
    </w:p>
    <w:p w:rsidR="00B77F8D" w:rsidRPr="00DD19EF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eastAsia="nl-NL"/>
        </w:rPr>
      </w:pPr>
      <w:r w:rsidRPr="00C35DDF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 w:rsidRPr="00C35DD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211385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="00DD19EF" w:rsidRPr="00C35DDF">
        <w:rPr>
          <w:rFonts w:ascii="Arial Narrow" w:hAnsi="Arial Narrow" w:cs="Arial"/>
          <w:noProof/>
          <w:sz w:val="16"/>
          <w:szCs w:val="16"/>
          <w:lang w:eastAsia="nl-NL"/>
        </w:rPr>
        <w:t xml:space="preserve"> Segregatie-analyse: </w:t>
      </w:r>
      <w:r w:rsidR="00CC2DDA" w:rsidRPr="00C35DDF">
        <w:rPr>
          <w:rFonts w:ascii="Arial Narrow" w:hAnsi="Arial Narrow" w:cs="Arial"/>
          <w:noProof/>
          <w:sz w:val="16"/>
          <w:szCs w:val="16"/>
          <w:lang w:eastAsia="nl-NL"/>
        </w:rPr>
        <w:t>nazicht gendefect gevonden in proband</w:t>
      </w:r>
    </w:p>
    <w:p w:rsidR="00B77F8D" w:rsidRPr="00E2303C" w:rsidRDefault="00B77F8D" w:rsidP="00B77F8D">
      <w:pPr>
        <w:pStyle w:val="UZTabeltitelklein"/>
        <w:tabs>
          <w:tab w:val="clear" w:pos="119"/>
        </w:tabs>
        <w:rPr>
          <w:rFonts w:ascii="Arial Narrow" w:hAnsi="Arial Narrow"/>
          <w:sz w:val="16"/>
          <w:szCs w:val="16"/>
        </w:rPr>
      </w:pPr>
      <w:r w:rsidRPr="00E2303C">
        <w:rPr>
          <w:rFonts w:ascii="Arial Narrow" w:hAnsi="Arial Narrow"/>
          <w:sz w:val="16"/>
          <w:szCs w:val="16"/>
        </w:rPr>
        <w:t>Metabolisme, bloed, ademhaling, spijsvertering, nieren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b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55400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E7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Congenitaal Centraal Hypoventilatie Syndroom (</w:t>
      </w:r>
      <w:r w:rsidRPr="00E2303C">
        <w:rPr>
          <w:rFonts w:ascii="Arial Narrow" w:hAnsi="Arial Narrow" w:cs="Arial"/>
          <w:i/>
          <w:noProof/>
          <w:sz w:val="16"/>
          <w:szCs w:val="16"/>
          <w:lang w:eastAsia="nl-NL"/>
        </w:rPr>
        <w:t>PHOX2B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>)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201895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E7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Ziekte van Fabry (</w:t>
      </w:r>
      <w:r w:rsidRPr="00E2303C">
        <w:rPr>
          <w:rFonts w:ascii="Arial Narrow" w:hAnsi="Arial Narrow" w:cs="Arial"/>
          <w:i/>
          <w:noProof/>
          <w:sz w:val="16"/>
          <w:szCs w:val="16"/>
          <w:lang w:eastAsia="nl-NL"/>
        </w:rPr>
        <w:t>GLA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>)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         </w:t>
      </w:r>
      <w:r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r w:rsidRPr="00E2303C">
        <w:rPr>
          <w:rFonts w:ascii="Arial Narrow" w:hAnsi="Arial Narrow" w:cs="Arial"/>
          <w:i/>
          <w:noProof/>
          <w:sz w:val="16"/>
          <w:szCs w:val="16"/>
          <w:shd w:val="clear" w:color="auto" w:fill="EEECE1"/>
          <w:lang w:eastAsia="nl-NL"/>
        </w:rPr>
        <w:t>man: enkel na bevestiging deficiëntie alpha-galactosidase</w:t>
      </w:r>
    </w:p>
    <w:p w:rsidR="00B77F8D" w:rsidRPr="00E2303C" w:rsidRDefault="00B77F8D" w:rsidP="00B77F8D">
      <w:pPr>
        <w:ind w:right="-1"/>
        <w:jc w:val="both"/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23467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Hereditaire</w:t>
      </w:r>
      <w:r w:rsidRPr="00E2303C">
        <w:rPr>
          <w:rFonts w:ascii="Arial Narrow" w:hAnsi="Arial Narrow" w:cs="Arial"/>
          <w:strike/>
          <w:noProof/>
          <w:sz w:val="16"/>
          <w:szCs w:val="16"/>
          <w:lang w:val="en-US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hemochromatose type 1 (</w:t>
      </w:r>
      <w:r w:rsidRPr="00E2303C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HFE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</w:p>
    <w:p w:rsidR="00B77F8D" w:rsidRPr="00277CCD" w:rsidRDefault="00B77F8D" w:rsidP="00A13423">
      <w:pPr>
        <w:shd w:val="clear" w:color="auto" w:fill="EEECE1"/>
        <w:ind w:left="426" w:right="1287"/>
        <w:jc w:val="both"/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277CCD">
        <w:rPr>
          <w:rFonts w:ascii="Arial Narrow" w:hAnsi="Arial Narrow" w:cs="Arial"/>
          <w:noProof/>
          <w:sz w:val="16"/>
          <w:szCs w:val="16"/>
          <w:lang w:val="en-US" w:eastAsia="nl-NL"/>
        </w:rPr>
        <w:t>concentratie serumferritine: ...............</w:t>
      </w:r>
    </w:p>
    <w:p w:rsidR="00B77F8D" w:rsidRPr="00277CCD" w:rsidRDefault="00A13423" w:rsidP="00A13423">
      <w:pPr>
        <w:shd w:val="clear" w:color="auto" w:fill="EEECE1"/>
        <w:ind w:left="426" w:right="1287"/>
        <w:jc w:val="both"/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277CCD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transferrine-saturatie (%): </w:t>
      </w:r>
      <w:r w:rsidR="00B77F8D" w:rsidRPr="00277CCD">
        <w:rPr>
          <w:rFonts w:ascii="Arial Narrow" w:hAnsi="Arial Narrow" w:cs="Arial"/>
          <w:noProof/>
          <w:sz w:val="16"/>
          <w:szCs w:val="16"/>
          <w:lang w:val="en-US" w:eastAsia="nl-NL"/>
        </w:rPr>
        <w:t>...............</w:t>
      </w:r>
      <w:r w:rsidRPr="00277CCD">
        <w:rPr>
          <w:rFonts w:ascii="Arial Narrow" w:hAnsi="Arial Narrow" w:cs="Arial"/>
          <w:noProof/>
          <w:sz w:val="16"/>
          <w:szCs w:val="16"/>
          <w:lang w:val="en-US" w:eastAsia="nl-NL"/>
        </w:rPr>
        <w:t>...</w:t>
      </w:r>
    </w:p>
    <w:p w:rsidR="00ED3688" w:rsidRPr="00277CCD" w:rsidRDefault="00B77F8D" w:rsidP="00B77F8D">
      <w:pPr>
        <w:ind w:right="-1"/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en-US"/>
        </w:rPr>
      </w:pPr>
      <w:r w:rsidRPr="00C35DDF">
        <w:rPr>
          <w:rFonts w:ascii="Arial Narrow" w:hAnsi="Arial Narrow" w:cs="Arial"/>
          <w:noProof/>
          <w:sz w:val="16"/>
          <w:szCs w:val="16"/>
          <w:shd w:val="pct15" w:color="auto" w:fill="FFFFFF"/>
          <w:lang w:val="fr-FR" w:eastAsia="nl-NL"/>
        </w:rPr>
        <w:t>E</w:t>
      </w:r>
      <w:r w:rsidRPr="00C35DDF">
        <w:rPr>
          <w:rFonts w:ascii="Arial Narrow" w:hAnsi="Arial Narrow" w:cs="Arial"/>
          <w:noProof/>
          <w:sz w:val="16"/>
          <w:szCs w:val="16"/>
          <w:lang w:val="fr-FR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fr-FR"/>
          </w:rPr>
          <w:id w:val="-42696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fr-FR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fr-FR" w:eastAsia="nl-NL"/>
        </w:rPr>
        <w:t xml:space="preserve">  </w:t>
      </w:r>
      <w:r w:rsidR="00ED3688" w:rsidRPr="00C35DDF">
        <w:rPr>
          <w:rFonts w:ascii="Arial Narrow" w:hAnsi="Arial Narrow" w:cs="Arial"/>
          <w:noProof/>
          <w:sz w:val="16"/>
          <w:szCs w:val="16"/>
          <w:lang w:val="fr-FR" w:eastAsia="nl-NL"/>
        </w:rPr>
        <w:t xml:space="preserve">Heterotaxie/Primaire Ciliaire Dyskinesie </w:t>
      </w:r>
      <w:r w:rsidR="00ED3688" w:rsidRPr="00277CCD">
        <w:rPr>
          <w:rFonts w:ascii="Arial Narrow" w:hAnsi="Arial Narrow" w:cs="Arial"/>
          <w:noProof/>
          <w:sz w:val="16"/>
          <w:szCs w:val="16"/>
          <w:lang w:val="en-US" w:eastAsia="nl-NL"/>
        </w:rPr>
        <w:t>(</w:t>
      </w:r>
      <w:r w:rsidR="00ED3688" w:rsidRPr="00277CCD">
        <w:rPr>
          <w:rFonts w:ascii="Arial Narrow" w:hAnsi="Arial Narrow" w:cs="Arial"/>
          <w:noProof/>
          <w:color w:val="0070C0"/>
          <w:sz w:val="16"/>
          <w:szCs w:val="16"/>
          <w:lang w:val="en-US" w:eastAsia="nl-NL"/>
        </w:rPr>
        <w:t>genpanel</w:t>
      </w:r>
      <w:r w:rsidR="00ED3688" w:rsidRPr="00277CCD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  <w:r w:rsidR="00C35DDF" w:rsidRPr="00277CCD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en-US"/>
        </w:rPr>
        <w:t xml:space="preserve"> 1,2</w:t>
      </w:r>
    </w:p>
    <w:p w:rsidR="00B77F8D" w:rsidRPr="00277CCD" w:rsidRDefault="00ED3688" w:rsidP="00B77F8D">
      <w:pPr>
        <w:ind w:right="-1"/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277CCD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lastRenderedPageBreak/>
        <w:t>E</w:t>
      </w:r>
      <w:r w:rsidRPr="00277CCD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196040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7CCD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277CCD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r w:rsidR="00B77F8D" w:rsidRPr="00277CCD">
        <w:rPr>
          <w:rFonts w:ascii="Arial Narrow" w:hAnsi="Arial Narrow" w:cs="Arial"/>
          <w:noProof/>
          <w:sz w:val="16"/>
          <w:szCs w:val="16"/>
          <w:lang w:val="en-US" w:eastAsia="nl-NL"/>
        </w:rPr>
        <w:t>Hyperhomocysteïnemie (</w:t>
      </w:r>
      <w:r w:rsidR="00B77F8D" w:rsidRPr="00277CCD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MTHFR</w:t>
      </w:r>
      <w:r w:rsidR="00B77F8D" w:rsidRPr="00277CCD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c.677C&gt;T)</w:t>
      </w:r>
    </w:p>
    <w:p w:rsidR="00B77F8D" w:rsidRPr="00277CCD" w:rsidRDefault="00B77F8D" w:rsidP="00B77F8D">
      <w:pPr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277CCD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 w:rsidRPr="00277CCD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120587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7CCD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277CCD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Mucoviscidose / cystic fibrosis/ CF, CFTR-gerelateerde aandoeningen  (</w:t>
      </w:r>
      <w:r w:rsidRPr="00277CCD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CFTR</w:t>
      </w:r>
      <w:r w:rsidRPr="00277CCD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) 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 (of B)</w:t>
      </w:r>
      <w:r w:rsidRPr="00CB6C6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7810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50 frequente mutaties (eerstelijns onderzoek)</w:t>
      </w:r>
    </w:p>
    <w:p w:rsidR="00B77F8D" w:rsidRPr="00E2303C" w:rsidRDefault="00B77F8D" w:rsidP="00B77F8D">
      <w:pPr>
        <w:ind w:left="426" w:hanging="426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        </w:t>
      </w: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 w:rsidRPr="00196E5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84345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6E5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196E5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volledige screening 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CFTR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-gen</w:t>
      </w:r>
    </w:p>
    <w:p w:rsidR="00B77F8D" w:rsidRPr="00E2303C" w:rsidRDefault="00B77F8D" w:rsidP="00B77F8D">
      <w:pPr>
        <w:ind w:right="-1"/>
        <w:jc w:val="both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196E5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51522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6E5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196E5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Pancreatitis, hereditaire  (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PRSS1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) </w:t>
      </w:r>
    </w:p>
    <w:p w:rsidR="00B77F8D" w:rsidRPr="00A13423" w:rsidRDefault="00B77F8D" w:rsidP="00B77F8D">
      <w:pPr>
        <w:ind w:right="-1"/>
        <w:jc w:val="both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71234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Pancreatitis, idiopatische (</w:t>
      </w:r>
      <w:r w:rsidRPr="00A13423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CFTR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A13423" w:rsidRDefault="00B77F8D" w:rsidP="00B77F8D">
      <w:pPr>
        <w:ind w:right="-1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203868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Proteïne S (alfa) deficiëntie (</w:t>
      </w:r>
      <w:r w:rsidRPr="00A13423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PROS1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shd w:val="clear" w:color="auto" w:fill="EEECE1"/>
        <w:ind w:left="426" w:right="1287"/>
        <w:jc w:val="both"/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>vrije proteïne S waarden: ...............</w:t>
      </w:r>
    </w:p>
    <w:p w:rsidR="00B77F8D" w:rsidRPr="00E2303C" w:rsidRDefault="00B77F8D" w:rsidP="00B77F8D">
      <w:pPr>
        <w:ind w:right="-1"/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E2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CB6C6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17610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>Polycystische nieren (</w:t>
      </w:r>
      <w:r w:rsidRPr="00E2303C">
        <w:rPr>
          <w:rFonts w:ascii="Arial Narrow" w:hAnsi="Arial Narrow" w:cs="Arial"/>
          <w:i/>
          <w:noProof/>
          <w:sz w:val="16"/>
          <w:szCs w:val="16"/>
          <w:lang w:eastAsia="nl-NL"/>
        </w:rPr>
        <w:t>PKD1, PKD2</w:t>
      </w:r>
      <w:r>
        <w:rPr>
          <w:rFonts w:ascii="Arial Narrow" w:hAnsi="Arial Narrow" w:cs="Arial"/>
          <w:noProof/>
          <w:sz w:val="16"/>
          <w:szCs w:val="16"/>
          <w:lang w:eastAsia="nl-NL"/>
        </w:rPr>
        <w:t>)</w:t>
      </w:r>
    </w:p>
    <w:p w:rsidR="00B77F8D" w:rsidRPr="00E2303C" w:rsidRDefault="00B77F8D" w:rsidP="00B77F8D">
      <w:pPr>
        <w:pStyle w:val="UZTabeltitelklein"/>
        <w:tabs>
          <w:tab w:val="clear" w:pos="119"/>
        </w:tabs>
        <w:rPr>
          <w:rFonts w:ascii="Arial Narrow" w:hAnsi="Arial Narrow"/>
          <w:sz w:val="16"/>
          <w:szCs w:val="16"/>
        </w:rPr>
      </w:pPr>
      <w:r w:rsidRPr="00E2303C">
        <w:rPr>
          <w:rFonts w:ascii="Arial Narrow" w:hAnsi="Arial Narrow"/>
          <w:sz w:val="16"/>
          <w:szCs w:val="16"/>
        </w:rPr>
        <w:t>Afwijkende groei  / botaandoeningen</w:t>
      </w:r>
    </w:p>
    <w:p w:rsidR="00B77F8D" w:rsidRPr="00A13423" w:rsidRDefault="00B77F8D" w:rsidP="00B77F8D">
      <w:pPr>
        <w:tabs>
          <w:tab w:val="left" w:pos="3969"/>
        </w:tabs>
        <w:rPr>
          <w:rFonts w:ascii="Arial Narrow" w:hAnsi="Arial Narrow" w:cs="Arial"/>
          <w:b/>
          <w:noProof/>
          <w:sz w:val="16"/>
          <w:szCs w:val="16"/>
          <w:lang w:val="nl-B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CB6C6F">
        <w:rPr>
          <w:rFonts w:ascii="Arial Narrow" w:hAnsi="Arial Narrow" w:cs="Arial"/>
          <w:noProof/>
          <w:sz w:val="16"/>
          <w:szCs w:val="16"/>
          <w:lang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</w:rPr>
          <w:id w:val="-49379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eastAsia="nl-NL"/>
        </w:rPr>
        <w:t xml:space="preserve">  </w:t>
      </w:r>
      <w:r w:rsidRPr="00A13423">
        <w:rPr>
          <w:rFonts w:ascii="Arial Narrow" w:hAnsi="Arial Narrow" w:cs="Arial"/>
          <w:noProof/>
          <w:sz w:val="16"/>
          <w:szCs w:val="16"/>
          <w:lang w:val="nl-BE" w:eastAsia="nl-NL"/>
        </w:rPr>
        <w:t>Achondrogenese type 2 (</w:t>
      </w:r>
      <w:r w:rsidRPr="00A13423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COL2A1</w:t>
      </w:r>
      <w:r w:rsidRPr="00A13423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A13423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35469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Achondroplasie (hotspot analyse </w:t>
      </w:r>
      <w:r w:rsidRPr="00A13423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FGFR3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>)</w:t>
      </w:r>
      <w:r w:rsidRPr="00A13423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de-DE"/>
        </w:rPr>
        <w:t xml:space="preserve"> 1</w:t>
      </w:r>
    </w:p>
    <w:p w:rsidR="00B77F8D" w:rsidRPr="00A13423" w:rsidRDefault="00B77F8D" w:rsidP="00B77F8D">
      <w:pPr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-201722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Acrocapitofemorale dysplasie (</w:t>
      </w:r>
      <w:r w:rsidRPr="00A13423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IHH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>)</w:t>
      </w:r>
    </w:p>
    <w:p w:rsidR="00B77F8D" w:rsidRPr="00A13423" w:rsidRDefault="00B77F8D" w:rsidP="00B77F8D">
      <w:pPr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139492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Brachydactylie type A1 (</w:t>
      </w:r>
      <w:r w:rsidRPr="00A13423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IHH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>)</w:t>
      </w:r>
    </w:p>
    <w:p w:rsidR="00B77F8D" w:rsidRPr="00A13423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-168550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Buschke-Ollendorf syndroom (</w:t>
      </w:r>
      <w:r w:rsidRPr="00A13423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LEMD3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>)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60917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Craniosynostose/Apert Syndroom (hotspot </w:t>
      </w:r>
      <w:r w:rsidRPr="00E2303C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FGFR2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  <w:r w:rsidRPr="00E2303C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en-US"/>
        </w:rPr>
        <w:t xml:space="preserve"> 1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93205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Craniosynostose Boston Type (</w:t>
      </w:r>
      <w:r w:rsidRPr="00E2303C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MSX2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rPr>
          <w:rFonts w:ascii="Arial Narrow" w:hAnsi="Arial Narrow" w:cs="Arial"/>
          <w:noProof/>
          <w:sz w:val="16"/>
          <w:szCs w:val="16"/>
          <w:vertAlign w:val="superscript"/>
          <w:lang w:val="en-US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E2</w:t>
      </w:r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4853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Ectrodactylie; cleft lip/palate syndroom type 3; ectodermale dysplasie genpanel (</w:t>
      </w:r>
      <w:r w:rsidRPr="00E2303C">
        <w:rPr>
          <w:rFonts w:ascii="Arial Narrow" w:hAnsi="Arial Narrow" w:cs="Arial"/>
          <w:noProof/>
          <w:color w:val="0070C0"/>
          <w:sz w:val="16"/>
          <w:szCs w:val="16"/>
          <w:lang w:val="en-US" w:eastAsia="nl-NL"/>
        </w:rPr>
        <w:t>genpanel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  <w:r w:rsidRPr="00E2303C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en-US"/>
        </w:rPr>
        <w:t xml:space="preserve"> 1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60026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Feingold syndroom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MYCN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38618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Hypochondrogenese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COL2A1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A13423" w:rsidRDefault="00B77F8D" w:rsidP="00B77F8D">
      <w:pPr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-29737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Hypochondroplasie (hotspot analyse </w:t>
      </w:r>
      <w:r w:rsidRPr="00A13423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FGFR3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>)</w:t>
      </w:r>
      <w:r w:rsidRPr="00A13423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de-DE"/>
        </w:rPr>
        <w:t xml:space="preserve"> 1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71700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Hypofosfatasia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ALPL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ind w:right="-1"/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77831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Kniest dysplasie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COL2A1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ab/>
      </w:r>
    </w:p>
    <w:p w:rsidR="00B77F8D" w:rsidRPr="00E2303C" w:rsidRDefault="00B77F8D" w:rsidP="00B77F8D">
      <w:pPr>
        <w:ind w:right="-1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CB6C6F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80466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Leri-Weill dyschondrosteosis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SHOX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A13423" w:rsidRDefault="00B77F8D" w:rsidP="00B77F8D">
      <w:pPr>
        <w:ind w:right="-1"/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17632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Melorheostose (</w:t>
      </w:r>
      <w:r w:rsidRPr="00A13423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LEMD3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>)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ab/>
      </w:r>
    </w:p>
    <w:p w:rsidR="00B77F8D" w:rsidRPr="00A13423" w:rsidRDefault="00B77F8D" w:rsidP="00B77F8D">
      <w:pPr>
        <w:ind w:right="-1"/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101034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Muenke syndroom (hotspot analyse </w:t>
      </w:r>
      <w:r w:rsidRPr="00A13423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FGFR3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>)</w:t>
      </w:r>
      <w:r w:rsidRPr="00A13423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de-DE"/>
        </w:rPr>
        <w:t xml:space="preserve"> 1</w:t>
      </w:r>
    </w:p>
    <w:p w:rsidR="00B77F8D" w:rsidRPr="00E2303C" w:rsidRDefault="00B77F8D" w:rsidP="00B77F8D">
      <w:pPr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47156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Multipele epifysaire dysplasie, AD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COL2A1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28770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Multipele epifysaire dysplasie, AR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SLC26A2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i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39435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Osteogenesis imperfecta genpanel 1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COL1A1, COL</w:t>
      </w:r>
      <w:r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 xml:space="preserve">1A2, 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IFITM5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30307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Osteogenesis imperfecta genpanel 2 (</w:t>
      </w:r>
      <w:r w:rsidRPr="00E2303C">
        <w:rPr>
          <w:rFonts w:ascii="Arial Narrow" w:hAnsi="Arial Narrow" w:cs="Arial"/>
          <w:noProof/>
          <w:color w:val="0070C0"/>
          <w:sz w:val="16"/>
          <w:szCs w:val="16"/>
          <w:lang w:val="it-IT" w:eastAsia="nl-NL"/>
        </w:rPr>
        <w:t>genpanel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A13423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 xml:space="preserve"> 1  </w:t>
      </w:r>
    </w:p>
    <w:p w:rsidR="00B77F8D" w:rsidRPr="00E2303C" w:rsidRDefault="00B77F8D" w:rsidP="00B77F8D">
      <w:pPr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44731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Osteopoikilose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LEMD3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A13423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22665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Osteoporose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LRP5, WNT1, PLS3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ind w:right="437"/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98713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Saethre-Chotzen syndroom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TWIST1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A13423" w:rsidRPr="00E2303C" w:rsidRDefault="00B77F8D" w:rsidP="00B77F8D">
      <w:pPr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6910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/>
          <w:bCs/>
          <w:sz w:val="16"/>
          <w:szCs w:val="16"/>
          <w:lang w:val="it-IT"/>
        </w:rPr>
        <w:t xml:space="preserve">Spondylo-epifysaire dysplasia congenitaal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COL2A1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A13423" w:rsidRPr="00E2303C" w:rsidRDefault="00B77F8D" w:rsidP="00B77F8D">
      <w:pPr>
        <w:ind w:right="437"/>
        <w:rPr>
          <w:rFonts w:ascii="Arial Narrow" w:hAnsi="Arial Narrow"/>
          <w:bCs/>
          <w:sz w:val="16"/>
          <w:szCs w:val="16"/>
          <w:lang w:val="it-IT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CB6C6F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29941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/>
          <w:sz w:val="16"/>
          <w:szCs w:val="16"/>
          <w:lang w:val="it-IT"/>
        </w:rPr>
        <w:t>Spondylo-megaepifysaire-metafysaire dysplasie</w:t>
      </w:r>
      <w:r w:rsidR="00277CCD">
        <w:rPr>
          <w:rFonts w:ascii="Arial Narrow" w:hAnsi="Arial Narrow"/>
          <w:bCs/>
          <w:sz w:val="16"/>
          <w:szCs w:val="16"/>
          <w:lang w:val="it-IT"/>
        </w:rPr>
        <w:t xml:space="preserve"> </w:t>
      </w:r>
      <w:r w:rsidRPr="00E2303C">
        <w:rPr>
          <w:rFonts w:ascii="Arial Narrow" w:hAnsi="Arial Narrow"/>
          <w:bCs/>
          <w:sz w:val="16"/>
          <w:szCs w:val="16"/>
          <w:lang w:val="it-IT"/>
        </w:rPr>
        <w:t>(</w:t>
      </w:r>
      <w:r w:rsidRPr="00E2303C">
        <w:rPr>
          <w:rFonts w:ascii="Arial Narrow" w:hAnsi="Arial Narrow"/>
          <w:bCs/>
          <w:i/>
          <w:sz w:val="16"/>
          <w:szCs w:val="16"/>
          <w:lang w:val="it-IT"/>
        </w:rPr>
        <w:t>NKX3-2</w:t>
      </w:r>
      <w:r w:rsidRPr="00E2303C">
        <w:rPr>
          <w:rFonts w:ascii="Arial Narrow" w:hAnsi="Arial Narrow"/>
          <w:bCs/>
          <w:sz w:val="16"/>
          <w:szCs w:val="16"/>
          <w:lang w:val="it-IT"/>
        </w:rPr>
        <w:t>)</w:t>
      </w:r>
    </w:p>
    <w:p w:rsidR="00B77F8D" w:rsidRPr="00E2303C" w:rsidRDefault="00B77F8D" w:rsidP="00B77F8D">
      <w:pPr>
        <w:ind w:right="437"/>
        <w:rPr>
          <w:rFonts w:ascii="Arial Narrow" w:hAnsi="Arial Narrow" w:cs="Arial"/>
          <w:i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202266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Stickler syndroom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COL2A1, COL11A1, COL11A2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E2303C">
        <w:rPr>
          <w:rFonts w:ascii="Arial Narrow" w:hAnsi="Arial Narrow"/>
          <w:noProof/>
          <w:sz w:val="16"/>
          <w:szCs w:val="16"/>
          <w:lang w:val="it-IT"/>
        </w:rPr>
        <w:t xml:space="preserve"> </w:t>
      </w:r>
    </w:p>
    <w:p w:rsidR="00A13423" w:rsidRPr="00DD19EF" w:rsidRDefault="00B77F8D" w:rsidP="00DD19EF">
      <w:pPr>
        <w:ind w:right="437"/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-57883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Thanatofore dysplasie (hotspot analyse </w:t>
      </w:r>
      <w:r w:rsidRPr="00A13423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FGFR3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>)</w:t>
      </w:r>
      <w:r w:rsidRPr="00A13423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de-DE"/>
        </w:rPr>
        <w:t xml:space="preserve"> 1</w:t>
      </w:r>
    </w:p>
    <w:p w:rsidR="004A71B4" w:rsidRDefault="004A71B4" w:rsidP="00B77F8D">
      <w:pPr>
        <w:pStyle w:val="UZTabeltitelklein"/>
        <w:tabs>
          <w:tab w:val="clear" w:pos="119"/>
          <w:tab w:val="left" w:pos="142"/>
        </w:tabs>
        <w:ind w:right="437"/>
        <w:rPr>
          <w:rFonts w:ascii="Arial Narrow" w:hAnsi="Arial Narrow"/>
          <w:sz w:val="16"/>
          <w:szCs w:val="16"/>
        </w:rPr>
      </w:pPr>
    </w:p>
    <w:p w:rsidR="00B77F8D" w:rsidRPr="00E2303C" w:rsidRDefault="00B77F8D" w:rsidP="00B77F8D">
      <w:pPr>
        <w:pStyle w:val="UZTabeltitelklein"/>
        <w:tabs>
          <w:tab w:val="clear" w:pos="119"/>
          <w:tab w:val="left" w:pos="142"/>
        </w:tabs>
        <w:ind w:right="437"/>
        <w:rPr>
          <w:rFonts w:ascii="Arial Narrow" w:hAnsi="Arial Narrow"/>
          <w:sz w:val="16"/>
          <w:szCs w:val="16"/>
        </w:rPr>
      </w:pPr>
      <w:r w:rsidRPr="00E2303C">
        <w:rPr>
          <w:rFonts w:ascii="Arial Narrow" w:hAnsi="Arial Narrow"/>
          <w:sz w:val="16"/>
          <w:szCs w:val="16"/>
        </w:rPr>
        <w:lastRenderedPageBreak/>
        <w:t>Bindweefsel, bloedvaten, huid</w:t>
      </w:r>
      <w:r w:rsidR="00214E86">
        <w:rPr>
          <w:rFonts w:ascii="Arial Narrow" w:hAnsi="Arial Narrow"/>
          <w:sz w:val="16"/>
          <w:szCs w:val="16"/>
        </w:rPr>
        <w:t>, CILIA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CB6C6F">
        <w:rPr>
          <w:rFonts w:ascii="Arial Narrow" w:hAnsi="Arial Narrow" w:cs="Arial"/>
          <w:noProof/>
          <w:sz w:val="16"/>
          <w:szCs w:val="16"/>
          <w:lang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</w:rPr>
          <w:id w:val="-171919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Arteriële tortuositeit syndroom (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SLC2A10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, 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 xml:space="preserve">FBLN4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(=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EFEMP2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))</w:t>
      </w:r>
    </w:p>
    <w:p w:rsidR="00B77F8D" w:rsidRPr="00C35DDF" w:rsidRDefault="00B77F8D" w:rsidP="00B77F8D">
      <w:pPr>
        <w:tabs>
          <w:tab w:val="left" w:pos="426"/>
        </w:tabs>
        <w:ind w:right="437"/>
        <w:rPr>
          <w:rFonts w:ascii="Arial Narrow" w:hAnsi="Arial Narrow"/>
          <w:sz w:val="16"/>
          <w:szCs w:val="16"/>
          <w:lang w:val="en-US"/>
        </w:rPr>
      </w:pPr>
      <w:r w:rsidRPr="00C35DDF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32648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Beals-Hecht syndroom/ </w:t>
      </w:r>
      <w:r w:rsidRPr="00C35DDF">
        <w:rPr>
          <w:rFonts w:ascii="Arial Narrow" w:hAnsi="Arial Narrow"/>
          <w:sz w:val="16"/>
          <w:szCs w:val="16"/>
          <w:lang w:val="en-US"/>
        </w:rPr>
        <w:t>Congenitale Contracturale Arachnodactylie (CCA)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/   Arthrogrypose Distale Type 9 (</w:t>
      </w:r>
      <w:r w:rsidRPr="00C35DDF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FBN2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</w:p>
    <w:p w:rsidR="00B77F8D" w:rsidRPr="00C35DDF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C35DDF">
        <w:rPr>
          <w:rFonts w:ascii="Arial Narrow" w:hAnsi="Arial Narrow" w:cs="Arial"/>
          <w:sz w:val="16"/>
          <w:szCs w:val="16"/>
          <w:shd w:val="pct15" w:color="auto" w:fill="FFFFFF"/>
          <w:lang w:val="en-US"/>
        </w:rPr>
        <w:t>E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170355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Bicuspide aortaklep, bicuspid aortic valve (</w:t>
      </w:r>
      <w:r w:rsidRPr="00C35DDF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SMAD6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, </w:t>
      </w:r>
      <w:r w:rsidRPr="00C35DDF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NOTCH1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, </w:t>
      </w:r>
      <w:r w:rsidRPr="00C35DDF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NKX2.5, GATA5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</w:p>
    <w:p w:rsidR="00B77F8D" w:rsidRPr="00C35DDF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i/>
          <w:sz w:val="16"/>
          <w:szCs w:val="16"/>
          <w:lang w:val="en-US" w:eastAsia="zh-CN"/>
        </w:rPr>
      </w:pPr>
      <w:r w:rsidRPr="00C35DDF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7455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r w:rsidRPr="00C35DDF">
        <w:rPr>
          <w:rFonts w:ascii="Arial Narrow" w:hAnsi="Arial Narrow" w:cs="Arial"/>
          <w:sz w:val="16"/>
          <w:szCs w:val="16"/>
          <w:lang w:val="en-US" w:eastAsia="zh-CN"/>
        </w:rPr>
        <w:t>Brittle Cornea syndroom (</w:t>
      </w:r>
      <w:r w:rsidRPr="00C35DDF">
        <w:rPr>
          <w:rFonts w:ascii="Arial Narrow" w:hAnsi="Arial Narrow" w:cs="Arial"/>
          <w:i/>
          <w:sz w:val="16"/>
          <w:szCs w:val="16"/>
          <w:lang w:val="en-US" w:eastAsia="zh-CN"/>
        </w:rPr>
        <w:t>ZNF469, PRDM5</w:t>
      </w:r>
      <w:r w:rsidRPr="00C35DDF">
        <w:rPr>
          <w:rFonts w:ascii="Arial Narrow" w:hAnsi="Arial Narrow" w:cs="Arial"/>
          <w:sz w:val="16"/>
          <w:szCs w:val="16"/>
          <w:lang w:val="en-US" w:eastAsia="zh-CN"/>
        </w:rPr>
        <w:t>)</w:t>
      </w:r>
    </w:p>
    <w:p w:rsidR="00B77F8D" w:rsidRPr="00C35DDF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C35DDF">
        <w:rPr>
          <w:rFonts w:ascii="Arial Narrow" w:hAnsi="Arial Narrow" w:cs="Arial"/>
          <w:sz w:val="16"/>
          <w:szCs w:val="16"/>
          <w:shd w:val="pct15" w:color="auto" w:fill="FFFFFF"/>
          <w:lang w:val="en-US"/>
        </w:rPr>
        <w:t>E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93389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Bruck syndroom (</w:t>
      </w:r>
      <w:r w:rsidRPr="00C35DDF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FKBP10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, </w:t>
      </w:r>
      <w:r w:rsidRPr="00C35DDF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PLOD2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</w:p>
    <w:p w:rsidR="00B77F8D" w:rsidRPr="00C35DDF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C35DDF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C35DDF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9930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Brugada syndroom (</w:t>
      </w:r>
      <w:r w:rsidRPr="00C35DDF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SCN5A</w:t>
      </w:r>
      <w:r w:rsidRPr="00C35DDF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</w:pPr>
      <w:r w:rsidRPr="00C35DDF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E2</w:t>
      </w:r>
      <w:r w:rsidRPr="00C35DDF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5557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Cardio panel (</w:t>
      </w:r>
      <w:r w:rsidRPr="00C35DDF">
        <w:rPr>
          <w:rFonts w:ascii="Arial Narrow" w:hAnsi="Arial Narrow" w:cs="Arial"/>
          <w:noProof/>
          <w:color w:val="0070C0"/>
          <w:sz w:val="16"/>
          <w:szCs w:val="16"/>
          <w:lang w:val="it-IT" w:eastAsia="nl-NL"/>
        </w:rPr>
        <w:t>genpanel</w:t>
      </w:r>
      <w:r w:rsidRPr="00C35DDF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C35DDF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 xml:space="preserve"> 1</w:t>
      </w:r>
      <w:r w:rsidR="00C35DDF" w:rsidRPr="00C35DDF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>,2</w:t>
      </w:r>
    </w:p>
    <w:p w:rsidR="00B77F8D" w:rsidRPr="00A13423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A13423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55570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Catecholaminerge polymorfe ventrikeltachycardie (</w:t>
      </w:r>
      <w:r w:rsidRPr="00A13423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RYR2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18095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Cerebral small vessel disease (</w:t>
      </w:r>
      <w:r w:rsidRPr="00C35DDF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COL4A1, COL4A2</w:t>
      </w:r>
      <w:r w:rsidRPr="00C35DDF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214E86" w:rsidRPr="00214E86" w:rsidRDefault="00214E86" w:rsidP="00B77F8D">
      <w:pPr>
        <w:tabs>
          <w:tab w:val="left" w:pos="426"/>
        </w:tabs>
        <w:ind w:right="437"/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nl-BE"/>
        </w:rPr>
      </w:pPr>
      <w:r w:rsidRPr="00C35DDF">
        <w:rPr>
          <w:rFonts w:ascii="Arial Narrow" w:hAnsi="Arial Narrow" w:cs="Arial"/>
          <w:sz w:val="16"/>
          <w:szCs w:val="16"/>
          <w:shd w:val="pct15" w:color="auto" w:fill="FFFFFF"/>
          <w:lang w:val="nl-BE"/>
        </w:rPr>
        <w:t>E2</w:t>
      </w:r>
      <w:r w:rsidRPr="00C35DD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7834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>Ciliopathie</w:t>
      </w:r>
      <w:r w:rsidRPr="00C35DD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(</w:t>
      </w:r>
      <w:r w:rsidRPr="00C35DDF">
        <w:rPr>
          <w:rFonts w:ascii="Arial Narrow" w:hAnsi="Arial Narrow" w:cs="Arial"/>
          <w:noProof/>
          <w:color w:val="0070C0"/>
          <w:sz w:val="16"/>
          <w:szCs w:val="16"/>
          <w:lang w:val="nl-BE" w:eastAsia="nl-NL"/>
        </w:rPr>
        <w:t>genpane</w:t>
      </w:r>
      <w:r w:rsidRPr="00C35DDF">
        <w:rPr>
          <w:rFonts w:ascii="Arial Narrow" w:hAnsi="Arial Narrow" w:cs="Arial"/>
          <w:noProof/>
          <w:sz w:val="16"/>
          <w:szCs w:val="16"/>
          <w:lang w:val="nl-BE" w:eastAsia="nl-NL"/>
        </w:rPr>
        <w:t>l)</w:t>
      </w:r>
      <w:r w:rsidRPr="00C35DDF">
        <w:rPr>
          <w:rFonts w:ascii="Arial Narrow" w:hAnsi="Arial Narrow" w:cs="Arial"/>
          <w:b/>
          <w:i/>
          <w:sz w:val="16"/>
          <w:szCs w:val="16"/>
          <w:vertAlign w:val="superscript"/>
          <w:lang w:val="nl-BE"/>
        </w:rPr>
        <w:t xml:space="preserve"> </w:t>
      </w:r>
      <w:r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nl-BE"/>
        </w:rPr>
        <w:t>1</w:t>
      </w:r>
    </w:p>
    <w:p w:rsidR="00B77F8D" w:rsidRPr="00C35DDF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nl-BE"/>
        </w:rPr>
      </w:pPr>
      <w:r w:rsidRPr="00C35DDF">
        <w:rPr>
          <w:rFonts w:ascii="Arial Narrow" w:hAnsi="Arial Narrow" w:cs="Arial"/>
          <w:sz w:val="16"/>
          <w:szCs w:val="16"/>
          <w:shd w:val="pct15" w:color="auto" w:fill="FFFFFF"/>
          <w:lang w:val="nl-BE"/>
        </w:rPr>
        <w:t>E2</w:t>
      </w:r>
      <w:r w:rsidRPr="00C35DD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112882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Congenitale structurele hart afwijkingen (</w:t>
      </w:r>
      <w:r w:rsidRPr="00C35DDF">
        <w:rPr>
          <w:rFonts w:ascii="Arial Narrow" w:hAnsi="Arial Narrow" w:cs="Arial"/>
          <w:noProof/>
          <w:color w:val="0070C0"/>
          <w:sz w:val="16"/>
          <w:szCs w:val="16"/>
          <w:lang w:val="nl-BE" w:eastAsia="nl-NL"/>
        </w:rPr>
        <w:t>genpane</w:t>
      </w:r>
      <w:r w:rsidRPr="00C35DDF">
        <w:rPr>
          <w:rFonts w:ascii="Arial Narrow" w:hAnsi="Arial Narrow" w:cs="Arial"/>
          <w:noProof/>
          <w:sz w:val="16"/>
          <w:szCs w:val="16"/>
          <w:lang w:val="nl-BE" w:eastAsia="nl-NL"/>
        </w:rPr>
        <w:t>l)</w:t>
      </w:r>
      <w:r w:rsidRPr="00C35DDF">
        <w:rPr>
          <w:rFonts w:ascii="Arial Narrow" w:hAnsi="Arial Narrow" w:cs="Arial"/>
          <w:b/>
          <w:i/>
          <w:sz w:val="16"/>
          <w:szCs w:val="16"/>
          <w:vertAlign w:val="superscript"/>
          <w:lang w:val="nl-BE"/>
        </w:rPr>
        <w:t xml:space="preserve"> </w:t>
      </w:r>
      <w:r w:rsidRPr="00C35DDF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nl-BE"/>
        </w:rPr>
        <w:t>1</w:t>
      </w:r>
    </w:p>
    <w:p w:rsidR="00F817EC" w:rsidRPr="00C35DDF" w:rsidRDefault="00F817EC" w:rsidP="00B77F8D">
      <w:pPr>
        <w:tabs>
          <w:tab w:val="left" w:pos="426"/>
        </w:tabs>
        <w:ind w:right="437"/>
        <w:rPr>
          <w:rFonts w:ascii="Arial Narrow" w:hAnsi="Arial Narrow" w:cs="Arial"/>
          <w:sz w:val="16"/>
          <w:szCs w:val="16"/>
          <w:shd w:val="pct15" w:color="auto" w:fill="FFFFFF"/>
          <w:lang w:val="nl-BE"/>
        </w:rPr>
      </w:pPr>
      <w:r w:rsidRPr="00C35DDF">
        <w:rPr>
          <w:rFonts w:ascii="Arial Narrow" w:hAnsi="Arial Narrow" w:cs="Arial"/>
          <w:i/>
          <w:noProof/>
          <w:sz w:val="16"/>
          <w:szCs w:val="16"/>
          <w:lang w:eastAsia="nl-NL"/>
        </w:rPr>
        <w:tab/>
      </w:r>
      <w:r w:rsidRPr="00C35DDF">
        <w:rPr>
          <w:rFonts w:ascii="Arial Narrow" w:hAnsi="Arial Narrow" w:cs="Arial"/>
          <w:i/>
          <w:noProof/>
          <w:sz w:val="16"/>
          <w:szCs w:val="16"/>
          <w:shd w:val="clear" w:color="auto" w:fill="EEECE1"/>
          <w:lang w:eastAsia="nl-NL"/>
        </w:rPr>
        <w:t xml:space="preserve">ook EDTA bloedstaal van beide ouders </w:t>
      </w:r>
      <w:r w:rsidR="00C35DDF" w:rsidRPr="00C35DDF">
        <w:rPr>
          <w:rFonts w:ascii="Arial Narrow" w:hAnsi="Arial Narrow" w:cs="Arial"/>
          <w:i/>
          <w:noProof/>
          <w:sz w:val="16"/>
          <w:szCs w:val="16"/>
          <w:shd w:val="clear" w:color="auto" w:fill="EEECE1"/>
          <w:lang w:eastAsia="nl-NL"/>
        </w:rPr>
        <w:t>nodig</w:t>
      </w:r>
    </w:p>
    <w:p w:rsidR="00B77F8D" w:rsidRPr="00C35DDF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C35DDF">
        <w:rPr>
          <w:rFonts w:ascii="Arial Narrow" w:hAnsi="Arial Narrow" w:cs="Arial"/>
          <w:sz w:val="16"/>
          <w:szCs w:val="16"/>
          <w:shd w:val="pct15" w:color="auto" w:fill="FFFFFF"/>
          <w:lang w:val="en-US"/>
        </w:rPr>
        <w:t>E2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192888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Cutis laxa (</w:t>
      </w:r>
      <w:r w:rsidRPr="00C35DDF">
        <w:rPr>
          <w:rFonts w:ascii="Arial Narrow" w:hAnsi="Arial Narrow" w:cs="Arial"/>
          <w:noProof/>
          <w:color w:val="0070C0"/>
          <w:sz w:val="16"/>
          <w:szCs w:val="16"/>
          <w:lang w:val="en-US" w:eastAsia="nl-NL"/>
        </w:rPr>
        <w:t>genpanel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  <w:r w:rsidRPr="00C35DDF">
        <w:rPr>
          <w:rFonts w:ascii="Arial Narrow" w:hAnsi="Arial Narrow" w:cs="Arial"/>
          <w:i/>
          <w:color w:val="0070C0"/>
          <w:sz w:val="16"/>
          <w:szCs w:val="16"/>
          <w:vertAlign w:val="superscript"/>
          <w:lang w:val="en-US"/>
        </w:rPr>
        <w:t xml:space="preserve"> </w:t>
      </w:r>
      <w:r w:rsidRPr="00C35DDF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en-US"/>
        </w:rPr>
        <w:t>1</w:t>
      </w:r>
    </w:p>
    <w:p w:rsidR="00B77F8D" w:rsidRPr="00C35DDF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sz w:val="16"/>
          <w:szCs w:val="16"/>
          <w:lang w:val="en-US" w:eastAsia="zh-CN"/>
        </w:rPr>
      </w:pPr>
      <w:r w:rsidRPr="00C35DDF">
        <w:rPr>
          <w:rFonts w:ascii="Arial Narrow" w:hAnsi="Arial Narrow" w:cs="Arial"/>
          <w:sz w:val="16"/>
          <w:szCs w:val="16"/>
          <w:shd w:val="pct15" w:color="auto" w:fill="FFFFFF"/>
          <w:lang w:val="en-US"/>
        </w:rPr>
        <w:t>E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82248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r w:rsidRPr="00C35DDF">
        <w:rPr>
          <w:rFonts w:ascii="Arial Narrow" w:hAnsi="Arial Narrow" w:cs="Arial"/>
          <w:sz w:val="16"/>
          <w:szCs w:val="16"/>
          <w:lang w:val="en-US" w:eastAsia="zh-CN"/>
        </w:rPr>
        <w:t>EDS, arthrochalasis type (</w:t>
      </w:r>
      <w:r w:rsidRPr="00C35DDF">
        <w:rPr>
          <w:rFonts w:ascii="Arial Narrow" w:hAnsi="Arial Narrow"/>
          <w:iCs/>
          <w:sz w:val="16"/>
          <w:szCs w:val="16"/>
          <w:lang w:val="en-US"/>
        </w:rPr>
        <w:t>EDS type VIIB</w:t>
      </w:r>
      <w:r w:rsidRPr="00C35DDF">
        <w:rPr>
          <w:rFonts w:ascii="Arial Narrow" w:hAnsi="Arial Narrow" w:cs="Arial"/>
          <w:sz w:val="16"/>
          <w:szCs w:val="16"/>
          <w:lang w:val="en-US" w:eastAsia="zh-CN"/>
        </w:rPr>
        <w:t xml:space="preserve"> - exon 5-7 </w:t>
      </w:r>
      <w:r w:rsidRPr="00C35DDF">
        <w:rPr>
          <w:rFonts w:ascii="Arial Narrow" w:hAnsi="Arial Narrow" w:cs="Arial"/>
          <w:i/>
          <w:sz w:val="16"/>
          <w:szCs w:val="16"/>
          <w:lang w:val="en-US" w:eastAsia="zh-CN"/>
        </w:rPr>
        <w:t>COL1A1</w:t>
      </w:r>
      <w:r w:rsidRPr="00C35DDF">
        <w:rPr>
          <w:rFonts w:ascii="Arial Narrow" w:hAnsi="Arial Narrow" w:cs="Arial"/>
          <w:sz w:val="16"/>
          <w:szCs w:val="16"/>
          <w:lang w:val="en-US" w:eastAsia="zh-CN"/>
        </w:rPr>
        <w:t xml:space="preserve"> en </w:t>
      </w:r>
      <w:r w:rsidRPr="00C35DDF">
        <w:rPr>
          <w:rFonts w:ascii="Arial Narrow" w:hAnsi="Arial Narrow" w:cs="Arial"/>
          <w:i/>
          <w:sz w:val="16"/>
          <w:szCs w:val="16"/>
          <w:lang w:val="en-US" w:eastAsia="zh-CN"/>
        </w:rPr>
        <w:t>COL1A2</w:t>
      </w:r>
      <w:r w:rsidRPr="00C35DDF">
        <w:rPr>
          <w:rFonts w:ascii="Arial Narrow" w:hAnsi="Arial Narrow" w:cs="Arial"/>
          <w:sz w:val="16"/>
          <w:szCs w:val="16"/>
          <w:lang w:val="en-US" w:eastAsia="zh-CN"/>
        </w:rPr>
        <w:t>)</w:t>
      </w:r>
    </w:p>
    <w:p w:rsidR="00B77F8D" w:rsidRPr="002061F2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i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65941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EDS, klassiek type (</w:t>
      </w:r>
      <w:r w:rsidRPr="00A13423">
        <w:rPr>
          <w:rFonts w:ascii="Arial Narrow" w:hAnsi="Arial Narrow"/>
          <w:iCs/>
          <w:sz w:val="16"/>
          <w:szCs w:val="16"/>
          <w:lang w:val="it-IT"/>
        </w:rPr>
        <w:t xml:space="preserve">EDS types I &amp; II - 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COL5A1, COL5A2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en-US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en-US"/>
        </w:rPr>
        <w:t>E2</w:t>
      </w:r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209358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EDS, AR</w:t>
      </w:r>
      <w:r w:rsidRPr="00E2303C">
        <w:rPr>
          <w:rFonts w:ascii="Arial Narrow" w:hAnsi="Arial Narrow" w:cs="Arial"/>
          <w:noProof/>
          <w:color w:val="F79646"/>
          <w:sz w:val="16"/>
          <w:szCs w:val="16"/>
          <w:lang w:val="en-US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(</w:t>
      </w:r>
      <w:r w:rsidRPr="00E2303C">
        <w:rPr>
          <w:rFonts w:ascii="Arial Narrow" w:hAnsi="Arial Narrow" w:cs="Arial"/>
          <w:noProof/>
          <w:color w:val="0070C0"/>
          <w:sz w:val="16"/>
          <w:szCs w:val="16"/>
          <w:lang w:val="en-US" w:eastAsia="nl-NL"/>
        </w:rPr>
        <w:t>genpanel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  <w:r w:rsidRPr="00E2303C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en-US"/>
        </w:rPr>
        <w:t xml:space="preserve"> 1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116474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EDS, periodontitis type (</w:t>
      </w:r>
      <w:r w:rsidRPr="00E2303C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C1R, C1S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77755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EDS, vasculair type (</w:t>
      </w:r>
      <w:r w:rsidRPr="00E2303C">
        <w:rPr>
          <w:rFonts w:ascii="Arial Narrow" w:hAnsi="Arial Narrow"/>
          <w:iCs/>
          <w:sz w:val="16"/>
          <w:szCs w:val="16"/>
          <w:lang w:val="en-US"/>
        </w:rPr>
        <w:t>EDS type IV</w:t>
      </w:r>
      <w:r w:rsidRPr="00E2303C">
        <w:rPr>
          <w:rFonts w:ascii="Arial Narrow" w:hAnsi="Arial Narrow" w:cs="Arial"/>
          <w:sz w:val="16"/>
          <w:szCs w:val="16"/>
          <w:lang w:val="en-US" w:eastAsia="zh-CN"/>
        </w:rPr>
        <w:t xml:space="preserve"> - </w:t>
      </w:r>
      <w:r w:rsidRPr="00E2303C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COL3A1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25347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Familiale thoracale aorta aneurysmata genpanel 1 (</w:t>
      </w:r>
      <w:r w:rsidRPr="00A13423">
        <w:rPr>
          <w:rFonts w:ascii="Arial Narrow" w:hAnsi="Arial Narrow" w:cs="Arial"/>
          <w:noProof/>
          <w:color w:val="0070C0"/>
          <w:sz w:val="16"/>
          <w:szCs w:val="16"/>
          <w:lang w:val="it-IT" w:eastAsia="nl-NL"/>
        </w:rPr>
        <w:t>genpanel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A13423">
        <w:rPr>
          <w:rFonts w:ascii="Arial Narrow" w:hAnsi="Arial Narrow" w:cs="Arial"/>
          <w:i/>
          <w:color w:val="0070C0"/>
          <w:sz w:val="16"/>
          <w:szCs w:val="16"/>
          <w:vertAlign w:val="superscript"/>
          <w:lang w:val="it-IT"/>
        </w:rPr>
        <w:t xml:space="preserve"> </w:t>
      </w:r>
      <w:r w:rsidRPr="00A13423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 xml:space="preserve">1 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99837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Familiale thoracale aorta aneurysmata genpanel 2 (</w:t>
      </w:r>
      <w:r w:rsidRPr="00A13423">
        <w:rPr>
          <w:rFonts w:ascii="Arial Narrow" w:hAnsi="Arial Narrow" w:cs="Arial"/>
          <w:noProof/>
          <w:color w:val="0070C0"/>
          <w:sz w:val="16"/>
          <w:szCs w:val="16"/>
          <w:lang w:val="it-IT" w:eastAsia="nl-NL"/>
        </w:rPr>
        <w:t>genpanel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A13423">
        <w:rPr>
          <w:rFonts w:ascii="Arial Narrow" w:hAnsi="Arial Narrow" w:cs="Arial"/>
          <w:i/>
          <w:color w:val="0070C0"/>
          <w:sz w:val="16"/>
          <w:szCs w:val="16"/>
          <w:vertAlign w:val="superscript"/>
          <w:lang w:val="it-IT"/>
        </w:rPr>
        <w:t xml:space="preserve"> </w:t>
      </w:r>
      <w:r w:rsidRPr="00A13423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>1</w:t>
      </w:r>
    </w:p>
    <w:p w:rsidR="00B77F8D" w:rsidRPr="00A13423" w:rsidRDefault="00B77F8D" w:rsidP="005464EE">
      <w:pPr>
        <w:tabs>
          <w:tab w:val="left" w:pos="426"/>
        </w:tabs>
        <w:ind w:right="252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A13423">
        <w:rPr>
          <w:rFonts w:ascii="Arial Narrow" w:hAnsi="Arial Narrow" w:cs="Arial"/>
          <w:sz w:val="16"/>
          <w:szCs w:val="16"/>
          <w:shd w:val="pct15" w:color="auto" w:fill="FFFFFF"/>
          <w:lang w:val="nl-BE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CB6C6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40005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Style w:val="Nadruk"/>
          <w:rFonts w:ascii="Arial Narrow" w:hAnsi="Arial Narrow"/>
          <w:i w:val="0"/>
          <w:sz w:val="16"/>
          <w:szCs w:val="16"/>
        </w:rPr>
        <w:t>Gegeneraliseerde arteriële calcificatie</w:t>
      </w:r>
      <w:r w:rsidRPr="00E2303C">
        <w:rPr>
          <w:rStyle w:val="st"/>
          <w:rFonts w:ascii="Arial Narrow" w:hAnsi="Arial Narrow"/>
          <w:sz w:val="16"/>
          <w:szCs w:val="16"/>
        </w:rPr>
        <w:t xml:space="preserve"> in de k</w:t>
      </w:r>
      <w:r>
        <w:rPr>
          <w:rStyle w:val="st"/>
          <w:rFonts w:ascii="Arial Narrow" w:hAnsi="Arial Narrow"/>
          <w:sz w:val="16"/>
          <w:szCs w:val="16"/>
        </w:rPr>
        <w:t>inderjaren, GACI</w:t>
      </w:r>
      <w:r w:rsidRPr="00E2303C">
        <w:rPr>
          <w:rStyle w:val="st"/>
          <w:rFonts w:ascii="Arial Narrow" w:hAnsi="Arial Narrow"/>
          <w:i/>
          <w:sz w:val="16"/>
          <w:szCs w:val="16"/>
        </w:rPr>
        <w:t xml:space="preserve"> </w:t>
      </w:r>
      <w:r w:rsidRPr="00A13423">
        <w:rPr>
          <w:rFonts w:ascii="Arial Narrow" w:hAnsi="Arial Narrow" w:cs="Arial"/>
          <w:noProof/>
          <w:sz w:val="16"/>
          <w:szCs w:val="16"/>
          <w:lang w:val="nl-BE" w:eastAsia="nl-NL"/>
        </w:rPr>
        <w:t>(</w:t>
      </w:r>
      <w:r w:rsidR="005464EE" w:rsidRPr="00A13423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 xml:space="preserve">ENPP1, </w:t>
      </w:r>
      <w:r w:rsidRPr="00A13423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ABCC6</w:t>
      </w:r>
      <w:r w:rsidRPr="00A13423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2061F2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3682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Geïsoleerde retinale </w:t>
      </w:r>
      <w:r w:rsidRPr="00A13423">
        <w:rPr>
          <w:rFonts w:ascii="Arial Narrow" w:hAnsi="Arial Narrow"/>
          <w:sz w:val="16"/>
          <w:szCs w:val="16"/>
          <w:lang w:val="it-IT"/>
        </w:rPr>
        <w:t>arteriolaire tortuositeit</w:t>
      </w:r>
      <w:r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COL4A1, COL4A2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strike/>
          <w:noProof/>
          <w:color w:val="F79646"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90852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Geroderma osteodysplasticum (</w:t>
      </w:r>
      <w:r w:rsidRPr="00A13423">
        <w:rPr>
          <w:rFonts w:ascii="Arial Narrow" w:hAnsi="Arial Narrow" w:cs="Arial"/>
          <w:noProof/>
          <w:color w:val="0070C0"/>
          <w:sz w:val="16"/>
          <w:szCs w:val="16"/>
          <w:lang w:val="it-IT" w:eastAsia="nl-NL"/>
        </w:rPr>
        <w:t>genpanel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A13423">
        <w:rPr>
          <w:rFonts w:ascii="Arial Narrow" w:hAnsi="Arial Narrow" w:cs="Arial"/>
          <w:i/>
          <w:color w:val="0070C0"/>
          <w:sz w:val="16"/>
          <w:szCs w:val="16"/>
          <w:vertAlign w:val="superscript"/>
          <w:lang w:val="it-IT"/>
        </w:rPr>
        <w:t xml:space="preserve"> </w:t>
      </w:r>
      <w:r w:rsidRPr="00A13423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>1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9759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Hemorragische stroke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COL4A1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, 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COL4A2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C35DDF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A13423">
        <w:rPr>
          <w:rFonts w:ascii="Arial Narrow" w:hAnsi="Arial Narrow" w:cs="Arial"/>
          <w:sz w:val="16"/>
          <w:szCs w:val="16"/>
          <w:shd w:val="pct15" w:color="auto" w:fill="FFFFFF"/>
          <w:lang w:val="en-US"/>
        </w:rPr>
        <w:t>E</w:t>
      </w:r>
      <w:r w:rsidRPr="008B21D7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</w:t>
      </w:r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2348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r w:rsidRPr="00A13423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Hereditary 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>angiopathy with nephropathy, aneurysms and muscle cramps syndrome</w:t>
      </w:r>
      <w:r w:rsidRPr="00C35DDF">
        <w:rPr>
          <w:rFonts w:ascii="Arial Narrow" w:hAnsi="Arial Narrow" w:cs="Arial"/>
          <w:noProof/>
          <w:color w:val="92CDDC"/>
          <w:sz w:val="16"/>
          <w:szCs w:val="16"/>
          <w:lang w:val="en-US" w:eastAsia="nl-NL"/>
        </w:rPr>
        <w:t xml:space="preserve"> 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>(HANAC) (</w:t>
      </w:r>
      <w:r w:rsidRPr="00C35DDF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COL4A1, COL4A2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</w:p>
    <w:p w:rsidR="00CC2DDA" w:rsidRPr="00C35DDF" w:rsidRDefault="00502A2F" w:rsidP="00502A2F">
      <w:pPr>
        <w:tabs>
          <w:tab w:val="left" w:pos="426"/>
        </w:tabs>
        <w:ind w:right="437"/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nl-BE"/>
        </w:rPr>
      </w:pPr>
      <w:r w:rsidRPr="00C35DDF">
        <w:rPr>
          <w:rFonts w:ascii="Arial Narrow" w:hAnsi="Arial Narrow" w:cs="Arial"/>
          <w:sz w:val="16"/>
          <w:szCs w:val="16"/>
          <w:shd w:val="pct15" w:color="auto" w:fill="FFFFFF"/>
          <w:lang w:val="nl-BE"/>
        </w:rPr>
        <w:t>E2</w:t>
      </w:r>
      <w:r w:rsidRPr="00C35DD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213292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Huidaandoeningen (</w:t>
      </w:r>
      <w:r w:rsidRPr="00C35DDF">
        <w:rPr>
          <w:rFonts w:ascii="Arial Narrow" w:hAnsi="Arial Narrow" w:cs="Arial"/>
          <w:noProof/>
          <w:color w:val="0070C0"/>
          <w:sz w:val="16"/>
          <w:szCs w:val="16"/>
          <w:lang w:val="nl-BE" w:eastAsia="nl-NL"/>
        </w:rPr>
        <w:t>genpanel</w:t>
      </w:r>
      <w:r w:rsidRPr="00C35DDF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  <w:r w:rsidRPr="00C35DDF">
        <w:rPr>
          <w:rFonts w:ascii="Arial Narrow" w:hAnsi="Arial Narrow" w:cs="Arial"/>
          <w:i/>
          <w:color w:val="0070C0"/>
          <w:sz w:val="16"/>
          <w:szCs w:val="16"/>
          <w:vertAlign w:val="superscript"/>
          <w:lang w:val="nl-BE"/>
        </w:rPr>
        <w:t xml:space="preserve"> </w:t>
      </w:r>
      <w:r w:rsidRPr="00C35DDF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nl-BE"/>
        </w:rPr>
        <w:t>1</w:t>
      </w:r>
    </w:p>
    <w:p w:rsidR="00B77F8D" w:rsidRPr="00CC2DDA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CC2DDA">
        <w:rPr>
          <w:rFonts w:ascii="Arial Narrow" w:hAnsi="Arial Narrow" w:cs="Arial"/>
          <w:sz w:val="16"/>
          <w:szCs w:val="16"/>
          <w:shd w:val="pct15" w:color="auto" w:fill="FFFFFF"/>
          <w:lang w:val="nl-BE"/>
        </w:rPr>
        <w:t>E2</w:t>
      </w:r>
      <w:r w:rsidRPr="00CC2DDA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50219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DDA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CC2DDA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Hypertrofe cardiomyopathie (</w:t>
      </w:r>
      <w:r w:rsidRPr="00CC2DDA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MYBPC3</w:t>
      </w:r>
      <w:r w:rsidRPr="00CC2DDA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, </w:t>
      </w:r>
      <w:r w:rsidRPr="00CC2DDA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MYH7</w:t>
      </w:r>
      <w:r w:rsidRPr="00CC2DDA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, </w:t>
      </w:r>
      <w:r w:rsidRPr="00CC2DDA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TNNT2</w:t>
      </w:r>
      <w:r w:rsidRPr="00CC2DDA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i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60472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Idiopathische witte stofletsels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COL4A1, COL4A2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A13423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i/>
          <w:noProof/>
          <w:sz w:val="16"/>
          <w:szCs w:val="16"/>
          <w:lang w:val="it-IT" w:eastAsia="nl-NL"/>
        </w:rPr>
      </w:pPr>
      <w:r w:rsidRPr="00A13423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53199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Long QT syndroom (</w:t>
      </w:r>
      <w:r w:rsidRPr="00A13423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SCN5A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, </w:t>
      </w:r>
      <w:r w:rsidRPr="00A13423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KCNH2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, </w:t>
      </w:r>
      <w:r w:rsidRPr="00A13423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KCNQ1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212499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Marfan syndroom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FBN1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2061F2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25582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A13423">
        <w:rPr>
          <w:rStyle w:val="Nadruk"/>
          <w:rFonts w:ascii="Arial Narrow" w:hAnsi="Arial Narrow"/>
          <w:i w:val="0"/>
          <w:sz w:val="16"/>
          <w:szCs w:val="16"/>
          <w:lang w:val="it-IT"/>
        </w:rPr>
        <w:t>Occipitaal hoornsyndroom</w:t>
      </w:r>
      <w:r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; Distale Spinale 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>Musculaire atrofie (X-linked distal SMA) (</w:t>
      </w:r>
      <w:r w:rsidRPr="00A13423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ATP7A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i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48166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Porencefalie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COL4A1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, 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COL4A2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2061F2" w:rsidRDefault="00B77F8D" w:rsidP="00B77F8D">
      <w:pPr>
        <w:tabs>
          <w:tab w:val="left" w:pos="426"/>
        </w:tabs>
        <w:ind w:right="281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E2</w:t>
      </w:r>
      <w:r w:rsidRPr="008B21D7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85932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21D7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8B21D7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Pseudoxanthoma Elasticum (PXE) </w:t>
      </w:r>
      <w:r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ABCC6,</w:t>
      </w:r>
      <w:r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 xml:space="preserve"> ENPP1, GGCX, VEGFA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[hotspots])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i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nl-BE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8B21D7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52000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21D7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8B21D7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PXE-like syndroom met stollingsziekte (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GGCX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i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8B21D7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10562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21D7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8B21D7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RIN2 syndroom (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RIN2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i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8B21D7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46608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21D7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8B21D7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Vasculaire mineralisatie (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ANKH, NT5E(=CD73), ENPP1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C35DDF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strike/>
          <w:noProof/>
          <w:color w:val="F79646"/>
          <w:sz w:val="16"/>
          <w:szCs w:val="16"/>
          <w:lang w:val="en-US" w:eastAsia="nl-NL"/>
        </w:rPr>
      </w:pPr>
      <w:r w:rsidRPr="00C35DDF">
        <w:rPr>
          <w:rFonts w:ascii="Arial Narrow" w:hAnsi="Arial Narrow" w:cs="Arial"/>
          <w:sz w:val="16"/>
          <w:szCs w:val="16"/>
          <w:shd w:val="pct15" w:color="auto" w:fill="FFFFFF"/>
          <w:lang w:val="en-US"/>
        </w:rPr>
        <w:t>E2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208860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Weill-Marchesani syndroom (</w:t>
      </w:r>
      <w:r w:rsidRPr="00C35DDF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ADAMTS10, ADAMTS17, FBN1, LTBP2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) </w:t>
      </w:r>
    </w:p>
    <w:p w:rsidR="00B77F8D" w:rsidRPr="00E2303C" w:rsidRDefault="00B77F8D" w:rsidP="00B77F8D">
      <w:pPr>
        <w:pStyle w:val="UZTabeltitelklein"/>
        <w:ind w:right="437"/>
        <w:rPr>
          <w:rFonts w:ascii="Arial Narrow" w:hAnsi="Arial Narrow"/>
          <w:sz w:val="16"/>
          <w:szCs w:val="16"/>
        </w:rPr>
      </w:pPr>
      <w:r w:rsidRPr="00E2303C">
        <w:rPr>
          <w:rFonts w:ascii="Arial Narrow" w:hAnsi="Arial Narrow"/>
          <w:sz w:val="16"/>
          <w:szCs w:val="16"/>
        </w:rPr>
        <w:t>Neurologische en neuromusculaire aandoeningen</w:t>
      </w:r>
    </w:p>
    <w:p w:rsidR="00B77F8D" w:rsidRPr="00196E55" w:rsidRDefault="00B77F8D" w:rsidP="00B77F8D">
      <w:pPr>
        <w:ind w:right="437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196E55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 w:rsidRPr="00196E5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5752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6E5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196E5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Ataxia telangiectasia (</w:t>
      </w:r>
      <w:r w:rsidRPr="00196E55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ATM</w:t>
      </w:r>
      <w:r w:rsidRPr="00196E55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E2303C" w:rsidRDefault="00B77F8D" w:rsidP="00B77F8D">
      <w:pPr>
        <w:ind w:right="437"/>
        <w:rPr>
          <w:rFonts w:ascii="Arial Narrow" w:hAnsi="Arial Narrow" w:cs="Arial"/>
          <w:i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210206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Bethlem myopathie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COL6A1,-6A2,-6A3,-12A1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E2303C">
        <w:rPr>
          <w:rFonts w:ascii="Arial Narrow" w:hAnsi="Arial Narrow"/>
          <w:noProof/>
          <w:sz w:val="16"/>
          <w:szCs w:val="16"/>
          <w:vertAlign w:val="superscript"/>
          <w:lang w:val="it-IT"/>
        </w:rPr>
        <w:t xml:space="preserve"> </w:t>
      </w:r>
    </w:p>
    <w:p w:rsidR="00B77F8D" w:rsidRPr="00E2303C" w:rsidRDefault="00B77F8D" w:rsidP="00B77F8D">
      <w:pPr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81501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CADASIL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NOTCH3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A13423" w:rsidRDefault="00B77F8D" w:rsidP="00B77F8D">
      <w:pPr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4375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Charcot-Marie-Tooth type 1A/ CMT1A (</w:t>
      </w:r>
      <w:r w:rsidRPr="00A13423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PMP22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>-dup)</w:t>
      </w:r>
    </w:p>
    <w:p w:rsidR="00C1313A" w:rsidRPr="00865668" w:rsidRDefault="00C1313A" w:rsidP="00C1313A">
      <w:pPr>
        <w:ind w:right="437"/>
        <w:rPr>
          <w:rFonts w:ascii="Arial Narrow" w:hAnsi="Arial Narrow" w:cs="Arial"/>
          <w:b/>
          <w:i/>
          <w:sz w:val="16"/>
          <w:szCs w:val="16"/>
          <w:vertAlign w:val="superscript"/>
          <w:lang w:val="it-IT"/>
        </w:rPr>
      </w:pPr>
      <w:r w:rsidRPr="00865668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865668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56629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5668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865668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Dystonie (genpanel)</w:t>
      </w:r>
      <w:r w:rsidRPr="00865668">
        <w:rPr>
          <w:rFonts w:ascii="Arial Narrow" w:hAnsi="Arial Narrow" w:cs="Arial"/>
          <w:i/>
          <w:color w:val="0070C0"/>
          <w:sz w:val="16"/>
          <w:szCs w:val="16"/>
          <w:vertAlign w:val="superscript"/>
          <w:lang w:val="it-IT"/>
        </w:rPr>
        <w:t xml:space="preserve"> </w:t>
      </w:r>
      <w:r w:rsidRPr="00865668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>1</w:t>
      </w:r>
    </w:p>
    <w:p w:rsidR="00B77F8D" w:rsidRPr="00A13423" w:rsidRDefault="00B77F8D" w:rsidP="00B77F8D">
      <w:pPr>
        <w:ind w:right="437"/>
        <w:rPr>
          <w:rFonts w:ascii="Arial Narrow" w:hAnsi="Arial Narrow"/>
          <w:sz w:val="16"/>
          <w:szCs w:val="16"/>
          <w:lang w:val="it-IT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72205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A13423">
        <w:rPr>
          <w:rStyle w:val="st"/>
          <w:rFonts w:ascii="Arial Narrow" w:hAnsi="Arial Narrow"/>
          <w:sz w:val="16"/>
          <w:szCs w:val="16"/>
          <w:lang w:val="it-IT"/>
        </w:rPr>
        <w:t>Fragiele X geassocieerd Tremor-Ataxie syndroom/ FXTAS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(</w:t>
      </w:r>
      <w:r w:rsidRPr="00A13423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FMR1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865668" w:rsidRDefault="00B77F8D" w:rsidP="00B77F8D">
      <w:pPr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865668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865668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39715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5668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865668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Hereditaire drukneuropathie/ HNPP (</w:t>
      </w:r>
      <w:r w:rsidRPr="00865668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PMP22</w:t>
      </w:r>
      <w:r w:rsidRPr="00865668">
        <w:rPr>
          <w:rFonts w:ascii="Arial Narrow" w:hAnsi="Arial Narrow" w:cs="Arial"/>
          <w:noProof/>
          <w:sz w:val="16"/>
          <w:szCs w:val="16"/>
          <w:lang w:val="it-IT" w:eastAsia="nl-NL"/>
        </w:rPr>
        <w:t>-deletie)</w:t>
      </w:r>
    </w:p>
    <w:p w:rsidR="00F817EC" w:rsidRDefault="00B77F8D" w:rsidP="00F817EC">
      <w:pPr>
        <w:ind w:right="437"/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en-US"/>
        </w:rPr>
      </w:pPr>
      <w:r w:rsidRPr="00277CCD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E2</w:t>
      </w:r>
      <w:r w:rsidRPr="00277CCD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168177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7CCD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="00502A2F" w:rsidRPr="00277CCD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Neuromusculaire </w:t>
      </w:r>
      <w:r w:rsidR="00C35DDF" w:rsidRPr="00277CCD">
        <w:rPr>
          <w:rFonts w:ascii="Arial Narrow" w:hAnsi="Arial Narrow" w:cs="Arial"/>
          <w:noProof/>
          <w:sz w:val="16"/>
          <w:szCs w:val="16"/>
          <w:lang w:val="en-US" w:eastAsia="nl-NL"/>
        </w:rPr>
        <w:t>dystrofie (genpanel)</w:t>
      </w:r>
      <w:r w:rsidR="00C35DDF" w:rsidRPr="00277CCD">
        <w:rPr>
          <w:rFonts w:ascii="Arial Narrow" w:hAnsi="Arial Narrow" w:cs="Arial"/>
          <w:i/>
          <w:color w:val="0070C0"/>
          <w:sz w:val="16"/>
          <w:szCs w:val="16"/>
          <w:vertAlign w:val="superscript"/>
          <w:lang w:val="en-US"/>
        </w:rPr>
        <w:t xml:space="preserve"> </w:t>
      </w:r>
      <w:r w:rsidR="00C35DDF" w:rsidRPr="00277CCD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en-US"/>
        </w:rPr>
        <w:t>1,2</w:t>
      </w:r>
    </w:p>
    <w:p w:rsidR="00B77F8D" w:rsidRPr="00E2303C" w:rsidRDefault="00B77F8D" w:rsidP="00B77F8D">
      <w:pPr>
        <w:ind w:right="437"/>
        <w:rPr>
          <w:rFonts w:ascii="Arial Narrow" w:hAnsi="Arial Narrow"/>
          <w:noProof/>
          <w:sz w:val="16"/>
          <w:szCs w:val="16"/>
          <w:vertAlign w:val="superscript"/>
          <w:lang w:val="it-IT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57192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Myelosclerose myopathie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COL6A1,-6A2,-6A3,-12A1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E2303C">
        <w:rPr>
          <w:rFonts w:ascii="Arial Narrow" w:hAnsi="Arial Narrow"/>
          <w:noProof/>
          <w:sz w:val="16"/>
          <w:szCs w:val="16"/>
          <w:vertAlign w:val="superscript"/>
          <w:lang w:val="it-IT"/>
        </w:rPr>
        <w:t xml:space="preserve"> </w:t>
      </w:r>
    </w:p>
    <w:p w:rsidR="00B77F8D" w:rsidRPr="00A13423" w:rsidRDefault="00B77F8D" w:rsidP="00B77F8D">
      <w:pPr>
        <w:ind w:right="437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D0126D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36980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126D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D0126D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A13423">
        <w:rPr>
          <w:rFonts w:ascii="Arial Narrow" w:hAnsi="Arial Narrow" w:cs="Arial"/>
          <w:noProof/>
          <w:sz w:val="16"/>
          <w:szCs w:val="16"/>
          <w:lang w:val="nl-BE" w:eastAsia="nl-NL"/>
        </w:rPr>
        <w:t>Myotone dystrofie type 1, ziekte van Steinert (</w:t>
      </w:r>
      <w:r w:rsidRPr="00A13423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DMPK</w:t>
      </w:r>
      <w:r w:rsidRPr="00A13423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A13423" w:rsidRDefault="00B77F8D" w:rsidP="00B77F8D">
      <w:pPr>
        <w:ind w:right="-1"/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-113772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Spinale musculaire atrofie/ SMA, Werdnig-Hoffmann, Kugelberg-Welander (</w:t>
      </w:r>
      <w:r w:rsidRPr="00A13423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SMN1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>)</w:t>
      </w:r>
    </w:p>
    <w:p w:rsidR="00B77F8D" w:rsidRPr="00E2303C" w:rsidRDefault="00B77F8D" w:rsidP="00B77F8D">
      <w:pPr>
        <w:ind w:right="-1"/>
        <w:rPr>
          <w:rFonts w:ascii="Arial Narrow" w:hAnsi="Arial Narrow"/>
          <w:noProof/>
          <w:sz w:val="16"/>
          <w:szCs w:val="16"/>
          <w:vertAlign w:val="superscript"/>
          <w:lang w:val="it-IT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68462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Ullrich congenitale spierdystrofie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COL6A1,-6A2,-6A3,-12A1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E2303C">
        <w:rPr>
          <w:rFonts w:ascii="Arial Narrow" w:hAnsi="Arial Narrow"/>
          <w:noProof/>
          <w:sz w:val="16"/>
          <w:szCs w:val="16"/>
          <w:vertAlign w:val="superscript"/>
          <w:lang w:val="it-IT"/>
        </w:rPr>
        <w:t xml:space="preserve"> </w:t>
      </w:r>
    </w:p>
    <w:p w:rsidR="00B77F8D" w:rsidRPr="00A13423" w:rsidRDefault="00B77F8D" w:rsidP="00B77F8D">
      <w:pPr>
        <w:ind w:right="-1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E2</w:t>
      </w:r>
      <w:r w:rsidRPr="00196E5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06386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6E5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196E5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A13423">
        <w:rPr>
          <w:rFonts w:ascii="Arial Narrow" w:hAnsi="Arial Narrow" w:cs="Arial"/>
          <w:noProof/>
          <w:sz w:val="16"/>
          <w:szCs w:val="16"/>
          <w:lang w:val="nl-BE" w:eastAsia="nl-NL"/>
        </w:rPr>
        <w:t>Ziekte van Huntington</w:t>
      </w:r>
    </w:p>
    <w:p w:rsidR="00B77F8D" w:rsidRPr="00E2303C" w:rsidRDefault="00B77F8D" w:rsidP="00B77F8D">
      <w:pPr>
        <w:pStyle w:val="UZTabeltitelklein"/>
        <w:rPr>
          <w:rFonts w:ascii="Arial Narrow" w:hAnsi="Arial Narrow"/>
          <w:sz w:val="16"/>
          <w:szCs w:val="16"/>
        </w:rPr>
      </w:pPr>
      <w:r w:rsidRPr="00E2303C">
        <w:rPr>
          <w:rFonts w:ascii="Arial Narrow" w:hAnsi="Arial Narrow"/>
          <w:sz w:val="16"/>
          <w:szCs w:val="16"/>
        </w:rPr>
        <w:t>Oftalmogenetica en otogenetica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22729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Achromatopsie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CNGB3, CNGA3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72880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Aniridia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PAX6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lastRenderedPageBreak/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38870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Anterieure segment dysgenese 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FOXC1, PITX2, PITX3, FOXE3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7388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Best (vitelliforme) maculaire dystrofie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BEST1, PRPH2, IMPG1, IMPG2)</w:t>
      </w:r>
    </w:p>
    <w:p w:rsidR="00B77F8D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25791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Blepharophimosis, BPES type I en II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FOXL2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EC3E97" w:rsidRPr="00E2303C" w:rsidRDefault="00EC3E97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C35DDF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C35DDF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35418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Cataract (</w:t>
      </w:r>
      <w:r w:rsidRPr="00C35DDF">
        <w:rPr>
          <w:rFonts w:ascii="Arial Narrow" w:hAnsi="Arial Narrow" w:cs="Arial"/>
          <w:noProof/>
          <w:color w:val="0070C0"/>
          <w:sz w:val="16"/>
          <w:szCs w:val="16"/>
          <w:lang w:val="it-IT" w:eastAsia="nl-NL"/>
        </w:rPr>
        <w:t>genpanel</w:t>
      </w:r>
      <w:r w:rsidRPr="00C35DDF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C35DDF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 xml:space="preserve"> 1</w:t>
      </w:r>
    </w:p>
    <w:p w:rsidR="00EC3E97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47212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Choroideremia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CHM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53111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Congenitale stationaire nachtblindheid, X-L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NYX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E280F" w:rsidRDefault="00B77F8D" w:rsidP="00B77F8D">
      <w:pPr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EE280F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98846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Doofheid DFNB1A en DFNB1B  (</w:t>
      </w:r>
      <w:r w:rsidRPr="00EE280F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GJB2 -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Cx26 en </w:t>
      </w:r>
      <w:r w:rsidRPr="00EE280F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GJB6 -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Cx30)</w:t>
      </w:r>
    </w:p>
    <w:p w:rsidR="00B77F8D" w:rsidRPr="00C35DDF" w:rsidRDefault="00B77F8D" w:rsidP="00B77F8D">
      <w:pPr>
        <w:tabs>
          <w:tab w:val="left" w:pos="3969"/>
        </w:tabs>
        <w:ind w:right="-142"/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C35DDF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E2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187799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Ectopia Lentis (</w:t>
      </w:r>
      <w:r w:rsidRPr="00C35DDF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LTBP2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, </w:t>
      </w:r>
      <w:r w:rsidRPr="00C35DDF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ADAMTSL4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, </w:t>
      </w:r>
      <w:r w:rsidRPr="00C35DDF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FBN1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97487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Enhanced S-cone syndrome/ ESCS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NR2E3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58946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Familiale exsudatieve vitreoretinopathie / FEVR</w:t>
      </w:r>
      <w:r w:rsidRPr="00E2303C">
        <w:rPr>
          <w:rFonts w:ascii="Arial Narrow" w:hAnsi="Arial Narrow" w:cs="Arial"/>
          <w:strike/>
          <w:noProof/>
          <w:color w:val="00B050"/>
          <w:sz w:val="16"/>
          <w:szCs w:val="16"/>
          <w:lang w:val="it-IT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FZD4, TSPAN12, LRP5, NDP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55264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FRMD7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-gerelateerde infantiele nystagmus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FRMD7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83422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="00865668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Leber congenitale amaurosis/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LCA</w:t>
      </w:r>
      <w:r w:rsidR="00865668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- </w:t>
      </w:r>
      <w:r w:rsidR="00865668"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Retinale dystrofie, early-onset/ EORD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(</w:t>
      </w:r>
      <w:r w:rsidRPr="00A13423">
        <w:rPr>
          <w:rFonts w:ascii="Arial Narrow" w:hAnsi="Arial Narrow" w:cs="Arial"/>
          <w:noProof/>
          <w:color w:val="0070C0"/>
          <w:sz w:val="16"/>
          <w:szCs w:val="16"/>
          <w:lang w:val="it-IT" w:eastAsia="nl-NL"/>
        </w:rPr>
        <w:t>genpanel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E2303C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 xml:space="preserve"> 1</w:t>
      </w:r>
    </w:p>
    <w:p w:rsidR="00B77F8D" w:rsidRPr="00E2303C" w:rsidRDefault="00B77F8D" w:rsidP="00B77F8D">
      <w:pPr>
        <w:ind w:right="-1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41609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Maculaire dystrofie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PRPH2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C35DDF" w:rsidRDefault="00B77F8D" w:rsidP="00B77F8D">
      <w:pPr>
        <w:tabs>
          <w:tab w:val="left" w:pos="426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D0126D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01445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126D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D0126D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C35DDF">
        <w:rPr>
          <w:rFonts w:ascii="Arial Narrow" w:hAnsi="Arial Narrow" w:cs="Arial"/>
          <w:noProof/>
          <w:sz w:val="16"/>
          <w:szCs w:val="16"/>
          <w:lang w:val="it-IT" w:eastAsia="nl-NL"/>
        </w:rPr>
        <w:t>Megalocornea (</w:t>
      </w:r>
      <w:r w:rsidRPr="00C35DDF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LTBP2</w:t>
      </w:r>
      <w:r w:rsidRPr="00C35DDF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EC3E97" w:rsidRPr="00EC3E97" w:rsidRDefault="00EC3E97" w:rsidP="00EC3E97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C35DDF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E2</w:t>
      </w:r>
      <w:r w:rsidRPr="00C35DDF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49810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Microphthalmia/Anophthalmia/Coloboma – Anterieure Segment Dysgenese (</w:t>
      </w:r>
      <w:r w:rsidRPr="00C35DDF">
        <w:rPr>
          <w:rFonts w:ascii="Arial Narrow" w:hAnsi="Arial Narrow" w:cs="Arial"/>
          <w:noProof/>
          <w:color w:val="0070C0"/>
          <w:sz w:val="16"/>
          <w:szCs w:val="16"/>
          <w:lang w:val="it-IT" w:eastAsia="nl-NL"/>
        </w:rPr>
        <w:t>genpanel</w:t>
      </w:r>
      <w:r w:rsidRPr="00C35DDF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C35DDF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 xml:space="preserve"> 1</w:t>
      </w:r>
      <w:r w:rsidR="00C35DDF" w:rsidRPr="00C35DDF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>,2</w:t>
      </w:r>
    </w:p>
    <w:p w:rsidR="00B77F8D" w:rsidRPr="00E2303C" w:rsidRDefault="00B77F8D" w:rsidP="00B77F8D">
      <w:pPr>
        <w:tabs>
          <w:tab w:val="left" w:pos="426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D0126D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56599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126D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D0126D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/>
          <w:sz w:val="16"/>
          <w:szCs w:val="16"/>
          <w:lang w:val="it-IT"/>
        </w:rPr>
        <w:t xml:space="preserve">Microsferofakie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LTBP2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rPr>
          <w:rFonts w:ascii="Arial Narrow" w:hAnsi="Arial Narrow" w:cs="Arial"/>
          <w:noProof/>
          <w:color w:val="00B050"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57022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Occulte maculaire dystrofie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RP1L1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A13423" w:rsidRDefault="00B77F8D" w:rsidP="00B77F8D">
      <w:pPr>
        <w:tabs>
          <w:tab w:val="left" w:pos="3969"/>
        </w:tabs>
        <w:rPr>
          <w:rFonts w:ascii="Arial Narrow" w:hAnsi="Arial Narrow" w:cs="Arial"/>
          <w:b/>
          <w:noProof/>
          <w:sz w:val="16"/>
          <w:szCs w:val="16"/>
          <w:lang w:val="fr-FR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fr-FR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fr-FR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fr-FR"/>
          </w:rPr>
          <w:id w:val="-23794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fr-FR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fr-FR" w:eastAsia="nl-NL"/>
        </w:rPr>
        <w:t xml:space="preserve">  Oculair albinisme type 1 / OA1 (</w:t>
      </w:r>
      <w:r w:rsidRPr="00A13423">
        <w:rPr>
          <w:rFonts w:ascii="Arial Narrow" w:hAnsi="Arial Narrow" w:cs="Arial"/>
          <w:i/>
          <w:noProof/>
          <w:sz w:val="16"/>
          <w:szCs w:val="16"/>
          <w:lang w:val="fr-FR" w:eastAsia="nl-NL"/>
        </w:rPr>
        <w:t>GPR143</w:t>
      </w:r>
      <w:r w:rsidRPr="00A13423">
        <w:rPr>
          <w:rFonts w:ascii="Arial Narrow" w:hAnsi="Arial Narrow" w:cs="Arial"/>
          <w:noProof/>
          <w:sz w:val="16"/>
          <w:szCs w:val="16"/>
          <w:lang w:val="fr-FR" w:eastAsia="nl-NL"/>
        </w:rPr>
        <w:t>)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fr-FR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fr-FR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fr-FR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fr-FR"/>
          </w:rPr>
          <w:id w:val="96223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fr-FR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fr-FR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fr-FR" w:eastAsia="nl-NL"/>
        </w:rPr>
        <w:t>Oculocutaan albinisme type 1 en 2 (</w:t>
      </w:r>
      <w:r w:rsidRPr="00E2303C">
        <w:rPr>
          <w:rFonts w:ascii="Arial Narrow" w:hAnsi="Arial Narrow" w:cs="Arial"/>
          <w:i/>
          <w:noProof/>
          <w:sz w:val="16"/>
          <w:szCs w:val="16"/>
          <w:lang w:val="fr-FR" w:eastAsia="nl-NL"/>
        </w:rPr>
        <w:t>TYR, OCA2</w:t>
      </w:r>
      <w:r w:rsidRPr="00E2303C">
        <w:rPr>
          <w:rFonts w:ascii="Arial Narrow" w:hAnsi="Arial Narrow" w:cs="Arial"/>
          <w:noProof/>
          <w:sz w:val="16"/>
          <w:szCs w:val="16"/>
          <w:lang w:val="fr-FR" w:eastAsia="nl-NL"/>
        </w:rPr>
        <w:t>)</w:t>
      </w:r>
    </w:p>
    <w:p w:rsidR="00B77F8D" w:rsidRPr="00C35DDF" w:rsidRDefault="00B77F8D" w:rsidP="00B77F8D">
      <w:pPr>
        <w:tabs>
          <w:tab w:val="left" w:pos="3969"/>
        </w:tabs>
        <w:rPr>
          <w:rFonts w:ascii="Arial Narrow" w:hAnsi="Arial Narrow" w:cs="Arial"/>
          <w:i/>
          <w:noProof/>
          <w:sz w:val="16"/>
          <w:szCs w:val="16"/>
          <w:lang w:val="fr-FR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fr-FR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fr-FR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fr-FR"/>
          </w:rPr>
          <w:id w:val="90742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fr-FR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fr-FR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fr-FR" w:eastAsia="nl-NL"/>
        </w:rPr>
        <w:t>Oculocutaan albinisme type 3, 4</w:t>
      </w:r>
      <w:r w:rsidRPr="00C35DDF">
        <w:rPr>
          <w:rFonts w:ascii="Arial Narrow" w:hAnsi="Arial Narrow" w:cs="Arial"/>
          <w:noProof/>
          <w:sz w:val="16"/>
          <w:szCs w:val="16"/>
          <w:lang w:val="fr-FR" w:eastAsia="nl-NL"/>
        </w:rPr>
        <w:t>, 6 en 7 (</w:t>
      </w:r>
      <w:r w:rsidRPr="00C35DDF">
        <w:rPr>
          <w:rFonts w:ascii="Arial Narrow" w:hAnsi="Arial Narrow" w:cs="Arial"/>
          <w:i/>
          <w:noProof/>
          <w:sz w:val="16"/>
          <w:szCs w:val="16"/>
          <w:lang w:val="fr-FR" w:eastAsia="nl-NL"/>
        </w:rPr>
        <w:t>TYRP1, SLC45A2, SLC24A2, C10ORF11</w:t>
      </w:r>
      <w:r w:rsidRPr="00C35DDF">
        <w:rPr>
          <w:rFonts w:ascii="Arial Narrow" w:hAnsi="Arial Narrow" w:cs="Arial"/>
          <w:noProof/>
          <w:sz w:val="16"/>
          <w:szCs w:val="16"/>
          <w:lang w:val="fr-FR" w:eastAsia="nl-NL"/>
        </w:rPr>
        <w:t xml:space="preserve">) </w:t>
      </w:r>
    </w:p>
    <w:p w:rsidR="00B77F8D" w:rsidRPr="00C35DDF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C35DDF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 w:rsidRPr="00C35DD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24240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Optische atrofie type 1  (</w:t>
      </w:r>
      <w:r w:rsidRPr="00C35DDF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OPA1</w:t>
      </w:r>
      <w:r w:rsidRPr="00C35DDF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C35DDF" w:rsidRDefault="00B77F8D" w:rsidP="00B77F8D">
      <w:pPr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C35DDF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 w:rsidRPr="00C35DD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31294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Primair Congenitaal Glaucoom (</w:t>
      </w:r>
      <w:r w:rsidRPr="00C35DDF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LTBP2</w:t>
      </w:r>
      <w:r w:rsidRPr="00C35DDF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C35DDF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C35DDF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61983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Retinale dystrofie/ RetNet (</w:t>
      </w:r>
      <w:r w:rsidRPr="00C35DDF">
        <w:rPr>
          <w:rFonts w:ascii="Arial Narrow" w:hAnsi="Arial Narrow" w:cs="Arial"/>
          <w:noProof/>
          <w:color w:val="0070C0"/>
          <w:sz w:val="16"/>
          <w:szCs w:val="16"/>
          <w:lang w:val="it-IT" w:eastAsia="nl-NL"/>
        </w:rPr>
        <w:t>genpanel</w:t>
      </w:r>
      <w:r w:rsidRPr="00C35DDF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C35DDF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 xml:space="preserve"> 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68694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Retinitis pigmentosa, AD (</w:t>
      </w:r>
      <w:r w:rsidRPr="00A13423">
        <w:rPr>
          <w:rFonts w:ascii="Arial Narrow" w:hAnsi="Arial Narrow" w:cs="Arial"/>
          <w:noProof/>
          <w:color w:val="0070C0"/>
          <w:sz w:val="16"/>
          <w:szCs w:val="16"/>
          <w:lang w:val="it-IT" w:eastAsia="nl-NL"/>
        </w:rPr>
        <w:t>genpanel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E2303C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 xml:space="preserve"> 1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i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82346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Retinitis pigmentosa, X-L </w:t>
      </w:r>
      <w:r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 xml:space="preserve">(RPGR ORF15, 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RPGR exon 1-14, RP2, OFD1)</w:t>
      </w:r>
    </w:p>
    <w:p w:rsidR="00B77F8D" w:rsidRPr="00C35DDF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C35DDF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175457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Sorsby fundus dystrofie (</w:t>
      </w:r>
      <w:r w:rsidRPr="00C35DDF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TIMP3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b/>
          <w:noProof/>
          <w:sz w:val="16"/>
          <w:szCs w:val="16"/>
          <w:lang w:val="en-US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 w:rsidRPr="00846E7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</w:t>
      </w:r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95475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Usher syndroom, type IIA (</w:t>
      </w:r>
      <w:r w:rsidRPr="00E2303C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USH2A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b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186400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E7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>ziekte van Stargardt (</w:t>
      </w:r>
      <w:r w:rsidRPr="00E2303C">
        <w:rPr>
          <w:rFonts w:ascii="Arial Narrow" w:hAnsi="Arial Narrow" w:cs="Arial"/>
          <w:i/>
          <w:noProof/>
          <w:sz w:val="16"/>
          <w:szCs w:val="16"/>
          <w:lang w:eastAsia="nl-NL"/>
        </w:rPr>
        <w:t>ABCA4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>)</w:t>
      </w:r>
    </w:p>
    <w:p w:rsidR="00B77F8D" w:rsidRPr="00054CDA" w:rsidRDefault="00B77F8D" w:rsidP="00B77F8D">
      <w:pPr>
        <w:pStyle w:val="UZTabeltitelklein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/>
          <w:sz w:val="16"/>
          <w:szCs w:val="16"/>
        </w:rPr>
        <w:t>Familiale kanker en kanker-gerelateerde syndromen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175239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de-DE" w:eastAsia="nl-NL"/>
        </w:rPr>
        <w:t>Birt-Hogg-Dube syndroom (</w:t>
      </w:r>
      <w:r w:rsidRPr="00E2303C">
        <w:rPr>
          <w:rFonts w:ascii="Arial Narrow" w:hAnsi="Arial Narrow"/>
          <w:i/>
          <w:sz w:val="16"/>
          <w:szCs w:val="16"/>
          <w:lang w:val="de-DE"/>
        </w:rPr>
        <w:t>FLCN</w:t>
      </w:r>
      <w:r w:rsidRPr="00E2303C">
        <w:rPr>
          <w:rFonts w:ascii="Arial Narrow" w:hAnsi="Arial Narrow"/>
          <w:sz w:val="16"/>
          <w:szCs w:val="16"/>
          <w:lang w:val="de-DE"/>
        </w:rPr>
        <w:t xml:space="preserve">) </w:t>
      </w:r>
    </w:p>
    <w:p w:rsidR="00B77F8D" w:rsidRPr="00A13423" w:rsidRDefault="00B77F8D" w:rsidP="00B77F8D">
      <w:pPr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-135656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Cowden disease (</w:t>
      </w:r>
      <w:r w:rsidRPr="00A13423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PTEN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>)</w:t>
      </w:r>
    </w:p>
    <w:p w:rsidR="00B77F8D" w:rsidRPr="00A13423" w:rsidRDefault="00B77F8D" w:rsidP="00B77F8D">
      <w:pPr>
        <w:rPr>
          <w:rFonts w:ascii="Arial Narrow" w:hAnsi="Arial Narrow" w:cs="Arial"/>
          <w:i/>
          <w:noProof/>
          <w:spacing w:val="-4"/>
          <w:sz w:val="16"/>
          <w:szCs w:val="16"/>
          <w:lang w:val="de-D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179532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</w:t>
      </w:r>
      <w:r w:rsidRPr="00A13423">
        <w:rPr>
          <w:rFonts w:ascii="Arial Narrow" w:hAnsi="Arial Narrow" w:cs="Arial"/>
          <w:noProof/>
          <w:spacing w:val="-4"/>
          <w:sz w:val="16"/>
          <w:szCs w:val="16"/>
          <w:lang w:val="de-DE" w:eastAsia="nl-NL"/>
        </w:rPr>
        <w:t>Erfelijke borst-/ ovariumkanker (</w:t>
      </w:r>
      <w:r w:rsidRPr="00A13423">
        <w:rPr>
          <w:rFonts w:ascii="Arial Narrow" w:hAnsi="Arial Narrow" w:cs="Arial"/>
          <w:i/>
          <w:noProof/>
          <w:spacing w:val="-4"/>
          <w:sz w:val="16"/>
          <w:szCs w:val="16"/>
          <w:lang w:val="de-DE" w:eastAsia="nl-NL"/>
        </w:rPr>
        <w:t>BRCA1</w:t>
      </w:r>
      <w:r w:rsidRPr="00A13423">
        <w:rPr>
          <w:rFonts w:ascii="Arial Narrow" w:hAnsi="Arial Narrow" w:cs="Arial"/>
          <w:noProof/>
          <w:spacing w:val="-4"/>
          <w:sz w:val="16"/>
          <w:szCs w:val="16"/>
          <w:lang w:val="de-DE" w:eastAsia="nl-NL"/>
        </w:rPr>
        <w:t xml:space="preserve">, </w:t>
      </w:r>
      <w:r w:rsidRPr="00A13423">
        <w:rPr>
          <w:rFonts w:ascii="Arial Narrow" w:hAnsi="Arial Narrow" w:cs="Arial"/>
          <w:i/>
          <w:noProof/>
          <w:spacing w:val="-4"/>
          <w:sz w:val="16"/>
          <w:szCs w:val="16"/>
          <w:lang w:val="de-DE" w:eastAsia="nl-NL"/>
        </w:rPr>
        <w:t>BRCA2, PALB2, TP53, CHEK2 1100del</w:t>
      </w:r>
      <w:r w:rsidRPr="00A13423">
        <w:rPr>
          <w:rFonts w:ascii="Arial Narrow" w:hAnsi="Arial Narrow" w:cs="Arial"/>
          <w:noProof/>
          <w:spacing w:val="-4"/>
          <w:sz w:val="16"/>
          <w:szCs w:val="16"/>
          <w:lang w:val="de-DE" w:eastAsia="nl-NL"/>
        </w:rPr>
        <w:t>)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</w:t>
      </w:r>
      <w:r w:rsidRPr="00A13423">
        <w:rPr>
          <w:rFonts w:ascii="Arial Narrow" w:hAnsi="Arial Narrow" w:cs="Arial"/>
          <w:b/>
          <w:color w:val="FF0000"/>
          <w:sz w:val="16"/>
          <w:szCs w:val="16"/>
          <w:shd w:val="clear" w:color="auto" w:fill="FDE9D9"/>
          <w:lang w:val="de-DE"/>
        </w:rPr>
        <w:t>!</w:t>
      </w:r>
    </w:p>
    <w:p w:rsidR="00B77F8D" w:rsidRPr="00A13423" w:rsidRDefault="00B77F8D" w:rsidP="00B77F8D">
      <w:pPr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-21520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Erfelijke colonkanker - Familiale adenomateuze colon polypose / FAP/ MAP</w:t>
      </w:r>
      <w:r w:rsidR="005F0C98">
        <w:rPr>
          <w:rFonts w:ascii="Arial Narrow" w:hAnsi="Arial Narrow" w:cs="Arial"/>
          <w:noProof/>
          <w:sz w:val="16"/>
          <w:szCs w:val="16"/>
          <w:lang w:val="de-DE" w:eastAsia="nl-NL"/>
        </w:rPr>
        <w:t>/ PPAP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(</w:t>
      </w:r>
      <w:r w:rsidRPr="00A13423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APC, MUTYH, NTHL1</w:t>
      </w:r>
      <w:r w:rsidR="005F0C98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, POLE, POLD1</w:t>
      </w:r>
      <w:r w:rsidRPr="00A13423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 xml:space="preserve">) </w:t>
      </w:r>
    </w:p>
    <w:p w:rsidR="00B77F8D" w:rsidRPr="005F0C98" w:rsidRDefault="00B77F8D" w:rsidP="00B77F8D">
      <w:pPr>
        <w:ind w:right="-1"/>
        <w:jc w:val="both"/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5F0C98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E2</w:t>
      </w:r>
      <w:r w:rsidRPr="005F0C98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24993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0C98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5F0C98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Erfelijke colonkanker non-polyposis/HNPCC/ Lynch:</w:t>
      </w:r>
    </w:p>
    <w:p w:rsidR="00B77F8D" w:rsidRPr="00E2303C" w:rsidRDefault="00B77F8D" w:rsidP="00B77F8D">
      <w:pPr>
        <w:ind w:left="142" w:right="-1" w:hanging="142"/>
        <w:jc w:val="both"/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 enT</w:t>
      </w:r>
      <w:r w:rsidR="005F0C98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 xml:space="preserve"> </w:t>
      </w:r>
      <w:r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40190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E7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>onderzoek microsatelliet-instabiliteit (MSI)</w:t>
      </w:r>
    </w:p>
    <w:p w:rsidR="00B77F8D" w:rsidRPr="00E2303C" w:rsidRDefault="00B77F8D" w:rsidP="00B77F8D">
      <w:pPr>
        <w:ind w:left="142" w:right="-1" w:hanging="142"/>
        <w:jc w:val="both"/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 enT</w:t>
      </w:r>
      <w:r w:rsidR="005F0C98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 xml:space="preserve"> </w:t>
      </w:r>
      <w:r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201838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E7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onderzoek methylatie promotor </w:t>
      </w:r>
      <w:r w:rsidRPr="00E2303C">
        <w:rPr>
          <w:rFonts w:ascii="Arial Narrow" w:hAnsi="Arial Narrow" w:cs="Arial"/>
          <w:i/>
          <w:noProof/>
          <w:sz w:val="16"/>
          <w:szCs w:val="16"/>
          <w:lang w:eastAsia="nl-NL"/>
        </w:rPr>
        <w:t>MLH1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>-gen</w:t>
      </w:r>
    </w:p>
    <w:p w:rsidR="00B77F8D" w:rsidRPr="00E2303C" w:rsidRDefault="005F0C98" w:rsidP="005F0C98">
      <w:pPr>
        <w:ind w:right="-142" w:firstLine="142"/>
        <w:rPr>
          <w:rFonts w:ascii="Arial Narrow" w:hAnsi="Arial Narrow" w:cs="Arial"/>
          <w:i/>
          <w:noProof/>
          <w:sz w:val="16"/>
          <w:szCs w:val="16"/>
          <w:lang w:eastAsia="nl-NL"/>
        </w:rPr>
      </w:pPr>
      <w:r w:rsidRPr="005F0C98">
        <w:rPr>
          <w:rFonts w:ascii="Arial Narrow" w:hAnsi="Arial Narrow" w:cs="Arial"/>
          <w:noProof/>
          <w:sz w:val="16"/>
          <w:szCs w:val="16"/>
          <w:lang w:eastAsia="nl-NL"/>
        </w:rPr>
        <w:t xml:space="preserve">  </w:t>
      </w:r>
      <w:r w:rsidR="00B77F8D"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E2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4998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="00B77F8D"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="00B77F8D" w:rsidRPr="00E2303C">
        <w:rPr>
          <w:rFonts w:ascii="Arial Narrow" w:hAnsi="Arial Narrow" w:cs="Arial"/>
          <w:noProof/>
          <w:sz w:val="16"/>
          <w:szCs w:val="16"/>
          <w:lang w:eastAsia="nl-NL"/>
        </w:rPr>
        <w:t>mutatie-onderzoek (</w:t>
      </w:r>
      <w:r w:rsidR="00B77F8D" w:rsidRPr="00E2303C">
        <w:rPr>
          <w:rFonts w:ascii="Arial Narrow" w:hAnsi="Arial Narrow" w:cs="Arial"/>
          <w:i/>
          <w:noProof/>
          <w:sz w:val="16"/>
          <w:szCs w:val="16"/>
          <w:lang w:eastAsia="nl-NL"/>
        </w:rPr>
        <w:t>MLH1, MSH2, MSH6</w:t>
      </w:r>
      <w:r>
        <w:rPr>
          <w:rFonts w:ascii="Arial Narrow" w:hAnsi="Arial Narrow" w:cs="Arial"/>
          <w:i/>
          <w:noProof/>
          <w:sz w:val="16"/>
          <w:szCs w:val="16"/>
          <w:lang w:eastAsia="nl-NL"/>
        </w:rPr>
        <w:t>, PMS2</w:t>
      </w:r>
      <w:r w:rsidR="00B77F8D" w:rsidRPr="00E2303C">
        <w:rPr>
          <w:rFonts w:ascii="Arial Narrow" w:hAnsi="Arial Narrow" w:cs="Arial"/>
          <w:i/>
          <w:noProof/>
          <w:sz w:val="16"/>
          <w:szCs w:val="16"/>
          <w:lang w:eastAsia="nl-NL"/>
        </w:rPr>
        <w:t>)</w:t>
      </w:r>
      <w:r w:rsidR="00B77F8D" w:rsidRPr="00E2303C">
        <w:rPr>
          <w:rFonts w:ascii="Arial Narrow" w:hAnsi="Arial Narrow" w:cs="Arial"/>
          <w:sz w:val="16"/>
          <w:szCs w:val="16"/>
        </w:rPr>
        <w:t xml:space="preserve"> </w:t>
      </w:r>
      <w:r w:rsidR="00B77F8D" w:rsidRPr="00E2303C">
        <w:rPr>
          <w:rFonts w:ascii="Arial Narrow" w:hAnsi="Arial Narrow" w:cs="Arial"/>
          <w:sz w:val="16"/>
          <w:szCs w:val="16"/>
        </w:rPr>
        <w:sym w:font="Wingdings" w:char="F028"/>
      </w:r>
    </w:p>
    <w:p w:rsidR="00B77F8D" w:rsidRPr="00EE280F" w:rsidRDefault="00B77F8D" w:rsidP="00B77F8D">
      <w:pPr>
        <w:tabs>
          <w:tab w:val="left" w:pos="426"/>
        </w:tabs>
        <w:rPr>
          <w:rFonts w:ascii="Arial Narrow" w:hAnsi="Arial Narrow" w:cs="Arial"/>
          <w:noProof/>
          <w:sz w:val="16"/>
          <w:szCs w:val="16"/>
          <w:vertAlign w:val="superscript"/>
          <w:lang w:eastAsia="nl-NL"/>
        </w:rPr>
      </w:pPr>
      <w:r w:rsidRPr="00EE280F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E2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</w:rPr>
          <w:id w:val="135453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  Fanconi anemia (</w:t>
      </w:r>
      <w:r w:rsidRPr="00EE280F">
        <w:rPr>
          <w:rFonts w:ascii="Arial Narrow" w:hAnsi="Arial Narrow" w:cs="Arial"/>
          <w:noProof/>
          <w:color w:val="0070C0"/>
          <w:sz w:val="16"/>
          <w:szCs w:val="16"/>
          <w:lang w:eastAsia="nl-NL"/>
        </w:rPr>
        <w:t>genpanel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>)</w:t>
      </w:r>
      <w:r w:rsidRPr="00EE280F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</w:rPr>
        <w:t xml:space="preserve"> 1</w:t>
      </w:r>
    </w:p>
    <w:p w:rsidR="00B77F8D" w:rsidRPr="00EE280F" w:rsidRDefault="00B77F8D" w:rsidP="00B77F8D">
      <w:pPr>
        <w:ind w:right="281"/>
        <w:rPr>
          <w:rFonts w:ascii="Arial Narrow" w:hAnsi="Arial Narrow" w:cs="Arial"/>
          <w:noProof/>
          <w:sz w:val="16"/>
          <w:szCs w:val="16"/>
          <w:lang w:eastAsia="nl-NL"/>
        </w:rPr>
      </w:pPr>
      <w:r w:rsidRPr="00EE280F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E2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</w:rPr>
          <w:id w:val="39409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  Feochromocytomen, hereditaire paragangliomen (</w:t>
      </w:r>
      <w:r w:rsidRPr="00EE280F">
        <w:rPr>
          <w:rFonts w:ascii="Arial Narrow" w:hAnsi="Arial Narrow" w:cs="Arial"/>
          <w:i/>
          <w:noProof/>
          <w:sz w:val="16"/>
          <w:szCs w:val="16"/>
          <w:lang w:eastAsia="nl-NL"/>
        </w:rPr>
        <w:t>SDHA,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r w:rsidRPr="00EE280F">
        <w:rPr>
          <w:rFonts w:ascii="Arial Narrow" w:hAnsi="Arial Narrow" w:cs="Arial"/>
          <w:i/>
          <w:noProof/>
          <w:sz w:val="16"/>
          <w:szCs w:val="16"/>
          <w:lang w:eastAsia="nl-NL"/>
        </w:rPr>
        <w:t>SDHB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, </w:t>
      </w:r>
      <w:r w:rsidRPr="00EE280F">
        <w:rPr>
          <w:rFonts w:ascii="Arial Narrow" w:hAnsi="Arial Narrow" w:cs="Arial"/>
          <w:i/>
          <w:noProof/>
          <w:sz w:val="16"/>
          <w:szCs w:val="16"/>
          <w:lang w:eastAsia="nl-NL"/>
        </w:rPr>
        <w:t>SDHC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, </w:t>
      </w:r>
      <w:r w:rsidRPr="00EE280F">
        <w:rPr>
          <w:rFonts w:ascii="Arial Narrow" w:hAnsi="Arial Narrow" w:cs="Arial"/>
          <w:i/>
          <w:noProof/>
          <w:sz w:val="16"/>
          <w:szCs w:val="16"/>
          <w:lang w:eastAsia="nl-NL"/>
        </w:rPr>
        <w:t>SDHD, MAX, TMEM127, SDHAF2)</w:t>
      </w:r>
    </w:p>
    <w:p w:rsidR="00B77F8D" w:rsidRPr="00C35DDF" w:rsidRDefault="00B77F8D" w:rsidP="00B77F8D">
      <w:pPr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C35DDF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58303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DDA" w:rsidRPr="00C35DD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Melanoom, familiaal maligne (</w:t>
      </w:r>
      <w:r w:rsidRPr="00C35DDF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CDKN2A</w:t>
      </w:r>
      <w:r w:rsidR="00502A2F" w:rsidRPr="00C35DDF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, CDK4, POT1, BAP1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</w:p>
    <w:p w:rsidR="00B77F8D" w:rsidRPr="00C35DDF" w:rsidRDefault="00B77F8D" w:rsidP="00B77F8D">
      <w:pPr>
        <w:ind w:right="-1"/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C35DDF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8966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Multipele endocriene neoplasie/ MEN type 2A, MEN type 2B, schildkliercarcinoom, FMTC, familiale Hirschsprung (</w:t>
      </w:r>
      <w:r w:rsidRPr="00C35DDF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RET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</w:p>
    <w:p w:rsidR="00B77F8D" w:rsidRPr="00C35DDF" w:rsidRDefault="00B77F8D" w:rsidP="00B77F8D">
      <w:pPr>
        <w:rPr>
          <w:rFonts w:ascii="Arial Narrow" w:hAnsi="Arial Narrow" w:cs="Arial"/>
          <w:b/>
          <w:noProof/>
          <w:sz w:val="16"/>
          <w:szCs w:val="16"/>
          <w:lang w:val="en-US" w:eastAsia="nl-NL"/>
        </w:rPr>
      </w:pPr>
      <w:r w:rsidRPr="00C35DDF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141350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DDA" w:rsidRPr="00C35DD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Neurofibromatose type 1 (</w:t>
      </w:r>
      <w:r w:rsidRPr="00C35DDF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NF1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) </w:t>
      </w:r>
      <w:r w:rsidRPr="00C35DDF">
        <w:rPr>
          <w:rFonts w:ascii="Arial Narrow" w:hAnsi="Arial Narrow" w:cs="Arial"/>
          <w:b/>
          <w:color w:val="FF0000"/>
          <w:sz w:val="16"/>
          <w:szCs w:val="16"/>
          <w:shd w:val="clear" w:color="auto" w:fill="FDE9D9"/>
          <w:lang w:val="en-US"/>
        </w:rPr>
        <w:t>!!</w:t>
      </w:r>
    </w:p>
    <w:p w:rsidR="00B77F8D" w:rsidRPr="00C35DDF" w:rsidRDefault="00B77F8D" w:rsidP="00B77F8D">
      <w:pPr>
        <w:rPr>
          <w:rFonts w:ascii="Arial Narrow" w:hAnsi="Arial Narrow" w:cs="Arial"/>
          <w:b/>
          <w:noProof/>
          <w:sz w:val="16"/>
          <w:szCs w:val="16"/>
          <w:lang w:val="en-US" w:eastAsia="nl-NL"/>
        </w:rPr>
      </w:pPr>
      <w:r w:rsidRPr="00C35DDF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183012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DD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Neurofibromatose type 2 (</w:t>
      </w:r>
      <w:r w:rsidRPr="00C35DDF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NF2</w:t>
      </w:r>
      <w:r w:rsidRPr="00C35DDF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</w:p>
    <w:p w:rsidR="00B77F8D" w:rsidRPr="00EE280F" w:rsidRDefault="00B77F8D" w:rsidP="00B77F8D">
      <w:pPr>
        <w:ind w:right="281"/>
        <w:rPr>
          <w:rFonts w:ascii="Arial Narrow" w:hAnsi="Arial Narrow" w:cs="Arial"/>
          <w:noProof/>
          <w:sz w:val="16"/>
          <w:szCs w:val="16"/>
          <w:lang w:eastAsia="nl-NL"/>
        </w:rPr>
      </w:pPr>
      <w:r w:rsidRPr="00EE280F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</w:rPr>
          <w:id w:val="64979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  Von Hippel Lindau syndroom (</w:t>
      </w:r>
      <w:r w:rsidRPr="00EE280F">
        <w:rPr>
          <w:rFonts w:ascii="Arial Narrow" w:hAnsi="Arial Narrow" w:cs="Arial"/>
          <w:i/>
          <w:noProof/>
          <w:sz w:val="16"/>
          <w:szCs w:val="16"/>
          <w:lang w:eastAsia="nl-NL"/>
        </w:rPr>
        <w:t>VHL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>)</w:t>
      </w:r>
    </w:p>
    <w:p w:rsidR="00B77F8D" w:rsidRPr="00E2303C" w:rsidRDefault="00B77F8D" w:rsidP="00B77F8D">
      <w:pPr>
        <w:pStyle w:val="UZTabeltitelklein"/>
        <w:rPr>
          <w:rFonts w:ascii="Arial Narrow" w:hAnsi="Arial Narrow"/>
          <w:sz w:val="16"/>
          <w:szCs w:val="16"/>
        </w:rPr>
      </w:pPr>
      <w:r w:rsidRPr="00E2303C">
        <w:rPr>
          <w:rFonts w:ascii="Arial Narrow" w:hAnsi="Arial Narrow"/>
          <w:sz w:val="16"/>
          <w:szCs w:val="16"/>
        </w:rPr>
        <w:t>Farmacogenetisch onderzoek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162157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E7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>Butyrylcholinesterase deficiëntie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(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BCHE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32257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E7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/>
          <w:sz w:val="16"/>
          <w:szCs w:val="16"/>
        </w:rPr>
        <w:t xml:space="preserve">Erfelijke gecombineerde deficiëntie van vitamine K-afhankelijke stollingsfactoren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(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VKORC1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, 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GGCX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E2303C" w:rsidRDefault="00B77F8D" w:rsidP="00B77F8D">
      <w:pPr>
        <w:ind w:right="-142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 w:rsidRPr="00196E5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2398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6E5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196E5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Farmacogenetische Abacavir hypersensitiviteit (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HLA5701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  <w:r w:rsidRPr="00E2303C">
        <w:rPr>
          <w:rFonts w:ascii="Arial Narrow" w:hAnsi="Arial Narrow"/>
          <w:noProof/>
          <w:sz w:val="16"/>
          <w:szCs w:val="16"/>
          <w:lang w:val="nl-BE"/>
        </w:rPr>
        <w:t xml:space="preserve"> </w:t>
      </w:r>
    </w:p>
    <w:p w:rsidR="00B77F8D" w:rsidRPr="00E2303C" w:rsidRDefault="00B77F8D" w:rsidP="00B77F8D">
      <w:pPr>
        <w:pStyle w:val="UZTabeltitelklein"/>
        <w:rPr>
          <w:rFonts w:ascii="Arial Narrow" w:hAnsi="Arial Narrow"/>
          <w:sz w:val="16"/>
          <w:szCs w:val="16"/>
        </w:rPr>
      </w:pPr>
      <w:r w:rsidRPr="00E2303C">
        <w:rPr>
          <w:rFonts w:ascii="Arial Narrow" w:hAnsi="Arial Narrow"/>
          <w:sz w:val="16"/>
          <w:szCs w:val="16"/>
        </w:rPr>
        <w:t>Immuunaandoeningen</w:t>
      </w:r>
    </w:p>
    <w:p w:rsidR="008B26BA" w:rsidRPr="008B26BA" w:rsidRDefault="00B77F8D" w:rsidP="008B26BA">
      <w:pPr>
        <w:tabs>
          <w:tab w:val="left" w:pos="426"/>
        </w:tabs>
        <w:rPr>
          <w:rFonts w:ascii="Arial Narrow" w:hAnsi="Arial Narrow" w:cs="Arial"/>
          <w:noProof/>
          <w:sz w:val="16"/>
          <w:szCs w:val="16"/>
          <w:vertAlign w:val="superscript"/>
          <w:lang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05126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Primaire immuundeficiëntie (</w:t>
      </w:r>
      <w:r w:rsidR="008B26BA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PID) </w:t>
      </w:r>
      <w:r w:rsidR="008B26BA" w:rsidRPr="00EE280F">
        <w:rPr>
          <w:rFonts w:ascii="Arial Narrow" w:hAnsi="Arial Narrow" w:cs="Arial"/>
          <w:noProof/>
          <w:sz w:val="16"/>
          <w:szCs w:val="16"/>
          <w:lang w:eastAsia="nl-NL"/>
        </w:rPr>
        <w:t>(</w:t>
      </w:r>
      <w:r w:rsidR="008B26BA" w:rsidRPr="00EE280F">
        <w:rPr>
          <w:rFonts w:ascii="Arial Narrow" w:hAnsi="Arial Narrow" w:cs="Arial"/>
          <w:noProof/>
          <w:color w:val="0070C0"/>
          <w:sz w:val="16"/>
          <w:szCs w:val="16"/>
          <w:lang w:eastAsia="nl-NL"/>
        </w:rPr>
        <w:t>genpanel</w:t>
      </w:r>
      <w:r w:rsidR="008B26BA" w:rsidRPr="00EE280F">
        <w:rPr>
          <w:rFonts w:ascii="Arial Narrow" w:hAnsi="Arial Narrow" w:cs="Arial"/>
          <w:noProof/>
          <w:sz w:val="16"/>
          <w:szCs w:val="16"/>
          <w:lang w:eastAsia="nl-NL"/>
        </w:rPr>
        <w:t>)</w:t>
      </w:r>
      <w:r w:rsidR="008B26BA" w:rsidRPr="00EE280F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</w:rPr>
        <w:t xml:space="preserve"> 1</w:t>
      </w:r>
    </w:p>
    <w:p w:rsidR="00ED3688" w:rsidRPr="008B26BA" w:rsidRDefault="00ED3688" w:rsidP="00ED3688">
      <w:pPr>
        <w:ind w:right="-1"/>
        <w:rPr>
          <w:rFonts w:ascii="Arial Narrow" w:hAnsi="Arial Narrow"/>
          <w:color w:val="1E64C8" w:themeColor="text2"/>
          <w:sz w:val="16"/>
          <w:szCs w:val="16"/>
          <w:lang w:val="nl-BE"/>
        </w:rPr>
      </w:pPr>
    </w:p>
    <w:p w:rsidR="00C35DDF" w:rsidRPr="008B26BA" w:rsidRDefault="00C35DDF" w:rsidP="00ED3688">
      <w:pPr>
        <w:ind w:right="-1"/>
        <w:rPr>
          <w:rFonts w:ascii="Arial Narrow" w:hAnsi="Arial Narrow"/>
          <w:color w:val="1E64C8" w:themeColor="text2"/>
          <w:sz w:val="16"/>
          <w:szCs w:val="16"/>
          <w:lang w:val="nl-BE"/>
        </w:rPr>
      </w:pPr>
    </w:p>
    <w:p w:rsidR="00CC2DDA" w:rsidRPr="00ED3688" w:rsidRDefault="00F36DAE" w:rsidP="00ED3688">
      <w:pPr>
        <w:ind w:right="-1"/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nl-BE"/>
        </w:rPr>
        <w:sectPr w:rsidR="00CC2DDA" w:rsidRPr="00ED3688" w:rsidSect="00ED3688">
          <w:type w:val="continuous"/>
          <w:pgSz w:w="11906" w:h="16838" w:code="9"/>
          <w:pgMar w:top="284" w:right="284" w:bottom="57" w:left="851" w:header="567" w:footer="907" w:gutter="0"/>
          <w:cols w:num="2" w:space="60"/>
          <w:docGrid w:linePitch="245"/>
        </w:sectPr>
      </w:pPr>
      <w:sdt>
        <w:sdtPr>
          <w:rPr>
            <w:rFonts w:ascii="Arial Narrow" w:hAnsi="Arial Narrow"/>
            <w:color w:val="1E64C8" w:themeColor="text2"/>
            <w:sz w:val="16"/>
            <w:szCs w:val="16"/>
            <w:lang w:val="en-US"/>
          </w:rPr>
          <w:id w:val="-39844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DDF">
            <w:rPr>
              <w:rFonts w:ascii="MS Gothic" w:eastAsia="MS Gothic" w:hAnsi="MS Gothic" w:hint="eastAsia"/>
              <w:color w:val="1E64C8" w:themeColor="text2"/>
              <w:sz w:val="16"/>
              <w:szCs w:val="16"/>
              <w:lang w:val="en-US"/>
            </w:rPr>
            <w:t>☐</w:t>
          </w:r>
        </w:sdtContent>
      </w:sdt>
      <w:r w:rsidR="00A13423" w:rsidRPr="00A13423">
        <w:rPr>
          <w:rFonts w:ascii="Arial Narrow" w:hAnsi="Arial Narrow" w:cs="Arial"/>
          <w:noProof/>
          <w:color w:val="1E64C8" w:themeColor="text2"/>
          <w:sz w:val="16"/>
          <w:szCs w:val="16"/>
          <w:lang w:val="en-US" w:eastAsia="nl-NL"/>
        </w:rPr>
        <w:t xml:space="preserve">  </w:t>
      </w:r>
      <w:r w:rsidR="00B77F8D" w:rsidRPr="00A13423">
        <w:rPr>
          <w:rFonts w:ascii="Arial Narrow" w:hAnsi="Arial Narrow" w:cs="Arial"/>
          <w:b/>
          <w:noProof/>
          <w:color w:val="1E64C8" w:themeColor="text2"/>
          <w:sz w:val="16"/>
          <w:szCs w:val="16"/>
          <w:lang w:val="nl-BE" w:eastAsia="nl-NL"/>
        </w:rPr>
        <w:t xml:space="preserve">   </w:t>
      </w:r>
      <w:r w:rsidR="00B77F8D" w:rsidRPr="00E2303C">
        <w:rPr>
          <w:rFonts w:ascii="Arial Narrow" w:hAnsi="Arial Narrow"/>
          <w:b/>
          <w:caps/>
          <w:snapToGrid w:val="0"/>
          <w:color w:val="1E64C8"/>
          <w:sz w:val="16"/>
          <w:szCs w:val="16"/>
        </w:rPr>
        <w:t>Andere:  .................</w:t>
      </w:r>
      <w:r w:rsidR="00EC3E97">
        <w:rPr>
          <w:rFonts w:ascii="Arial Narrow" w:hAnsi="Arial Narrow"/>
          <w:b/>
          <w:caps/>
          <w:snapToGrid w:val="0"/>
          <w:color w:val="1E64C8"/>
          <w:sz w:val="16"/>
          <w:szCs w:val="16"/>
        </w:rPr>
        <w:t>.....</w:t>
      </w:r>
      <w:r w:rsidR="00EA2266">
        <w:rPr>
          <w:rFonts w:ascii="Arial Narrow" w:hAnsi="Arial Narrow"/>
          <w:b/>
          <w:caps/>
          <w:snapToGrid w:val="0"/>
          <w:color w:val="1E64C8"/>
          <w:sz w:val="16"/>
          <w:szCs w:val="16"/>
        </w:rPr>
        <w:t>................................................</w:t>
      </w:r>
      <w:r w:rsidR="00CC2DDA">
        <w:rPr>
          <w:rFonts w:ascii="Calibri" w:hAnsi="Calibri"/>
          <w:color w:val="000000"/>
        </w:rPr>
        <w:t xml:space="preserve"> </w:t>
      </w:r>
    </w:p>
    <w:p w:rsidR="00965A0E" w:rsidRPr="00EA2266" w:rsidRDefault="00965A0E" w:rsidP="00EC3E97">
      <w:pPr>
        <w:rPr>
          <w:sz w:val="2"/>
          <w:szCs w:val="2"/>
        </w:rPr>
      </w:pPr>
    </w:p>
    <w:sectPr w:rsidR="00965A0E" w:rsidRPr="00EA2266" w:rsidSect="00965A0E">
      <w:type w:val="continuous"/>
      <w:pgSz w:w="11906" w:h="16838"/>
      <w:pgMar w:top="896" w:right="953" w:bottom="953" w:left="953" w:header="62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AE" w:rsidRDefault="00F36DAE" w:rsidP="000666E3">
      <w:pPr>
        <w:spacing w:line="240" w:lineRule="auto"/>
      </w:pPr>
      <w:r>
        <w:separator/>
      </w:r>
    </w:p>
  </w:endnote>
  <w:endnote w:type="continuationSeparator" w:id="0">
    <w:p w:rsidR="00F36DAE" w:rsidRDefault="00F36DAE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3A" w:rsidRDefault="00C1313A">
    <w:pPr>
      <w:pStyle w:val="Voettekst"/>
    </w:pPr>
    <w:r>
      <w:rPr>
        <w:noProof/>
        <w:lang w:val="nl-BE"/>
      </w:rPr>
      <w:drawing>
        <wp:anchor distT="0" distB="0" distL="114300" distR="114300" simplePos="0" relativeHeight="251660287" behindDoc="0" locked="0" layoutInCell="1" allowOverlap="1" wp14:anchorId="12117E30" wp14:editId="44229F90">
          <wp:simplePos x="0" y="0"/>
          <wp:positionH relativeFrom="page">
            <wp:posOffset>563880</wp:posOffset>
          </wp:positionH>
          <wp:positionV relativeFrom="page">
            <wp:posOffset>9865369</wp:posOffset>
          </wp:positionV>
          <wp:extent cx="4598440" cy="600325"/>
          <wp:effectExtent l="0" t="0" r="0" b="9525"/>
          <wp:wrapNone/>
          <wp:docPr id="19" name="Afbeelding 19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8440" cy="60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3A" w:rsidRDefault="00C1313A">
    <w:pPr>
      <w:pStyle w:val="Voettekst"/>
    </w:pPr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6CC1CD32" wp14:editId="61E9E11C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20" name="Afbeelding 20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AE" w:rsidRDefault="00F36DAE" w:rsidP="000666E3">
      <w:pPr>
        <w:spacing w:line="240" w:lineRule="auto"/>
      </w:pPr>
      <w:r>
        <w:separator/>
      </w:r>
    </w:p>
  </w:footnote>
  <w:footnote w:type="continuationSeparator" w:id="0">
    <w:p w:rsidR="00F36DAE" w:rsidRDefault="00F36DAE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178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3810"/>
      <w:gridCol w:w="3924"/>
      <w:gridCol w:w="3924"/>
      <w:gridCol w:w="3924"/>
    </w:tblGrid>
    <w:tr w:rsidR="00A64262" w:rsidTr="00A64262">
      <w:tc>
        <w:tcPr>
          <w:tcW w:w="2268" w:type="dxa"/>
          <w:tcBorders>
            <w:top w:val="single" w:sz="4" w:space="0" w:color="1E64C8"/>
          </w:tcBorders>
          <w:tcMar>
            <w:top w:w="85" w:type="dxa"/>
          </w:tcMar>
        </w:tcPr>
        <w:p w:rsidR="00A64262" w:rsidRDefault="00A64262" w:rsidP="00EC3724">
          <w:pPr>
            <w:pStyle w:val="UZInfotitel"/>
            <w:rPr>
              <w:snapToGrid w:val="0"/>
            </w:rPr>
          </w:pPr>
          <w:r w:rsidRPr="0055149F">
            <w:rPr>
              <w:snapToGrid w:val="0"/>
            </w:rPr>
            <w:t>Herhaal naam patiënt a.u.b.:</w:t>
          </w:r>
        </w:p>
      </w:tc>
      <w:tc>
        <w:tcPr>
          <w:tcW w:w="3810" w:type="dxa"/>
          <w:tcBorders>
            <w:top w:val="single" w:sz="4" w:space="0" w:color="1E64C8"/>
            <w:bottom w:val="single" w:sz="2" w:space="0" w:color="808080"/>
          </w:tcBorders>
          <w:tcMar>
            <w:top w:w="85" w:type="dxa"/>
          </w:tcMar>
        </w:tcPr>
        <w:p w:rsidR="00A64262" w:rsidRDefault="00A64262" w:rsidP="00EC3724">
          <w:pPr>
            <w:pStyle w:val="UZInfobody"/>
            <w:rPr>
              <w:snapToGrid w:val="0"/>
            </w:rPr>
          </w:pPr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  <w:tcMar>
            <w:top w:w="85" w:type="dxa"/>
          </w:tcMar>
        </w:tcPr>
        <w:p w:rsidR="00A64262" w:rsidRDefault="00A64262" w:rsidP="00EC3724">
          <w:pPr>
            <w:pStyle w:val="UZInfobody"/>
            <w:rPr>
              <w:snapToGrid w:val="0"/>
            </w:rPr>
          </w:pPr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</w:tcPr>
        <w:p w:rsidR="00A64262" w:rsidRDefault="00A64262" w:rsidP="00EC3724">
          <w:pPr>
            <w:pStyle w:val="UZInfobody"/>
            <w:rPr>
              <w:snapToGrid w:val="0"/>
            </w:rPr>
          </w:pPr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</w:tcPr>
        <w:p w:rsidR="00A64262" w:rsidRDefault="00A64262" w:rsidP="00EC3724">
          <w:pPr>
            <w:pStyle w:val="UZInfobody"/>
            <w:rPr>
              <w:snapToGrid w:val="0"/>
            </w:rPr>
          </w:pPr>
        </w:p>
      </w:tc>
    </w:tr>
  </w:tbl>
  <w:p w:rsidR="00C1313A" w:rsidRDefault="00C1313A" w:rsidP="00EC3724">
    <w:pPr>
      <w:pStyle w:val="Koptekst"/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E74E0CE" wp14:editId="74E10FE8">
              <wp:simplePos x="0" y="0"/>
              <wp:positionH relativeFrom="column">
                <wp:posOffset>5044108</wp:posOffset>
              </wp:positionH>
              <wp:positionV relativeFrom="paragraph">
                <wp:posOffset>-553085</wp:posOffset>
              </wp:positionV>
              <wp:extent cx="1668602" cy="318914"/>
              <wp:effectExtent l="0" t="0" r="8255" b="508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602" cy="3189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1313A" w:rsidRPr="00EC3724" w:rsidRDefault="00C1313A" w:rsidP="009A2DBF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  <w:r w:rsidRPr="003C7145">
                            <w:rPr>
                              <w:b/>
                              <w:color w:val="1E64C8" w:themeColor="text2"/>
                              <w:sz w:val="12"/>
                              <w:szCs w:val="12"/>
                            </w:rPr>
                            <w:t>Pagina</w:t>
                          </w:r>
                          <w:r w:rsidRPr="003C7145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11E66">
                            <w:rPr>
                              <w:noProof/>
                              <w:color w:val="1E64C8" w:themeColor="accent3"/>
                              <w:sz w:val="12"/>
                              <w:szCs w:val="12"/>
                            </w:rPr>
                            <w:t>3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end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 xml:space="preserve">3    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H9.2-F1 – v18, in voege </w:t>
                          </w:r>
                          <w:r w:rsidR="00A64262">
                            <w:rPr>
                              <w:sz w:val="12"/>
                              <w:szCs w:val="12"/>
                            </w:rPr>
                            <w:t>26/10/18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4E0CE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97.15pt;margin-top:-43.55pt;width:131.4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" filled="f" stroked="f" strokeweight=".5pt">
              <v:textbox inset="0,0,0,0">
                <w:txbxContent>
                  <w:p w:rsidR="00C1313A" w:rsidRPr="00EC3724" w:rsidRDefault="00C1313A" w:rsidP="009A2DBF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  <w:r w:rsidRPr="003C7145">
                      <w:rPr>
                        <w:b/>
                        <w:color w:val="1E64C8" w:themeColor="text2"/>
                        <w:sz w:val="12"/>
                        <w:szCs w:val="12"/>
                      </w:rPr>
                      <w:t>Pagina</w:t>
                    </w:r>
                    <w:r w:rsidRPr="003C7145">
                      <w:rPr>
                        <w:color w:val="1E64C8" w:themeColor="text2"/>
                        <w:sz w:val="12"/>
                        <w:szCs w:val="12"/>
                      </w:rPr>
                      <w:t xml:space="preserve"> 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begin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instrText>PAGE   \* MERGEFORMAT</w:instrTex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separate"/>
                    </w:r>
                    <w:r w:rsidR="00B11E66">
                      <w:rPr>
                        <w:noProof/>
                        <w:color w:val="1E64C8" w:themeColor="accent3"/>
                        <w:sz w:val="12"/>
                        <w:szCs w:val="12"/>
                      </w:rPr>
                      <w:t>3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end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1E64C8" w:themeColor="accent3"/>
                        <w:sz w:val="12"/>
                        <w:szCs w:val="12"/>
                      </w:rPr>
                      <w:t xml:space="preserve">3     </w:t>
                    </w:r>
                    <w:r>
                      <w:rPr>
                        <w:sz w:val="12"/>
                        <w:szCs w:val="12"/>
                      </w:rPr>
                      <w:t xml:space="preserve">H9.2-F1 – v18, in voege </w:t>
                    </w:r>
                    <w:r w:rsidR="00A64262">
                      <w:rPr>
                        <w:sz w:val="12"/>
                        <w:szCs w:val="12"/>
                      </w:rPr>
                      <w:t>26/10/18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3A" w:rsidRPr="00C86F41" w:rsidRDefault="00C1313A" w:rsidP="00C86F41">
    <w:pPr>
      <w:pStyle w:val="Koptekst"/>
      <w:jc w:val="right"/>
      <w:rPr>
        <w:sz w:val="16"/>
        <w:szCs w:val="16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32D9F0" wp14:editId="0FDFBB89">
              <wp:simplePos x="0" y="0"/>
              <wp:positionH relativeFrom="margin">
                <wp:align>right</wp:align>
              </wp:positionH>
              <wp:positionV relativeFrom="paragraph">
                <wp:posOffset>-161925</wp:posOffset>
              </wp:positionV>
              <wp:extent cx="1596200" cy="318914"/>
              <wp:effectExtent l="0" t="0" r="4445" b="508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6200" cy="3189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1313A" w:rsidRPr="00EC3724" w:rsidRDefault="00C1313A" w:rsidP="00DB026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  <w:r w:rsidRPr="003C7145">
                            <w:rPr>
                              <w:b/>
                              <w:color w:val="1E64C8" w:themeColor="text2"/>
                              <w:sz w:val="12"/>
                              <w:szCs w:val="12"/>
                            </w:rPr>
                            <w:t>Pagina</w:t>
                          </w:r>
                          <w:r w:rsidRPr="003C7145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11E66">
                            <w:rPr>
                              <w:noProof/>
                              <w:color w:val="1E64C8" w:themeColor="text2"/>
                              <w:sz w:val="12"/>
                              <w:szCs w:val="12"/>
                            </w:rPr>
                            <w:t>1</w:t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fldChar w:fldCharType="end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 xml:space="preserve">3  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H9.2-F1 – v18, in voege </w:t>
                          </w:r>
                          <w:r w:rsidR="00865668">
                            <w:rPr>
                              <w:sz w:val="12"/>
                              <w:szCs w:val="12"/>
                            </w:rPr>
                            <w:t>26/10/18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2D9F0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7" type="#_x0000_t202" style="position:absolute;left:0;text-align:left;margin-left:74.5pt;margin-top:-12.75pt;width:125.7pt;height:25.1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" filled="f" stroked="f" strokeweight=".5pt">
              <v:textbox inset="0,0,0,0">
                <w:txbxContent>
                  <w:p w:rsidR="00C1313A" w:rsidRPr="00EC3724" w:rsidRDefault="00C1313A" w:rsidP="00DB026D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  <w:r w:rsidRPr="003C7145">
                      <w:rPr>
                        <w:b/>
                        <w:color w:val="1E64C8" w:themeColor="text2"/>
                        <w:sz w:val="12"/>
                        <w:szCs w:val="12"/>
                      </w:rPr>
                      <w:t>Pagina</w:t>
                    </w:r>
                    <w:r w:rsidRPr="003C7145">
                      <w:rPr>
                        <w:color w:val="1E64C8" w:themeColor="text2"/>
                        <w:sz w:val="12"/>
                        <w:szCs w:val="12"/>
                      </w:rPr>
                      <w:t xml:space="preserve"> </w:t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fldChar w:fldCharType="begin"/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instrText>PAGE   \* MERGEFORMAT</w:instrText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fldChar w:fldCharType="separate"/>
                    </w:r>
                    <w:r w:rsidR="00B11E66">
                      <w:rPr>
                        <w:noProof/>
                        <w:color w:val="1E64C8" w:themeColor="text2"/>
                        <w:sz w:val="12"/>
                        <w:szCs w:val="12"/>
                      </w:rPr>
                      <w:t>1</w:t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fldChar w:fldCharType="end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1E64C8" w:themeColor="accent3"/>
                        <w:sz w:val="12"/>
                        <w:szCs w:val="12"/>
                      </w:rPr>
                      <w:t xml:space="preserve">3   </w:t>
                    </w:r>
                    <w:r>
                      <w:rPr>
                        <w:sz w:val="12"/>
                        <w:szCs w:val="12"/>
                      </w:rPr>
                      <w:t xml:space="preserve">H9.2-F1 – v18, in voege </w:t>
                    </w:r>
                    <w:r w:rsidR="00865668">
                      <w:rPr>
                        <w:sz w:val="12"/>
                        <w:szCs w:val="12"/>
                      </w:rPr>
                      <w:t>26/10/18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C5582"/>
    <w:multiLevelType w:val="hybridMultilevel"/>
    <w:tmpl w:val="41AE31A4"/>
    <w:lvl w:ilvl="0" w:tplc="6B5280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C0848"/>
    <w:multiLevelType w:val="hybridMultilevel"/>
    <w:tmpl w:val="CD3C2CAE"/>
    <w:lvl w:ilvl="0" w:tplc="964A1BD6">
      <w:start w:val="1"/>
      <w:numFmt w:val="bullet"/>
      <w:lvlText w:val="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A2E9D"/>
    <w:multiLevelType w:val="hybridMultilevel"/>
    <w:tmpl w:val="49828F8E"/>
    <w:lvl w:ilvl="0" w:tplc="7BD89C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114A987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F69E8"/>
    <w:multiLevelType w:val="multilevel"/>
    <w:tmpl w:val="49828F8E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46C99"/>
    <w:multiLevelType w:val="multilevel"/>
    <w:tmpl w:val="0FFA4BFC"/>
    <w:lvl w:ilvl="0">
      <w:start w:val="1"/>
      <w:numFmt w:val="bullet"/>
      <w:lvlText w:val="o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D654FBB"/>
    <w:multiLevelType w:val="multilevel"/>
    <w:tmpl w:val="45A2BC64"/>
    <w:lvl w:ilvl="0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F4B3B38"/>
    <w:multiLevelType w:val="hybridMultilevel"/>
    <w:tmpl w:val="35F42FE4"/>
    <w:lvl w:ilvl="0" w:tplc="7BD89C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114A987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 w:tplc="DE82A95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2E3490"/>
    <w:multiLevelType w:val="hybridMultilevel"/>
    <w:tmpl w:val="67E2DCF2"/>
    <w:lvl w:ilvl="0" w:tplc="B8621E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15628EC"/>
    <w:multiLevelType w:val="hybridMultilevel"/>
    <w:tmpl w:val="45A2BC64"/>
    <w:lvl w:ilvl="0" w:tplc="DB2837C8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01E23"/>
    <w:multiLevelType w:val="hybridMultilevel"/>
    <w:tmpl w:val="D17E6EE6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>
    <w:nsid w:val="24435CCE"/>
    <w:multiLevelType w:val="multilevel"/>
    <w:tmpl w:val="41AE31A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5793F45"/>
    <w:multiLevelType w:val="hybridMultilevel"/>
    <w:tmpl w:val="0BFAEE56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5">
    <w:nsid w:val="31FD7227"/>
    <w:multiLevelType w:val="multilevel"/>
    <w:tmpl w:val="7152D404"/>
    <w:lvl w:ilvl="0">
      <w:start w:val="1"/>
      <w:numFmt w:val="bullet"/>
      <w:lvlText w:val="o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C54E3B"/>
    <w:multiLevelType w:val="hybridMultilevel"/>
    <w:tmpl w:val="C8061CBC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A657F"/>
    <w:multiLevelType w:val="hybridMultilevel"/>
    <w:tmpl w:val="EAEAD5EA"/>
    <w:lvl w:ilvl="0" w:tplc="C23C1F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13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3CAB24F2"/>
    <w:multiLevelType w:val="hybridMultilevel"/>
    <w:tmpl w:val="0F2C8608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15F89"/>
    <w:multiLevelType w:val="multilevel"/>
    <w:tmpl w:val="AFEC7296"/>
    <w:lvl w:ilvl="0">
      <w:start w:val="1"/>
      <w:numFmt w:val="bullet"/>
      <w:lvlText w:val="o"/>
      <w:lvlJc w:val="left"/>
      <w:pPr>
        <w:tabs>
          <w:tab w:val="num" w:pos="1012"/>
        </w:tabs>
        <w:ind w:left="1012" w:hanging="51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3E5347DD"/>
    <w:multiLevelType w:val="hybridMultilevel"/>
    <w:tmpl w:val="126C1B52"/>
    <w:lvl w:ilvl="0" w:tplc="1294FBE0">
      <w:start w:val="1"/>
      <w:numFmt w:val="bullet"/>
      <w:lvlText w:val="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70AAC4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5D0B44"/>
    <w:multiLevelType w:val="hybridMultilevel"/>
    <w:tmpl w:val="96EE9C50"/>
    <w:lvl w:ilvl="0" w:tplc="0C5801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D0824"/>
    <w:multiLevelType w:val="hybridMultilevel"/>
    <w:tmpl w:val="0EC4CFFE"/>
    <w:lvl w:ilvl="0" w:tplc="B9989078">
      <w:start w:val="1"/>
      <w:numFmt w:val="bullet"/>
      <w:lvlText w:val="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703FFE"/>
    <w:multiLevelType w:val="hybridMultilevel"/>
    <w:tmpl w:val="B95CABE2"/>
    <w:lvl w:ilvl="0" w:tplc="114A9876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13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502EA"/>
    <w:multiLevelType w:val="hybridMultilevel"/>
    <w:tmpl w:val="04904992"/>
    <w:lvl w:ilvl="0" w:tplc="7BD89C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114A987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 w:tplc="DE82A95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D0E21"/>
    <w:multiLevelType w:val="hybridMultilevel"/>
    <w:tmpl w:val="50462846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F34C1"/>
    <w:multiLevelType w:val="hybridMultilevel"/>
    <w:tmpl w:val="E256A6BA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A5D4D"/>
    <w:multiLevelType w:val="hybridMultilevel"/>
    <w:tmpl w:val="422C070C"/>
    <w:lvl w:ilvl="0" w:tplc="D0F4D9C8">
      <w:start w:val="1"/>
      <w:numFmt w:val="bullet"/>
      <w:lvlText w:val="o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67643FE8"/>
    <w:multiLevelType w:val="hybridMultilevel"/>
    <w:tmpl w:val="AFEC7296"/>
    <w:lvl w:ilvl="0" w:tplc="DC7CFF70">
      <w:start w:val="1"/>
      <w:numFmt w:val="bullet"/>
      <w:lvlText w:val="o"/>
      <w:lvlJc w:val="left"/>
      <w:pPr>
        <w:tabs>
          <w:tab w:val="num" w:pos="1012"/>
        </w:tabs>
        <w:ind w:left="1012" w:hanging="51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6BC70CAD"/>
    <w:multiLevelType w:val="hybridMultilevel"/>
    <w:tmpl w:val="D8E0B0AA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3">
    <w:nsid w:val="6C233A14"/>
    <w:multiLevelType w:val="hybridMultilevel"/>
    <w:tmpl w:val="A75016FC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4">
    <w:nsid w:val="6F0C7B57"/>
    <w:multiLevelType w:val="hybridMultilevel"/>
    <w:tmpl w:val="09CC30D2"/>
    <w:lvl w:ilvl="0" w:tplc="6B5280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>
    <w:nsid w:val="740A7497"/>
    <w:multiLevelType w:val="hybridMultilevel"/>
    <w:tmpl w:val="0FFA4BFC"/>
    <w:lvl w:ilvl="0" w:tplc="980688CA">
      <w:start w:val="1"/>
      <w:numFmt w:val="bullet"/>
      <w:lvlText w:val="o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>
    <w:nsid w:val="752141D8"/>
    <w:multiLevelType w:val="hybridMultilevel"/>
    <w:tmpl w:val="7152D404"/>
    <w:lvl w:ilvl="0" w:tplc="D0F4D9C8">
      <w:start w:val="1"/>
      <w:numFmt w:val="bullet"/>
      <w:lvlText w:val="o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CF63ED"/>
    <w:multiLevelType w:val="hybridMultilevel"/>
    <w:tmpl w:val="A3DCA12C"/>
    <w:lvl w:ilvl="0" w:tplc="6B5280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>
    <w:nsid w:val="77A82769"/>
    <w:multiLevelType w:val="hybridMultilevel"/>
    <w:tmpl w:val="55D2E79E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2"/>
  </w:num>
  <w:num w:numId="5">
    <w:abstractNumId w:val="29"/>
  </w:num>
  <w:num w:numId="6">
    <w:abstractNumId w:val="26"/>
  </w:num>
  <w:num w:numId="7">
    <w:abstractNumId w:val="3"/>
  </w:num>
  <w:num w:numId="8">
    <w:abstractNumId w:val="23"/>
  </w:num>
  <w:num w:numId="9">
    <w:abstractNumId w:val="20"/>
  </w:num>
  <w:num w:numId="10">
    <w:abstractNumId w:val="37"/>
  </w:num>
  <w:num w:numId="11">
    <w:abstractNumId w:val="34"/>
  </w:num>
  <w:num w:numId="12">
    <w:abstractNumId w:val="1"/>
  </w:num>
  <w:num w:numId="13">
    <w:abstractNumId w:val="38"/>
  </w:num>
  <w:num w:numId="14">
    <w:abstractNumId w:val="12"/>
  </w:num>
  <w:num w:numId="15">
    <w:abstractNumId w:val="33"/>
  </w:num>
  <w:num w:numId="16">
    <w:abstractNumId w:val="14"/>
  </w:num>
  <w:num w:numId="17">
    <w:abstractNumId w:val="32"/>
  </w:num>
  <w:num w:numId="18">
    <w:abstractNumId w:val="9"/>
  </w:num>
  <w:num w:numId="19">
    <w:abstractNumId w:val="13"/>
  </w:num>
  <w:num w:numId="20">
    <w:abstractNumId w:val="10"/>
  </w:num>
  <w:num w:numId="21">
    <w:abstractNumId w:val="7"/>
  </w:num>
  <w:num w:numId="22">
    <w:abstractNumId w:val="35"/>
  </w:num>
  <w:num w:numId="23">
    <w:abstractNumId w:val="6"/>
  </w:num>
  <w:num w:numId="24">
    <w:abstractNumId w:val="31"/>
  </w:num>
  <w:num w:numId="25">
    <w:abstractNumId w:val="19"/>
  </w:num>
  <w:num w:numId="26">
    <w:abstractNumId w:val="30"/>
  </w:num>
  <w:num w:numId="27">
    <w:abstractNumId w:val="36"/>
  </w:num>
  <w:num w:numId="28">
    <w:abstractNumId w:val="15"/>
  </w:num>
  <w:num w:numId="29">
    <w:abstractNumId w:val="4"/>
  </w:num>
  <w:num w:numId="30">
    <w:abstractNumId w:val="24"/>
  </w:num>
  <w:num w:numId="31">
    <w:abstractNumId w:val="5"/>
  </w:num>
  <w:num w:numId="32">
    <w:abstractNumId w:val="25"/>
  </w:num>
  <w:num w:numId="33">
    <w:abstractNumId w:val="8"/>
  </w:num>
  <w:num w:numId="34">
    <w:abstractNumId w:val="17"/>
  </w:num>
  <w:num w:numId="3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7"/>
  </w:num>
  <w:num w:numId="40">
    <w:abstractNumId w:val="28"/>
  </w:num>
  <w:num w:numId="41">
    <w:abstractNumId w:val="1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ED"/>
    <w:rsid w:val="00001066"/>
    <w:rsid w:val="00001526"/>
    <w:rsid w:val="000015B6"/>
    <w:rsid w:val="0000284A"/>
    <w:rsid w:val="0000314F"/>
    <w:rsid w:val="0000563F"/>
    <w:rsid w:val="0000717A"/>
    <w:rsid w:val="00014ECC"/>
    <w:rsid w:val="00016834"/>
    <w:rsid w:val="000168C8"/>
    <w:rsid w:val="000215DB"/>
    <w:rsid w:val="0002168F"/>
    <w:rsid w:val="000218D3"/>
    <w:rsid w:val="00023205"/>
    <w:rsid w:val="00023AF6"/>
    <w:rsid w:val="00024525"/>
    <w:rsid w:val="000252C8"/>
    <w:rsid w:val="00025844"/>
    <w:rsid w:val="0002766D"/>
    <w:rsid w:val="000276C3"/>
    <w:rsid w:val="000305AA"/>
    <w:rsid w:val="00031C96"/>
    <w:rsid w:val="00033EC4"/>
    <w:rsid w:val="00033F91"/>
    <w:rsid w:val="00034DA9"/>
    <w:rsid w:val="00035AE1"/>
    <w:rsid w:val="00036FC1"/>
    <w:rsid w:val="00043C75"/>
    <w:rsid w:val="00044E6B"/>
    <w:rsid w:val="000503D2"/>
    <w:rsid w:val="00050E35"/>
    <w:rsid w:val="0005168F"/>
    <w:rsid w:val="00052B95"/>
    <w:rsid w:val="000539B6"/>
    <w:rsid w:val="00054238"/>
    <w:rsid w:val="00054CDA"/>
    <w:rsid w:val="0005579E"/>
    <w:rsid w:val="000569ED"/>
    <w:rsid w:val="00056ABE"/>
    <w:rsid w:val="00056C1D"/>
    <w:rsid w:val="00062EF4"/>
    <w:rsid w:val="000630AF"/>
    <w:rsid w:val="000633AA"/>
    <w:rsid w:val="00063784"/>
    <w:rsid w:val="00064460"/>
    <w:rsid w:val="000644DF"/>
    <w:rsid w:val="000666E3"/>
    <w:rsid w:val="00067959"/>
    <w:rsid w:val="00070115"/>
    <w:rsid w:val="00070D87"/>
    <w:rsid w:val="00073B24"/>
    <w:rsid w:val="0007466B"/>
    <w:rsid w:val="000757BC"/>
    <w:rsid w:val="00075B92"/>
    <w:rsid w:val="0007617D"/>
    <w:rsid w:val="00076A78"/>
    <w:rsid w:val="00081CC0"/>
    <w:rsid w:val="00083B84"/>
    <w:rsid w:val="00084F4F"/>
    <w:rsid w:val="00086C1A"/>
    <w:rsid w:val="00090A30"/>
    <w:rsid w:val="000914CB"/>
    <w:rsid w:val="00094898"/>
    <w:rsid w:val="0009631B"/>
    <w:rsid w:val="000966B3"/>
    <w:rsid w:val="000A04FB"/>
    <w:rsid w:val="000A07E8"/>
    <w:rsid w:val="000A16EC"/>
    <w:rsid w:val="000A2018"/>
    <w:rsid w:val="000A2528"/>
    <w:rsid w:val="000A34FA"/>
    <w:rsid w:val="000A411A"/>
    <w:rsid w:val="000A5025"/>
    <w:rsid w:val="000A6505"/>
    <w:rsid w:val="000A7725"/>
    <w:rsid w:val="000A7F79"/>
    <w:rsid w:val="000B0F05"/>
    <w:rsid w:val="000B18FB"/>
    <w:rsid w:val="000B336B"/>
    <w:rsid w:val="000B4E55"/>
    <w:rsid w:val="000B701B"/>
    <w:rsid w:val="000C0771"/>
    <w:rsid w:val="000C3C55"/>
    <w:rsid w:val="000C3E4B"/>
    <w:rsid w:val="000C413B"/>
    <w:rsid w:val="000C4F59"/>
    <w:rsid w:val="000C55AA"/>
    <w:rsid w:val="000C7132"/>
    <w:rsid w:val="000C7786"/>
    <w:rsid w:val="000D05A5"/>
    <w:rsid w:val="000D0FCC"/>
    <w:rsid w:val="000D12D9"/>
    <w:rsid w:val="000D35F0"/>
    <w:rsid w:val="000D3E1C"/>
    <w:rsid w:val="000D6AE5"/>
    <w:rsid w:val="000E0855"/>
    <w:rsid w:val="000E18F0"/>
    <w:rsid w:val="000E2C03"/>
    <w:rsid w:val="000E2E19"/>
    <w:rsid w:val="000E332E"/>
    <w:rsid w:val="000E370A"/>
    <w:rsid w:val="000E4BA6"/>
    <w:rsid w:val="000E6D07"/>
    <w:rsid w:val="000F009E"/>
    <w:rsid w:val="000F0271"/>
    <w:rsid w:val="000F049C"/>
    <w:rsid w:val="000F2DCF"/>
    <w:rsid w:val="000F303F"/>
    <w:rsid w:val="000F405E"/>
    <w:rsid w:val="000F5AED"/>
    <w:rsid w:val="00100954"/>
    <w:rsid w:val="00100FEA"/>
    <w:rsid w:val="001036D5"/>
    <w:rsid w:val="00103AFC"/>
    <w:rsid w:val="00106EEA"/>
    <w:rsid w:val="001071E0"/>
    <w:rsid w:val="00110910"/>
    <w:rsid w:val="00110C3C"/>
    <w:rsid w:val="00113097"/>
    <w:rsid w:val="001149CD"/>
    <w:rsid w:val="00121378"/>
    <w:rsid w:val="00121A00"/>
    <w:rsid w:val="001225CA"/>
    <w:rsid w:val="0012435B"/>
    <w:rsid w:val="00126A50"/>
    <w:rsid w:val="00127BFA"/>
    <w:rsid w:val="00127E99"/>
    <w:rsid w:val="001316EF"/>
    <w:rsid w:val="00131C40"/>
    <w:rsid w:val="001344DA"/>
    <w:rsid w:val="00135D77"/>
    <w:rsid w:val="0013721C"/>
    <w:rsid w:val="001376BD"/>
    <w:rsid w:val="0014029F"/>
    <w:rsid w:val="00140731"/>
    <w:rsid w:val="001425CC"/>
    <w:rsid w:val="00142810"/>
    <w:rsid w:val="0014585A"/>
    <w:rsid w:val="00147DA1"/>
    <w:rsid w:val="00151C43"/>
    <w:rsid w:val="00152545"/>
    <w:rsid w:val="00152792"/>
    <w:rsid w:val="00155F3B"/>
    <w:rsid w:val="00156009"/>
    <w:rsid w:val="00157621"/>
    <w:rsid w:val="00167317"/>
    <w:rsid w:val="00167414"/>
    <w:rsid w:val="00170369"/>
    <w:rsid w:val="00171F7A"/>
    <w:rsid w:val="00173401"/>
    <w:rsid w:val="00176ABA"/>
    <w:rsid w:val="00177348"/>
    <w:rsid w:val="001800AD"/>
    <w:rsid w:val="00180C1D"/>
    <w:rsid w:val="001817EA"/>
    <w:rsid w:val="001821B3"/>
    <w:rsid w:val="00182954"/>
    <w:rsid w:val="00183DFD"/>
    <w:rsid w:val="00186905"/>
    <w:rsid w:val="00186A6E"/>
    <w:rsid w:val="001875F7"/>
    <w:rsid w:val="00190AE2"/>
    <w:rsid w:val="001926E1"/>
    <w:rsid w:val="001963B3"/>
    <w:rsid w:val="00197E19"/>
    <w:rsid w:val="001A0C3F"/>
    <w:rsid w:val="001A3925"/>
    <w:rsid w:val="001A40D1"/>
    <w:rsid w:val="001A6918"/>
    <w:rsid w:val="001A6E41"/>
    <w:rsid w:val="001B2AA1"/>
    <w:rsid w:val="001B2B48"/>
    <w:rsid w:val="001B2CBF"/>
    <w:rsid w:val="001B438C"/>
    <w:rsid w:val="001B5A7B"/>
    <w:rsid w:val="001B6193"/>
    <w:rsid w:val="001B6DCC"/>
    <w:rsid w:val="001B7A35"/>
    <w:rsid w:val="001C01BD"/>
    <w:rsid w:val="001C3319"/>
    <w:rsid w:val="001C39CA"/>
    <w:rsid w:val="001C4BAB"/>
    <w:rsid w:val="001C5B10"/>
    <w:rsid w:val="001C5FC0"/>
    <w:rsid w:val="001C69BE"/>
    <w:rsid w:val="001C762F"/>
    <w:rsid w:val="001D01FD"/>
    <w:rsid w:val="001D0DE9"/>
    <w:rsid w:val="001D1CEC"/>
    <w:rsid w:val="001D2BD5"/>
    <w:rsid w:val="001D42C5"/>
    <w:rsid w:val="001D4D8A"/>
    <w:rsid w:val="001D7A97"/>
    <w:rsid w:val="001E0071"/>
    <w:rsid w:val="001E08EA"/>
    <w:rsid w:val="001E13EB"/>
    <w:rsid w:val="001E5272"/>
    <w:rsid w:val="001E6762"/>
    <w:rsid w:val="001E77B6"/>
    <w:rsid w:val="001E7F67"/>
    <w:rsid w:val="001F28EC"/>
    <w:rsid w:val="001F2AAB"/>
    <w:rsid w:val="001F340D"/>
    <w:rsid w:val="001F6558"/>
    <w:rsid w:val="001F6F0C"/>
    <w:rsid w:val="001F7C49"/>
    <w:rsid w:val="002002B0"/>
    <w:rsid w:val="00201E3F"/>
    <w:rsid w:val="00202219"/>
    <w:rsid w:val="0020222D"/>
    <w:rsid w:val="00202DF8"/>
    <w:rsid w:val="00203452"/>
    <w:rsid w:val="00203A1B"/>
    <w:rsid w:val="002060BE"/>
    <w:rsid w:val="002061F2"/>
    <w:rsid w:val="002063F3"/>
    <w:rsid w:val="00207077"/>
    <w:rsid w:val="0020712A"/>
    <w:rsid w:val="00213CBC"/>
    <w:rsid w:val="00213EB4"/>
    <w:rsid w:val="00214E86"/>
    <w:rsid w:val="00214FF1"/>
    <w:rsid w:val="00216BB0"/>
    <w:rsid w:val="0022242B"/>
    <w:rsid w:val="002233D5"/>
    <w:rsid w:val="002246F1"/>
    <w:rsid w:val="00227042"/>
    <w:rsid w:val="00230DD5"/>
    <w:rsid w:val="00230FC2"/>
    <w:rsid w:val="00231E8E"/>
    <w:rsid w:val="002326CC"/>
    <w:rsid w:val="00232B21"/>
    <w:rsid w:val="00234B60"/>
    <w:rsid w:val="0023575A"/>
    <w:rsid w:val="002363F2"/>
    <w:rsid w:val="00237B08"/>
    <w:rsid w:val="00244FCA"/>
    <w:rsid w:val="002469BB"/>
    <w:rsid w:val="00247376"/>
    <w:rsid w:val="002474E2"/>
    <w:rsid w:val="00247BBE"/>
    <w:rsid w:val="002515CC"/>
    <w:rsid w:val="00252027"/>
    <w:rsid w:val="00252052"/>
    <w:rsid w:val="00252136"/>
    <w:rsid w:val="00253D6C"/>
    <w:rsid w:val="002545BF"/>
    <w:rsid w:val="00254679"/>
    <w:rsid w:val="002548F4"/>
    <w:rsid w:val="002560C7"/>
    <w:rsid w:val="0025766C"/>
    <w:rsid w:val="002578C2"/>
    <w:rsid w:val="00257BD6"/>
    <w:rsid w:val="002601D1"/>
    <w:rsid w:val="00260C98"/>
    <w:rsid w:val="00261214"/>
    <w:rsid w:val="00261E33"/>
    <w:rsid w:val="002633B7"/>
    <w:rsid w:val="002662AF"/>
    <w:rsid w:val="00266C8D"/>
    <w:rsid w:val="00270866"/>
    <w:rsid w:val="0027224E"/>
    <w:rsid w:val="00272B4D"/>
    <w:rsid w:val="00272D9B"/>
    <w:rsid w:val="00273EF6"/>
    <w:rsid w:val="0027487E"/>
    <w:rsid w:val="00274DBB"/>
    <w:rsid w:val="0027673C"/>
    <w:rsid w:val="00277495"/>
    <w:rsid w:val="00277594"/>
    <w:rsid w:val="00277B4E"/>
    <w:rsid w:val="00277CCD"/>
    <w:rsid w:val="002807F6"/>
    <w:rsid w:val="00280946"/>
    <w:rsid w:val="00280F92"/>
    <w:rsid w:val="002840A7"/>
    <w:rsid w:val="002849DB"/>
    <w:rsid w:val="00284A8F"/>
    <w:rsid w:val="0028547C"/>
    <w:rsid w:val="0028561C"/>
    <w:rsid w:val="00285813"/>
    <w:rsid w:val="00287015"/>
    <w:rsid w:val="002907A0"/>
    <w:rsid w:val="00290D4C"/>
    <w:rsid w:val="00290DEB"/>
    <w:rsid w:val="00291C91"/>
    <w:rsid w:val="0029287D"/>
    <w:rsid w:val="0029729E"/>
    <w:rsid w:val="002A0CF2"/>
    <w:rsid w:val="002A0D48"/>
    <w:rsid w:val="002A17CC"/>
    <w:rsid w:val="002A367C"/>
    <w:rsid w:val="002A567A"/>
    <w:rsid w:val="002A5D4E"/>
    <w:rsid w:val="002A5E98"/>
    <w:rsid w:val="002A64D5"/>
    <w:rsid w:val="002A6DEF"/>
    <w:rsid w:val="002A6FFB"/>
    <w:rsid w:val="002A71B0"/>
    <w:rsid w:val="002B1C81"/>
    <w:rsid w:val="002B2957"/>
    <w:rsid w:val="002B2DC4"/>
    <w:rsid w:val="002C1D02"/>
    <w:rsid w:val="002C449B"/>
    <w:rsid w:val="002C60B3"/>
    <w:rsid w:val="002C7210"/>
    <w:rsid w:val="002C791C"/>
    <w:rsid w:val="002D1370"/>
    <w:rsid w:val="002D158C"/>
    <w:rsid w:val="002D32A5"/>
    <w:rsid w:val="002D377E"/>
    <w:rsid w:val="002D3BF6"/>
    <w:rsid w:val="002D4024"/>
    <w:rsid w:val="002D4887"/>
    <w:rsid w:val="002E0620"/>
    <w:rsid w:val="002E2B9F"/>
    <w:rsid w:val="002E3ACA"/>
    <w:rsid w:val="002E4B4C"/>
    <w:rsid w:val="002E6508"/>
    <w:rsid w:val="002E7467"/>
    <w:rsid w:val="002E7F89"/>
    <w:rsid w:val="002F1D67"/>
    <w:rsid w:val="002F2890"/>
    <w:rsid w:val="002F3FEA"/>
    <w:rsid w:val="002F70AF"/>
    <w:rsid w:val="002F73FF"/>
    <w:rsid w:val="00300FE2"/>
    <w:rsid w:val="003016EF"/>
    <w:rsid w:val="00302253"/>
    <w:rsid w:val="00302280"/>
    <w:rsid w:val="0030475E"/>
    <w:rsid w:val="00306A5B"/>
    <w:rsid w:val="00310E8E"/>
    <w:rsid w:val="003137A5"/>
    <w:rsid w:val="00314B8A"/>
    <w:rsid w:val="00316205"/>
    <w:rsid w:val="00317FB2"/>
    <w:rsid w:val="00321FBA"/>
    <w:rsid w:val="003265BC"/>
    <w:rsid w:val="00327C18"/>
    <w:rsid w:val="00330BFF"/>
    <w:rsid w:val="00332CD4"/>
    <w:rsid w:val="0033542F"/>
    <w:rsid w:val="003374DC"/>
    <w:rsid w:val="003402FD"/>
    <w:rsid w:val="00340B20"/>
    <w:rsid w:val="0034119B"/>
    <w:rsid w:val="00342CC4"/>
    <w:rsid w:val="00344A1E"/>
    <w:rsid w:val="00344DE8"/>
    <w:rsid w:val="0034630E"/>
    <w:rsid w:val="00350467"/>
    <w:rsid w:val="00353659"/>
    <w:rsid w:val="0035473D"/>
    <w:rsid w:val="003566E8"/>
    <w:rsid w:val="00361DCB"/>
    <w:rsid w:val="00363DF4"/>
    <w:rsid w:val="00363E89"/>
    <w:rsid w:val="0036496A"/>
    <w:rsid w:val="003679FB"/>
    <w:rsid w:val="00370CAE"/>
    <w:rsid w:val="0037284B"/>
    <w:rsid w:val="00372DCA"/>
    <w:rsid w:val="00372EB0"/>
    <w:rsid w:val="003731CA"/>
    <w:rsid w:val="003753D7"/>
    <w:rsid w:val="00381A97"/>
    <w:rsid w:val="00381E51"/>
    <w:rsid w:val="003823D3"/>
    <w:rsid w:val="0038384D"/>
    <w:rsid w:val="0038553D"/>
    <w:rsid w:val="00385EE8"/>
    <w:rsid w:val="00390488"/>
    <w:rsid w:val="00391E0C"/>
    <w:rsid w:val="00393370"/>
    <w:rsid w:val="0039366C"/>
    <w:rsid w:val="00394BE1"/>
    <w:rsid w:val="003A0887"/>
    <w:rsid w:val="003A34FB"/>
    <w:rsid w:val="003A426F"/>
    <w:rsid w:val="003A44B7"/>
    <w:rsid w:val="003A477D"/>
    <w:rsid w:val="003A504A"/>
    <w:rsid w:val="003B0678"/>
    <w:rsid w:val="003B14BE"/>
    <w:rsid w:val="003B1EC4"/>
    <w:rsid w:val="003B62FA"/>
    <w:rsid w:val="003B69DC"/>
    <w:rsid w:val="003B76F0"/>
    <w:rsid w:val="003C1900"/>
    <w:rsid w:val="003C1DFD"/>
    <w:rsid w:val="003C1E55"/>
    <w:rsid w:val="003C40AE"/>
    <w:rsid w:val="003C57F2"/>
    <w:rsid w:val="003C680B"/>
    <w:rsid w:val="003D0233"/>
    <w:rsid w:val="003D1239"/>
    <w:rsid w:val="003D1575"/>
    <w:rsid w:val="003D3BB7"/>
    <w:rsid w:val="003D3C0C"/>
    <w:rsid w:val="003D3DA9"/>
    <w:rsid w:val="003D4EAA"/>
    <w:rsid w:val="003D561D"/>
    <w:rsid w:val="003D77DE"/>
    <w:rsid w:val="003E02DF"/>
    <w:rsid w:val="003E15EB"/>
    <w:rsid w:val="003E2E16"/>
    <w:rsid w:val="003E30F6"/>
    <w:rsid w:val="003E62BD"/>
    <w:rsid w:val="003E7967"/>
    <w:rsid w:val="003F0E62"/>
    <w:rsid w:val="003F18EE"/>
    <w:rsid w:val="003F194D"/>
    <w:rsid w:val="003F4040"/>
    <w:rsid w:val="003F609E"/>
    <w:rsid w:val="003F65B6"/>
    <w:rsid w:val="003F669E"/>
    <w:rsid w:val="003F7640"/>
    <w:rsid w:val="003F77E3"/>
    <w:rsid w:val="0040108A"/>
    <w:rsid w:val="004034AE"/>
    <w:rsid w:val="00406D5A"/>
    <w:rsid w:val="00407352"/>
    <w:rsid w:val="00407E2F"/>
    <w:rsid w:val="00414AE7"/>
    <w:rsid w:val="0042264F"/>
    <w:rsid w:val="00423ACA"/>
    <w:rsid w:val="004244E5"/>
    <w:rsid w:val="00424C37"/>
    <w:rsid w:val="00424C8A"/>
    <w:rsid w:val="00425421"/>
    <w:rsid w:val="004259C2"/>
    <w:rsid w:val="00430149"/>
    <w:rsid w:val="00430916"/>
    <w:rsid w:val="00430A60"/>
    <w:rsid w:val="00432795"/>
    <w:rsid w:val="00434820"/>
    <w:rsid w:val="00434B19"/>
    <w:rsid w:val="00435649"/>
    <w:rsid w:val="004358BD"/>
    <w:rsid w:val="00435D31"/>
    <w:rsid w:val="00436149"/>
    <w:rsid w:val="0043694C"/>
    <w:rsid w:val="00437B61"/>
    <w:rsid w:val="00437D88"/>
    <w:rsid w:val="004406D1"/>
    <w:rsid w:val="00443689"/>
    <w:rsid w:val="004441CC"/>
    <w:rsid w:val="004458E2"/>
    <w:rsid w:val="004473EE"/>
    <w:rsid w:val="00450EAD"/>
    <w:rsid w:val="00452F63"/>
    <w:rsid w:val="00453E8E"/>
    <w:rsid w:val="004544AE"/>
    <w:rsid w:val="004578EC"/>
    <w:rsid w:val="00457A1B"/>
    <w:rsid w:val="00460FA3"/>
    <w:rsid w:val="00461FEE"/>
    <w:rsid w:val="00464FC7"/>
    <w:rsid w:val="00466830"/>
    <w:rsid w:val="00467019"/>
    <w:rsid w:val="004676C2"/>
    <w:rsid w:val="00470465"/>
    <w:rsid w:val="00470C02"/>
    <w:rsid w:val="004730EA"/>
    <w:rsid w:val="0047556C"/>
    <w:rsid w:val="00475922"/>
    <w:rsid w:val="00475987"/>
    <w:rsid w:val="004822B7"/>
    <w:rsid w:val="00482349"/>
    <w:rsid w:val="00482CAB"/>
    <w:rsid w:val="0048321D"/>
    <w:rsid w:val="0048324F"/>
    <w:rsid w:val="004837AF"/>
    <w:rsid w:val="00484C4D"/>
    <w:rsid w:val="0048523C"/>
    <w:rsid w:val="00485868"/>
    <w:rsid w:val="00485A5A"/>
    <w:rsid w:val="00485D60"/>
    <w:rsid w:val="00487A48"/>
    <w:rsid w:val="0049090B"/>
    <w:rsid w:val="00490CC8"/>
    <w:rsid w:val="004912A0"/>
    <w:rsid w:val="004918C4"/>
    <w:rsid w:val="00491B9D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EFB"/>
    <w:rsid w:val="004A71B4"/>
    <w:rsid w:val="004B0192"/>
    <w:rsid w:val="004B2210"/>
    <w:rsid w:val="004B2449"/>
    <w:rsid w:val="004B3BCD"/>
    <w:rsid w:val="004B6BC6"/>
    <w:rsid w:val="004B7C1E"/>
    <w:rsid w:val="004B7DD6"/>
    <w:rsid w:val="004C294A"/>
    <w:rsid w:val="004C3523"/>
    <w:rsid w:val="004C383F"/>
    <w:rsid w:val="004C5782"/>
    <w:rsid w:val="004C5EBC"/>
    <w:rsid w:val="004C7DF8"/>
    <w:rsid w:val="004D0F96"/>
    <w:rsid w:val="004D18B0"/>
    <w:rsid w:val="004D437A"/>
    <w:rsid w:val="004D7E5E"/>
    <w:rsid w:val="004E1369"/>
    <w:rsid w:val="004E1F48"/>
    <w:rsid w:val="004E210E"/>
    <w:rsid w:val="004E2398"/>
    <w:rsid w:val="004E2806"/>
    <w:rsid w:val="004E6CA0"/>
    <w:rsid w:val="004F4A7F"/>
    <w:rsid w:val="004F58AE"/>
    <w:rsid w:val="004F5C1D"/>
    <w:rsid w:val="004F6711"/>
    <w:rsid w:val="004F6E4E"/>
    <w:rsid w:val="00500BC7"/>
    <w:rsid w:val="0050159A"/>
    <w:rsid w:val="00502A2F"/>
    <w:rsid w:val="00503F6C"/>
    <w:rsid w:val="00504223"/>
    <w:rsid w:val="00505D69"/>
    <w:rsid w:val="0050771D"/>
    <w:rsid w:val="00510B1A"/>
    <w:rsid w:val="00510C52"/>
    <w:rsid w:val="00511558"/>
    <w:rsid w:val="00512502"/>
    <w:rsid w:val="005126B2"/>
    <w:rsid w:val="005132C0"/>
    <w:rsid w:val="00513666"/>
    <w:rsid w:val="00513DD0"/>
    <w:rsid w:val="00514623"/>
    <w:rsid w:val="005148BF"/>
    <w:rsid w:val="00515C84"/>
    <w:rsid w:val="00516C82"/>
    <w:rsid w:val="00523B48"/>
    <w:rsid w:val="00525DB9"/>
    <w:rsid w:val="00525FB6"/>
    <w:rsid w:val="00526772"/>
    <w:rsid w:val="00526DC7"/>
    <w:rsid w:val="005270F9"/>
    <w:rsid w:val="005271CC"/>
    <w:rsid w:val="00530332"/>
    <w:rsid w:val="0053047E"/>
    <w:rsid w:val="00530869"/>
    <w:rsid w:val="00532518"/>
    <w:rsid w:val="00533A64"/>
    <w:rsid w:val="005366B0"/>
    <w:rsid w:val="00536717"/>
    <w:rsid w:val="00541559"/>
    <w:rsid w:val="00542336"/>
    <w:rsid w:val="005433E8"/>
    <w:rsid w:val="00545F3C"/>
    <w:rsid w:val="005464EE"/>
    <w:rsid w:val="00547006"/>
    <w:rsid w:val="0054742F"/>
    <w:rsid w:val="00550CCF"/>
    <w:rsid w:val="005512B2"/>
    <w:rsid w:val="0055149F"/>
    <w:rsid w:val="00551DE6"/>
    <w:rsid w:val="005527DC"/>
    <w:rsid w:val="005529EC"/>
    <w:rsid w:val="00556076"/>
    <w:rsid w:val="0055747F"/>
    <w:rsid w:val="00557B08"/>
    <w:rsid w:val="00561005"/>
    <w:rsid w:val="00562C36"/>
    <w:rsid w:val="00564BE0"/>
    <w:rsid w:val="00566391"/>
    <w:rsid w:val="00570EDD"/>
    <w:rsid w:val="005711BE"/>
    <w:rsid w:val="00571B2C"/>
    <w:rsid w:val="00573EEF"/>
    <w:rsid w:val="005741EA"/>
    <w:rsid w:val="00574218"/>
    <w:rsid w:val="00574812"/>
    <w:rsid w:val="00574B8D"/>
    <w:rsid w:val="00574E1A"/>
    <w:rsid w:val="0057548E"/>
    <w:rsid w:val="00576035"/>
    <w:rsid w:val="0057704C"/>
    <w:rsid w:val="00580664"/>
    <w:rsid w:val="00581057"/>
    <w:rsid w:val="00582E5D"/>
    <w:rsid w:val="00584692"/>
    <w:rsid w:val="0058773D"/>
    <w:rsid w:val="00587F62"/>
    <w:rsid w:val="00590F17"/>
    <w:rsid w:val="005910D2"/>
    <w:rsid w:val="00591101"/>
    <w:rsid w:val="005914CF"/>
    <w:rsid w:val="00595CA7"/>
    <w:rsid w:val="0059609F"/>
    <w:rsid w:val="00596A4F"/>
    <w:rsid w:val="00596BE1"/>
    <w:rsid w:val="005A0821"/>
    <w:rsid w:val="005A1B12"/>
    <w:rsid w:val="005A2473"/>
    <w:rsid w:val="005A5E4B"/>
    <w:rsid w:val="005B085C"/>
    <w:rsid w:val="005B1679"/>
    <w:rsid w:val="005B1C5E"/>
    <w:rsid w:val="005B298B"/>
    <w:rsid w:val="005B2B80"/>
    <w:rsid w:val="005B2F97"/>
    <w:rsid w:val="005B69B1"/>
    <w:rsid w:val="005C1454"/>
    <w:rsid w:val="005C2461"/>
    <w:rsid w:val="005C28D7"/>
    <w:rsid w:val="005C4E86"/>
    <w:rsid w:val="005D0892"/>
    <w:rsid w:val="005D0920"/>
    <w:rsid w:val="005D1584"/>
    <w:rsid w:val="005D1679"/>
    <w:rsid w:val="005D36AE"/>
    <w:rsid w:val="005D418E"/>
    <w:rsid w:val="005D6B2A"/>
    <w:rsid w:val="005E0325"/>
    <w:rsid w:val="005E15A6"/>
    <w:rsid w:val="005E1AA0"/>
    <w:rsid w:val="005E24DA"/>
    <w:rsid w:val="005E336E"/>
    <w:rsid w:val="005E6C29"/>
    <w:rsid w:val="005E71DD"/>
    <w:rsid w:val="005E759D"/>
    <w:rsid w:val="005F0C98"/>
    <w:rsid w:val="005F0D4F"/>
    <w:rsid w:val="005F1FDD"/>
    <w:rsid w:val="005F3F13"/>
    <w:rsid w:val="005F4627"/>
    <w:rsid w:val="005F69F2"/>
    <w:rsid w:val="00601CA4"/>
    <w:rsid w:val="00601DB7"/>
    <w:rsid w:val="0060266B"/>
    <w:rsid w:val="006028A7"/>
    <w:rsid w:val="0060389C"/>
    <w:rsid w:val="00605AFC"/>
    <w:rsid w:val="00606867"/>
    <w:rsid w:val="00606BE9"/>
    <w:rsid w:val="00607FE8"/>
    <w:rsid w:val="006127FE"/>
    <w:rsid w:val="00614E8C"/>
    <w:rsid w:val="0061793B"/>
    <w:rsid w:val="006232D4"/>
    <w:rsid w:val="00623890"/>
    <w:rsid w:val="00624858"/>
    <w:rsid w:val="0062623B"/>
    <w:rsid w:val="00626F2B"/>
    <w:rsid w:val="00627FBD"/>
    <w:rsid w:val="0063035B"/>
    <w:rsid w:val="006305AF"/>
    <w:rsid w:val="00630981"/>
    <w:rsid w:val="00630E6B"/>
    <w:rsid w:val="00631F4D"/>
    <w:rsid w:val="00632713"/>
    <w:rsid w:val="00634006"/>
    <w:rsid w:val="00635B8C"/>
    <w:rsid w:val="00635CB2"/>
    <w:rsid w:val="00636E2E"/>
    <w:rsid w:val="006371EE"/>
    <w:rsid w:val="00637861"/>
    <w:rsid w:val="006407ED"/>
    <w:rsid w:val="006452DF"/>
    <w:rsid w:val="00650D99"/>
    <w:rsid w:val="00653E3F"/>
    <w:rsid w:val="0065483B"/>
    <w:rsid w:val="00654D5D"/>
    <w:rsid w:val="00655FA8"/>
    <w:rsid w:val="0065613A"/>
    <w:rsid w:val="0065712F"/>
    <w:rsid w:val="00657D0C"/>
    <w:rsid w:val="00660AB9"/>
    <w:rsid w:val="00661B8B"/>
    <w:rsid w:val="00665750"/>
    <w:rsid w:val="00665CD1"/>
    <w:rsid w:val="00666686"/>
    <w:rsid w:val="00666979"/>
    <w:rsid w:val="006729E8"/>
    <w:rsid w:val="0067662E"/>
    <w:rsid w:val="00676EB3"/>
    <w:rsid w:val="00680516"/>
    <w:rsid w:val="00680895"/>
    <w:rsid w:val="00680D70"/>
    <w:rsid w:val="006838AE"/>
    <w:rsid w:val="00684559"/>
    <w:rsid w:val="00686390"/>
    <w:rsid w:val="00691B6C"/>
    <w:rsid w:val="00694AB9"/>
    <w:rsid w:val="00695B6F"/>
    <w:rsid w:val="006A3B91"/>
    <w:rsid w:val="006A46F6"/>
    <w:rsid w:val="006B1BBF"/>
    <w:rsid w:val="006B2A92"/>
    <w:rsid w:val="006B45C4"/>
    <w:rsid w:val="006B463F"/>
    <w:rsid w:val="006B79C3"/>
    <w:rsid w:val="006B7C6A"/>
    <w:rsid w:val="006B7F3B"/>
    <w:rsid w:val="006C03F7"/>
    <w:rsid w:val="006C2A06"/>
    <w:rsid w:val="006C5C48"/>
    <w:rsid w:val="006C7E73"/>
    <w:rsid w:val="006D1E0C"/>
    <w:rsid w:val="006D225B"/>
    <w:rsid w:val="006D3EA1"/>
    <w:rsid w:val="006D3F95"/>
    <w:rsid w:val="006D5702"/>
    <w:rsid w:val="006D5A5D"/>
    <w:rsid w:val="006D65D0"/>
    <w:rsid w:val="006D7F37"/>
    <w:rsid w:val="006E0969"/>
    <w:rsid w:val="006E0F83"/>
    <w:rsid w:val="006E29C3"/>
    <w:rsid w:val="006E44D5"/>
    <w:rsid w:val="006E454D"/>
    <w:rsid w:val="006E4B4E"/>
    <w:rsid w:val="006E4CDF"/>
    <w:rsid w:val="006E53A7"/>
    <w:rsid w:val="006E5729"/>
    <w:rsid w:val="006E59FB"/>
    <w:rsid w:val="006E5BEB"/>
    <w:rsid w:val="006E7AE4"/>
    <w:rsid w:val="006E7B7A"/>
    <w:rsid w:val="006F0258"/>
    <w:rsid w:val="006F1E47"/>
    <w:rsid w:val="006F201A"/>
    <w:rsid w:val="006F2568"/>
    <w:rsid w:val="006F378E"/>
    <w:rsid w:val="006F4BFA"/>
    <w:rsid w:val="007000C3"/>
    <w:rsid w:val="00700F24"/>
    <w:rsid w:val="00701C73"/>
    <w:rsid w:val="00701D40"/>
    <w:rsid w:val="0070318A"/>
    <w:rsid w:val="00703472"/>
    <w:rsid w:val="00706C2E"/>
    <w:rsid w:val="0071049D"/>
    <w:rsid w:val="007138B3"/>
    <w:rsid w:val="00713E98"/>
    <w:rsid w:val="00714299"/>
    <w:rsid w:val="0071575A"/>
    <w:rsid w:val="007173D9"/>
    <w:rsid w:val="00717522"/>
    <w:rsid w:val="00722CEA"/>
    <w:rsid w:val="007255B5"/>
    <w:rsid w:val="00727911"/>
    <w:rsid w:val="00730AE4"/>
    <w:rsid w:val="007332CF"/>
    <w:rsid w:val="00734090"/>
    <w:rsid w:val="0074199A"/>
    <w:rsid w:val="00742949"/>
    <w:rsid w:val="00742D63"/>
    <w:rsid w:val="00742EF8"/>
    <w:rsid w:val="00744D70"/>
    <w:rsid w:val="00754724"/>
    <w:rsid w:val="007547C4"/>
    <w:rsid w:val="00754879"/>
    <w:rsid w:val="00755F63"/>
    <w:rsid w:val="00760416"/>
    <w:rsid w:val="00762384"/>
    <w:rsid w:val="00762EC1"/>
    <w:rsid w:val="00763790"/>
    <w:rsid w:val="00763AEF"/>
    <w:rsid w:val="00764966"/>
    <w:rsid w:val="007657DB"/>
    <w:rsid w:val="0076585F"/>
    <w:rsid w:val="00766604"/>
    <w:rsid w:val="007678CF"/>
    <w:rsid w:val="0077200C"/>
    <w:rsid w:val="007731DC"/>
    <w:rsid w:val="007732BE"/>
    <w:rsid w:val="00774528"/>
    <w:rsid w:val="00774570"/>
    <w:rsid w:val="007752E2"/>
    <w:rsid w:val="00776072"/>
    <w:rsid w:val="0077748E"/>
    <w:rsid w:val="007777C7"/>
    <w:rsid w:val="00777B93"/>
    <w:rsid w:val="007816B9"/>
    <w:rsid w:val="00786ADE"/>
    <w:rsid w:val="00786DC7"/>
    <w:rsid w:val="007907E6"/>
    <w:rsid w:val="0079142E"/>
    <w:rsid w:val="00791A55"/>
    <w:rsid w:val="00791E7B"/>
    <w:rsid w:val="00792C93"/>
    <w:rsid w:val="00793FAE"/>
    <w:rsid w:val="007941BD"/>
    <w:rsid w:val="00794694"/>
    <w:rsid w:val="00794A62"/>
    <w:rsid w:val="00794C1E"/>
    <w:rsid w:val="00796AC8"/>
    <w:rsid w:val="007A0E45"/>
    <w:rsid w:val="007A2F9D"/>
    <w:rsid w:val="007A7668"/>
    <w:rsid w:val="007B0334"/>
    <w:rsid w:val="007B03CF"/>
    <w:rsid w:val="007B0565"/>
    <w:rsid w:val="007B1106"/>
    <w:rsid w:val="007B1268"/>
    <w:rsid w:val="007B1F5B"/>
    <w:rsid w:val="007B3CA8"/>
    <w:rsid w:val="007B673A"/>
    <w:rsid w:val="007B7206"/>
    <w:rsid w:val="007C0024"/>
    <w:rsid w:val="007C3E01"/>
    <w:rsid w:val="007C5C07"/>
    <w:rsid w:val="007C6624"/>
    <w:rsid w:val="007C7D93"/>
    <w:rsid w:val="007D0C3A"/>
    <w:rsid w:val="007D0D7B"/>
    <w:rsid w:val="007D16D6"/>
    <w:rsid w:val="007D2FFC"/>
    <w:rsid w:val="007D3B00"/>
    <w:rsid w:val="007D4C8F"/>
    <w:rsid w:val="007D6F72"/>
    <w:rsid w:val="007E0E75"/>
    <w:rsid w:val="007E1551"/>
    <w:rsid w:val="007E157D"/>
    <w:rsid w:val="007E69CF"/>
    <w:rsid w:val="007F063E"/>
    <w:rsid w:val="007F1E54"/>
    <w:rsid w:val="007F2C69"/>
    <w:rsid w:val="007F3002"/>
    <w:rsid w:val="007F4478"/>
    <w:rsid w:val="007F4577"/>
    <w:rsid w:val="007F6BC7"/>
    <w:rsid w:val="007F71CA"/>
    <w:rsid w:val="007F72BF"/>
    <w:rsid w:val="008000D6"/>
    <w:rsid w:val="00805588"/>
    <w:rsid w:val="008063E9"/>
    <w:rsid w:val="00806605"/>
    <w:rsid w:val="008069D1"/>
    <w:rsid w:val="00806D4F"/>
    <w:rsid w:val="008074F6"/>
    <w:rsid w:val="00811142"/>
    <w:rsid w:val="0081462B"/>
    <w:rsid w:val="00816F09"/>
    <w:rsid w:val="008218CB"/>
    <w:rsid w:val="008220D0"/>
    <w:rsid w:val="00823B28"/>
    <w:rsid w:val="008256A3"/>
    <w:rsid w:val="00825F54"/>
    <w:rsid w:val="008313B6"/>
    <w:rsid w:val="00831945"/>
    <w:rsid w:val="0083288F"/>
    <w:rsid w:val="0083368F"/>
    <w:rsid w:val="00833F42"/>
    <w:rsid w:val="0083565E"/>
    <w:rsid w:val="0083637D"/>
    <w:rsid w:val="0084145B"/>
    <w:rsid w:val="008423B2"/>
    <w:rsid w:val="00844674"/>
    <w:rsid w:val="00844C51"/>
    <w:rsid w:val="00844ED0"/>
    <w:rsid w:val="00846E7F"/>
    <w:rsid w:val="00850B06"/>
    <w:rsid w:val="00851F99"/>
    <w:rsid w:val="008548EA"/>
    <w:rsid w:val="00857512"/>
    <w:rsid w:val="008603E4"/>
    <w:rsid w:val="008616B3"/>
    <w:rsid w:val="00862277"/>
    <w:rsid w:val="00863043"/>
    <w:rsid w:val="00865300"/>
    <w:rsid w:val="00865668"/>
    <w:rsid w:val="00865F15"/>
    <w:rsid w:val="00865F63"/>
    <w:rsid w:val="008678EC"/>
    <w:rsid w:val="00871471"/>
    <w:rsid w:val="00871AC1"/>
    <w:rsid w:val="00871E63"/>
    <w:rsid w:val="00872E59"/>
    <w:rsid w:val="0087344A"/>
    <w:rsid w:val="00874266"/>
    <w:rsid w:val="00874ADD"/>
    <w:rsid w:val="00877731"/>
    <w:rsid w:val="00881379"/>
    <w:rsid w:val="0088290B"/>
    <w:rsid w:val="00882AC0"/>
    <w:rsid w:val="00882ACE"/>
    <w:rsid w:val="00883FD7"/>
    <w:rsid w:val="00887F49"/>
    <w:rsid w:val="00890681"/>
    <w:rsid w:val="00892A39"/>
    <w:rsid w:val="008938C7"/>
    <w:rsid w:val="00894003"/>
    <w:rsid w:val="00894AB7"/>
    <w:rsid w:val="00894BC5"/>
    <w:rsid w:val="0089607D"/>
    <w:rsid w:val="008970BF"/>
    <w:rsid w:val="008A0B92"/>
    <w:rsid w:val="008A15F9"/>
    <w:rsid w:val="008A18AE"/>
    <w:rsid w:val="008A1D84"/>
    <w:rsid w:val="008A2B10"/>
    <w:rsid w:val="008A3FBB"/>
    <w:rsid w:val="008A5015"/>
    <w:rsid w:val="008A5552"/>
    <w:rsid w:val="008A7B81"/>
    <w:rsid w:val="008A7F72"/>
    <w:rsid w:val="008B0031"/>
    <w:rsid w:val="008B09BF"/>
    <w:rsid w:val="008B1089"/>
    <w:rsid w:val="008B197E"/>
    <w:rsid w:val="008B1C1B"/>
    <w:rsid w:val="008B1F3E"/>
    <w:rsid w:val="008B21D7"/>
    <w:rsid w:val="008B26BA"/>
    <w:rsid w:val="008B4278"/>
    <w:rsid w:val="008B50C2"/>
    <w:rsid w:val="008B69FD"/>
    <w:rsid w:val="008B7695"/>
    <w:rsid w:val="008C045E"/>
    <w:rsid w:val="008C1C72"/>
    <w:rsid w:val="008C2287"/>
    <w:rsid w:val="008C4258"/>
    <w:rsid w:val="008C4953"/>
    <w:rsid w:val="008C5AE0"/>
    <w:rsid w:val="008D0389"/>
    <w:rsid w:val="008D1451"/>
    <w:rsid w:val="008D2054"/>
    <w:rsid w:val="008D26C4"/>
    <w:rsid w:val="008D32F5"/>
    <w:rsid w:val="008D3FE9"/>
    <w:rsid w:val="008D4822"/>
    <w:rsid w:val="008D4D6D"/>
    <w:rsid w:val="008D530F"/>
    <w:rsid w:val="008D6C8E"/>
    <w:rsid w:val="008D7FFD"/>
    <w:rsid w:val="008E2D7E"/>
    <w:rsid w:val="008E392C"/>
    <w:rsid w:val="008E3945"/>
    <w:rsid w:val="008E4F8D"/>
    <w:rsid w:val="008E6BB7"/>
    <w:rsid w:val="008E6D41"/>
    <w:rsid w:val="008E7E4D"/>
    <w:rsid w:val="008F1B7B"/>
    <w:rsid w:val="008F1C7D"/>
    <w:rsid w:val="008F32AE"/>
    <w:rsid w:val="008F4C1B"/>
    <w:rsid w:val="008F59F0"/>
    <w:rsid w:val="008F5F52"/>
    <w:rsid w:val="008F7319"/>
    <w:rsid w:val="008F7ADD"/>
    <w:rsid w:val="00900634"/>
    <w:rsid w:val="0090150B"/>
    <w:rsid w:val="0090169E"/>
    <w:rsid w:val="00903DF4"/>
    <w:rsid w:val="00904733"/>
    <w:rsid w:val="00905271"/>
    <w:rsid w:val="00907542"/>
    <w:rsid w:val="009101B3"/>
    <w:rsid w:val="0091067F"/>
    <w:rsid w:val="00911599"/>
    <w:rsid w:val="00913527"/>
    <w:rsid w:val="009148FD"/>
    <w:rsid w:val="00914B54"/>
    <w:rsid w:val="00917B47"/>
    <w:rsid w:val="00920223"/>
    <w:rsid w:val="009204CC"/>
    <w:rsid w:val="00921993"/>
    <w:rsid w:val="00921E61"/>
    <w:rsid w:val="00923166"/>
    <w:rsid w:val="009232C9"/>
    <w:rsid w:val="00924E82"/>
    <w:rsid w:val="00925EF2"/>
    <w:rsid w:val="00927FF2"/>
    <w:rsid w:val="00931018"/>
    <w:rsid w:val="009323FB"/>
    <w:rsid w:val="0093334C"/>
    <w:rsid w:val="0093513B"/>
    <w:rsid w:val="00936709"/>
    <w:rsid w:val="00937214"/>
    <w:rsid w:val="009400A5"/>
    <w:rsid w:val="009407B3"/>
    <w:rsid w:val="00940FBC"/>
    <w:rsid w:val="009447BE"/>
    <w:rsid w:val="00946211"/>
    <w:rsid w:val="009468B5"/>
    <w:rsid w:val="00947401"/>
    <w:rsid w:val="00950807"/>
    <w:rsid w:val="00954180"/>
    <w:rsid w:val="00955856"/>
    <w:rsid w:val="0095668E"/>
    <w:rsid w:val="009577AE"/>
    <w:rsid w:val="009579E3"/>
    <w:rsid w:val="00960054"/>
    <w:rsid w:val="00960115"/>
    <w:rsid w:val="00962DDB"/>
    <w:rsid w:val="00964F9A"/>
    <w:rsid w:val="00965A0E"/>
    <w:rsid w:val="00965D42"/>
    <w:rsid w:val="00972A5C"/>
    <w:rsid w:val="00972E5C"/>
    <w:rsid w:val="00972F67"/>
    <w:rsid w:val="009733B8"/>
    <w:rsid w:val="00973463"/>
    <w:rsid w:val="009735D1"/>
    <w:rsid w:val="009737B0"/>
    <w:rsid w:val="00973C58"/>
    <w:rsid w:val="0097639B"/>
    <w:rsid w:val="00983996"/>
    <w:rsid w:val="00983B4E"/>
    <w:rsid w:val="00984669"/>
    <w:rsid w:val="00984996"/>
    <w:rsid w:val="00984A54"/>
    <w:rsid w:val="00984D63"/>
    <w:rsid w:val="0098537B"/>
    <w:rsid w:val="00986375"/>
    <w:rsid w:val="00986BB5"/>
    <w:rsid w:val="00987F13"/>
    <w:rsid w:val="00990A4F"/>
    <w:rsid w:val="009920D8"/>
    <w:rsid w:val="00994DB0"/>
    <w:rsid w:val="009A0F6B"/>
    <w:rsid w:val="009A1325"/>
    <w:rsid w:val="009A22C2"/>
    <w:rsid w:val="009A2DBF"/>
    <w:rsid w:val="009A3AC2"/>
    <w:rsid w:val="009A5394"/>
    <w:rsid w:val="009A5477"/>
    <w:rsid w:val="009A6D8C"/>
    <w:rsid w:val="009A6FF0"/>
    <w:rsid w:val="009A7E3F"/>
    <w:rsid w:val="009A7FBD"/>
    <w:rsid w:val="009B0038"/>
    <w:rsid w:val="009B3138"/>
    <w:rsid w:val="009B5D07"/>
    <w:rsid w:val="009B618B"/>
    <w:rsid w:val="009B74A2"/>
    <w:rsid w:val="009C1067"/>
    <w:rsid w:val="009C21A1"/>
    <w:rsid w:val="009C2ACF"/>
    <w:rsid w:val="009C3115"/>
    <w:rsid w:val="009C39E0"/>
    <w:rsid w:val="009C49D8"/>
    <w:rsid w:val="009C4B0C"/>
    <w:rsid w:val="009C6D53"/>
    <w:rsid w:val="009C77C2"/>
    <w:rsid w:val="009C78B1"/>
    <w:rsid w:val="009D146B"/>
    <w:rsid w:val="009D199C"/>
    <w:rsid w:val="009D27DB"/>
    <w:rsid w:val="009D31E2"/>
    <w:rsid w:val="009D46E1"/>
    <w:rsid w:val="009D6038"/>
    <w:rsid w:val="009D70F7"/>
    <w:rsid w:val="009D7485"/>
    <w:rsid w:val="009D7988"/>
    <w:rsid w:val="009E1891"/>
    <w:rsid w:val="009E2768"/>
    <w:rsid w:val="009E314E"/>
    <w:rsid w:val="009E6AC6"/>
    <w:rsid w:val="009F0866"/>
    <w:rsid w:val="009F4DCF"/>
    <w:rsid w:val="009F530C"/>
    <w:rsid w:val="009F5863"/>
    <w:rsid w:val="009F7464"/>
    <w:rsid w:val="00A00D9E"/>
    <w:rsid w:val="00A03E94"/>
    <w:rsid w:val="00A05801"/>
    <w:rsid w:val="00A07C94"/>
    <w:rsid w:val="00A109A7"/>
    <w:rsid w:val="00A10F49"/>
    <w:rsid w:val="00A13423"/>
    <w:rsid w:val="00A13885"/>
    <w:rsid w:val="00A15833"/>
    <w:rsid w:val="00A1605A"/>
    <w:rsid w:val="00A16461"/>
    <w:rsid w:val="00A17CAD"/>
    <w:rsid w:val="00A209C8"/>
    <w:rsid w:val="00A20AB1"/>
    <w:rsid w:val="00A24324"/>
    <w:rsid w:val="00A27214"/>
    <w:rsid w:val="00A277D9"/>
    <w:rsid w:val="00A27BA3"/>
    <w:rsid w:val="00A27F3D"/>
    <w:rsid w:val="00A30C47"/>
    <w:rsid w:val="00A31EC0"/>
    <w:rsid w:val="00A32D1F"/>
    <w:rsid w:val="00A33D09"/>
    <w:rsid w:val="00A352BE"/>
    <w:rsid w:val="00A35436"/>
    <w:rsid w:val="00A35D69"/>
    <w:rsid w:val="00A36D84"/>
    <w:rsid w:val="00A36EDF"/>
    <w:rsid w:val="00A37A1E"/>
    <w:rsid w:val="00A37C04"/>
    <w:rsid w:val="00A406A0"/>
    <w:rsid w:val="00A4384D"/>
    <w:rsid w:val="00A44346"/>
    <w:rsid w:val="00A46753"/>
    <w:rsid w:val="00A46B35"/>
    <w:rsid w:val="00A46F0F"/>
    <w:rsid w:val="00A4785A"/>
    <w:rsid w:val="00A508B3"/>
    <w:rsid w:val="00A517E9"/>
    <w:rsid w:val="00A54EA0"/>
    <w:rsid w:val="00A553DA"/>
    <w:rsid w:val="00A56115"/>
    <w:rsid w:val="00A57C94"/>
    <w:rsid w:val="00A57D56"/>
    <w:rsid w:val="00A60DA9"/>
    <w:rsid w:val="00A61AA6"/>
    <w:rsid w:val="00A64262"/>
    <w:rsid w:val="00A65447"/>
    <w:rsid w:val="00A66291"/>
    <w:rsid w:val="00A70FD0"/>
    <w:rsid w:val="00A757B5"/>
    <w:rsid w:val="00A80082"/>
    <w:rsid w:val="00A80B05"/>
    <w:rsid w:val="00A8241B"/>
    <w:rsid w:val="00A82817"/>
    <w:rsid w:val="00A838F0"/>
    <w:rsid w:val="00A86CF0"/>
    <w:rsid w:val="00A93174"/>
    <w:rsid w:val="00A942B3"/>
    <w:rsid w:val="00A94BB3"/>
    <w:rsid w:val="00AA13BC"/>
    <w:rsid w:val="00AA3C50"/>
    <w:rsid w:val="00AA5EFC"/>
    <w:rsid w:val="00AA626A"/>
    <w:rsid w:val="00AA6C10"/>
    <w:rsid w:val="00AA7107"/>
    <w:rsid w:val="00AB0A11"/>
    <w:rsid w:val="00AB1639"/>
    <w:rsid w:val="00AB1F5E"/>
    <w:rsid w:val="00AB2E1F"/>
    <w:rsid w:val="00AB358E"/>
    <w:rsid w:val="00AB443A"/>
    <w:rsid w:val="00AB58BB"/>
    <w:rsid w:val="00AB6C57"/>
    <w:rsid w:val="00AB71F4"/>
    <w:rsid w:val="00AC1D18"/>
    <w:rsid w:val="00AC30F9"/>
    <w:rsid w:val="00AC33D6"/>
    <w:rsid w:val="00AC524F"/>
    <w:rsid w:val="00AC6083"/>
    <w:rsid w:val="00AD141B"/>
    <w:rsid w:val="00AD2373"/>
    <w:rsid w:val="00AD26DE"/>
    <w:rsid w:val="00AD28B2"/>
    <w:rsid w:val="00AD450B"/>
    <w:rsid w:val="00AD52BB"/>
    <w:rsid w:val="00AD5BF6"/>
    <w:rsid w:val="00AE0669"/>
    <w:rsid w:val="00AE2FCE"/>
    <w:rsid w:val="00AE5620"/>
    <w:rsid w:val="00AE5EF5"/>
    <w:rsid w:val="00AF0327"/>
    <w:rsid w:val="00AF07A8"/>
    <w:rsid w:val="00AF17B9"/>
    <w:rsid w:val="00AF1CDF"/>
    <w:rsid w:val="00AF2869"/>
    <w:rsid w:val="00AF31DC"/>
    <w:rsid w:val="00AF3A69"/>
    <w:rsid w:val="00AF420D"/>
    <w:rsid w:val="00B0150E"/>
    <w:rsid w:val="00B04A95"/>
    <w:rsid w:val="00B04DD3"/>
    <w:rsid w:val="00B0535E"/>
    <w:rsid w:val="00B05B94"/>
    <w:rsid w:val="00B07127"/>
    <w:rsid w:val="00B10DBA"/>
    <w:rsid w:val="00B11231"/>
    <w:rsid w:val="00B11514"/>
    <w:rsid w:val="00B11E66"/>
    <w:rsid w:val="00B14726"/>
    <w:rsid w:val="00B17357"/>
    <w:rsid w:val="00B21666"/>
    <w:rsid w:val="00B21910"/>
    <w:rsid w:val="00B22797"/>
    <w:rsid w:val="00B22D11"/>
    <w:rsid w:val="00B25068"/>
    <w:rsid w:val="00B25D80"/>
    <w:rsid w:val="00B26BF5"/>
    <w:rsid w:val="00B26C51"/>
    <w:rsid w:val="00B270B0"/>
    <w:rsid w:val="00B270BB"/>
    <w:rsid w:val="00B279AE"/>
    <w:rsid w:val="00B308C8"/>
    <w:rsid w:val="00B35C93"/>
    <w:rsid w:val="00B364A7"/>
    <w:rsid w:val="00B41775"/>
    <w:rsid w:val="00B437FF"/>
    <w:rsid w:val="00B43822"/>
    <w:rsid w:val="00B43944"/>
    <w:rsid w:val="00B439C7"/>
    <w:rsid w:val="00B45162"/>
    <w:rsid w:val="00B45EDD"/>
    <w:rsid w:val="00B4637A"/>
    <w:rsid w:val="00B4654C"/>
    <w:rsid w:val="00B46712"/>
    <w:rsid w:val="00B505BB"/>
    <w:rsid w:val="00B51035"/>
    <w:rsid w:val="00B51558"/>
    <w:rsid w:val="00B544FA"/>
    <w:rsid w:val="00B54538"/>
    <w:rsid w:val="00B55CE5"/>
    <w:rsid w:val="00B56EC4"/>
    <w:rsid w:val="00B60669"/>
    <w:rsid w:val="00B60E0E"/>
    <w:rsid w:val="00B6125F"/>
    <w:rsid w:val="00B619AC"/>
    <w:rsid w:val="00B6457A"/>
    <w:rsid w:val="00B64AA5"/>
    <w:rsid w:val="00B64E35"/>
    <w:rsid w:val="00B650B7"/>
    <w:rsid w:val="00B65976"/>
    <w:rsid w:val="00B66699"/>
    <w:rsid w:val="00B72E24"/>
    <w:rsid w:val="00B72F92"/>
    <w:rsid w:val="00B74EA0"/>
    <w:rsid w:val="00B76D33"/>
    <w:rsid w:val="00B77F8D"/>
    <w:rsid w:val="00B82DA4"/>
    <w:rsid w:val="00B8372D"/>
    <w:rsid w:val="00B84EDD"/>
    <w:rsid w:val="00B85FF5"/>
    <w:rsid w:val="00B90CE0"/>
    <w:rsid w:val="00B90E46"/>
    <w:rsid w:val="00B910FB"/>
    <w:rsid w:val="00B91430"/>
    <w:rsid w:val="00B91F0B"/>
    <w:rsid w:val="00B93C4D"/>
    <w:rsid w:val="00B96DD5"/>
    <w:rsid w:val="00BA0381"/>
    <w:rsid w:val="00BA2400"/>
    <w:rsid w:val="00BA2A8F"/>
    <w:rsid w:val="00BA2E00"/>
    <w:rsid w:val="00BA4638"/>
    <w:rsid w:val="00BA535C"/>
    <w:rsid w:val="00BB07EC"/>
    <w:rsid w:val="00BB2532"/>
    <w:rsid w:val="00BB2E12"/>
    <w:rsid w:val="00BB3ED4"/>
    <w:rsid w:val="00BB406B"/>
    <w:rsid w:val="00BB7D65"/>
    <w:rsid w:val="00BC1DBE"/>
    <w:rsid w:val="00BC1EAD"/>
    <w:rsid w:val="00BC461A"/>
    <w:rsid w:val="00BC4B04"/>
    <w:rsid w:val="00BC5E1F"/>
    <w:rsid w:val="00BD23AA"/>
    <w:rsid w:val="00BD2544"/>
    <w:rsid w:val="00BD2616"/>
    <w:rsid w:val="00BD2A5F"/>
    <w:rsid w:val="00BD71DE"/>
    <w:rsid w:val="00BE3A54"/>
    <w:rsid w:val="00BE3ED0"/>
    <w:rsid w:val="00BE5814"/>
    <w:rsid w:val="00BE5DE5"/>
    <w:rsid w:val="00BF0127"/>
    <w:rsid w:val="00BF1950"/>
    <w:rsid w:val="00BF303E"/>
    <w:rsid w:val="00BF3073"/>
    <w:rsid w:val="00BF3340"/>
    <w:rsid w:val="00BF3DA9"/>
    <w:rsid w:val="00BF4291"/>
    <w:rsid w:val="00BF518B"/>
    <w:rsid w:val="00BF6C7A"/>
    <w:rsid w:val="00C0061F"/>
    <w:rsid w:val="00C015A9"/>
    <w:rsid w:val="00C024C8"/>
    <w:rsid w:val="00C02D82"/>
    <w:rsid w:val="00C04556"/>
    <w:rsid w:val="00C05A00"/>
    <w:rsid w:val="00C05EBF"/>
    <w:rsid w:val="00C05F50"/>
    <w:rsid w:val="00C0669C"/>
    <w:rsid w:val="00C0752F"/>
    <w:rsid w:val="00C07AB6"/>
    <w:rsid w:val="00C117BD"/>
    <w:rsid w:val="00C12646"/>
    <w:rsid w:val="00C1313A"/>
    <w:rsid w:val="00C14760"/>
    <w:rsid w:val="00C1604E"/>
    <w:rsid w:val="00C1727D"/>
    <w:rsid w:val="00C17AAA"/>
    <w:rsid w:val="00C17CE1"/>
    <w:rsid w:val="00C2396D"/>
    <w:rsid w:val="00C25B44"/>
    <w:rsid w:val="00C301BE"/>
    <w:rsid w:val="00C31255"/>
    <w:rsid w:val="00C3420E"/>
    <w:rsid w:val="00C343C6"/>
    <w:rsid w:val="00C345E3"/>
    <w:rsid w:val="00C35D30"/>
    <w:rsid w:val="00C35DDF"/>
    <w:rsid w:val="00C41FEE"/>
    <w:rsid w:val="00C42359"/>
    <w:rsid w:val="00C434A0"/>
    <w:rsid w:val="00C45FE4"/>
    <w:rsid w:val="00C463BC"/>
    <w:rsid w:val="00C53290"/>
    <w:rsid w:val="00C54CA3"/>
    <w:rsid w:val="00C56181"/>
    <w:rsid w:val="00C5637B"/>
    <w:rsid w:val="00C57027"/>
    <w:rsid w:val="00C61272"/>
    <w:rsid w:val="00C62F2F"/>
    <w:rsid w:val="00C65AD5"/>
    <w:rsid w:val="00C65E14"/>
    <w:rsid w:val="00C66373"/>
    <w:rsid w:val="00C7069D"/>
    <w:rsid w:val="00C70E22"/>
    <w:rsid w:val="00C73097"/>
    <w:rsid w:val="00C741E2"/>
    <w:rsid w:val="00C7457F"/>
    <w:rsid w:val="00C74FFB"/>
    <w:rsid w:val="00C75E44"/>
    <w:rsid w:val="00C75F89"/>
    <w:rsid w:val="00C7764E"/>
    <w:rsid w:val="00C816DF"/>
    <w:rsid w:val="00C81925"/>
    <w:rsid w:val="00C83EDC"/>
    <w:rsid w:val="00C84EDE"/>
    <w:rsid w:val="00C85E49"/>
    <w:rsid w:val="00C86404"/>
    <w:rsid w:val="00C86F41"/>
    <w:rsid w:val="00C91354"/>
    <w:rsid w:val="00C91B74"/>
    <w:rsid w:val="00C93289"/>
    <w:rsid w:val="00C94459"/>
    <w:rsid w:val="00C96C75"/>
    <w:rsid w:val="00C97835"/>
    <w:rsid w:val="00CA1CC7"/>
    <w:rsid w:val="00CA552D"/>
    <w:rsid w:val="00CA5F4D"/>
    <w:rsid w:val="00CA63DA"/>
    <w:rsid w:val="00CB096F"/>
    <w:rsid w:val="00CB1506"/>
    <w:rsid w:val="00CB2D92"/>
    <w:rsid w:val="00CB3077"/>
    <w:rsid w:val="00CB47AE"/>
    <w:rsid w:val="00CB4BB5"/>
    <w:rsid w:val="00CB532F"/>
    <w:rsid w:val="00CB5C82"/>
    <w:rsid w:val="00CB6C6F"/>
    <w:rsid w:val="00CC090F"/>
    <w:rsid w:val="00CC1185"/>
    <w:rsid w:val="00CC161C"/>
    <w:rsid w:val="00CC1B4E"/>
    <w:rsid w:val="00CC2DDA"/>
    <w:rsid w:val="00CC4BED"/>
    <w:rsid w:val="00CC5272"/>
    <w:rsid w:val="00CC59F9"/>
    <w:rsid w:val="00CC7C53"/>
    <w:rsid w:val="00CD4039"/>
    <w:rsid w:val="00CD6BD9"/>
    <w:rsid w:val="00CD6DBC"/>
    <w:rsid w:val="00CD7221"/>
    <w:rsid w:val="00CE11C0"/>
    <w:rsid w:val="00CE11C8"/>
    <w:rsid w:val="00CE54DC"/>
    <w:rsid w:val="00CE5974"/>
    <w:rsid w:val="00CE7FCE"/>
    <w:rsid w:val="00CF202C"/>
    <w:rsid w:val="00CF2B2D"/>
    <w:rsid w:val="00CF4308"/>
    <w:rsid w:val="00CF73A6"/>
    <w:rsid w:val="00D0126D"/>
    <w:rsid w:val="00D0755C"/>
    <w:rsid w:val="00D101F4"/>
    <w:rsid w:val="00D10E64"/>
    <w:rsid w:val="00D14611"/>
    <w:rsid w:val="00D15588"/>
    <w:rsid w:val="00D16888"/>
    <w:rsid w:val="00D17687"/>
    <w:rsid w:val="00D17B3F"/>
    <w:rsid w:val="00D17B75"/>
    <w:rsid w:val="00D21FA1"/>
    <w:rsid w:val="00D27E25"/>
    <w:rsid w:val="00D30A4D"/>
    <w:rsid w:val="00D33542"/>
    <w:rsid w:val="00D345B8"/>
    <w:rsid w:val="00D350AB"/>
    <w:rsid w:val="00D355E3"/>
    <w:rsid w:val="00D3727F"/>
    <w:rsid w:val="00D37F46"/>
    <w:rsid w:val="00D417B0"/>
    <w:rsid w:val="00D44F73"/>
    <w:rsid w:val="00D453AC"/>
    <w:rsid w:val="00D5164A"/>
    <w:rsid w:val="00D51F7E"/>
    <w:rsid w:val="00D54891"/>
    <w:rsid w:val="00D548A8"/>
    <w:rsid w:val="00D60A21"/>
    <w:rsid w:val="00D60E5E"/>
    <w:rsid w:val="00D6167E"/>
    <w:rsid w:val="00D620B0"/>
    <w:rsid w:val="00D65593"/>
    <w:rsid w:val="00D65BBC"/>
    <w:rsid w:val="00D674CC"/>
    <w:rsid w:val="00D67913"/>
    <w:rsid w:val="00D7255C"/>
    <w:rsid w:val="00D749B9"/>
    <w:rsid w:val="00D75813"/>
    <w:rsid w:val="00D76538"/>
    <w:rsid w:val="00D778C6"/>
    <w:rsid w:val="00D77DC6"/>
    <w:rsid w:val="00D801DF"/>
    <w:rsid w:val="00D80E21"/>
    <w:rsid w:val="00D812A7"/>
    <w:rsid w:val="00D8136D"/>
    <w:rsid w:val="00D81F1D"/>
    <w:rsid w:val="00D8232A"/>
    <w:rsid w:val="00D84990"/>
    <w:rsid w:val="00D84C10"/>
    <w:rsid w:val="00D84E9F"/>
    <w:rsid w:val="00D86648"/>
    <w:rsid w:val="00D873CF"/>
    <w:rsid w:val="00D9079E"/>
    <w:rsid w:val="00D908AE"/>
    <w:rsid w:val="00D90BBE"/>
    <w:rsid w:val="00D917C9"/>
    <w:rsid w:val="00D917F1"/>
    <w:rsid w:val="00D92CD1"/>
    <w:rsid w:val="00D93C70"/>
    <w:rsid w:val="00D94B13"/>
    <w:rsid w:val="00D95374"/>
    <w:rsid w:val="00D96743"/>
    <w:rsid w:val="00D97261"/>
    <w:rsid w:val="00D979F5"/>
    <w:rsid w:val="00DA25A6"/>
    <w:rsid w:val="00DA2AFB"/>
    <w:rsid w:val="00DA2BAD"/>
    <w:rsid w:val="00DA3104"/>
    <w:rsid w:val="00DA3BA4"/>
    <w:rsid w:val="00DA62DF"/>
    <w:rsid w:val="00DB026D"/>
    <w:rsid w:val="00DB03C7"/>
    <w:rsid w:val="00DB0582"/>
    <w:rsid w:val="00DB1209"/>
    <w:rsid w:val="00DB1F0D"/>
    <w:rsid w:val="00DB2CD6"/>
    <w:rsid w:val="00DB632E"/>
    <w:rsid w:val="00DC126E"/>
    <w:rsid w:val="00DC55DF"/>
    <w:rsid w:val="00DC7ABB"/>
    <w:rsid w:val="00DC7CA1"/>
    <w:rsid w:val="00DD0E67"/>
    <w:rsid w:val="00DD19EF"/>
    <w:rsid w:val="00DD23E9"/>
    <w:rsid w:val="00DD507B"/>
    <w:rsid w:val="00DD71BF"/>
    <w:rsid w:val="00DE002A"/>
    <w:rsid w:val="00DE05A2"/>
    <w:rsid w:val="00DE1485"/>
    <w:rsid w:val="00DE22B0"/>
    <w:rsid w:val="00DE27B5"/>
    <w:rsid w:val="00DE4622"/>
    <w:rsid w:val="00DE52C6"/>
    <w:rsid w:val="00DE5DBD"/>
    <w:rsid w:val="00DF0529"/>
    <w:rsid w:val="00DF3CFA"/>
    <w:rsid w:val="00DF5632"/>
    <w:rsid w:val="00E013B2"/>
    <w:rsid w:val="00E01D2C"/>
    <w:rsid w:val="00E042F5"/>
    <w:rsid w:val="00E06BA9"/>
    <w:rsid w:val="00E075B5"/>
    <w:rsid w:val="00E07B03"/>
    <w:rsid w:val="00E10088"/>
    <w:rsid w:val="00E10293"/>
    <w:rsid w:val="00E11F0E"/>
    <w:rsid w:val="00E127F3"/>
    <w:rsid w:val="00E13004"/>
    <w:rsid w:val="00E13896"/>
    <w:rsid w:val="00E14637"/>
    <w:rsid w:val="00E15ADC"/>
    <w:rsid w:val="00E1671C"/>
    <w:rsid w:val="00E176B1"/>
    <w:rsid w:val="00E22950"/>
    <w:rsid w:val="00E2303C"/>
    <w:rsid w:val="00E230FC"/>
    <w:rsid w:val="00E23C94"/>
    <w:rsid w:val="00E270EA"/>
    <w:rsid w:val="00E279B3"/>
    <w:rsid w:val="00E30618"/>
    <w:rsid w:val="00E317CD"/>
    <w:rsid w:val="00E31A5C"/>
    <w:rsid w:val="00E32D08"/>
    <w:rsid w:val="00E330BD"/>
    <w:rsid w:val="00E334EE"/>
    <w:rsid w:val="00E33FC8"/>
    <w:rsid w:val="00E35896"/>
    <w:rsid w:val="00E35C99"/>
    <w:rsid w:val="00E406A9"/>
    <w:rsid w:val="00E40968"/>
    <w:rsid w:val="00E4098B"/>
    <w:rsid w:val="00E554A2"/>
    <w:rsid w:val="00E55E4E"/>
    <w:rsid w:val="00E56DED"/>
    <w:rsid w:val="00E57528"/>
    <w:rsid w:val="00E57845"/>
    <w:rsid w:val="00E62258"/>
    <w:rsid w:val="00E63ED4"/>
    <w:rsid w:val="00E65BF9"/>
    <w:rsid w:val="00E66EE7"/>
    <w:rsid w:val="00E67018"/>
    <w:rsid w:val="00E7258C"/>
    <w:rsid w:val="00E72CA3"/>
    <w:rsid w:val="00E736DF"/>
    <w:rsid w:val="00E7520D"/>
    <w:rsid w:val="00E77512"/>
    <w:rsid w:val="00E8080A"/>
    <w:rsid w:val="00E81049"/>
    <w:rsid w:val="00E81532"/>
    <w:rsid w:val="00E840DF"/>
    <w:rsid w:val="00E84A24"/>
    <w:rsid w:val="00E84F69"/>
    <w:rsid w:val="00E8759C"/>
    <w:rsid w:val="00E87AE3"/>
    <w:rsid w:val="00E90B57"/>
    <w:rsid w:val="00E90D47"/>
    <w:rsid w:val="00E9174A"/>
    <w:rsid w:val="00E91FC8"/>
    <w:rsid w:val="00E948C3"/>
    <w:rsid w:val="00E9492F"/>
    <w:rsid w:val="00E96FA6"/>
    <w:rsid w:val="00E979DC"/>
    <w:rsid w:val="00EA1E2D"/>
    <w:rsid w:val="00EA2266"/>
    <w:rsid w:val="00EA456B"/>
    <w:rsid w:val="00EA55B2"/>
    <w:rsid w:val="00EA5F25"/>
    <w:rsid w:val="00EA7080"/>
    <w:rsid w:val="00EA70C3"/>
    <w:rsid w:val="00EA7C0D"/>
    <w:rsid w:val="00EB15F6"/>
    <w:rsid w:val="00EB1C5F"/>
    <w:rsid w:val="00EB359F"/>
    <w:rsid w:val="00EB5500"/>
    <w:rsid w:val="00EB7116"/>
    <w:rsid w:val="00EB742F"/>
    <w:rsid w:val="00EB7FC0"/>
    <w:rsid w:val="00EC07E4"/>
    <w:rsid w:val="00EC3693"/>
    <w:rsid w:val="00EC3724"/>
    <w:rsid w:val="00EC3E97"/>
    <w:rsid w:val="00EC5B0A"/>
    <w:rsid w:val="00EC6EB4"/>
    <w:rsid w:val="00EC7727"/>
    <w:rsid w:val="00ED0183"/>
    <w:rsid w:val="00ED0C1F"/>
    <w:rsid w:val="00ED1854"/>
    <w:rsid w:val="00ED217C"/>
    <w:rsid w:val="00ED33CE"/>
    <w:rsid w:val="00ED3688"/>
    <w:rsid w:val="00ED45B1"/>
    <w:rsid w:val="00ED506B"/>
    <w:rsid w:val="00EE20EB"/>
    <w:rsid w:val="00EE280F"/>
    <w:rsid w:val="00EE3A30"/>
    <w:rsid w:val="00EF03BE"/>
    <w:rsid w:val="00EF101E"/>
    <w:rsid w:val="00EF2928"/>
    <w:rsid w:val="00EF39DF"/>
    <w:rsid w:val="00EF3BB7"/>
    <w:rsid w:val="00EF41D0"/>
    <w:rsid w:val="00EF4309"/>
    <w:rsid w:val="00EF49AF"/>
    <w:rsid w:val="00EF5790"/>
    <w:rsid w:val="00EF5E35"/>
    <w:rsid w:val="00EF60A1"/>
    <w:rsid w:val="00EF6CE1"/>
    <w:rsid w:val="00EF6F9A"/>
    <w:rsid w:val="00F02727"/>
    <w:rsid w:val="00F0309C"/>
    <w:rsid w:val="00F037A7"/>
    <w:rsid w:val="00F044B7"/>
    <w:rsid w:val="00F04E08"/>
    <w:rsid w:val="00F0627B"/>
    <w:rsid w:val="00F0740C"/>
    <w:rsid w:val="00F122F8"/>
    <w:rsid w:val="00F135DB"/>
    <w:rsid w:val="00F156F6"/>
    <w:rsid w:val="00F16302"/>
    <w:rsid w:val="00F17A95"/>
    <w:rsid w:val="00F2089F"/>
    <w:rsid w:val="00F21473"/>
    <w:rsid w:val="00F216FC"/>
    <w:rsid w:val="00F22A85"/>
    <w:rsid w:val="00F23C56"/>
    <w:rsid w:val="00F248E1"/>
    <w:rsid w:val="00F26306"/>
    <w:rsid w:val="00F267E2"/>
    <w:rsid w:val="00F2784F"/>
    <w:rsid w:val="00F3225C"/>
    <w:rsid w:val="00F33557"/>
    <w:rsid w:val="00F3357D"/>
    <w:rsid w:val="00F34D61"/>
    <w:rsid w:val="00F352B0"/>
    <w:rsid w:val="00F364F0"/>
    <w:rsid w:val="00F36DAE"/>
    <w:rsid w:val="00F37EB0"/>
    <w:rsid w:val="00F436B9"/>
    <w:rsid w:val="00F4392C"/>
    <w:rsid w:val="00F465FA"/>
    <w:rsid w:val="00F46601"/>
    <w:rsid w:val="00F47B74"/>
    <w:rsid w:val="00F51CF5"/>
    <w:rsid w:val="00F52D98"/>
    <w:rsid w:val="00F52FBD"/>
    <w:rsid w:val="00F53F63"/>
    <w:rsid w:val="00F54D8E"/>
    <w:rsid w:val="00F558F9"/>
    <w:rsid w:val="00F5603F"/>
    <w:rsid w:val="00F57031"/>
    <w:rsid w:val="00F6017A"/>
    <w:rsid w:val="00F60DE1"/>
    <w:rsid w:val="00F6119F"/>
    <w:rsid w:val="00F61C5B"/>
    <w:rsid w:val="00F633A2"/>
    <w:rsid w:val="00F63628"/>
    <w:rsid w:val="00F63F9D"/>
    <w:rsid w:val="00F65C72"/>
    <w:rsid w:val="00F6644C"/>
    <w:rsid w:val="00F66523"/>
    <w:rsid w:val="00F70797"/>
    <w:rsid w:val="00F715D8"/>
    <w:rsid w:val="00F7385A"/>
    <w:rsid w:val="00F74E69"/>
    <w:rsid w:val="00F76AAA"/>
    <w:rsid w:val="00F77FE0"/>
    <w:rsid w:val="00F817EC"/>
    <w:rsid w:val="00F84AD5"/>
    <w:rsid w:val="00F84CD9"/>
    <w:rsid w:val="00F85A65"/>
    <w:rsid w:val="00F86DF3"/>
    <w:rsid w:val="00F876EF"/>
    <w:rsid w:val="00F87DE5"/>
    <w:rsid w:val="00F90BCA"/>
    <w:rsid w:val="00F90CC3"/>
    <w:rsid w:val="00F93150"/>
    <w:rsid w:val="00F93693"/>
    <w:rsid w:val="00F94307"/>
    <w:rsid w:val="00F97462"/>
    <w:rsid w:val="00F97A89"/>
    <w:rsid w:val="00F97FEE"/>
    <w:rsid w:val="00FA147F"/>
    <w:rsid w:val="00FA26A5"/>
    <w:rsid w:val="00FA2773"/>
    <w:rsid w:val="00FA4F12"/>
    <w:rsid w:val="00FA5978"/>
    <w:rsid w:val="00FA6EF4"/>
    <w:rsid w:val="00FA75CF"/>
    <w:rsid w:val="00FB08DB"/>
    <w:rsid w:val="00FB22BD"/>
    <w:rsid w:val="00FB46B4"/>
    <w:rsid w:val="00FB4705"/>
    <w:rsid w:val="00FB4AEE"/>
    <w:rsid w:val="00FB5FF6"/>
    <w:rsid w:val="00FB734B"/>
    <w:rsid w:val="00FB7546"/>
    <w:rsid w:val="00FC0A80"/>
    <w:rsid w:val="00FC1F24"/>
    <w:rsid w:val="00FC3C03"/>
    <w:rsid w:val="00FC71ED"/>
    <w:rsid w:val="00FD51DE"/>
    <w:rsid w:val="00FD7D1A"/>
    <w:rsid w:val="00FE0363"/>
    <w:rsid w:val="00FE143E"/>
    <w:rsid w:val="00FE150B"/>
    <w:rsid w:val="00FE1D5F"/>
    <w:rsid w:val="00FE1DA8"/>
    <w:rsid w:val="00FE2D37"/>
    <w:rsid w:val="00FE2FD6"/>
    <w:rsid w:val="00FE3690"/>
    <w:rsid w:val="00FE753E"/>
    <w:rsid w:val="00FF0482"/>
    <w:rsid w:val="00FF21F6"/>
    <w:rsid w:val="00FF32A7"/>
    <w:rsid w:val="00FF4A74"/>
    <w:rsid w:val="00FF5088"/>
    <w:rsid w:val="00FF5D79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71135E-D4AB-4AC8-BF85-E3FD6D5F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4F9A"/>
    <w:pPr>
      <w:spacing w:after="0" w:line="269" w:lineRule="auto"/>
    </w:pPr>
    <w:rPr>
      <w:rFonts w:eastAsia="Times New Roman"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rsid w:val="0051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453E8E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UZTabeltekstklein">
    <w:name w:val="UZ_Tabeltekst_klein"/>
    <w:basedOn w:val="UZSidebarBody"/>
    <w:qFormat/>
    <w:rsid w:val="005B69B1"/>
    <w:pPr>
      <w:framePr w:wrap="auto" w:vAnchor="margin" w:yAlign="inline"/>
      <w:tabs>
        <w:tab w:val="left" w:pos="170"/>
        <w:tab w:val="left" w:pos="340"/>
        <w:tab w:val="left" w:pos="510"/>
        <w:tab w:val="left" w:pos="680"/>
      </w:tabs>
      <w:spacing w:line="240" w:lineRule="auto"/>
    </w:pPr>
    <w:rPr>
      <w:snapToGrid w:val="0"/>
    </w:rPr>
  </w:style>
  <w:style w:type="paragraph" w:customStyle="1" w:styleId="UZTabeltitelklein">
    <w:name w:val="UZ_Tabeltitel_klein"/>
    <w:basedOn w:val="UZSidebarTitle"/>
    <w:qFormat/>
    <w:rsid w:val="00B910FB"/>
    <w:pPr>
      <w:tabs>
        <w:tab w:val="left" w:pos="119"/>
        <w:tab w:val="left" w:pos="238"/>
        <w:tab w:val="left" w:pos="357"/>
        <w:tab w:val="left" w:pos="476"/>
      </w:tabs>
      <w:spacing w:before="100"/>
    </w:pPr>
    <w:rPr>
      <w:snapToGrid w:val="0"/>
      <w:color w:val="1E64C8"/>
      <w:sz w:val="11"/>
      <w:szCs w:val="11"/>
    </w:rPr>
  </w:style>
  <w:style w:type="paragraph" w:styleId="Documentstructuur">
    <w:name w:val="Document Map"/>
    <w:basedOn w:val="Standaard"/>
    <w:link w:val="DocumentstructuurChar"/>
    <w:semiHidden/>
    <w:rsid w:val="00965A0E"/>
    <w:pPr>
      <w:shd w:val="clear" w:color="auto" w:fill="000080"/>
      <w:spacing w:line="240" w:lineRule="auto"/>
    </w:pPr>
    <w:rPr>
      <w:rFonts w:ascii="Tahoma" w:hAnsi="Tahoma" w:cs="Tahoma"/>
      <w:sz w:val="20"/>
      <w:lang w:eastAsia="en-US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965A0E"/>
    <w:rPr>
      <w:rFonts w:ascii="Tahoma" w:eastAsia="Times New Roman" w:hAnsi="Tahoma" w:cs="Tahoma"/>
      <w:sz w:val="20"/>
      <w:szCs w:val="20"/>
      <w:shd w:val="clear" w:color="auto" w:fill="000080"/>
      <w:lang w:val="nl-NL"/>
    </w:rPr>
  </w:style>
  <w:style w:type="table" w:styleId="Tabellijst3">
    <w:name w:val="Table List 3"/>
    <w:basedOn w:val="Standaardtabel"/>
    <w:rsid w:val="0096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inanummer">
    <w:name w:val="page number"/>
    <w:basedOn w:val="Standaardalinea-lettertype"/>
    <w:rsid w:val="00965A0E"/>
  </w:style>
  <w:style w:type="paragraph" w:customStyle="1" w:styleId="UZGhulptekst">
    <w:name w:val="UZG hulptekst"/>
    <w:basedOn w:val="Standaard"/>
    <w:rsid w:val="00965A0E"/>
    <w:pPr>
      <w:spacing w:line="240" w:lineRule="auto"/>
    </w:pPr>
    <w:rPr>
      <w:rFonts w:ascii="Arial" w:hAnsi="Arial"/>
      <w:sz w:val="16"/>
      <w:lang w:eastAsia="nl-NL"/>
    </w:rPr>
  </w:style>
  <w:style w:type="paragraph" w:styleId="Revisie">
    <w:name w:val="Revision"/>
    <w:hidden/>
    <w:uiPriority w:val="99"/>
    <w:semiHidden/>
    <w:rsid w:val="0096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st">
    <w:name w:val="st"/>
    <w:basedOn w:val="Standaardalinea-lettertype"/>
    <w:rsid w:val="00965A0E"/>
  </w:style>
  <w:style w:type="paragraph" w:styleId="Tekstzonderopmaak">
    <w:name w:val="Plain Text"/>
    <w:basedOn w:val="Standaard"/>
    <w:link w:val="TekstzonderopmaakChar"/>
    <w:uiPriority w:val="99"/>
    <w:unhideWhenUsed/>
    <w:rsid w:val="00965A0E"/>
    <w:pPr>
      <w:spacing w:line="240" w:lineRule="auto"/>
    </w:pPr>
    <w:rPr>
      <w:rFonts w:ascii="Calibri" w:hAnsi="Calibri"/>
      <w:sz w:val="22"/>
      <w:szCs w:val="21"/>
      <w:lang w:val="x-none" w:eastAsia="zh-C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65A0E"/>
    <w:rPr>
      <w:rFonts w:ascii="Calibri" w:eastAsia="Times New Roman" w:hAnsi="Calibri" w:cs="Times New Roman"/>
      <w:szCs w:val="21"/>
      <w:lang w:val="x-none" w:eastAsia="zh-CN"/>
    </w:rPr>
  </w:style>
  <w:style w:type="character" w:styleId="GevolgdeHyperlink">
    <w:name w:val="FollowedHyperlink"/>
    <w:rsid w:val="00965A0E"/>
    <w:rPr>
      <w:color w:val="800080"/>
      <w:u w:val="single"/>
    </w:rPr>
  </w:style>
  <w:style w:type="character" w:styleId="Nadruk">
    <w:name w:val="Emphasis"/>
    <w:uiPriority w:val="20"/>
    <w:qFormat/>
    <w:rsid w:val="00965A0E"/>
    <w:rPr>
      <w:i/>
      <w:iCs/>
    </w:rPr>
  </w:style>
  <w:style w:type="paragraph" w:styleId="Normaalweb">
    <w:name w:val="Normal (Web)"/>
    <w:basedOn w:val="Standaard"/>
    <w:uiPriority w:val="99"/>
    <w:unhideWhenUsed/>
    <w:rsid w:val="00965A0E"/>
    <w:pPr>
      <w:spacing w:line="240" w:lineRule="auto"/>
    </w:pPr>
    <w:rPr>
      <w:rFonts w:ascii="Times New Roman" w:hAnsi="Times New Roman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g.b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mgg.be/nl/zorgverlener/labguide/constitutioneel-genetische-aandoening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gg.be/assets/bestanden/nl/borstcarcinoom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uzgent.be/nl/zorgaanbod/mdspecialismen/CMG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jaegh\AppData\Local\Temp\27\7zOC4498301\Aanvraagformulier%20postnataal%20onderzoek.dotx" TargetMode="External"/></Relationship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9C1D9-AFAF-41EA-8BB0-A0FD1F48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postnataal onderzoek.dotx</Template>
  <TotalTime>0</TotalTime>
  <Pages>3</Pages>
  <Words>2128</Words>
  <Characters>11705</Characters>
  <Application>Microsoft Office Word</Application>
  <DocSecurity>0</DocSecurity>
  <Lines>97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 Jaegher</dc:creator>
  <cp:keywords/>
  <dc:description/>
  <cp:lastModifiedBy>De Jaegher Annelies</cp:lastModifiedBy>
  <cp:revision>2</cp:revision>
  <cp:lastPrinted>2018-05-02T11:59:00Z</cp:lastPrinted>
  <dcterms:created xsi:type="dcterms:W3CDTF">2018-10-26T13:09:00Z</dcterms:created>
  <dcterms:modified xsi:type="dcterms:W3CDTF">2018-10-26T13:09:00Z</dcterms:modified>
</cp:coreProperties>
</file>