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D94132" w14:paraId="369FA02C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4F87" w14:textId="77777777" w:rsidR="006C03F7" w:rsidRPr="003D23E9" w:rsidRDefault="00E66D12" w:rsidP="00E66D12">
            <w:pPr>
              <w:pStyle w:val="Kop1"/>
              <w:shd w:val="clear" w:color="auto" w:fill="FFFFFF"/>
              <w:spacing w:line="308" w:lineRule="atLeast"/>
              <w:outlineLvl w:val="0"/>
              <w:rPr>
                <w:rFonts w:ascii="Arial" w:hAnsi="Arial" w:cs="Arial"/>
                <w:lang w:val="nl-BE"/>
              </w:rPr>
            </w:pPr>
            <w:r w:rsidRPr="003D23E9">
              <w:rPr>
                <w:rStyle w:val="Zwaar"/>
                <w:rFonts w:ascii="Arial" w:hAnsi="Arial" w:cs="Arial"/>
                <w:bCs w:val="0"/>
              </w:rPr>
              <w:t>INSTRUCTIES VOOR DE AFNAME VAN WANGCELLEN</w:t>
            </w:r>
            <w:r w:rsidRPr="003D23E9">
              <w:rPr>
                <w:rFonts w:ascii="Arial" w:hAnsi="Arial" w:cs="Arial"/>
              </w:rPr>
              <w:br/>
            </w:r>
            <w:r w:rsidRPr="003D23E9">
              <w:rPr>
                <w:rStyle w:val="Zwaar"/>
                <w:rFonts w:ascii="Arial" w:hAnsi="Arial" w:cs="Arial"/>
                <w:bCs w:val="0"/>
              </w:rPr>
              <w:t>VOOR GENETISCH ONDERZOEK</w:t>
            </w:r>
          </w:p>
        </w:tc>
      </w:tr>
      <w:tr w:rsidR="0035473D" w:rsidRPr="00D94132" w14:paraId="6DB11D44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7F51" w14:textId="77777777" w:rsidR="0035473D" w:rsidRPr="00700978" w:rsidRDefault="0035473D" w:rsidP="00F47B74">
            <w:pPr>
              <w:pStyle w:val="Kop1"/>
              <w:outlineLvl w:val="0"/>
              <w:rPr>
                <w:lang w:val="nl-BE"/>
              </w:rPr>
            </w:pPr>
          </w:p>
        </w:tc>
      </w:tr>
      <w:tr w:rsidR="00C84EDE" w:rsidRPr="00D94132" w14:paraId="1FFD3490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A78C" w14:textId="77777777" w:rsidR="00C84EDE" w:rsidRPr="00700978" w:rsidRDefault="00C84EDE" w:rsidP="00F47B74">
            <w:pPr>
              <w:pStyle w:val="Kop3"/>
              <w:outlineLvl w:val="2"/>
            </w:pPr>
            <w:r w:rsidRPr="00700978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66748AC9" w14:textId="77777777" w:rsidR="00C84EDE" w:rsidRPr="00700978" w:rsidRDefault="00C84EDE" w:rsidP="00964F9A">
            <w:pPr>
              <w:rPr>
                <w:lang w:val="nl-BE"/>
              </w:rPr>
            </w:pPr>
          </w:p>
        </w:tc>
      </w:tr>
    </w:tbl>
    <w:p w14:paraId="4FD62F3C" w14:textId="77777777" w:rsidR="00142810" w:rsidRPr="00700978" w:rsidRDefault="00142810" w:rsidP="00142810">
      <w:pPr>
        <w:rPr>
          <w:snapToGrid w:val="0"/>
          <w:lang w:val="nl-BE" w:eastAsia="nl-NL"/>
        </w:rPr>
      </w:pPr>
    </w:p>
    <w:p w14:paraId="66DEF01B" w14:textId="77777777" w:rsidR="00E66D12" w:rsidRDefault="00E66D12" w:rsidP="00E66D12">
      <w:pPr>
        <w:pStyle w:val="Norma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1"/>
          <w:szCs w:val="21"/>
        </w:rPr>
      </w:pPr>
      <w:r>
        <w:rPr>
          <w:rStyle w:val="Nadruk"/>
          <w:rFonts w:ascii="Arial" w:hAnsi="Arial" w:cs="Arial"/>
          <w:sz w:val="21"/>
          <w:szCs w:val="21"/>
        </w:rPr>
        <w:t>In onderstaande tekst wordt het woord “</w:t>
      </w:r>
      <w:r>
        <w:rPr>
          <w:rStyle w:val="Nadruk"/>
          <w:rFonts w:ascii="Arial" w:hAnsi="Arial" w:cs="Arial"/>
          <w:sz w:val="21"/>
          <w:szCs w:val="21"/>
          <w:u w:val="single"/>
        </w:rPr>
        <w:t>borsteltje</w:t>
      </w:r>
      <w:r>
        <w:rPr>
          <w:rStyle w:val="Nadruk"/>
          <w:rFonts w:ascii="Arial" w:hAnsi="Arial" w:cs="Arial"/>
          <w:sz w:val="21"/>
          <w:szCs w:val="21"/>
        </w:rPr>
        <w:t>” gebruikt, maar dezelfde procedure geldt voor een afname met een “</w:t>
      </w:r>
      <w:proofErr w:type="spellStart"/>
      <w:r>
        <w:rPr>
          <w:rStyle w:val="Nadruk"/>
          <w:rFonts w:ascii="Arial" w:hAnsi="Arial" w:cs="Arial"/>
          <w:sz w:val="21"/>
          <w:szCs w:val="21"/>
          <w:u w:val="single"/>
        </w:rPr>
        <w:t>swab</w:t>
      </w:r>
      <w:proofErr w:type="spellEnd"/>
      <w:r>
        <w:rPr>
          <w:rStyle w:val="Nadruk"/>
          <w:rFonts w:ascii="Arial" w:hAnsi="Arial" w:cs="Arial"/>
          <w:sz w:val="21"/>
          <w:szCs w:val="21"/>
        </w:rPr>
        <w:t xml:space="preserve">” (lijkt op een grote </w:t>
      </w:r>
      <w:proofErr w:type="spellStart"/>
      <w:r>
        <w:rPr>
          <w:rStyle w:val="Nadruk"/>
          <w:rFonts w:ascii="Arial" w:hAnsi="Arial" w:cs="Arial"/>
          <w:sz w:val="21"/>
          <w:szCs w:val="21"/>
        </w:rPr>
        <w:t>wattestaaf</w:t>
      </w:r>
      <w:proofErr w:type="spellEnd"/>
      <w:r>
        <w:rPr>
          <w:rStyle w:val="Nadruk"/>
          <w:rFonts w:ascii="Arial" w:hAnsi="Arial" w:cs="Arial"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Noteer uw </w:t>
      </w:r>
      <w:r>
        <w:rPr>
          <w:rStyle w:val="Zwaar"/>
          <w:rFonts w:ascii="Arial" w:hAnsi="Arial" w:cs="Arial"/>
          <w:sz w:val="21"/>
          <w:szCs w:val="21"/>
        </w:rPr>
        <w:t>naam</w:t>
      </w:r>
      <w:r>
        <w:rPr>
          <w:rFonts w:ascii="Arial" w:hAnsi="Arial" w:cs="Arial"/>
          <w:sz w:val="21"/>
          <w:szCs w:val="21"/>
        </w:rPr>
        <w:t>, </w:t>
      </w:r>
      <w:r>
        <w:rPr>
          <w:rStyle w:val="Zwaar"/>
          <w:rFonts w:ascii="Arial" w:hAnsi="Arial" w:cs="Arial"/>
          <w:sz w:val="21"/>
          <w:szCs w:val="21"/>
        </w:rPr>
        <w:t>voornaam</w:t>
      </w:r>
      <w:r>
        <w:rPr>
          <w:rFonts w:ascii="Arial" w:hAnsi="Arial" w:cs="Arial"/>
          <w:sz w:val="21"/>
          <w:szCs w:val="21"/>
        </w:rPr>
        <w:t> en </w:t>
      </w:r>
      <w:r>
        <w:rPr>
          <w:rStyle w:val="Zwaar"/>
          <w:rFonts w:ascii="Arial" w:hAnsi="Arial" w:cs="Arial"/>
          <w:sz w:val="21"/>
          <w:szCs w:val="21"/>
        </w:rPr>
        <w:t>geboortedatum</w:t>
      </w:r>
      <w:r>
        <w:rPr>
          <w:rFonts w:ascii="Arial" w:hAnsi="Arial" w:cs="Arial"/>
          <w:sz w:val="21"/>
          <w:szCs w:val="21"/>
        </w:rPr>
        <w:t>, eventueel andere gegevens op de huls van het borsteltje.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Het is belangrijk dat </w:t>
      </w:r>
      <w:r>
        <w:rPr>
          <w:rStyle w:val="Zwaar"/>
          <w:rFonts w:ascii="Arial" w:hAnsi="Arial" w:cs="Arial"/>
          <w:sz w:val="21"/>
          <w:szCs w:val="21"/>
        </w:rPr>
        <w:t>geen voedselreste</w:t>
      </w:r>
      <w:r>
        <w:rPr>
          <w:rFonts w:ascii="Arial" w:hAnsi="Arial" w:cs="Arial"/>
          <w:sz w:val="21"/>
          <w:szCs w:val="21"/>
        </w:rPr>
        <w:t>n in de mond aanwezig zijn.</w:t>
      </w:r>
      <w:r>
        <w:rPr>
          <w:rFonts w:ascii="Arial" w:hAnsi="Arial" w:cs="Arial"/>
          <w:sz w:val="21"/>
          <w:szCs w:val="21"/>
        </w:rPr>
        <w:br/>
      </w:r>
      <w:r>
        <w:rPr>
          <w:rStyle w:val="Zwaar"/>
          <w:rFonts w:ascii="Arial" w:hAnsi="Arial" w:cs="Arial"/>
          <w:sz w:val="21"/>
          <w:szCs w:val="21"/>
        </w:rPr>
        <w:t>Drink geen melk en gebruik geen kauwgom in het uur voorafgaand aan de staalafname.</w:t>
      </w:r>
      <w:r>
        <w:rPr>
          <w:rFonts w:ascii="Arial" w:hAnsi="Arial" w:cs="Arial"/>
          <w:sz w:val="21"/>
          <w:szCs w:val="21"/>
        </w:rPr>
        <w:br/>
      </w:r>
      <w:r>
        <w:rPr>
          <w:rStyle w:val="Zwaar"/>
          <w:rFonts w:ascii="Arial" w:hAnsi="Arial" w:cs="Arial"/>
          <w:sz w:val="21"/>
          <w:szCs w:val="21"/>
        </w:rPr>
        <w:t>Spoel </w:t>
      </w:r>
      <w:r>
        <w:rPr>
          <w:rFonts w:ascii="Arial" w:hAnsi="Arial" w:cs="Arial"/>
          <w:sz w:val="21"/>
          <w:szCs w:val="21"/>
        </w:rPr>
        <w:t>voorzichtig de mond met wat water, gedurende enkele seconden.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Wrijf het borsteltje gedurende </w:t>
      </w:r>
      <w:r>
        <w:rPr>
          <w:rStyle w:val="Zwaar"/>
          <w:rFonts w:ascii="Arial" w:hAnsi="Arial" w:cs="Arial"/>
          <w:sz w:val="21"/>
          <w:szCs w:val="21"/>
        </w:rPr>
        <w:t>15 tot 20 seconden</w:t>
      </w:r>
      <w:r>
        <w:rPr>
          <w:rFonts w:ascii="Arial" w:hAnsi="Arial" w:cs="Arial"/>
          <w:sz w:val="21"/>
          <w:szCs w:val="21"/>
        </w:rPr>
        <w:t> krachtig tegen de binnenkant van </w:t>
      </w:r>
      <w:r>
        <w:rPr>
          <w:rStyle w:val="Zwaar"/>
          <w:rFonts w:ascii="Arial" w:hAnsi="Arial" w:cs="Arial"/>
          <w:sz w:val="21"/>
          <w:szCs w:val="21"/>
        </w:rPr>
        <w:t>één wang</w:t>
      </w:r>
      <w:r>
        <w:rPr>
          <w:rFonts w:ascii="Arial" w:hAnsi="Arial" w:cs="Arial"/>
          <w:sz w:val="21"/>
          <w:szCs w:val="21"/>
        </w:rPr>
        <w:t> (controleer eventueel de tijd).</w:t>
      </w:r>
      <w:r>
        <w:rPr>
          <w:rFonts w:ascii="Arial" w:hAnsi="Arial" w:cs="Arial"/>
          <w:sz w:val="21"/>
          <w:szCs w:val="21"/>
        </w:rPr>
        <w:br/>
        <w:t>Wrijf hetzelfde borsteltje </w:t>
      </w:r>
      <w:r>
        <w:rPr>
          <w:rStyle w:val="Zwaar"/>
          <w:rFonts w:ascii="Arial" w:hAnsi="Arial" w:cs="Arial"/>
          <w:sz w:val="21"/>
          <w:szCs w:val="21"/>
        </w:rPr>
        <w:t>15 tot 20 seconden</w:t>
      </w:r>
      <w:r>
        <w:rPr>
          <w:rFonts w:ascii="Arial" w:hAnsi="Arial" w:cs="Arial"/>
          <w:sz w:val="21"/>
          <w:szCs w:val="21"/>
        </w:rPr>
        <w:t> tegen de binnenkant van de </w:t>
      </w:r>
      <w:r>
        <w:rPr>
          <w:rStyle w:val="Zwaar"/>
          <w:rFonts w:ascii="Arial" w:hAnsi="Arial" w:cs="Arial"/>
          <w:sz w:val="21"/>
          <w:szCs w:val="21"/>
        </w:rPr>
        <w:t>andere wang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  <w:t>Door deze handeling worden wangcellen (buccale cellen) losgemaakt en blijven deze cellen aan het borsteltje kleven.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Stop het borsteltje in de correcte beschermhuls – zonder het ergens anders mee in contact te brengen - en bewaar op </w:t>
      </w:r>
      <w:r>
        <w:rPr>
          <w:rStyle w:val="Zwaar"/>
          <w:rFonts w:ascii="Arial" w:hAnsi="Arial" w:cs="Arial"/>
          <w:sz w:val="21"/>
          <w:szCs w:val="21"/>
        </w:rPr>
        <w:t>kamertemperatuur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Het staal kan eventueel met de reguliere post verstuurd worden. Verstuur het </w:t>
      </w:r>
      <w:r>
        <w:rPr>
          <w:rStyle w:val="Zwaar"/>
          <w:rFonts w:ascii="Arial" w:hAnsi="Arial" w:cs="Arial"/>
          <w:sz w:val="21"/>
          <w:szCs w:val="21"/>
        </w:rPr>
        <w:t>binnen de 24 uur</w:t>
      </w:r>
      <w:r>
        <w:rPr>
          <w:rFonts w:ascii="Arial" w:hAnsi="Arial" w:cs="Arial"/>
          <w:sz w:val="21"/>
          <w:szCs w:val="21"/>
        </w:rPr>
        <w:t> na de afname, liefst met prioriteit, zodat het binnen de 48 uur na de afname op het laboratorium arriveert .</w:t>
      </w:r>
      <w:r>
        <w:rPr>
          <w:rFonts w:ascii="Arial" w:hAnsi="Arial" w:cs="Arial"/>
          <w:sz w:val="21"/>
          <w:szCs w:val="21"/>
        </w:rPr>
        <w:br/>
        <w:t>Zend naar onderstaand adres:</w:t>
      </w:r>
      <w:r>
        <w:rPr>
          <w:rFonts w:ascii="Arial" w:hAnsi="Arial" w:cs="Arial"/>
          <w:sz w:val="21"/>
          <w:szCs w:val="21"/>
        </w:rPr>
        <w:br/>
      </w:r>
      <w:r>
        <w:rPr>
          <w:rStyle w:val="Nadruk"/>
          <w:rFonts w:ascii="Arial" w:hAnsi="Arial" w:cs="Arial"/>
          <w:sz w:val="21"/>
          <w:szCs w:val="21"/>
        </w:rPr>
        <w:t>Universitair Ziekenhuis Gent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Nadruk"/>
          <w:rFonts w:ascii="Arial" w:hAnsi="Arial" w:cs="Arial"/>
          <w:sz w:val="21"/>
          <w:szCs w:val="21"/>
        </w:rPr>
        <w:t>Centrum Medische Genetica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Zwaar"/>
          <w:rFonts w:ascii="Arial" w:hAnsi="Arial" w:cs="Arial"/>
          <w:i/>
          <w:iCs/>
          <w:sz w:val="21"/>
          <w:szCs w:val="21"/>
        </w:rPr>
        <w:t xml:space="preserve">Ingang 34 (Medisch </w:t>
      </w:r>
      <w:proofErr w:type="spellStart"/>
      <w:r>
        <w:rPr>
          <w:rStyle w:val="Zwaar"/>
          <w:rFonts w:ascii="Arial" w:hAnsi="Arial" w:cs="Arial"/>
          <w:i/>
          <w:iCs/>
          <w:sz w:val="21"/>
          <w:szCs w:val="21"/>
        </w:rPr>
        <w:t>Onderzoeksgebouw</w:t>
      </w:r>
      <w:proofErr w:type="spellEnd"/>
      <w:r>
        <w:rPr>
          <w:rStyle w:val="Zwaar"/>
          <w:rFonts w:ascii="Arial" w:hAnsi="Arial" w:cs="Arial"/>
          <w:i/>
          <w:iCs/>
          <w:sz w:val="21"/>
          <w:szCs w:val="21"/>
        </w:rPr>
        <w:t>) - Stalen Medische Genetica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Nadruk"/>
          <w:rFonts w:ascii="Arial" w:hAnsi="Arial" w:cs="Arial"/>
          <w:sz w:val="21"/>
          <w:szCs w:val="21"/>
        </w:rPr>
        <w:t>Corneel Heymanslaan 10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Nadruk"/>
          <w:rFonts w:ascii="Arial" w:hAnsi="Arial" w:cs="Arial"/>
          <w:sz w:val="21"/>
          <w:szCs w:val="21"/>
        </w:rPr>
        <w:t>B-9000 Gent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Voor verdere inlichtingen kan u terecht op het secretariaat (+32-(0)9-332 36 03) of op onze website (</w:t>
      </w:r>
      <w:hyperlink r:id="rId8" w:tgtFrame="_blank" w:history="1">
        <w:r>
          <w:rPr>
            <w:rStyle w:val="Hyperlink"/>
            <w:rFonts w:ascii="Arial" w:hAnsi="Arial" w:cs="Arial"/>
            <w:color w:val="4F7EC7"/>
            <w:sz w:val="21"/>
            <w:szCs w:val="21"/>
          </w:rPr>
          <w:t>http://www.cmgg.be</w:t>
        </w:r>
      </w:hyperlink>
      <w:r>
        <w:rPr>
          <w:rFonts w:ascii="Arial" w:hAnsi="Arial" w:cs="Arial"/>
          <w:sz w:val="21"/>
          <w:szCs w:val="21"/>
        </w:rPr>
        <w:t>)</w:t>
      </w:r>
    </w:p>
    <w:p w14:paraId="11AE1773" w14:textId="77777777" w:rsidR="00E66D12" w:rsidRDefault="00E66D12" w:rsidP="00E66D12">
      <w:pPr>
        <w:pStyle w:val="Norma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5EC64FDF" w14:textId="77777777" w:rsidR="00E66D12" w:rsidRDefault="00E66D12" w:rsidP="00E66D12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 </w:t>
      </w:r>
    </w:p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3D23E9" w:rsidRPr="003D23E9" w14:paraId="1E76DCB6" w14:textId="77777777" w:rsidTr="007768FF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0795" w14:textId="77777777" w:rsidR="003D23E9" w:rsidRPr="003D23E9" w:rsidRDefault="003D23E9" w:rsidP="007768FF">
            <w:pPr>
              <w:pStyle w:val="Kop1"/>
              <w:shd w:val="clear" w:color="auto" w:fill="FFFFFF"/>
              <w:spacing w:line="308" w:lineRule="atLeast"/>
              <w:outlineLvl w:val="0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3D23E9">
              <w:rPr>
                <w:rStyle w:val="Zwaar"/>
                <w:rFonts w:ascii="Arial" w:hAnsi="Arial" w:cs="Arial"/>
                <w:bCs w:val="0"/>
                <w:lang w:val="en-US"/>
              </w:rPr>
              <w:t>INSTRUCTIONS FOR COLLECTION of BUCCAL CELLS</w:t>
            </w:r>
            <w:r w:rsidRPr="003D23E9">
              <w:rPr>
                <w:rFonts w:ascii="Arial" w:hAnsi="Arial" w:cs="Arial"/>
                <w:lang w:val="en-US"/>
              </w:rPr>
              <w:br/>
            </w:r>
            <w:r w:rsidRPr="003D23E9">
              <w:rPr>
                <w:rStyle w:val="Zwaar"/>
                <w:rFonts w:ascii="Arial" w:hAnsi="Arial" w:cs="Arial"/>
                <w:bCs w:val="0"/>
                <w:lang w:val="en-US"/>
              </w:rPr>
              <w:t>(WITH MOUTH BRUSH or SWAB) FOR GENETICAL TEST</w:t>
            </w:r>
            <w:r w:rsidRPr="00E66D12">
              <w:rPr>
                <w:rStyle w:val="Zwaar"/>
                <w:rFonts w:ascii="Arial" w:hAnsi="Arial" w:cs="Arial"/>
                <w:b/>
                <w:bCs w:val="0"/>
                <w:lang w:val="en-US"/>
              </w:rPr>
              <w:t>S</w:t>
            </w:r>
          </w:p>
        </w:tc>
      </w:tr>
      <w:tr w:rsidR="003D23E9" w:rsidRPr="003D23E9" w14:paraId="39D62D71" w14:textId="77777777" w:rsidTr="007768FF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F614" w14:textId="77777777" w:rsidR="003D23E9" w:rsidRPr="003D23E9" w:rsidRDefault="003D23E9" w:rsidP="007768FF">
            <w:pPr>
              <w:pStyle w:val="Kop1"/>
              <w:outlineLvl w:val="0"/>
              <w:rPr>
                <w:lang w:val="en-US"/>
              </w:rPr>
            </w:pPr>
          </w:p>
        </w:tc>
      </w:tr>
      <w:tr w:rsidR="003D23E9" w:rsidRPr="00D94132" w14:paraId="5835FCF8" w14:textId="77777777" w:rsidTr="007768FF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0929" w14:textId="77777777" w:rsidR="003D23E9" w:rsidRPr="00700978" w:rsidRDefault="003D23E9" w:rsidP="007768FF">
            <w:pPr>
              <w:pStyle w:val="Kop3"/>
              <w:outlineLvl w:val="2"/>
            </w:pPr>
            <w:r w:rsidRPr="00700978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785E642D" w14:textId="77777777" w:rsidR="003D23E9" w:rsidRPr="00700978" w:rsidRDefault="003D23E9" w:rsidP="007768FF">
            <w:pPr>
              <w:rPr>
                <w:lang w:val="nl-BE"/>
              </w:rPr>
            </w:pPr>
          </w:p>
        </w:tc>
      </w:tr>
    </w:tbl>
    <w:p w14:paraId="2A36A238" w14:textId="77777777" w:rsidR="00E66D12" w:rsidRPr="00E66D12" w:rsidRDefault="00E66D12" w:rsidP="00E66D12">
      <w:pPr>
        <w:pStyle w:val="Norma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1"/>
          <w:szCs w:val="21"/>
          <w:lang w:val="en-US"/>
        </w:rPr>
      </w:pPr>
      <w:r w:rsidRPr="00E66D12">
        <w:rPr>
          <w:rFonts w:ascii="Arial" w:hAnsi="Arial" w:cs="Arial"/>
          <w:sz w:val="21"/>
          <w:szCs w:val="21"/>
          <w:lang w:val="en-US"/>
        </w:rPr>
        <w:br/>
        <w:t>Label the clean, sterile container with your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NAME (family name and first name)</w:t>
      </w:r>
      <w:r w:rsidRPr="00E66D12">
        <w:rPr>
          <w:rFonts w:ascii="Arial" w:hAnsi="Arial" w:cs="Arial"/>
          <w:sz w:val="21"/>
          <w:szCs w:val="21"/>
          <w:lang w:val="en-US"/>
        </w:rPr>
        <w:t> and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DATE of BIRTH</w:t>
      </w:r>
      <w:r w:rsidRPr="00E66D12">
        <w:rPr>
          <w:rFonts w:ascii="Arial" w:hAnsi="Arial" w:cs="Arial"/>
          <w:sz w:val="21"/>
          <w:szCs w:val="21"/>
          <w:lang w:val="en-US"/>
        </w:rPr>
        <w:t>.</w:t>
      </w:r>
    </w:p>
    <w:p w14:paraId="0CF9F5F2" w14:textId="77777777" w:rsidR="00E66D12" w:rsidRPr="00E66D12" w:rsidRDefault="00E66D12" w:rsidP="00E66D12">
      <w:pPr>
        <w:pStyle w:val="Norma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1"/>
          <w:szCs w:val="21"/>
          <w:lang w:val="en-US"/>
        </w:rPr>
      </w:pPr>
      <w:r w:rsidRPr="00E66D12">
        <w:rPr>
          <w:rFonts w:ascii="Arial" w:hAnsi="Arial" w:cs="Arial"/>
          <w:sz w:val="21"/>
          <w:szCs w:val="21"/>
          <w:lang w:val="en-US"/>
        </w:rPr>
        <w:t>It is important that the mouth is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free of food particles</w:t>
      </w:r>
      <w:r w:rsidRPr="00E66D12">
        <w:rPr>
          <w:rFonts w:ascii="Arial" w:hAnsi="Arial" w:cs="Arial"/>
          <w:sz w:val="21"/>
          <w:szCs w:val="21"/>
          <w:lang w:val="en-US"/>
        </w:rPr>
        <w:t>.</w:t>
      </w:r>
      <w:r w:rsidRPr="00E66D12">
        <w:rPr>
          <w:rFonts w:ascii="Arial" w:hAnsi="Arial" w:cs="Arial"/>
          <w:sz w:val="21"/>
          <w:szCs w:val="21"/>
          <w:lang w:val="en-US"/>
        </w:rPr>
        <w:br/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Do not drink milk and do not use chewing gum</w:t>
      </w:r>
      <w:r w:rsidRPr="00E66D12">
        <w:rPr>
          <w:rFonts w:ascii="Arial" w:hAnsi="Arial" w:cs="Arial"/>
          <w:sz w:val="21"/>
          <w:szCs w:val="21"/>
          <w:lang w:val="en-US"/>
        </w:rPr>
        <w:t> i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n the hour before the collection of the sample</w:t>
      </w:r>
      <w:r w:rsidRPr="00E66D12">
        <w:rPr>
          <w:rFonts w:ascii="Arial" w:hAnsi="Arial" w:cs="Arial"/>
          <w:sz w:val="21"/>
          <w:szCs w:val="21"/>
          <w:lang w:val="en-US"/>
        </w:rPr>
        <w:t>.</w:t>
      </w:r>
      <w:r w:rsidRPr="00E66D12">
        <w:rPr>
          <w:rFonts w:ascii="Arial" w:hAnsi="Arial" w:cs="Arial"/>
          <w:sz w:val="21"/>
          <w:szCs w:val="21"/>
          <w:lang w:val="en-US"/>
        </w:rPr>
        <w:br/>
        <w:t>Please gently rinse your mouth with some water, for a few seconds only, and spit it out.</w:t>
      </w:r>
    </w:p>
    <w:p w14:paraId="6C5CEFD8" w14:textId="77777777" w:rsidR="00E66D12" w:rsidRDefault="00E66D12" w:rsidP="00E66D12">
      <w:pPr>
        <w:pStyle w:val="Norma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1"/>
          <w:szCs w:val="21"/>
        </w:rPr>
      </w:pPr>
      <w:r w:rsidRPr="00E66D12">
        <w:rPr>
          <w:rFonts w:ascii="Arial" w:hAnsi="Arial" w:cs="Arial"/>
          <w:sz w:val="21"/>
          <w:szCs w:val="21"/>
          <w:lang w:val="en-US"/>
        </w:rPr>
        <w:t>Take the brush (swab) from the sterile container.</w:t>
      </w:r>
      <w:r w:rsidRPr="00E66D12">
        <w:rPr>
          <w:rFonts w:ascii="Arial" w:hAnsi="Arial" w:cs="Arial"/>
          <w:sz w:val="21"/>
          <w:szCs w:val="21"/>
          <w:lang w:val="en-US"/>
        </w:rPr>
        <w:br/>
        <w:t>Rub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firmly</w:t>
      </w:r>
      <w:r w:rsidRPr="00E66D12">
        <w:rPr>
          <w:rFonts w:ascii="Arial" w:hAnsi="Arial" w:cs="Arial"/>
          <w:sz w:val="21"/>
          <w:szCs w:val="21"/>
          <w:lang w:val="en-US"/>
        </w:rPr>
        <w:t>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for 15-20 seconds </w:t>
      </w:r>
      <w:r w:rsidRPr="00E66D12">
        <w:rPr>
          <w:rFonts w:ascii="Arial" w:hAnsi="Arial" w:cs="Arial"/>
          <w:sz w:val="21"/>
          <w:szCs w:val="21"/>
          <w:lang w:val="en-US"/>
        </w:rPr>
        <w:t>along the inside of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one cheek</w:t>
      </w:r>
      <w:r w:rsidRPr="00E66D12">
        <w:rPr>
          <w:rFonts w:ascii="Arial" w:hAnsi="Arial" w:cs="Arial"/>
          <w:sz w:val="21"/>
          <w:szCs w:val="21"/>
          <w:lang w:val="en-US"/>
        </w:rPr>
        <w:t> .</w:t>
      </w:r>
      <w:r w:rsidRPr="00E66D12">
        <w:rPr>
          <w:rFonts w:ascii="Arial" w:hAnsi="Arial" w:cs="Arial"/>
          <w:sz w:val="21"/>
          <w:szCs w:val="21"/>
          <w:lang w:val="en-US"/>
        </w:rPr>
        <w:br/>
        <w:t>Repeat the rubbing for the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other cheek</w:t>
      </w:r>
      <w:r w:rsidRPr="00E66D12">
        <w:rPr>
          <w:rFonts w:ascii="Arial" w:hAnsi="Arial" w:cs="Arial"/>
          <w:sz w:val="21"/>
          <w:szCs w:val="21"/>
          <w:lang w:val="en-US"/>
        </w:rPr>
        <w:t> .</w:t>
      </w:r>
      <w:r w:rsidRPr="00E66D12">
        <w:rPr>
          <w:rFonts w:ascii="Arial" w:hAnsi="Arial" w:cs="Arial"/>
          <w:sz w:val="21"/>
          <w:szCs w:val="21"/>
          <w:lang w:val="en-US"/>
        </w:rPr>
        <w:br/>
      </w:r>
      <w:r w:rsidRPr="00E66D12">
        <w:rPr>
          <w:rFonts w:ascii="Arial" w:hAnsi="Arial" w:cs="Arial"/>
          <w:sz w:val="21"/>
          <w:szCs w:val="21"/>
          <w:lang w:val="en-US"/>
        </w:rPr>
        <w:br/>
        <w:t>Carefully (do not touch anything else) place the brush (swab) back into the container and keep at </w:t>
      </w:r>
      <w:r w:rsidRPr="00E66D12">
        <w:rPr>
          <w:rStyle w:val="Zwaar"/>
          <w:rFonts w:ascii="Arial" w:hAnsi="Arial" w:cs="Arial"/>
          <w:sz w:val="21"/>
          <w:szCs w:val="21"/>
          <w:lang w:val="en-US"/>
        </w:rPr>
        <w:t>room temperature</w:t>
      </w:r>
      <w:r w:rsidRPr="00E66D12">
        <w:rPr>
          <w:rFonts w:ascii="Arial" w:hAnsi="Arial" w:cs="Arial"/>
          <w:sz w:val="21"/>
          <w:szCs w:val="21"/>
          <w:lang w:val="en-US"/>
        </w:rPr>
        <w:t>.</w:t>
      </w:r>
      <w:r w:rsidRPr="00E66D12">
        <w:rPr>
          <w:rFonts w:ascii="Arial" w:hAnsi="Arial" w:cs="Arial"/>
          <w:sz w:val="21"/>
          <w:szCs w:val="21"/>
          <w:lang w:val="en-US"/>
        </w:rPr>
        <w:br/>
      </w:r>
      <w:r w:rsidRPr="00E66D12">
        <w:rPr>
          <w:rFonts w:ascii="Arial" w:hAnsi="Arial" w:cs="Arial"/>
          <w:sz w:val="21"/>
          <w:szCs w:val="21"/>
          <w:lang w:val="en-US"/>
        </w:rPr>
        <w:br/>
        <w:t>The brush (swab) can be sent by regular mail, with priority. It should arrive in the laboratory within 48 hours following the collection of the cells.</w:t>
      </w:r>
      <w:r w:rsidRPr="00E66D12">
        <w:rPr>
          <w:rFonts w:ascii="Arial" w:hAnsi="Arial" w:cs="Arial"/>
          <w:sz w:val="21"/>
          <w:szCs w:val="21"/>
          <w:lang w:val="en-US"/>
        </w:rPr>
        <w:br/>
      </w:r>
      <w:proofErr w:type="spellStart"/>
      <w:r>
        <w:rPr>
          <w:rFonts w:ascii="Arial" w:hAnsi="Arial" w:cs="Arial"/>
          <w:sz w:val="21"/>
          <w:szCs w:val="21"/>
        </w:rPr>
        <w:t>Send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address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446A34BE" w14:textId="77777777" w:rsidR="00E66D12" w:rsidRDefault="00E66D12" w:rsidP="00E66D12">
      <w:pPr>
        <w:pStyle w:val="Norma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1"/>
          <w:szCs w:val="21"/>
        </w:rPr>
      </w:pPr>
      <w:r>
        <w:rPr>
          <w:rStyle w:val="Nadruk"/>
          <w:rFonts w:ascii="Arial" w:hAnsi="Arial" w:cs="Arial"/>
          <w:sz w:val="21"/>
          <w:szCs w:val="21"/>
        </w:rPr>
        <w:t>Universitair Ziekenhuis Gent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Nadruk"/>
          <w:rFonts w:ascii="Arial" w:hAnsi="Arial" w:cs="Arial"/>
          <w:sz w:val="21"/>
          <w:szCs w:val="21"/>
        </w:rPr>
        <w:t>Centrum Medische Genetica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Zwaar"/>
          <w:rFonts w:ascii="Arial" w:hAnsi="Arial" w:cs="Arial"/>
          <w:i/>
          <w:iCs/>
          <w:sz w:val="21"/>
          <w:szCs w:val="21"/>
        </w:rPr>
        <w:t xml:space="preserve">Ingang 34 (Medisch </w:t>
      </w:r>
      <w:proofErr w:type="spellStart"/>
      <w:r>
        <w:rPr>
          <w:rStyle w:val="Zwaar"/>
          <w:rFonts w:ascii="Arial" w:hAnsi="Arial" w:cs="Arial"/>
          <w:i/>
          <w:iCs/>
          <w:sz w:val="21"/>
          <w:szCs w:val="21"/>
        </w:rPr>
        <w:t>Onderzoeksgebouw</w:t>
      </w:r>
      <w:proofErr w:type="spellEnd"/>
      <w:r>
        <w:rPr>
          <w:rStyle w:val="Zwaar"/>
          <w:rFonts w:ascii="Arial" w:hAnsi="Arial" w:cs="Arial"/>
          <w:i/>
          <w:iCs/>
          <w:sz w:val="21"/>
          <w:szCs w:val="21"/>
        </w:rPr>
        <w:t>) - Stalen Medische Genetica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Nadruk"/>
          <w:rFonts w:ascii="Arial" w:hAnsi="Arial" w:cs="Arial"/>
          <w:sz w:val="21"/>
          <w:szCs w:val="21"/>
        </w:rPr>
        <w:t>Corneel Heymanslaan 10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Style w:val="Nadruk"/>
          <w:rFonts w:ascii="Arial" w:hAnsi="Arial" w:cs="Arial"/>
          <w:sz w:val="21"/>
          <w:szCs w:val="21"/>
        </w:rPr>
        <w:t>B-9000 Gent</w:t>
      </w:r>
    </w:p>
    <w:p w14:paraId="39763FDB" w14:textId="77777777" w:rsidR="00E66D12" w:rsidRPr="00E66D12" w:rsidRDefault="00E66D12" w:rsidP="00E66D12">
      <w:pPr>
        <w:pStyle w:val="Norma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1"/>
          <w:szCs w:val="21"/>
          <w:lang w:val="en-US"/>
        </w:rPr>
      </w:pPr>
      <w:r w:rsidRPr="00E66D12">
        <w:rPr>
          <w:rFonts w:ascii="Arial" w:hAnsi="Arial" w:cs="Arial"/>
          <w:sz w:val="21"/>
          <w:szCs w:val="21"/>
          <w:lang w:val="en-US"/>
        </w:rPr>
        <w:t>For further questions please contact us by phone (+32-(0)9-332 36 03) or visit our website (</w:t>
      </w:r>
      <w:hyperlink r:id="rId9" w:history="1">
        <w:r w:rsidRPr="00E66D12">
          <w:rPr>
            <w:rStyle w:val="Hyperlink"/>
            <w:rFonts w:ascii="Arial" w:hAnsi="Arial" w:cs="Arial"/>
            <w:color w:val="4F7EC7"/>
            <w:sz w:val="21"/>
            <w:szCs w:val="21"/>
            <w:lang w:val="en-US"/>
          </w:rPr>
          <w:t>http://www.cmgg.be</w:t>
        </w:r>
      </w:hyperlink>
      <w:r w:rsidRPr="00E66D12">
        <w:rPr>
          <w:rFonts w:ascii="Arial" w:hAnsi="Arial" w:cs="Arial"/>
          <w:sz w:val="21"/>
          <w:szCs w:val="21"/>
          <w:lang w:val="en-US"/>
        </w:rPr>
        <w:t>)</w:t>
      </w:r>
      <w:r w:rsidRPr="00E66D12">
        <w:rPr>
          <w:rFonts w:ascii="Arial" w:hAnsi="Arial" w:cs="Arial"/>
          <w:sz w:val="21"/>
          <w:szCs w:val="21"/>
          <w:lang w:val="en-US"/>
        </w:rPr>
        <w:br/>
      </w:r>
      <w:r w:rsidRPr="00E66D12">
        <w:rPr>
          <w:rFonts w:ascii="Arial" w:hAnsi="Arial" w:cs="Arial"/>
          <w:sz w:val="21"/>
          <w:szCs w:val="21"/>
          <w:lang w:val="en-US"/>
        </w:rPr>
        <w:br/>
      </w:r>
      <w:r w:rsidRPr="00E66D12">
        <w:rPr>
          <w:rFonts w:ascii="Arial" w:hAnsi="Arial" w:cs="Arial"/>
          <w:sz w:val="21"/>
          <w:szCs w:val="21"/>
          <w:lang w:val="en-US"/>
        </w:rPr>
        <w:br/>
      </w:r>
      <w:r w:rsidRPr="00E66D12">
        <w:rPr>
          <w:rFonts w:ascii="Arial" w:hAnsi="Arial" w:cs="Arial"/>
          <w:sz w:val="21"/>
          <w:szCs w:val="21"/>
          <w:lang w:val="en-US"/>
        </w:rPr>
        <w:br/>
        <w:t> </w:t>
      </w:r>
    </w:p>
    <w:p w14:paraId="087C7E71" w14:textId="77777777" w:rsidR="00700978" w:rsidRDefault="00700978" w:rsidP="00E66D12">
      <w:pPr>
        <w:pStyle w:val="Geenafstand2"/>
        <w:jc w:val="both"/>
        <w:rPr>
          <w:rFonts w:asciiTheme="minorHAnsi" w:hAnsiTheme="minorHAnsi" w:cstheme="minorHAnsi"/>
          <w:b/>
          <w:sz w:val="20"/>
          <w:szCs w:val="20"/>
          <w:lang w:val="nl-BE"/>
        </w:rPr>
      </w:pPr>
    </w:p>
    <w:sectPr w:rsidR="00700978" w:rsidSect="002E6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6" w:right="953" w:bottom="953" w:left="953" w:header="952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FD06" w14:textId="77777777" w:rsidR="00705A04" w:rsidRDefault="00705A04" w:rsidP="000666E3">
      <w:pPr>
        <w:spacing w:line="240" w:lineRule="auto"/>
      </w:pPr>
      <w:r>
        <w:separator/>
      </w:r>
    </w:p>
  </w:endnote>
  <w:endnote w:type="continuationSeparator" w:id="0">
    <w:p w14:paraId="488E94E6" w14:textId="77777777" w:rsidR="00705A04" w:rsidRDefault="00705A04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7CFC" w14:textId="77777777" w:rsidR="004033FA" w:rsidRDefault="004033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60E1" w14:textId="77777777" w:rsidR="00180C1D" w:rsidRDefault="006A58DB">
    <w:pPr>
      <w:pStyle w:val="Voettekst"/>
    </w:pPr>
    <w:r>
      <w:rPr>
        <w:noProof/>
        <w:lang w:val="nl-B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79E273" wp14:editId="4AF14A37">
              <wp:simplePos x="0" y="0"/>
              <wp:positionH relativeFrom="column">
                <wp:posOffset>4726940</wp:posOffset>
              </wp:positionH>
              <wp:positionV relativeFrom="paragraph">
                <wp:posOffset>319896</wp:posOffset>
              </wp:positionV>
              <wp:extent cx="1644015" cy="26860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476D9" w14:textId="77777777" w:rsidR="007F14E2" w:rsidRPr="006A58DB" w:rsidRDefault="007F14E2" w:rsidP="007F14E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DejaVuSansCondensed" w:eastAsiaTheme="minorHAnsi" w:hAnsi="DejaVuSansCondensed" w:cs="DejaVuSansCondensed"/>
                              <w:b/>
                              <w:sz w:val="12"/>
                              <w:szCs w:val="14"/>
                              <w:lang w:val="nl-BE" w:eastAsia="en-US"/>
                            </w:rPr>
                          </w:pPr>
                          <w:r w:rsidRPr="006A58DB">
                            <w:rPr>
                              <w:rFonts w:ascii="DejaVuSansCondensed" w:eastAsiaTheme="minorHAnsi" w:hAnsi="DejaVuSansCondensed" w:cs="DejaVuSansCondensed"/>
                              <w:b/>
                              <w:sz w:val="12"/>
                              <w:szCs w:val="14"/>
                              <w:lang w:val="nl-BE" w:eastAsia="en-US"/>
                            </w:rPr>
                            <w:t>CONFORM HET GELDIGE DOCUMENT</w:t>
                          </w:r>
                        </w:p>
                        <w:p w14:paraId="0F40516E" w14:textId="77777777" w:rsidR="007F14E2" w:rsidRPr="006A58DB" w:rsidRDefault="007F14E2" w:rsidP="007F14E2">
                          <w:pPr>
                            <w:rPr>
                              <w:sz w:val="18"/>
                            </w:rPr>
                          </w:pPr>
                          <w:r w:rsidRPr="006A58DB">
                            <w:rPr>
                              <w:rFonts w:ascii="DejaVuSansCondensed" w:eastAsiaTheme="minorHAnsi" w:hAnsi="DejaVuSansCondensed" w:cs="DejaVuSansCondensed"/>
                              <w:color w:val="000000"/>
                              <w:sz w:val="10"/>
                              <w:szCs w:val="14"/>
                              <w:lang w:val="nl-BE" w:eastAsia="en-US"/>
                            </w:rPr>
                            <w:t xml:space="preserve">LAATST AFGEDRUKT OP </w:t>
                          </w:r>
                          <w:r w:rsidRPr="006A58DB">
                            <w:rPr>
                              <w:rFonts w:ascii="DejaVuSansCondensed" w:eastAsiaTheme="minorHAnsi" w:hAnsi="DejaVuSansCondensed" w:cs="DejaVuSansCondensed"/>
                              <w:color w:val="000000"/>
                              <w:sz w:val="12"/>
                              <w:szCs w:val="14"/>
                              <w:lang w:val="nl-BE" w:eastAsia="en-US"/>
                            </w:rPr>
                            <w:fldChar w:fldCharType="begin"/>
                          </w:r>
                          <w:r w:rsidRPr="006A58DB">
                            <w:rPr>
                              <w:rFonts w:ascii="DejaVuSansCondensed" w:eastAsiaTheme="minorHAnsi" w:hAnsi="DejaVuSansCondensed" w:cs="DejaVuSansCondensed"/>
                              <w:color w:val="000000"/>
                              <w:sz w:val="12"/>
                              <w:szCs w:val="14"/>
                              <w:lang w:val="nl-BE" w:eastAsia="en-US"/>
                            </w:rPr>
                            <w:instrText xml:space="preserve"> DATE  \@ "d.MM.yyyy"  \* MERGEFORMAT </w:instrText>
                          </w:r>
                          <w:r w:rsidRPr="006A58DB">
                            <w:rPr>
                              <w:rFonts w:ascii="DejaVuSansCondensed" w:eastAsiaTheme="minorHAnsi" w:hAnsi="DejaVuSansCondensed" w:cs="DejaVuSansCondensed"/>
                              <w:color w:val="000000"/>
                              <w:sz w:val="12"/>
                              <w:szCs w:val="14"/>
                              <w:lang w:val="nl-BE" w:eastAsia="en-US"/>
                            </w:rPr>
                            <w:fldChar w:fldCharType="separate"/>
                          </w:r>
                          <w:r w:rsidR="00F868F0">
                            <w:rPr>
                              <w:rFonts w:ascii="DejaVuSansCondensed" w:eastAsiaTheme="minorHAnsi" w:hAnsi="DejaVuSansCondensed" w:cs="DejaVuSansCondensed"/>
                              <w:noProof/>
                              <w:color w:val="000000"/>
                              <w:sz w:val="12"/>
                              <w:szCs w:val="14"/>
                              <w:lang w:val="nl-BE" w:eastAsia="en-US"/>
                            </w:rPr>
                            <w:t>26.05.2021</w:t>
                          </w:r>
                          <w:r w:rsidRPr="006A58DB">
                            <w:rPr>
                              <w:rFonts w:ascii="DejaVuSansCondensed" w:eastAsiaTheme="minorHAnsi" w:hAnsi="DejaVuSansCondensed" w:cs="DejaVuSansCondensed"/>
                              <w:color w:val="000000"/>
                              <w:sz w:val="12"/>
                              <w:szCs w:val="14"/>
                              <w:lang w:val="nl-BE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9E27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72.2pt;margin-top:25.2pt;width:129.45pt;height:2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" stroked="f">
              <v:textbox>
                <w:txbxContent>
                  <w:p w14:paraId="7DB476D9" w14:textId="77777777" w:rsidR="007F14E2" w:rsidRPr="006A58DB" w:rsidRDefault="007F14E2" w:rsidP="007F14E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DejaVuSansCondensed" w:eastAsiaTheme="minorHAnsi" w:hAnsi="DejaVuSansCondensed" w:cs="DejaVuSansCondensed"/>
                        <w:b/>
                        <w:sz w:val="12"/>
                        <w:szCs w:val="14"/>
                        <w:lang w:val="nl-BE" w:eastAsia="en-US"/>
                      </w:rPr>
                    </w:pPr>
                    <w:r w:rsidRPr="006A58DB">
                      <w:rPr>
                        <w:rFonts w:ascii="DejaVuSansCondensed" w:eastAsiaTheme="minorHAnsi" w:hAnsi="DejaVuSansCondensed" w:cs="DejaVuSansCondensed"/>
                        <w:b/>
                        <w:sz w:val="12"/>
                        <w:szCs w:val="14"/>
                        <w:lang w:val="nl-BE" w:eastAsia="en-US"/>
                      </w:rPr>
                      <w:t>CONFORM HET GELDIGE DOCUMENT</w:t>
                    </w:r>
                  </w:p>
                  <w:p w14:paraId="0F40516E" w14:textId="77777777" w:rsidR="007F14E2" w:rsidRPr="006A58DB" w:rsidRDefault="007F14E2" w:rsidP="007F14E2">
                    <w:pPr>
                      <w:rPr>
                        <w:sz w:val="18"/>
                      </w:rPr>
                    </w:pPr>
                    <w:r w:rsidRPr="006A58DB">
                      <w:rPr>
                        <w:rFonts w:ascii="DejaVuSansCondensed" w:eastAsiaTheme="minorHAnsi" w:hAnsi="DejaVuSansCondensed" w:cs="DejaVuSansCondensed"/>
                        <w:color w:val="000000"/>
                        <w:sz w:val="10"/>
                        <w:szCs w:val="14"/>
                        <w:lang w:val="nl-BE" w:eastAsia="en-US"/>
                      </w:rPr>
                      <w:t xml:space="preserve">LAATST AFGEDRUKT OP </w:t>
                    </w:r>
                    <w:r w:rsidRPr="006A58DB">
                      <w:rPr>
                        <w:rFonts w:ascii="DejaVuSansCondensed" w:eastAsiaTheme="minorHAnsi" w:hAnsi="DejaVuSansCondensed" w:cs="DejaVuSansCondensed"/>
                        <w:color w:val="000000"/>
                        <w:sz w:val="12"/>
                        <w:szCs w:val="14"/>
                        <w:lang w:val="nl-BE" w:eastAsia="en-US"/>
                      </w:rPr>
                      <w:fldChar w:fldCharType="begin"/>
                    </w:r>
                    <w:r w:rsidRPr="006A58DB">
                      <w:rPr>
                        <w:rFonts w:ascii="DejaVuSansCondensed" w:eastAsiaTheme="minorHAnsi" w:hAnsi="DejaVuSansCondensed" w:cs="DejaVuSansCondensed"/>
                        <w:color w:val="000000"/>
                        <w:sz w:val="12"/>
                        <w:szCs w:val="14"/>
                        <w:lang w:val="nl-BE" w:eastAsia="en-US"/>
                      </w:rPr>
                      <w:instrText xml:space="preserve"> DATE  \@ "d.MM.yyyy"  \* MERGEFORMAT </w:instrText>
                    </w:r>
                    <w:r w:rsidRPr="006A58DB">
                      <w:rPr>
                        <w:rFonts w:ascii="DejaVuSansCondensed" w:eastAsiaTheme="minorHAnsi" w:hAnsi="DejaVuSansCondensed" w:cs="DejaVuSansCondensed"/>
                        <w:color w:val="000000"/>
                        <w:sz w:val="12"/>
                        <w:szCs w:val="14"/>
                        <w:lang w:val="nl-BE" w:eastAsia="en-US"/>
                      </w:rPr>
                      <w:fldChar w:fldCharType="separate"/>
                    </w:r>
                    <w:r w:rsidR="00F868F0">
                      <w:rPr>
                        <w:rFonts w:ascii="DejaVuSansCondensed" w:eastAsiaTheme="minorHAnsi" w:hAnsi="DejaVuSansCondensed" w:cs="DejaVuSansCondensed"/>
                        <w:noProof/>
                        <w:color w:val="000000"/>
                        <w:sz w:val="12"/>
                        <w:szCs w:val="14"/>
                        <w:lang w:val="nl-BE" w:eastAsia="en-US"/>
                      </w:rPr>
                      <w:t>26.05.2021</w:t>
                    </w:r>
                    <w:r w:rsidRPr="006A58DB">
                      <w:rPr>
                        <w:rFonts w:ascii="DejaVuSansCondensed" w:eastAsiaTheme="minorHAnsi" w:hAnsi="DejaVuSansCondensed" w:cs="DejaVuSansCondensed"/>
                        <w:color w:val="000000"/>
                        <w:sz w:val="12"/>
                        <w:szCs w:val="14"/>
                        <w:lang w:val="nl-BE" w:eastAsia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25B90429" wp14:editId="45E16D1D">
          <wp:simplePos x="0" y="0"/>
          <wp:positionH relativeFrom="page">
            <wp:posOffset>607039</wp:posOffset>
          </wp:positionH>
          <wp:positionV relativeFrom="page">
            <wp:posOffset>9466729</wp:posOffset>
          </wp:positionV>
          <wp:extent cx="3542339" cy="462452"/>
          <wp:effectExtent l="0" t="0" r="1270" b="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3518" cy="47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1964" w14:textId="77777777"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7423D1AA" wp14:editId="1D2F68B0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7E0A" w14:textId="77777777" w:rsidR="00705A04" w:rsidRDefault="00705A04" w:rsidP="000666E3">
      <w:pPr>
        <w:spacing w:line="240" w:lineRule="auto"/>
      </w:pPr>
      <w:r>
        <w:separator/>
      </w:r>
    </w:p>
  </w:footnote>
  <w:footnote w:type="continuationSeparator" w:id="0">
    <w:p w14:paraId="393A4D64" w14:textId="77777777" w:rsidR="00705A04" w:rsidRDefault="00705A04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6AB" w14:textId="77777777" w:rsidR="004033FA" w:rsidRDefault="004033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9F4D" w14:textId="77777777" w:rsidR="002E6487" w:rsidRPr="002E6487" w:rsidRDefault="00E66D12" w:rsidP="002E6487">
    <w:pPr>
      <w:pStyle w:val="Koptekst"/>
      <w:jc w:val="right"/>
      <w:rPr>
        <w:sz w:val="12"/>
        <w:szCs w:val="12"/>
      </w:rPr>
    </w:pPr>
    <w:r>
      <w:rPr>
        <w:sz w:val="12"/>
        <w:szCs w:val="12"/>
      </w:rPr>
      <w:t>H9.1-OP1</w:t>
    </w:r>
    <w:r w:rsidR="002E6487" w:rsidRPr="002E6487">
      <w:rPr>
        <w:sz w:val="12"/>
        <w:szCs w:val="12"/>
      </w:rPr>
      <w:t xml:space="preserve">, versie </w:t>
    </w:r>
    <w:r>
      <w:rPr>
        <w:sz w:val="12"/>
        <w:szCs w:val="12"/>
      </w:rPr>
      <w:t>6</w:t>
    </w:r>
    <w:r w:rsidR="002E6487" w:rsidRPr="002E6487">
      <w:rPr>
        <w:sz w:val="12"/>
        <w:szCs w:val="12"/>
      </w:rPr>
      <w:t xml:space="preserve"> – in voege </w:t>
    </w:r>
    <w:r w:rsidR="004033FA">
      <w:rPr>
        <w:sz w:val="12"/>
        <w:szCs w:val="12"/>
      </w:rPr>
      <w:t>04/02/2020</w:t>
    </w:r>
  </w:p>
  <w:p w14:paraId="4AB44FF2" w14:textId="77777777" w:rsidR="00C86F41" w:rsidRPr="00C86F41" w:rsidRDefault="002063F3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0D718" wp14:editId="1EE89A73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FDA37" w14:textId="77777777" w:rsidR="001E13EB" w:rsidRPr="00762384" w:rsidRDefault="00180C1D" w:rsidP="002063F3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="00C86F41"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2384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33F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33F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00FEA"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071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.35pt;margin-top:-27.9pt;width:47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" filled="f" stroked="f" strokeweight=".5pt">
              <v:textbox inset="0,0,0,0">
                <w:txbxContent>
                  <w:p w:rsidR="001E13EB" w:rsidRPr="00762384" w:rsidRDefault="00180C1D" w:rsidP="002063F3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="00C86F41"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 w:rsidR="00762384"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4033F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="00100FEA"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4033F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100FEA"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26BE43D" w14:textId="77777777" w:rsidR="00180C1D" w:rsidRDefault="00180C1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0736" w14:textId="77777777" w:rsidR="00C86F41" w:rsidRPr="002E6487" w:rsidRDefault="002E6487" w:rsidP="00C86F41">
    <w:pPr>
      <w:pStyle w:val="Koptekst"/>
      <w:jc w:val="right"/>
      <w:rPr>
        <w:sz w:val="12"/>
        <w:szCs w:val="12"/>
      </w:rPr>
    </w:pPr>
    <w:r w:rsidRPr="002E6487">
      <w:rPr>
        <w:sz w:val="12"/>
        <w:szCs w:val="12"/>
      </w:rPr>
      <w:t>H9.7-OP1-B2, versie 3 – in voege 10/09/18</w:t>
    </w:r>
    <w:r>
      <w:rPr>
        <w:sz w:val="12"/>
        <w:szCs w:val="12"/>
      </w:rPr>
      <w:t xml:space="preserve"> – pg. </w:t>
    </w:r>
    <w:r w:rsidRPr="002E6487">
      <w:rPr>
        <w:sz w:val="12"/>
        <w:szCs w:val="12"/>
      </w:rPr>
      <w:fldChar w:fldCharType="begin"/>
    </w:r>
    <w:r w:rsidRPr="002E6487">
      <w:rPr>
        <w:sz w:val="12"/>
        <w:szCs w:val="12"/>
      </w:rPr>
      <w:instrText xml:space="preserve"> PAGE   \* MERGEFORMAT </w:instrText>
    </w:r>
    <w:r w:rsidRPr="002E6487"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 w:rsidRPr="002E6487"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25338"/>
    <w:multiLevelType w:val="hybridMultilevel"/>
    <w:tmpl w:val="E06657C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D1F61"/>
    <w:multiLevelType w:val="hybridMultilevel"/>
    <w:tmpl w:val="328C763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B7817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87608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6487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23E9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3FA"/>
    <w:rsid w:val="004034AE"/>
    <w:rsid w:val="00405DB2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252C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41DA7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B6C"/>
    <w:rsid w:val="00695B6F"/>
    <w:rsid w:val="006A46F6"/>
    <w:rsid w:val="006A58DB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978"/>
    <w:rsid w:val="00700F24"/>
    <w:rsid w:val="00701C73"/>
    <w:rsid w:val="007031B7"/>
    <w:rsid w:val="00703472"/>
    <w:rsid w:val="00705A04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0FDC"/>
    <w:rsid w:val="007F14E2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27F2F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86D7F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1B83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2D8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132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6D12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678BE"/>
    <w:rsid w:val="00F70797"/>
    <w:rsid w:val="00F715D8"/>
    <w:rsid w:val="00F742C2"/>
    <w:rsid w:val="00F74E69"/>
    <w:rsid w:val="00F77FE0"/>
    <w:rsid w:val="00F84CD9"/>
    <w:rsid w:val="00F868F0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4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1455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Geenafstand2">
    <w:name w:val="Geen afstand2"/>
    <w:uiPriority w:val="1"/>
    <w:qFormat/>
    <w:rsid w:val="00827F2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Spacing1">
    <w:name w:val="No Spacing1"/>
    <w:uiPriority w:val="1"/>
    <w:qFormat/>
    <w:rsid w:val="0070097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Zwaar">
    <w:name w:val="Strong"/>
    <w:basedOn w:val="Standaardalinea-lettertype"/>
    <w:uiPriority w:val="22"/>
    <w:qFormat/>
    <w:rsid w:val="00E66D12"/>
    <w:rPr>
      <w:b/>
      <w:bCs/>
    </w:rPr>
  </w:style>
  <w:style w:type="paragraph" w:styleId="Normaalweb">
    <w:name w:val="Normal (Web)"/>
    <w:basedOn w:val="Standaard"/>
    <w:uiPriority w:val="99"/>
    <w:unhideWhenUsed/>
    <w:rsid w:val="00E66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/>
    </w:rPr>
  </w:style>
  <w:style w:type="character" w:styleId="Nadruk">
    <w:name w:val="Emphasis"/>
    <w:basedOn w:val="Standaardalinea-lettertype"/>
    <w:uiPriority w:val="20"/>
    <w:qFormat/>
    <w:rsid w:val="00E66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gen.ugent.b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gen.ugent.b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CDA6-882B-4E84-9A5E-270CDC3E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annelies de jaegher</cp:lastModifiedBy>
  <cp:revision>2</cp:revision>
  <cp:lastPrinted>2018-02-26T11:24:00Z</cp:lastPrinted>
  <dcterms:created xsi:type="dcterms:W3CDTF">2021-05-26T19:25:00Z</dcterms:created>
  <dcterms:modified xsi:type="dcterms:W3CDTF">2021-05-26T19:25:00Z</dcterms:modified>
</cp:coreProperties>
</file>