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14:paraId="1954AB94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88F5" w14:textId="77777777" w:rsidR="005A2473" w:rsidRDefault="005A2473" w:rsidP="005A2473">
            <w:pPr>
              <w:pStyle w:val="Kop1"/>
              <w:outlineLvl w:val="0"/>
            </w:pPr>
            <w:r w:rsidRPr="007A2F9D">
              <w:t xml:space="preserve">Aanvraagformulier </w:t>
            </w:r>
          </w:p>
          <w:p w14:paraId="4945E450" w14:textId="77777777" w:rsidR="005A2473" w:rsidRPr="008F4C1B" w:rsidRDefault="00156009" w:rsidP="00156009">
            <w:pPr>
              <w:pStyle w:val="Kop2"/>
              <w:framePr w:wrap="around"/>
              <w:outlineLvl w:val="1"/>
              <w:rPr>
                <w:spacing w:val="-2"/>
              </w:rPr>
            </w:pPr>
            <w:r w:rsidRPr="008F4C1B">
              <w:rPr>
                <w:spacing w:val="-2"/>
              </w:rPr>
              <w:t>Postnataal genetisch onderzoek voor constitutionele (aangeboren) aandoeningen</w:t>
            </w:r>
          </w:p>
        </w:tc>
      </w:tr>
      <w:tr w:rsidR="005A2473" w:rsidRPr="00631F4D" w14:paraId="214E0043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106D" w14:textId="77777777" w:rsidR="005A2473" w:rsidRPr="000F5AED" w:rsidRDefault="005A2473" w:rsidP="005A2473">
            <w:pPr>
              <w:pStyle w:val="Kop1"/>
              <w:outlineLvl w:val="0"/>
            </w:pPr>
          </w:p>
        </w:tc>
      </w:tr>
      <w:tr w:rsidR="005A2473" w:rsidRPr="00631F4D" w14:paraId="59DA2B04" w14:textId="77777777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DBF0" w14:textId="77777777" w:rsidR="005A2473" w:rsidRPr="000F5AED" w:rsidRDefault="005A2473" w:rsidP="005A2473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133E589D" w14:textId="77777777" w:rsidR="005A2473" w:rsidRPr="000F5AED" w:rsidRDefault="00DB026D" w:rsidP="005A2473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   Buizenpost: 2477</w:t>
            </w:r>
          </w:p>
        </w:tc>
      </w:tr>
    </w:tbl>
    <w:p w14:paraId="21B12A32" w14:textId="77777777" w:rsidR="00DB026D" w:rsidRPr="00DB026D" w:rsidRDefault="00DB026D" w:rsidP="00DB026D">
      <w:pPr>
        <w:pStyle w:val="UZInfobody"/>
        <w:rPr>
          <w:b/>
          <w:color w:val="1E64C8"/>
          <w:sz w:val="8"/>
          <w:szCs w:val="8"/>
        </w:rPr>
      </w:pPr>
    </w:p>
    <w:p w14:paraId="24AC8FAA" w14:textId="77777777" w:rsidR="000E55A7" w:rsidRDefault="00DB026D" w:rsidP="000E55A7">
      <w:pPr>
        <w:pStyle w:val="UZInfobody"/>
        <w:rPr>
          <w:b/>
          <w:color w:val="1E64C8"/>
          <w:sz w:val="17"/>
          <w:szCs w:val="17"/>
        </w:rPr>
      </w:pPr>
      <w:r w:rsidRPr="002548F4">
        <w:rPr>
          <w:b/>
          <w:color w:val="1E64C8"/>
          <w:sz w:val="17"/>
          <w:szCs w:val="17"/>
        </w:rPr>
        <w:t>Gelieve de stalen op kamertemperatuur te bewaren en binnen 24</w:t>
      </w:r>
      <w:r>
        <w:rPr>
          <w:b/>
          <w:color w:val="1E64C8"/>
          <w:sz w:val="17"/>
          <w:szCs w:val="17"/>
        </w:rPr>
        <w:t> – </w:t>
      </w:r>
      <w:r w:rsidRPr="002548F4">
        <w:rPr>
          <w:b/>
          <w:color w:val="1E64C8"/>
          <w:sz w:val="17"/>
          <w:szCs w:val="17"/>
        </w:rPr>
        <w:t>48u na afname aan het laboratorium te bezorgen. Gelieve elk staal te voorzien van de volledige naam en geboortedatum van de patiënt. Verstuur naar: UZ Gent, Medisch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onderzoeks</w:t>
      </w:r>
      <w:r>
        <w:rPr>
          <w:b/>
          <w:color w:val="1E64C8"/>
          <w:sz w:val="17"/>
          <w:szCs w:val="17"/>
        </w:rPr>
        <w:softHyphen/>
      </w:r>
      <w:r w:rsidRPr="002548F4">
        <w:rPr>
          <w:b/>
          <w:color w:val="1E64C8"/>
          <w:sz w:val="17"/>
          <w:szCs w:val="17"/>
        </w:rPr>
        <w:t xml:space="preserve">gebouw </w:t>
      </w:r>
      <w:r>
        <w:rPr>
          <w:b/>
          <w:color w:val="1E64C8"/>
          <w:sz w:val="17"/>
          <w:szCs w:val="17"/>
        </w:rPr>
        <w:t>–</w:t>
      </w:r>
      <w:r w:rsidRPr="002548F4">
        <w:rPr>
          <w:b/>
          <w:color w:val="1E64C8"/>
          <w:sz w:val="17"/>
          <w:szCs w:val="17"/>
        </w:rPr>
        <w:t xml:space="preserve"> Stalen Medische Genetica, ingang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34, C.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Heymanslaan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10, 9000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Gent. Meer informatie over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 xml:space="preserve">afname, bewaren en transport van specifieke weefsels en over de specifieke testen: </w:t>
      </w:r>
      <w:hyperlink r:id="rId8" w:history="1">
        <w:r w:rsidRPr="0032596B">
          <w:rPr>
            <w:rStyle w:val="Hyperlink"/>
            <w:b/>
            <w:sz w:val="17"/>
            <w:szCs w:val="17"/>
          </w:rPr>
          <w:t>www.cmgg.be</w:t>
        </w:r>
      </w:hyperlink>
      <w:r w:rsidR="005464EE">
        <w:rPr>
          <w:b/>
          <w:color w:val="1E64C8"/>
          <w:sz w:val="17"/>
          <w:szCs w:val="17"/>
        </w:rPr>
        <w:t xml:space="preserve"> / </w:t>
      </w:r>
    </w:p>
    <w:p w14:paraId="0B103BE3" w14:textId="77777777" w:rsidR="000E55A7" w:rsidRPr="00D60C5C" w:rsidRDefault="00B04A22" w:rsidP="000E55A7">
      <w:pPr>
        <w:pStyle w:val="UZInfobody"/>
        <w:rPr>
          <w:b/>
          <w:sz w:val="17"/>
          <w:szCs w:val="17"/>
        </w:rPr>
      </w:pPr>
      <w:hyperlink r:id="rId9" w:history="1">
        <w:r w:rsidR="000E55A7" w:rsidRPr="00D60C5C">
          <w:rPr>
            <w:rStyle w:val="Hyperlink"/>
            <w:b/>
            <w:sz w:val="17"/>
            <w:szCs w:val="17"/>
          </w:rPr>
          <w:t>www.uzgent.be/patient/zoek-een-arts-of-dienst/centrum-voor-medische-genetica</w:t>
        </w:r>
      </w:hyperlink>
      <w:r w:rsidR="000E55A7" w:rsidRPr="00E04B32">
        <w:rPr>
          <w:b/>
          <w:color w:val="1E64C8"/>
          <w:sz w:val="17"/>
          <w:szCs w:val="17"/>
        </w:rPr>
        <w:t>.</w:t>
      </w:r>
    </w:p>
    <w:p w14:paraId="08D61FC0" w14:textId="77777777" w:rsidR="00142810" w:rsidRDefault="00142810" w:rsidP="00DB026D">
      <w:pPr>
        <w:pStyle w:val="UZInfobody"/>
        <w:rPr>
          <w:b/>
          <w:color w:val="1E64C8"/>
          <w:sz w:val="8"/>
          <w:szCs w:val="8"/>
        </w:rPr>
      </w:pPr>
    </w:p>
    <w:p w14:paraId="198CC9A4" w14:textId="77777777" w:rsidR="00DB026D" w:rsidRPr="00DB026D" w:rsidRDefault="00DB026D" w:rsidP="00DB026D">
      <w:pPr>
        <w:pStyle w:val="UZInfobody"/>
        <w:rPr>
          <w:b/>
          <w:sz w:val="8"/>
          <w:szCs w:val="8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51"/>
        <w:gridCol w:w="602"/>
        <w:gridCol w:w="762"/>
        <w:gridCol w:w="1022"/>
        <w:gridCol w:w="19"/>
        <w:gridCol w:w="245"/>
        <w:gridCol w:w="1637"/>
        <w:gridCol w:w="251"/>
        <w:gridCol w:w="2875"/>
        <w:gridCol w:w="66"/>
        <w:gridCol w:w="12"/>
        <w:gridCol w:w="18"/>
      </w:tblGrid>
      <w:tr w:rsidR="00DA25A6" w14:paraId="27D076E6" w14:textId="77777777" w:rsidTr="0021209A">
        <w:trPr>
          <w:gridAfter w:val="1"/>
          <w:wAfter w:w="18" w:type="dxa"/>
        </w:trPr>
        <w:tc>
          <w:tcPr>
            <w:tcW w:w="2510" w:type="dxa"/>
            <w:gridSpan w:val="2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49205798" w14:textId="77777777"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60416">
              <w:t>PATiËNT</w:t>
            </w:r>
          </w:p>
        </w:tc>
        <w:tc>
          <w:tcPr>
            <w:tcW w:w="2405" w:type="dxa"/>
            <w:gridSpan w:val="4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DDE9F9"/>
            <w:vAlign w:val="center"/>
          </w:tcPr>
          <w:p w14:paraId="78CD32D7" w14:textId="77777777" w:rsidR="00DA25A6" w:rsidRPr="00A13423" w:rsidRDefault="00DA25A6" w:rsidP="00EE3A30">
            <w:pPr>
              <w:pStyle w:val="UZSidebarBody"/>
              <w:keepLines/>
              <w:framePr w:wrap="notBeside"/>
              <w:spacing w:line="269" w:lineRule="auto"/>
              <w:contextualSpacing w:val="0"/>
              <w:rPr>
                <w:b/>
                <w:snapToGrid w:val="0"/>
                <w:color w:val="1E64C8"/>
                <w:lang w:val="nl-BE" w:eastAsia="nl-NL"/>
              </w:rPr>
            </w:pPr>
            <w:r w:rsidRPr="00A13423">
              <w:rPr>
                <w:b/>
                <w:snapToGrid w:val="0"/>
                <w:color w:val="1E64C8"/>
                <w:lang w:val="nl-BE" w:eastAsia="nl-NL"/>
              </w:rPr>
              <w:t>(afzonderlijk formulier per patiënt vereist)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73244D06" w14:textId="77777777" w:rsidR="00DA25A6" w:rsidRPr="00A13423" w:rsidRDefault="00DA25A6" w:rsidP="005512B2">
            <w:pPr>
              <w:pStyle w:val="UZSidebarBody"/>
              <w:framePr w:wrap="notBeside"/>
              <w:rPr>
                <w:snapToGrid w:val="0"/>
                <w:lang w:val="nl-BE" w:eastAsia="nl-NL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52ABE72C" w14:textId="77777777"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535996" w14:paraId="454DC05F" w14:textId="77777777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36E2F53" w14:textId="2C659B98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1840110910"/>
                <w:placeholder>
                  <w:docPart w:val="A8BBB392C0EC42728F328DD439C2E901"/>
                </w:placeholder>
                <w:showingPlcHdr/>
              </w:sdtPr>
              <w:sdtEndPr/>
              <w:sdtContent>
                <w:r w:rsidR="00117B5F">
                  <w:rPr>
                    <w:rStyle w:val="Tekstvantijdelijkeaanduiding"/>
                  </w:rPr>
                  <w:t>Klik en vul aan</w:t>
                </w:r>
                <w:r w:rsidR="00117B5F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51A277E" w14:textId="77777777" w:rsidR="00535996" w:rsidRDefault="005359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769EA49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-880094520"/>
                <w:placeholder>
                  <w:docPart w:val="FAD5EFC61F39439995DA6FC299C43E14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14:paraId="370A8EC5" w14:textId="77777777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2D9CBC9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  <w:r>
              <w:t xml:space="preserve">: </w:t>
            </w:r>
            <w:sdt>
              <w:sdtPr>
                <w:id w:val="-2088608016"/>
                <w:placeholder>
                  <w:docPart w:val="E1C10A5A064A4CAABA0E73FAFDD0A304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Kies een datum.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86BBE9B" w14:textId="77777777"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87BF8F5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  <w:r>
              <w:t xml:space="preserve">: </w:t>
            </w:r>
            <w:sdt>
              <w:sdtPr>
                <w:rPr>
                  <w:b w:val="0"/>
                </w:rPr>
                <w:id w:val="1720713650"/>
                <w:placeholder>
                  <w:docPart w:val="0C6EE62995DD461D827C3F46C31E0943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14:paraId="5605F188" w14:textId="77777777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B13E526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Rijksregisternummer :  </w:t>
            </w:r>
            <w:sdt>
              <w:sdtPr>
                <w:id w:val="1478108572"/>
                <w:placeholder>
                  <w:docPart w:val="A4D98146C2B4403EBAD2A810AFAFBB95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54AA485" w14:textId="77777777"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B964142" w14:textId="77777777" w:rsidR="00535996" w:rsidRPr="00C65E14" w:rsidRDefault="00535996" w:rsidP="00CB5C82">
            <w:pPr>
              <w:pStyle w:val="UZInfotitel"/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E524AA2" w14:textId="77777777"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14:paraId="6CBA954A" w14:textId="77777777" w:rsidTr="00535996">
        <w:trPr>
          <w:gridAfter w:val="1"/>
          <w:wAfter w:w="18" w:type="dxa"/>
        </w:trPr>
        <w:tc>
          <w:tcPr>
            <w:tcW w:w="3112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D0FCF97" w14:textId="4E25B2C0" w:rsidR="00535996" w:rsidRDefault="00535996" w:rsidP="0021209A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Geslacht : </w:t>
            </w:r>
            <w:r w:rsidRPr="00CE4CCE">
              <w:rPr>
                <w:b w:val="0"/>
              </w:rPr>
              <w:object w:dxaOrig="225" w:dyaOrig="225" w14:anchorId="2A9EF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.65pt;height:5.35pt" o:ole="">
                  <v:imagedata r:id="rId10" o:title=""/>
                </v:shape>
                <w:control r:id="rId11" w:name="OptionButton11111" w:shapeid="_x0000_i1029"/>
              </w:object>
            </w:r>
            <w:r>
              <w:t>Man</w:t>
            </w:r>
            <w:r w:rsidRPr="00CE4CCE">
              <w:t xml:space="preserve"> </w:t>
            </w:r>
            <w:r w:rsidRPr="00CE4CCE">
              <w:t> </w:t>
            </w:r>
            <w:r w:rsidRPr="00CE4CCE">
              <w:rPr>
                <w:b w:val="0"/>
              </w:rPr>
              <w:object w:dxaOrig="225" w:dyaOrig="225" w14:anchorId="2FC65885">
                <v:shape id="_x0000_i1031" type="#_x0000_t75" style="width:9.65pt;height:5.35pt" o:ole="">
                  <v:imagedata r:id="rId10" o:title=""/>
                </v:shape>
                <w:control r:id="rId12" w:name="OptionButton111111" w:shapeid="_x0000_i1031"/>
              </w:object>
            </w:r>
            <w:r w:rsidRPr="00CE4CCE">
              <w:t>Vrouw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B9DE3" w14:textId="77777777"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704D2A0" w14:textId="77777777"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F1110B4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E7E4D">
              <w:rPr>
                <w:snapToGrid w:val="0"/>
                <w:lang w:val="fr-FR" w:eastAsia="nl-NL"/>
              </w:rPr>
              <w:t>Adres / afdeling / telefoon / fax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304904166"/>
                <w:placeholder>
                  <w:docPart w:val="1CC80325ABE141DC904D14E2963EB454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14:paraId="3863D43C" w14:textId="77777777" w:rsidTr="00535996"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CFE3829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Adres : </w:t>
            </w:r>
            <w:sdt>
              <w:sdtPr>
                <w:rPr>
                  <w:b w:val="0"/>
                </w:rPr>
                <w:id w:val="1015815164"/>
                <w:placeholder>
                  <w:docPart w:val="5DA86D5AEB5743CDBAAC4BEF36639EBB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FBD5589" w14:textId="77777777" w:rsidR="00535996" w:rsidRDefault="00535996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D873E0A" w14:textId="77777777" w:rsidR="00535996" w:rsidRDefault="00535996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14:paraId="7A293E21" w14:textId="77777777" w:rsidTr="0021209A"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8D1CA07" w14:textId="77777777"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3404C47" w14:textId="77777777" w:rsidR="00F63628" w:rsidRPr="00874ADD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4BB228C" w14:textId="77777777"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14:paraId="26BB7B86" w14:textId="77777777" w:rsidTr="00535996">
        <w:trPr>
          <w:gridAfter w:val="3"/>
          <w:wAfter w:w="96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B418010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Naam ziekteverzekering : </w:t>
            </w:r>
            <w:sdt>
              <w:sdtPr>
                <w:id w:val="-1824735667"/>
                <w:placeholder>
                  <w:docPart w:val="F597C79BD499441385ED732B1D1124F8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ADA93E5" w14:textId="77777777" w:rsidR="00535996" w:rsidRPr="00874ADD" w:rsidRDefault="00535996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E6886DD" w14:textId="77777777" w:rsidR="00535996" w:rsidRPr="00874ADD" w:rsidRDefault="00535996" w:rsidP="00F0627B">
            <w:pPr>
              <w:pStyle w:val="UZInfotitel"/>
              <w:rPr>
                <w:b w:val="0"/>
                <w:snapToGrid w:val="0"/>
                <w:lang w:val="fr-FR" w:eastAsia="nl-N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B0AC1D9" w14:textId="77777777" w:rsidR="00535996" w:rsidRDefault="00535996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14:paraId="1395E983" w14:textId="77777777" w:rsidTr="00535996">
        <w:trPr>
          <w:gridAfter w:val="2"/>
          <w:wAfter w:w="30" w:type="dxa"/>
        </w:trPr>
        <w:tc>
          <w:tcPr>
            <w:tcW w:w="2459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17E876B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Lidnummer : </w:t>
            </w:r>
            <w:sdt>
              <w:sdtPr>
                <w:rPr>
                  <w:b w:val="0"/>
                </w:rPr>
                <w:id w:val="311067527"/>
                <w:placeholder>
                  <w:docPart w:val="40A70DD6108D4423B5887B26090457AC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DCF23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E91FC8">
              <w:rPr>
                <w:snapToGrid w:val="0"/>
                <w:lang w:val="fr-FR" w:eastAsia="nl-NL"/>
              </w:rPr>
              <w:t>KG1/KG2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-1713030869"/>
                <w:placeholder>
                  <w:docPart w:val="F4EB0E9B21164841B68B6ED057919F96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  <w:r w:rsidRPr="00535996">
              <w:rPr>
                <w:b w:val="0"/>
              </w:rPr>
              <w:t xml:space="preserve"> </w:t>
            </w:r>
            <w:r w:rsidRPr="00535996">
              <w:rPr>
                <w:b w:val="0"/>
                <w:snapToGrid w:val="0"/>
                <w:lang w:val="fr-FR" w:eastAsia="nl-NL"/>
              </w:rPr>
              <w:t xml:space="preserve">/ </w:t>
            </w:r>
            <w:sdt>
              <w:sdtPr>
                <w:rPr>
                  <w:b w:val="0"/>
                </w:rPr>
                <w:id w:val="1574776085"/>
                <w:placeholder>
                  <w:docPart w:val="532714EC32694C80AF3701D10FC4F7A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8A0658F" w14:textId="77777777" w:rsidR="00535996" w:rsidRDefault="00535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C64D6ED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984996">
              <w:rPr>
                <w:snapToGrid w:val="0"/>
                <w:lang w:val="fr-FR" w:eastAsia="nl-NL"/>
              </w:rPr>
              <w:t>Handtekening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1957070057"/>
                <w:placeholder>
                  <w:docPart w:val="05D040E9CDB740C8B5FBA3FE680C870C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56076" w:rsidRPr="00F715D8" w14:paraId="54222E28" w14:textId="77777777" w:rsidTr="0021209A">
        <w:trPr>
          <w:gridAfter w:val="2"/>
          <w:wAfter w:w="30" w:type="dxa"/>
        </w:trPr>
        <w:tc>
          <w:tcPr>
            <w:tcW w:w="3874" w:type="dxa"/>
            <w:gridSpan w:val="4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14:paraId="792C0EE4" w14:textId="77777777" w:rsidR="008C2287" w:rsidRDefault="008C2287" w:rsidP="004244E5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4BE6" w14:textId="77777777" w:rsidR="008C2287" w:rsidRDefault="008C2287" w:rsidP="001B6193">
            <w:pPr>
              <w:pStyle w:val="UZInfobody"/>
              <w:rPr>
                <w:snapToGrid w:val="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9206ED4" w14:textId="77777777" w:rsidR="008C2287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14:paraId="0C487E4E" w14:textId="77777777" w:rsidR="008C2287" w:rsidRPr="00F715D8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14:paraId="317BECEA" w14:textId="77777777" w:rsidTr="00535996">
        <w:trPr>
          <w:gridAfter w:val="2"/>
          <w:wAfter w:w="30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E519ABC" w14:textId="77777777"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Erkenningsnummer ziekenhuis : </w:t>
            </w:r>
            <w:sdt>
              <w:sdtPr>
                <w:id w:val="-1886866515"/>
                <w:placeholder>
                  <w:docPart w:val="E99F1D6398E04FF3BF7A321D97F7F8C5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BA9EED8" w14:textId="77777777" w:rsidR="00535996" w:rsidRPr="00F715D8" w:rsidRDefault="00535996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14:paraId="213CB86D" w14:textId="77777777" w:rsidR="00535996" w:rsidRPr="00F715D8" w:rsidRDefault="00535996" w:rsidP="00535996">
            <w:pPr>
              <w:pStyle w:val="UZInfotitel"/>
              <w:ind w:right="-218"/>
              <w:rPr>
                <w:snapToGrid w:val="0"/>
                <w:lang w:val="fr-FR" w:eastAsia="nl-NL"/>
              </w:rPr>
            </w:pPr>
            <w:r w:rsidRPr="00964F9A">
              <w:rPr>
                <w:snapToGrid w:val="0"/>
                <w:lang w:val="fr-FR" w:eastAsia="nl-NL"/>
              </w:rPr>
              <w:t>Kopie resultaat naar:</w:t>
            </w:r>
            <w:r>
              <w:rPr>
                <w:snapToGrid w:val="0"/>
                <w:lang w:val="fr-FR" w:eastAsia="nl-NL"/>
              </w:rPr>
              <w:t xml:space="preserve">  </w:t>
            </w:r>
            <w:sdt>
              <w:sdtPr>
                <w:id w:val="140010424"/>
                <w:placeholder>
                  <w:docPart w:val="6C731B6486314583BDA7BFD908D86815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(Adres)</w:t>
                </w:r>
              </w:sdtContent>
            </w:sdt>
          </w:p>
        </w:tc>
      </w:tr>
      <w:tr w:rsidR="0021209A" w14:paraId="692D8061" w14:textId="77777777" w:rsidTr="0021209A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A3C9323" w14:textId="77777777" w:rsidR="0021209A" w:rsidRPr="0021209A" w:rsidRDefault="0021209A" w:rsidP="004244E5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 xml:space="preserve">Hospitalisatiedienst : </w:t>
            </w:r>
            <w:sdt>
              <w:sdtPr>
                <w:id w:val="1734583563"/>
                <w:placeholder>
                  <w:docPart w:val="519E57F221504C6F938D6F6F3ADAD53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0E5A685" w14:textId="77777777"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14:paraId="0531F916" w14:textId="77777777"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21209A" w14:paraId="65B5C38A" w14:textId="77777777" w:rsidTr="0021209A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1A30834" w14:textId="77777777" w:rsidR="0021209A" w:rsidRPr="0021209A" w:rsidRDefault="0021209A" w:rsidP="004244E5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>Hospitalisatiedatum :</w:t>
            </w:r>
            <w:r w:rsidR="00535996">
              <w:rPr>
                <w:b/>
                <w:snapToGrid w:val="0"/>
                <w:lang w:val="fr-FR" w:eastAsia="nl-NL"/>
              </w:rPr>
              <w:t xml:space="preserve"> </w:t>
            </w:r>
            <w:sdt>
              <w:sdtPr>
                <w:id w:val="436644409"/>
                <w:placeholder>
                  <w:docPart w:val="82CE6B376AC94F229AAE45E47E927B45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35996"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 w:rsidR="00535996"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="00535996"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67E69E4" w14:textId="77777777"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14:paraId="2AB10FBE" w14:textId="77777777"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14:paraId="091B64F8" w14:textId="77777777" w:rsidR="00535996" w:rsidRDefault="00535996" w:rsidP="00535996">
      <w:pPr>
        <w:pStyle w:val="UZSidebarSubtitle"/>
      </w:pPr>
    </w:p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01"/>
      </w:tblGrid>
      <w:tr w:rsidR="00535996" w14:paraId="58C9345F" w14:textId="77777777" w:rsidTr="00535996">
        <w:trPr>
          <w:cantSplit/>
        </w:trPr>
        <w:tc>
          <w:tcPr>
            <w:tcW w:w="10001" w:type="dxa"/>
            <w:tcMar>
              <w:top w:w="119" w:type="dxa"/>
              <w:left w:w="0" w:type="dxa"/>
              <w:bottom w:w="0" w:type="dxa"/>
              <w:right w:w="0" w:type="dxa"/>
            </w:tcMar>
          </w:tcPr>
          <w:p w14:paraId="7AFD3DC8" w14:textId="77777777" w:rsidR="00535996" w:rsidRDefault="00535996" w:rsidP="00535996">
            <w:pPr>
              <w:pStyle w:val="UZInfobodymeerinterlinie"/>
              <w:tabs>
                <w:tab w:val="left" w:pos="5120"/>
              </w:tabs>
            </w:pPr>
            <w:r w:rsidRPr="00B63979">
              <w:rPr>
                <w:b/>
              </w:rPr>
              <w:t>AANVRAAGDATUM</w:t>
            </w:r>
            <w:r w:rsidRPr="00CE4CCE">
              <w:t xml:space="preserve">: </w:t>
            </w:r>
            <w:sdt>
              <w:sdtPr>
                <w:id w:val="1918279476"/>
                <w:placeholder>
                  <w:docPart w:val="280EC2FD06C545A783D587DA57696953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0476A8">
              <w:rPr>
                <w:b/>
              </w:rPr>
              <w:t>AFNAME</w:t>
            </w:r>
            <w:r>
              <w:rPr>
                <w:b/>
              </w:rPr>
              <w:t xml:space="preserve"> DOOR</w:t>
            </w:r>
            <w:r w:rsidRPr="00CE4CCE">
              <w:t xml:space="preserve">: </w:t>
            </w:r>
            <w:sdt>
              <w:sdtPr>
                <w:id w:val="-43760258"/>
                <w:placeholder>
                  <w:docPart w:val="42F72BDCE6F2475B90D0B42531249DF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</w:p>
          <w:p w14:paraId="60380AA1" w14:textId="77777777" w:rsidR="00535996" w:rsidRDefault="00535996" w:rsidP="00535996">
            <w:pPr>
              <w:pStyle w:val="UZInfobodymeerinterlinie"/>
              <w:tabs>
                <w:tab w:val="left" w:pos="5120"/>
              </w:tabs>
            </w:pPr>
            <w:r w:rsidRPr="000476A8">
              <w:rPr>
                <w:b/>
              </w:rPr>
              <w:t>DATUM AFNAME</w:t>
            </w:r>
            <w:r w:rsidRPr="00CE4CCE">
              <w:t xml:space="preserve">: </w:t>
            </w:r>
            <w:sdt>
              <w:sdtPr>
                <w:id w:val="-574902029"/>
                <w:placeholder>
                  <w:docPart w:val="EE7C102259D24804A770A2A309ECC74B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; uur: </w:t>
            </w:r>
            <w:sdt>
              <w:sdtPr>
                <w:id w:val="-942456821"/>
                <w:placeholder>
                  <w:docPart w:val="30E1DFF2395746EEB32E468A8B4CDAFE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ab/>
            </w:r>
            <w:r w:rsidRPr="00B72969">
              <w:rPr>
                <w:b/>
              </w:rPr>
              <w:t>of </w:t>
            </w:r>
            <w:sdt>
              <w:sdtPr>
                <w:rPr>
                  <w:b/>
                </w:rPr>
                <w:id w:val="-767226430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72969">
              <w:rPr>
                <w:b/>
              </w:rPr>
              <w:t> STAAL REEDS IN LABORATORIUM</w:t>
            </w:r>
          </w:p>
          <w:p w14:paraId="60FCAEC2" w14:textId="77777777" w:rsidR="00535996" w:rsidRPr="000271D3" w:rsidRDefault="00535996" w:rsidP="00535996">
            <w:pPr>
              <w:pStyle w:val="UZInfobodymeerinterlinie"/>
            </w:pPr>
            <w:r w:rsidRPr="000271D3">
              <w:rPr>
                <w:b/>
              </w:rPr>
              <w:t>TYPE LICHAAMSMATERIAAL</w:t>
            </w:r>
            <w:r w:rsidRPr="000271D3">
              <w:t>:</w:t>
            </w:r>
            <w:r w:rsidRPr="00B72969">
              <w:t> </w:t>
            </w:r>
            <w:sdt>
              <w:sdtPr>
                <w:rPr>
                  <w:b/>
                </w:rPr>
                <w:id w:val="-841927503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bloed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837762412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wangbrush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421473788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huidbiopt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803074045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andere:</w:t>
            </w:r>
            <w:r>
              <w:t xml:space="preserve"> </w:t>
            </w:r>
            <w:sdt>
              <w:sdtPr>
                <w:id w:val="804665354"/>
                <w:placeholder>
                  <w:docPart w:val="67AB24715EDF4CEDB740FE7AF7FD3C0C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</w:tbl>
    <w:p w14:paraId="39EB0FEE" w14:textId="77777777" w:rsidR="00535996" w:rsidRDefault="00535996" w:rsidP="00535996">
      <w:pPr>
        <w:pStyle w:val="UZInfobody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65"/>
        <w:gridCol w:w="1170"/>
        <w:gridCol w:w="259"/>
        <w:gridCol w:w="1188"/>
        <w:gridCol w:w="1193"/>
        <w:gridCol w:w="1192"/>
        <w:gridCol w:w="237"/>
        <w:gridCol w:w="896"/>
        <w:gridCol w:w="2201"/>
      </w:tblGrid>
      <w:tr w:rsidR="00C117BD" w14:paraId="5162A9C1" w14:textId="77777777" w:rsidTr="00D37F46">
        <w:trPr>
          <w:trHeight w:val="238"/>
        </w:trPr>
        <w:tc>
          <w:tcPr>
            <w:tcW w:w="4282" w:type="dxa"/>
            <w:gridSpan w:val="4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09CEFB20" w14:textId="77777777" w:rsidR="00C117BD" w:rsidRPr="00DB632E" w:rsidRDefault="00C117BD" w:rsidP="00C117BD">
            <w:pPr>
              <w:pStyle w:val="UZTabelkop"/>
            </w:pPr>
            <w:r w:rsidRPr="00DB632E">
              <w:t>INDICATIE/VRAAGSTELLING</w:t>
            </w:r>
          </w:p>
        </w:tc>
        <w:tc>
          <w:tcPr>
            <w:tcW w:w="5719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bottom w:w="62" w:type="dxa"/>
            </w:tcMar>
            <w:vAlign w:val="center"/>
          </w:tcPr>
          <w:p w14:paraId="6484B00C" w14:textId="77777777" w:rsidR="00C117BD" w:rsidRDefault="00C117BD" w:rsidP="00C117BD">
            <w:pPr>
              <w:pStyle w:val="UZSidebarBody"/>
              <w:framePr w:wrap="auto" w:vAnchor="margin" w:yAlign="inline"/>
            </w:pPr>
          </w:p>
        </w:tc>
      </w:tr>
      <w:tr w:rsidR="00D60A21" w14:paraId="01F71762" w14:textId="77777777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1173272" w14:textId="77777777" w:rsidR="00C117BD" w:rsidRPr="00E22950" w:rsidRDefault="00B04A22" w:rsidP="00C83EDC">
            <w:pPr>
              <w:pStyle w:val="UZInfotitel"/>
              <w:tabs>
                <w:tab w:val="left" w:pos="238"/>
              </w:tabs>
            </w:pPr>
            <w:sdt>
              <w:sdtPr>
                <w:id w:val="376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A21">
              <w:tab/>
            </w:r>
            <w:r w:rsidR="00B93C4D" w:rsidRPr="00B93C4D">
              <w:t>bevestiging/uitsluiting van klinische diagnose</w:t>
            </w:r>
          </w:p>
        </w:tc>
      </w:tr>
      <w:tr w:rsidR="00C83EDC" w14:paraId="261B06A6" w14:textId="77777777" w:rsidTr="00766604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7F48C784" w14:textId="77777777" w:rsidR="00C83EDC" w:rsidRPr="00C83EDC" w:rsidRDefault="00B04A22" w:rsidP="00C83EDC">
            <w:pPr>
              <w:pStyle w:val="UZInfotitel"/>
              <w:tabs>
                <w:tab w:val="left" w:pos="238"/>
              </w:tabs>
            </w:pPr>
            <w:sdt>
              <w:sdtPr>
                <w:id w:val="-11689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EDC">
              <w:tab/>
            </w:r>
            <w:r w:rsidR="00C83EDC" w:rsidRPr="00B93C4D">
              <w:t>dragerschapsonderzoek voor X-gebonden of autosomaal recessieve aandoening</w:t>
            </w:r>
            <w:r w:rsidR="00C83EDC" w:rsidRPr="00CC2DDA">
              <w:rPr>
                <w:color w:val="FF0000"/>
              </w:rPr>
              <w:t xml:space="preserve"> (*)</w:t>
            </w:r>
          </w:p>
        </w:tc>
      </w:tr>
      <w:tr w:rsidR="00766604" w14:paraId="58A0DB7E" w14:textId="77777777" w:rsidTr="00535996">
        <w:tc>
          <w:tcPr>
            <w:tcW w:w="1665" w:type="dxa"/>
            <w:tcBorders>
              <w:top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14:paraId="75DAC3E0" w14:textId="77777777" w:rsidR="00766604" w:rsidRPr="00C83EDC" w:rsidRDefault="00766604" w:rsidP="00766604">
            <w:pPr>
              <w:pStyle w:val="UZInfobody"/>
              <w:tabs>
                <w:tab w:val="left" w:pos="238"/>
              </w:tabs>
            </w:pPr>
            <w:r>
              <w:tab/>
            </w:r>
            <w:sdt>
              <w:sdtPr>
                <w:id w:val="21292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 </w:t>
            </w:r>
            <w:r w:rsidRPr="000F0271">
              <w:t>familiaal risico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14:paraId="649963B4" w14:textId="77777777" w:rsidR="00766604" w:rsidRPr="00C83EDC" w:rsidRDefault="00B04A22" w:rsidP="00766604">
            <w:pPr>
              <w:pStyle w:val="UZInfobody"/>
              <w:tabs>
                <w:tab w:val="left" w:pos="238"/>
              </w:tabs>
            </w:pPr>
            <w:sdt>
              <w:sdtPr>
                <w:id w:val="11513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partner drager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14:paraId="6B92EFFE" w14:textId="77777777" w:rsidR="00766604" w:rsidRPr="00C83EDC" w:rsidRDefault="00B04A22" w:rsidP="00766604">
            <w:pPr>
              <w:pStyle w:val="UZInfobody"/>
              <w:tabs>
                <w:tab w:val="left" w:pos="238"/>
              </w:tabs>
            </w:pPr>
            <w:sdt>
              <w:sdtPr>
                <w:id w:val="15381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consanguïniteit met partner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14:paraId="7F0DC9EC" w14:textId="77777777" w:rsidR="00766604" w:rsidRPr="00C83EDC" w:rsidRDefault="00B04A22" w:rsidP="00766604">
            <w:pPr>
              <w:pStyle w:val="UZInfobody"/>
              <w:tabs>
                <w:tab w:val="left" w:pos="238"/>
              </w:tabs>
            </w:pPr>
            <w:sdt>
              <w:sdtPr>
                <w:id w:val="-17699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gameetdonor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14:paraId="4F085D3E" w14:textId="77777777" w:rsidR="00766604" w:rsidRPr="00C83EDC" w:rsidRDefault="00B04A22" w:rsidP="00766604">
            <w:pPr>
              <w:pStyle w:val="UZInfobody"/>
              <w:tabs>
                <w:tab w:val="left" w:pos="238"/>
              </w:tabs>
            </w:pPr>
            <w:sdt>
              <w:sdtPr>
                <w:id w:val="2841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andere: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14:paraId="0EEDECC4" w14:textId="77777777" w:rsidR="00766604" w:rsidRDefault="00B04A22" w:rsidP="00766604">
            <w:pPr>
              <w:pStyle w:val="UZInfobody"/>
              <w:rPr>
                <w:snapToGrid w:val="0"/>
                <w:lang w:val="fr-FR" w:eastAsia="nl-NL"/>
              </w:rPr>
            </w:pPr>
            <w:sdt>
              <w:sdtPr>
                <w:id w:val="1957070054"/>
                <w:placeholder>
                  <w:docPart w:val="3AD6AD1782A746C1B38ABBC7AEC0D6DB"/>
                </w:placeholder>
                <w:showingPlcHdr/>
              </w:sdtPr>
              <w:sdtEndPr/>
              <w:sdtContent>
                <w:r w:rsidR="0021209A">
                  <w:rPr>
                    <w:rStyle w:val="Tekstvantijdelijkeaanduiding"/>
                  </w:rPr>
                  <w:t>Vul aan</w:t>
                </w:r>
                <w:r w:rsidR="0021209A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tr w:rsidR="00766604" w14:paraId="678804CB" w14:textId="77777777" w:rsidTr="0053599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2E1144C5" w14:textId="2C597152" w:rsidR="00766604" w:rsidRPr="00C83EDC" w:rsidRDefault="00B04A22" w:rsidP="00766604">
            <w:pPr>
              <w:pStyle w:val="UZInfotitel"/>
              <w:tabs>
                <w:tab w:val="left" w:pos="238"/>
              </w:tabs>
            </w:pPr>
            <w:sdt>
              <w:sdtPr>
                <w:id w:val="7701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>predictief onderzoek</w:t>
            </w:r>
            <w:r w:rsidR="00766604" w:rsidRPr="00CC2DDA">
              <w:rPr>
                <w:color w:val="FF0000"/>
              </w:rPr>
              <w:t xml:space="preserve"> (*) </w:t>
            </w:r>
            <w:r w:rsidR="00766604" w:rsidRPr="00AD2373">
              <w:rPr>
                <w:b w:val="0"/>
              </w:rPr>
              <w:t>(</w:t>
            </w:r>
            <w:r w:rsidR="00117B5F">
              <w:rPr>
                <w:b w:val="0"/>
              </w:rPr>
              <w:t xml:space="preserve">neuro/onco: </w:t>
            </w:r>
            <w:r w:rsidR="00766604" w:rsidRPr="00AD2373">
              <w:rPr>
                <w:b w:val="0"/>
              </w:rPr>
              <w:t>enkel na consultatie in genetisch centrum; twee onafhankelijke stalen vereist)</w:t>
            </w:r>
          </w:p>
        </w:tc>
      </w:tr>
      <w:tr w:rsidR="00766604" w14:paraId="0695C519" w14:textId="77777777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682CC7AB" w14:textId="77777777" w:rsidR="00766604" w:rsidRPr="00E22950" w:rsidRDefault="00B04A22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878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 xml:space="preserve">ander gericht mutatie-onderzoek </w:t>
            </w:r>
            <w:r w:rsidR="00766604" w:rsidRPr="00CC2DDA">
              <w:rPr>
                <w:color w:val="FF0000"/>
              </w:rPr>
              <w:t>(*)</w:t>
            </w:r>
            <w:r w:rsidR="00CC2DDA">
              <w:t xml:space="preserve"> </w:t>
            </w:r>
          </w:p>
          <w:p w14:paraId="18F4E8DA" w14:textId="77777777" w:rsidR="00766604" w:rsidRPr="00C83EDC" w:rsidRDefault="00C35DDF" w:rsidP="00C35DDF">
            <w:pPr>
              <w:pStyle w:val="UZInfobody"/>
              <w:tabs>
                <w:tab w:val="left" w:pos="23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766604" w:rsidRPr="00C83EDC">
              <w:rPr>
                <w:sz w:val="15"/>
                <w:szCs w:val="15"/>
              </w:rPr>
              <w:t> </w:t>
            </w:r>
            <w:r w:rsidR="009A54E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30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4E0" w:rsidRPr="00EF4710">
              <w:t> </w:t>
            </w:r>
            <w:r w:rsidR="009A54E0" w:rsidRPr="00EF4710">
              <w:t>segregatie variant in de familie</w:t>
            </w:r>
            <w:r w:rsidR="009A54E0">
              <w:t xml:space="preserve"> </w:t>
            </w:r>
            <w:r w:rsidR="009A54E0" w:rsidRPr="00EF4710">
              <w:t xml:space="preserve"> </w:t>
            </w:r>
            <w:sdt>
              <w:sdtPr>
                <w:rPr>
                  <w:b/>
                </w:rPr>
                <w:id w:val="6082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EF4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4E0" w:rsidRPr="00EF4710">
              <w:t> </w:t>
            </w:r>
            <w:r w:rsidR="009A54E0" w:rsidRPr="00EF4710">
              <w:t>germinaal nazicht van tumorale mutatie/variant</w:t>
            </w:r>
            <w:r w:rsidR="009A54E0">
              <w:t xml:space="preserve">  </w:t>
            </w:r>
            <w:sdt>
              <w:sdtPr>
                <w:rPr>
                  <w:b/>
                </w:rPr>
                <w:id w:val="7658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EF4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4E0" w:rsidRPr="00EF4710">
              <w:t> </w:t>
            </w:r>
            <w:r w:rsidR="009A54E0" w:rsidRPr="00EF4710">
              <w:t>bevestiging resultaat op onafhankelijk staal</w:t>
            </w:r>
            <w:r w:rsidR="009A54E0">
              <w:t xml:space="preserve"> </w:t>
            </w:r>
            <w:r w:rsidR="009A54E0" w:rsidRPr="00EF4710">
              <w:t xml:space="preserve"> </w:t>
            </w:r>
          </w:p>
        </w:tc>
      </w:tr>
      <w:tr w:rsidR="00766604" w14:paraId="17615588" w14:textId="77777777" w:rsidTr="00D36648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3AB6F1A7" w14:textId="77777777" w:rsidR="00766604" w:rsidRPr="00C83EDC" w:rsidRDefault="00B04A22" w:rsidP="008348B6">
            <w:pPr>
              <w:pStyle w:val="UZInfotitel"/>
              <w:tabs>
                <w:tab w:val="left" w:pos="238"/>
              </w:tabs>
            </w:pPr>
            <w:sdt>
              <w:sdtPr>
                <w:id w:val="16886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9A54E0" w:rsidRPr="00FB7546">
              <w:t xml:space="preserve"> ouder </w:t>
            </w:r>
            <w:r w:rsidR="009A54E0">
              <w:t>va</w:t>
            </w:r>
            <w:r w:rsidR="009A54E0" w:rsidRPr="00FB7546">
              <w:t>n kind/foetus</w:t>
            </w:r>
            <w:r w:rsidR="009A54E0">
              <w:t xml:space="preserve"> met genetische aandoening</w:t>
            </w:r>
            <w:r w:rsidR="009A54E0" w:rsidRPr="00FB7546">
              <w:t xml:space="preserve"> </w:t>
            </w:r>
            <w:r w:rsidR="009A54E0">
              <w:t xml:space="preserve">(chromosomen- of DNA-onderzoek, trio analyse bij exoomsequencing) </w:t>
            </w:r>
            <w:r w:rsidR="009A54E0" w:rsidRPr="00CC2DDA">
              <w:rPr>
                <w:color w:val="FF0000"/>
              </w:rPr>
              <w:t>(*)</w:t>
            </w:r>
          </w:p>
        </w:tc>
      </w:tr>
      <w:tr w:rsidR="00766604" w14:paraId="4220CDC1" w14:textId="77777777" w:rsidTr="00D3664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0C1B0F49" w14:textId="77777777" w:rsidR="00766604" w:rsidRDefault="00B04A22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2990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C83EDC">
              <w:t xml:space="preserve">stockeren DNA </w:t>
            </w:r>
            <w:r w:rsidR="00766604" w:rsidRPr="00C83EDC">
              <w:rPr>
                <w:b w:val="0"/>
              </w:rPr>
              <w:t>(EDTA-bloed)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052624F0" w14:textId="77777777" w:rsidR="00766604" w:rsidRDefault="00B04A22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6475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83EDC">
              <w:t xml:space="preserve">aanleg EBV-cellijn </w:t>
            </w:r>
            <w:r w:rsidR="00766604" w:rsidRPr="00C2396D">
              <w:rPr>
                <w:b w:val="0"/>
              </w:rPr>
              <w:t>(natrium-heparine bloed)</w:t>
            </w:r>
          </w:p>
        </w:tc>
        <w:tc>
          <w:tcPr>
            <w:tcW w:w="33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14:paraId="3E14808E" w14:textId="5354AF4F" w:rsidR="00117B5F" w:rsidRDefault="00117B5F" w:rsidP="00117B5F">
            <w:pPr>
              <w:pStyle w:val="UZInfotitel"/>
              <w:ind w:left="428" w:hanging="284"/>
            </w:pPr>
            <w:r>
              <w:t>Huidbiopt in steriel fysiologisch medium:</w:t>
            </w:r>
          </w:p>
          <w:p w14:paraId="32E31061" w14:textId="4D31559F" w:rsidR="00766604" w:rsidRDefault="00B04A22" w:rsidP="00DF6BB3">
            <w:pPr>
              <w:pStyle w:val="UZInfotitel"/>
              <w:ind w:left="563" w:hanging="238"/>
              <w:rPr>
                <w:b w:val="0"/>
              </w:rPr>
            </w:pPr>
            <w:sdt>
              <w:sdtPr>
                <w:id w:val="-11509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 xml:space="preserve">aanleg fibroblastencultuur </w:t>
            </w:r>
          </w:p>
          <w:p w14:paraId="2363AE42" w14:textId="26ACC230" w:rsidR="00117B5F" w:rsidRPr="00117B5F" w:rsidRDefault="00B04A22" w:rsidP="00117B5F">
            <w:pPr>
              <w:pStyle w:val="UZInfotitel"/>
              <w:ind w:left="563" w:hanging="238"/>
              <w:rPr>
                <w:b w:val="0"/>
              </w:rPr>
            </w:pPr>
            <w:sdt>
              <w:sdtPr>
                <w:id w:val="3378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7B5F">
              <w:t> </w:t>
            </w:r>
            <w:r w:rsidR="00117B5F" w:rsidRPr="007B0565">
              <w:t xml:space="preserve">aanleg </w:t>
            </w:r>
            <w:r w:rsidR="00117B5F">
              <w:t>melanocy</w:t>
            </w:r>
            <w:r w:rsidR="00117B5F" w:rsidRPr="007B0565">
              <w:t xml:space="preserve">tencultuur </w:t>
            </w:r>
          </w:p>
        </w:tc>
      </w:tr>
      <w:tr w:rsidR="00766604" w14:paraId="64D8A964" w14:textId="77777777" w:rsidTr="00D3664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2C4B" w14:textId="77777777" w:rsidR="00D36648" w:rsidRDefault="00B04A22" w:rsidP="00F659EA">
            <w:pPr>
              <w:pStyle w:val="UZInfotitel"/>
              <w:tabs>
                <w:tab w:val="left" w:pos="238"/>
              </w:tabs>
            </w:pPr>
            <w:sdt>
              <w:sdtPr>
                <w:id w:val="4074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EA">
              <w:tab/>
              <w:t>heranalyse WES/SeqCap data</w:t>
            </w:r>
          </w:p>
          <w:p w14:paraId="3FEA2884" w14:textId="77777777" w:rsidR="00766604" w:rsidRDefault="00D36648" w:rsidP="00F659EA">
            <w:pPr>
              <w:pStyle w:val="UZInfotitel"/>
              <w:tabs>
                <w:tab w:val="left" w:pos="238"/>
              </w:tabs>
            </w:pPr>
            <w:r>
              <w:rPr>
                <w:b w:val="0"/>
              </w:rPr>
              <w:t xml:space="preserve">     </w:t>
            </w:r>
            <w:r w:rsidRPr="00D36648">
              <w:rPr>
                <w:b w:val="0"/>
              </w:rPr>
              <w:t>(</w:t>
            </w:r>
            <w:r>
              <w:rPr>
                <w:b w:val="0"/>
              </w:rPr>
              <w:t xml:space="preserve">uitbreiding </w:t>
            </w:r>
            <w:r w:rsidRPr="00D36648">
              <w:rPr>
                <w:b w:val="0"/>
              </w:rPr>
              <w:t>analyse</w:t>
            </w:r>
            <w:r>
              <w:rPr>
                <w:b w:val="0"/>
              </w:rPr>
              <w:t>:</w:t>
            </w:r>
            <w:r w:rsidRPr="00D36648">
              <w:rPr>
                <w:b w:val="0"/>
              </w:rPr>
              <w:t xml:space="preserve"> extra genpanel)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11FC1" w14:textId="77777777" w:rsidR="00D36648" w:rsidRDefault="00B04A22" w:rsidP="00DF6BB3">
            <w:pPr>
              <w:pStyle w:val="UZInfotitel"/>
              <w:tabs>
                <w:tab w:val="left" w:pos="426"/>
              </w:tabs>
              <w:rPr>
                <w:b w:val="0"/>
              </w:rPr>
            </w:pPr>
            <w:sdt>
              <w:sdtPr>
                <w:id w:val="-18303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>aanleg lymfocytencultuur</w:t>
            </w:r>
            <w:r w:rsidR="00DF6BB3">
              <w:t xml:space="preserve"> </w:t>
            </w:r>
            <w:r w:rsidR="00DF6BB3" w:rsidRPr="006D0A30">
              <w:rPr>
                <w:b w:val="0"/>
              </w:rPr>
              <w:t>voor cDNA-onderzoek</w:t>
            </w:r>
          </w:p>
          <w:p w14:paraId="32CBF3C0" w14:textId="77777777" w:rsidR="00766604" w:rsidRDefault="00D36648" w:rsidP="00DF6BB3">
            <w:pPr>
              <w:pStyle w:val="UZInfotitel"/>
              <w:tabs>
                <w:tab w:val="left" w:pos="426"/>
              </w:tabs>
            </w:pPr>
            <w:r>
              <w:rPr>
                <w:b w:val="0"/>
              </w:rPr>
              <w:t xml:space="preserve">     </w:t>
            </w:r>
            <w:r w:rsidR="00766604" w:rsidRPr="00DF6BB3">
              <w:rPr>
                <w:b w:val="0"/>
              </w:rPr>
              <w:t>(</w:t>
            </w:r>
            <w:r w:rsidR="00766604" w:rsidRPr="00C2396D">
              <w:rPr>
                <w:b w:val="0"/>
              </w:rPr>
              <w:t>EDTA-bloed)</w:t>
            </w:r>
          </w:p>
        </w:tc>
        <w:tc>
          <w:tcPr>
            <w:tcW w:w="3334" w:type="dxa"/>
            <w:gridSpan w:val="3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2CEE9" w14:textId="77777777" w:rsidR="00766604" w:rsidRDefault="00766604" w:rsidP="00766604">
            <w:pPr>
              <w:pStyle w:val="UZSidebarBody"/>
              <w:framePr w:wrap="auto" w:vAnchor="margin" w:yAlign="inline"/>
              <w:jc w:val="right"/>
              <w:rPr>
                <w:rFonts w:ascii="MS Gothic" w:eastAsia="MS Gothic" w:hAnsi="MS Gothic"/>
              </w:rPr>
            </w:pPr>
          </w:p>
        </w:tc>
      </w:tr>
      <w:tr w:rsidR="00766604" w14:paraId="5533B479" w14:textId="77777777" w:rsidTr="00D36648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66E75EFB" w14:textId="77777777" w:rsidR="00766604" w:rsidRDefault="00766604" w:rsidP="00766604">
            <w:pPr>
              <w:pStyle w:val="UZSidebarBody"/>
              <w:framePr w:wrap="auto" w:vAnchor="margin" w:yAlign="inline"/>
              <w:rPr>
                <w:rFonts w:ascii="MS Gothic" w:eastAsia="MS Gothic" w:hAnsi="MS Gothic"/>
              </w:rPr>
            </w:pPr>
            <w:r w:rsidRPr="00CC2DDA">
              <w:rPr>
                <w:color w:val="FF0000"/>
              </w:rPr>
              <w:t xml:space="preserve">(*) </w:t>
            </w:r>
            <w:r w:rsidR="00CC2DDA" w:rsidRPr="00CC2DDA">
              <w:rPr>
                <w:color w:val="FF0000"/>
              </w:rPr>
              <w:t xml:space="preserve">!! </w:t>
            </w:r>
            <w:r w:rsidRPr="00CC2DDA">
              <w:rPr>
                <w:color w:val="FF0000"/>
              </w:rPr>
              <w:t>vul “</w:t>
            </w:r>
            <w:r w:rsidRPr="00CC2DDA">
              <w:rPr>
                <w:rStyle w:val="UZSidebarBodyChar"/>
                <w:color w:val="FF0000"/>
              </w:rPr>
              <w:t>relevante</w:t>
            </w:r>
            <w:r w:rsidRPr="00CC2DDA">
              <w:rPr>
                <w:color w:val="FF0000"/>
              </w:rPr>
              <w:t xml:space="preserve"> informatie over familieleden” in – omcirkel het gen in de lijst op de keerzijde</w:t>
            </w:r>
          </w:p>
        </w:tc>
      </w:tr>
    </w:tbl>
    <w:p w14:paraId="3B9F7860" w14:textId="77777777" w:rsidR="00470465" w:rsidRPr="00D778C6" w:rsidRDefault="00470465" w:rsidP="00470465">
      <w:pPr>
        <w:pStyle w:val="UZvoetnoot"/>
      </w:pPr>
    </w:p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33"/>
        <w:gridCol w:w="1903"/>
        <w:gridCol w:w="1430"/>
        <w:gridCol w:w="3327"/>
        <w:gridCol w:w="7"/>
      </w:tblGrid>
      <w:tr w:rsidR="00470465" w14:paraId="420C3D2B" w14:textId="77777777" w:rsidTr="009A54E0">
        <w:trPr>
          <w:trHeight w:val="238"/>
        </w:trPr>
        <w:tc>
          <w:tcPr>
            <w:tcW w:w="5236" w:type="dxa"/>
            <w:gridSpan w:val="2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6FD9BC5C" w14:textId="77777777" w:rsidR="00470465" w:rsidRPr="00DB632E" w:rsidRDefault="00272B4D" w:rsidP="00FA26A5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4764" w:type="dxa"/>
            <w:gridSpan w:val="3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0F1C0C30" w14:textId="77777777" w:rsidR="00470465" w:rsidRDefault="00470465" w:rsidP="009A3AC2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B364A7" w:rsidRPr="00B364A7">
              <w:t>Artikel 33, K.B. 10.11.2012 - in werking 1.1.2013, betreffende de nomenclatuur van de geneeskundige verstrekkingen: de klinische vraagstelling moet behoorlijk ingevuld zijn</w:t>
            </w:r>
            <w:r w:rsidR="00272B4D" w:rsidRPr="00272B4D">
              <w:t>)</w:t>
            </w:r>
          </w:p>
        </w:tc>
      </w:tr>
      <w:tr w:rsidR="009A54E0" w14:paraId="3149634A" w14:textId="77777777" w:rsidTr="009A54E0">
        <w:trPr>
          <w:trHeight w:val="238"/>
        </w:trPr>
        <w:tc>
          <w:tcPr>
            <w:tcW w:w="3333" w:type="dxa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auto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6A936925" w14:textId="77777777" w:rsidR="009A54E0" w:rsidRPr="009A54E0" w:rsidRDefault="00B04A22" w:rsidP="009A54E0">
            <w:pPr>
              <w:pStyle w:val="UZSidebarBody"/>
              <w:framePr w:wrap="auto" w:vAnchor="margin" w:yAlign="inline"/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512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9A54E0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A54E0" w:rsidRPr="009A54E0">
              <w:rPr>
                <w:b/>
                <w:sz w:val="16"/>
                <w:szCs w:val="16"/>
              </w:rPr>
              <w:t xml:space="preserve"> Symptomatisch</w:t>
            </w:r>
          </w:p>
        </w:tc>
        <w:tc>
          <w:tcPr>
            <w:tcW w:w="3333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auto"/>
            <w:vAlign w:val="center"/>
          </w:tcPr>
          <w:p w14:paraId="34359811" w14:textId="77777777" w:rsidR="009A54E0" w:rsidRPr="009A54E0" w:rsidRDefault="00B04A22" w:rsidP="009A54E0">
            <w:pPr>
              <w:pStyle w:val="UZSidebarBody"/>
              <w:framePr w:wrap="auto" w:vAnchor="margin" w:yAlign="inline"/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62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9A54E0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A54E0">
              <w:rPr>
                <w:b/>
                <w:sz w:val="16"/>
                <w:szCs w:val="16"/>
              </w:rPr>
              <w:t xml:space="preserve"> As</w:t>
            </w:r>
            <w:r w:rsidR="009A54E0" w:rsidRPr="009A54E0">
              <w:rPr>
                <w:b/>
                <w:sz w:val="16"/>
                <w:szCs w:val="16"/>
              </w:rPr>
              <w:t>ymptomatisch</w:t>
            </w:r>
          </w:p>
        </w:tc>
        <w:tc>
          <w:tcPr>
            <w:tcW w:w="3334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auto"/>
            <w:vAlign w:val="center"/>
          </w:tcPr>
          <w:p w14:paraId="0717A609" w14:textId="77777777" w:rsidR="009A54E0" w:rsidRPr="009A54E0" w:rsidRDefault="00B04A22" w:rsidP="009A54E0">
            <w:pPr>
              <w:pStyle w:val="UZSidebarBody"/>
              <w:framePr w:wrap="auto" w:vAnchor="margin" w:yAlign="inline"/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238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9A54E0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A54E0">
              <w:rPr>
                <w:b/>
                <w:sz w:val="16"/>
                <w:szCs w:val="16"/>
              </w:rPr>
              <w:t xml:space="preserve"> Klinische status (nog) niet gekend</w:t>
            </w:r>
          </w:p>
        </w:tc>
      </w:tr>
      <w:tr w:rsidR="009735D1" w14:paraId="3B47F760" w14:textId="77777777" w:rsidTr="00535996">
        <w:tc>
          <w:tcPr>
            <w:tcW w:w="10000" w:type="dxa"/>
            <w:gridSpan w:val="5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14:paraId="6772D450" w14:textId="77777777" w:rsidR="009735D1" w:rsidRDefault="00B04A22" w:rsidP="009735D1">
            <w:pPr>
              <w:pStyle w:val="UZInfobody"/>
              <w:rPr>
                <w:rFonts w:eastAsia="MS Gothic"/>
              </w:rPr>
            </w:pPr>
            <w:sdt>
              <w:sdtPr>
                <w:id w:val="-1957782022"/>
                <w:placeholder>
                  <w:docPart w:val="368ECD47080B455291593ECEF4AD73A0"/>
                </w:placeholder>
                <w:showingPlcHdr/>
              </w:sdtPr>
              <w:sdtEndPr/>
              <w:sdtContent>
                <w:r w:rsidR="00535996">
                  <w:rPr>
                    <w:rStyle w:val="Tekstvantijdelijkeaanduiding"/>
                  </w:rPr>
                  <w:t>Vul aan</w:t>
                </w:r>
                <w:r w:rsidR="00535996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tr w:rsidR="009735D1" w14:paraId="73BA25B2" w14:textId="77777777" w:rsidTr="00535996"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14:paraId="52E9F072" w14:textId="77777777"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9735D1" w14:paraId="3E30A682" w14:textId="77777777" w:rsidTr="00535996">
        <w:tc>
          <w:tcPr>
            <w:tcW w:w="1000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14:paraId="4745072A" w14:textId="77777777"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6C2A06" w14:paraId="5883537F" w14:textId="77777777" w:rsidTr="00921993">
        <w:trPr>
          <w:gridAfter w:val="1"/>
          <w:wAfter w:w="7" w:type="dxa"/>
        </w:trPr>
        <w:tc>
          <w:tcPr>
            <w:tcW w:w="9993" w:type="dxa"/>
            <w:gridSpan w:val="4"/>
            <w:tcBorders>
              <w:top w:val="nil"/>
              <w:bottom w:val="single" w:sz="4" w:space="0" w:color="1E64C8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14:paraId="6B70914E" w14:textId="77777777" w:rsidR="006C2A06" w:rsidRPr="00504223" w:rsidRDefault="00B04A22" w:rsidP="006C2A06">
            <w:pPr>
              <w:pStyle w:val="UZInfotitel"/>
              <w:tabs>
                <w:tab w:val="left" w:pos="238"/>
              </w:tabs>
            </w:pPr>
            <w:sdt>
              <w:sdtPr>
                <w:id w:val="8983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A06">
              <w:tab/>
            </w:r>
            <w:r w:rsidR="006C2A06" w:rsidRPr="009735D1">
              <w:t xml:space="preserve">in bijlage klinisch verslag / checklist </w:t>
            </w:r>
            <w:r w:rsidR="006C2A06" w:rsidRPr="006C2A06">
              <w:rPr>
                <w:b w:val="0"/>
                <w:sz w:val="15"/>
                <w:szCs w:val="15"/>
              </w:rPr>
              <w:t>(</w:t>
            </w:r>
            <w:r w:rsidR="006C2A06" w:rsidRPr="006C2A06">
              <w:rPr>
                <w:color w:val="BC3467"/>
                <w:sz w:val="15"/>
                <w:szCs w:val="15"/>
              </w:rPr>
              <w:t>soms verplicht</w:t>
            </w:r>
            <w:r w:rsidR="006C2A06" w:rsidRPr="006C2A06">
              <w:rPr>
                <w:b w:val="0"/>
                <w:color w:val="BC3467"/>
                <w:sz w:val="15"/>
                <w:szCs w:val="15"/>
              </w:rPr>
              <w:t>!</w:t>
            </w:r>
            <w:r w:rsidR="006C2A06" w:rsidRPr="006C2A06">
              <w:rPr>
                <w:b w:val="0"/>
                <w:sz w:val="15"/>
                <w:szCs w:val="15"/>
              </w:rPr>
              <w:t>, zie checklists op http://cmgg.be – Zorg – Zorgverlener - Test-specifieke</w:t>
            </w:r>
            <w:r w:rsidR="006C2A06" w:rsidRPr="006C2A06">
              <w:rPr>
                <w:sz w:val="15"/>
                <w:szCs w:val="15"/>
              </w:rPr>
              <w:t xml:space="preserve"> </w:t>
            </w:r>
            <w:r w:rsidR="006C2A06" w:rsidRPr="006C2A06">
              <w:rPr>
                <w:b w:val="0"/>
                <w:sz w:val="15"/>
                <w:szCs w:val="15"/>
              </w:rPr>
              <w:t>vragenlijsten)</w:t>
            </w:r>
          </w:p>
        </w:tc>
      </w:tr>
    </w:tbl>
    <w:p w14:paraId="41271A36" w14:textId="77777777" w:rsidR="00965A0E" w:rsidRDefault="00965A0E">
      <w:r>
        <w:br w:type="page"/>
      </w:r>
    </w:p>
    <w:tbl>
      <w:tblPr>
        <w:tblStyle w:val="Tabelraster"/>
        <w:tblW w:w="10325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610"/>
      </w:tblGrid>
      <w:tr w:rsidR="00535996" w14:paraId="76E44E03" w14:textId="77777777" w:rsidTr="00535996">
        <w:trPr>
          <w:cantSplit/>
        </w:trPr>
        <w:tc>
          <w:tcPr>
            <w:tcW w:w="10325" w:type="dxa"/>
            <w:gridSpan w:val="2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142552C0" w14:textId="77777777" w:rsidR="00535996" w:rsidRDefault="00535996" w:rsidP="00535996">
            <w:pPr>
              <w:pStyle w:val="UZTabelkop"/>
            </w:pPr>
            <w:r w:rsidRPr="00A24324">
              <w:lastRenderedPageBreak/>
              <w:t>RELEVANTE INFORMATIE OVER FAMILIELEDEN</w:t>
            </w:r>
          </w:p>
        </w:tc>
      </w:tr>
      <w:tr w:rsidR="00535996" w:rsidRPr="00E22950" w14:paraId="016BB4EE" w14:textId="77777777" w:rsidTr="00535996">
        <w:trPr>
          <w:cantSplit/>
        </w:trPr>
        <w:tc>
          <w:tcPr>
            <w:tcW w:w="571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91C71F" w14:textId="50DF579D" w:rsidR="00535996" w:rsidRPr="00B63722" w:rsidRDefault="00B04A22" w:rsidP="00535996">
            <w:pPr>
              <w:pStyle w:val="UZInfobodymeerinterlinie"/>
            </w:pPr>
            <w:sdt>
              <w:sdtPr>
                <w:id w:val="1674385755"/>
              </w:sdtPr>
              <w:sdtEndPr/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 w:rsidRPr="00B63722">
              <w:tab/>
            </w:r>
            <w:r w:rsidR="00535996" w:rsidRPr="00B63722">
              <w:rPr>
                <w:b/>
              </w:rPr>
              <w:t>ouders consanguïn</w:t>
            </w:r>
          </w:p>
          <w:p w14:paraId="0690B7D2" w14:textId="77777777" w:rsidR="00535996" w:rsidRPr="00B63722" w:rsidRDefault="00B04A22" w:rsidP="00535996">
            <w:pPr>
              <w:pStyle w:val="UZInfobodymeerinterlinie"/>
            </w:pPr>
            <w:sdt>
              <w:sdtPr>
                <w:id w:val="203526369"/>
              </w:sdtPr>
              <w:sdtEndPr/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>
              <w:tab/>
            </w:r>
            <w:r w:rsidR="00535996" w:rsidRPr="00B63722">
              <w:rPr>
                <w:b/>
              </w:rPr>
              <w:t>partner reeds genetisch onderzocht</w:t>
            </w:r>
          </w:p>
          <w:p w14:paraId="78E8B8AB" w14:textId="77777777"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naam en geboortedatum partner: </w:t>
            </w:r>
            <w:sdt>
              <w:sdtPr>
                <w:id w:val="-1671938044"/>
                <w:placeholder>
                  <w:docPart w:val="D401A630752041B89344123F688CF8B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13017FF8" w14:textId="77777777"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resultaat: </w:t>
            </w:r>
            <w:sdt>
              <w:sdtPr>
                <w:id w:val="667519204"/>
                <w:placeholder>
                  <w:docPart w:val="9355A86D6E094C92BF2970398EA4A5A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B970CB5" w14:textId="77777777" w:rsidR="00535996" w:rsidRPr="00B63722" w:rsidRDefault="00B04A22" w:rsidP="00535996">
            <w:pPr>
              <w:pStyle w:val="UZInfobodymeerinterlinie"/>
            </w:pPr>
            <w:sdt>
              <w:sdtPr>
                <w:id w:val="-291834224"/>
              </w:sdtPr>
              <w:sdtEndPr/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>
              <w:tab/>
            </w:r>
            <w:r w:rsidR="00535996" w:rsidRPr="00B63722">
              <w:rPr>
                <w:b/>
              </w:rPr>
              <w:t>familielid(-leden) reeds genetisch onderzocht</w:t>
            </w:r>
            <w:r w:rsidR="00535996" w:rsidRPr="00B63722">
              <w:t xml:space="preserve">: </w:t>
            </w:r>
          </w:p>
          <w:p w14:paraId="2CCF5DC3" w14:textId="77777777"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naam en geboortedatum indexpatiënt familie: </w:t>
            </w:r>
            <w:sdt>
              <w:sdtPr>
                <w:id w:val="1498000641"/>
                <w:placeholder>
                  <w:docPart w:val="9A860125EAB943298BCFCC71DCAF1017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2A4CCBCC" w14:textId="77777777"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relatie met indexpatiënt: </w:t>
            </w:r>
            <w:sdt>
              <w:sdtPr>
                <w:id w:val="1590124946"/>
                <w:placeholder>
                  <w:docPart w:val="C4EDDC312E8F4014B8DD8C6CFB4D9B63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5F330F4C" w14:textId="77777777"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gendefect in de familie: </w:t>
            </w:r>
            <w:sdt>
              <w:sdtPr>
                <w:id w:val="2085329012"/>
                <w:placeholder>
                  <w:docPart w:val="7E4A4BAD543D4952B47CBEBE274E3B24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4DECDAC" w14:textId="77777777" w:rsidR="00535996" w:rsidRPr="005E71DD" w:rsidRDefault="00535996" w:rsidP="00535996">
            <w:pPr>
              <w:pStyle w:val="UZInfobodymeerinterlinie"/>
            </w:pPr>
            <w:r w:rsidRPr="00B63722">
              <w:tab/>
              <w:t>genetisch centrum waar onderzoek gebeurde:</w:t>
            </w:r>
            <w:r>
              <w:t xml:space="preserve"> </w:t>
            </w:r>
            <w:sdt>
              <w:sdtPr>
                <w:id w:val="61306843"/>
                <w:placeholder>
                  <w:docPart w:val="83EA163E967D49E1902AC9339CD7B10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610" w:type="dxa"/>
            <w:tcBorders>
              <w:top w:val="single" w:sz="4" w:space="0" w:color="1E64C8"/>
              <w:left w:val="nil"/>
              <w:bottom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14:paraId="32850B03" w14:textId="77777777" w:rsidR="00535996" w:rsidRDefault="00535996" w:rsidP="00535996">
            <w:pPr>
              <w:pStyle w:val="UZInfotitel"/>
              <w:tabs>
                <w:tab w:val="left" w:pos="238"/>
              </w:tabs>
              <w:spacing w:after="60"/>
            </w:pPr>
            <w:r>
              <w:t>Stamboom</w:t>
            </w:r>
          </w:p>
          <w:p w14:paraId="35044F87" w14:textId="77777777" w:rsidR="00535996" w:rsidRPr="00E22950" w:rsidRDefault="00535996" w:rsidP="00535996">
            <w:pPr>
              <w:pStyle w:val="UZInfotitel"/>
              <w:tabs>
                <w:tab w:val="left" w:pos="238"/>
              </w:tabs>
            </w:pPr>
            <w:r w:rsidRPr="00270866">
              <w:rPr>
                <w:noProof/>
                <w:lang w:val="nl-BE"/>
              </w:rPr>
              <w:drawing>
                <wp:inline distT="0" distB="0" distL="0" distR="0" wp14:anchorId="673EC181" wp14:editId="6D924DDF">
                  <wp:extent cx="2142950" cy="1231634"/>
                  <wp:effectExtent l="0" t="0" r="0" b="6985"/>
                  <wp:docPr id="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515" cy="123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8BB7F" w14:textId="77777777" w:rsidR="00535996" w:rsidRPr="00B63722" w:rsidRDefault="00535996" w:rsidP="00535996">
      <w:pPr>
        <w:pStyle w:val="UZInfotitel"/>
        <w:rPr>
          <w:sz w:val="15"/>
          <w:szCs w:val="15"/>
        </w:rPr>
      </w:pPr>
      <w:r w:rsidRPr="00B63722">
        <w:rPr>
          <w:rStyle w:val="UZInfotitelChar"/>
          <w:b/>
          <w:sz w:val="15"/>
          <w:szCs w:val="15"/>
        </w:rPr>
        <w:t>Stamboom – vermeld namen en geboortedata; duid te onderzoeken persoon met een pijl aan; gebruik de symbolen volgens de legende</w:t>
      </w:r>
      <w:r w:rsidRPr="00B63722">
        <w:rPr>
          <w:sz w:val="15"/>
          <w:szCs w:val="15"/>
        </w:rPr>
        <w:t>.</w:t>
      </w:r>
    </w:p>
    <w:p w14:paraId="160DB0FC" w14:textId="77777777" w:rsidR="00535996" w:rsidRDefault="00535996"/>
    <w:tbl>
      <w:tblPr>
        <w:tblStyle w:val="Tabelraster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6"/>
      </w:tblGrid>
      <w:tr w:rsidR="0055149F" w14:paraId="38C2D000" w14:textId="77777777" w:rsidTr="00C17AAA">
        <w:tc>
          <w:tcPr>
            <w:tcW w:w="10626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57" w:type="dxa"/>
              <w:left w:w="119" w:type="dxa"/>
              <w:bottom w:w="0" w:type="dxa"/>
            </w:tcMar>
            <w:vAlign w:val="center"/>
          </w:tcPr>
          <w:p w14:paraId="264B7B38" w14:textId="77777777" w:rsidR="0055149F" w:rsidRDefault="0055149F" w:rsidP="00372DCA">
            <w:pPr>
              <w:pStyle w:val="UZTabelkop"/>
            </w:pPr>
            <w:r w:rsidRPr="00DD507B">
              <w:t>AANGEVRAAGD ONDERZOEK</w:t>
            </w:r>
          </w:p>
        </w:tc>
      </w:tr>
      <w:tr w:rsidR="00F216FC" w:rsidRPr="00DB026D" w14:paraId="6B4B54CE" w14:textId="77777777" w:rsidTr="000E55A7">
        <w:tc>
          <w:tcPr>
            <w:tcW w:w="10626" w:type="dxa"/>
            <w:shd w:val="clear" w:color="auto" w:fill="F2F2F2" w:themeFill="background1" w:themeFillShade="F2"/>
            <w:tcMar>
              <w:top w:w="119" w:type="dxa"/>
              <w:bottom w:w="0" w:type="dxa"/>
            </w:tcMar>
          </w:tcPr>
          <w:p w14:paraId="5159A41D" w14:textId="67C88D8A" w:rsidR="0047645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E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bloed op EDTA (2x5ml) of minstens 5µg gDNA met een concentratie van minstens 25ng/µl</w:t>
            </w:r>
            <w:r w:rsidR="00476457">
              <w:rPr>
                <w:rFonts w:ascii="Arial Narrow" w:hAnsi="Arial Narrow"/>
                <w:sz w:val="16"/>
                <w:szCs w:val="16"/>
              </w:rPr>
              <w:t xml:space="preserve"> en volume van minstens 50µl</w:t>
            </w:r>
          </w:p>
          <w:p w14:paraId="24B2581F" w14:textId="1F566B28" w:rsidR="000E55A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H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bloed op natrium-heparine; </w:t>
            </w: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B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borsteltje wangcellen; </w:t>
            </w: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T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tumormateriaal vereist;</w:t>
            </w:r>
          </w:p>
          <w:p w14:paraId="68EB5D66" w14:textId="77777777" w:rsidR="000E55A7" w:rsidRPr="0050311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color w:val="BC3467"/>
                <w:sz w:val="16"/>
                <w:szCs w:val="16"/>
              </w:rPr>
              <w:t>!!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staal onmiddellijk na afname bezorgen (binnen 24h – kamertemperatuur); </w:t>
            </w:r>
            <w:r w:rsidRPr="00503117">
              <w:rPr>
                <w:rFonts w:ascii="Arial Narrow" w:hAnsi="Arial Narrow"/>
                <w:sz w:val="16"/>
                <w:szCs w:val="16"/>
              </w:rPr>
              <w:sym w:font="Wingdings" w:char="F028"/>
            </w:r>
            <w:r w:rsidRPr="00503117">
              <w:rPr>
                <w:rFonts w:ascii="Arial Narrow" w:hAnsi="Arial Narrow"/>
                <w:sz w:val="16"/>
                <w:szCs w:val="16"/>
              </w:rPr>
              <w:t>= neem vooraf contact met labo</w:t>
            </w:r>
          </w:p>
          <w:p w14:paraId="286AFE7A" w14:textId="77777777" w:rsidR="000E55A7" w:rsidRPr="0050311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color w:val="BC3467"/>
                <w:sz w:val="16"/>
                <w:szCs w:val="16"/>
              </w:rPr>
              <w:t>!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patiënten moeten voldoen aan volgende inclusiecriteria: </w:t>
            </w:r>
            <w:hyperlink r:id="rId14" w:history="1">
              <w:r w:rsidRPr="00503117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https://www.cmgg.be/assets/bestanden/nl/Procedure-borstcarcinoom.pdf</w:t>
              </w:r>
            </w:hyperlink>
            <w:r w:rsidRPr="00503117">
              <w:rPr>
                <w:rFonts w:ascii="Arial Narrow" w:hAnsi="Arial Narrow"/>
                <w:sz w:val="16"/>
                <w:szCs w:val="16"/>
              </w:rPr>
              <w:t>; gelieve deze te vermelden op de aanvraag</w:t>
            </w:r>
          </w:p>
          <w:p w14:paraId="2BB161CB" w14:textId="77777777" w:rsidR="000E55A7" w:rsidRPr="00503117" w:rsidRDefault="000E55A7" w:rsidP="000E55A7">
            <w:pPr>
              <w:pStyle w:val="UZTabeltekstklein"/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1 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zie overzicht van de genen op </w:t>
            </w:r>
            <w:hyperlink r:id="rId15" w:history="1">
              <w:r w:rsidRPr="00503117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https://www.cmgg.be/nl/zorgverlener/labguide/constitutioneel-genetische-aandoeningen</w:t>
              </w:r>
            </w:hyperlink>
          </w:p>
          <w:p w14:paraId="4F01698F" w14:textId="77777777" w:rsidR="000E55A7" w:rsidRPr="0050311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2 </w:t>
            </w:r>
            <w:r w:rsidRPr="00503117">
              <w:rPr>
                <w:rFonts w:ascii="Arial Narrow" w:hAnsi="Arial Narrow"/>
                <w:sz w:val="16"/>
                <w:szCs w:val="16"/>
              </w:rPr>
              <w:t>EDTA-bloedstaal van beide ouders gewenst</w:t>
            </w:r>
          </w:p>
          <w:p w14:paraId="043B715D" w14:textId="77777777" w:rsidR="000E55A7" w:rsidRPr="00503117" w:rsidRDefault="000E55A7" w:rsidP="000E55A7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3 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Klinische checklist vereist (zie </w:t>
            </w:r>
            <w:hyperlink r:id="rId16" w:history="1">
              <w:r w:rsidRPr="00503117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https://www.cmgg.be/nl/zorgverlener/formulieren/test-specifieke-vragenlijsten</w:t>
              </w:r>
            </w:hyperlink>
            <w:r w:rsidRPr="00503117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7778AB2A" w14:textId="77777777" w:rsidR="00EE280F" w:rsidRPr="00EE280F" w:rsidRDefault="000E55A7" w:rsidP="000E55A7">
            <w:pPr>
              <w:pStyle w:val="UZTabeltekstklein"/>
              <w:rPr>
                <w:rFonts w:ascii="Arial Narrow" w:hAnsi="Arial Narrow"/>
                <w:sz w:val="2"/>
                <w:szCs w:val="2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>4</w:t>
            </w:r>
            <w:r w:rsidRPr="00503117">
              <w:rPr>
                <w:rFonts w:ascii="Arial Narrow" w:hAnsi="Arial Narrow" w:cs="Arial"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 </w:t>
            </w:r>
            <w:r w:rsidRPr="00503117">
              <w:rPr>
                <w:rFonts w:ascii="Arial Narrow" w:hAnsi="Arial Narrow"/>
                <w:sz w:val="16"/>
                <w:szCs w:val="16"/>
              </w:rPr>
              <w:t>Recent klinisch verslag vereist</w:t>
            </w:r>
          </w:p>
        </w:tc>
      </w:tr>
    </w:tbl>
    <w:p w14:paraId="44014810" w14:textId="77777777" w:rsidR="00B77F8D" w:rsidRDefault="00B77F8D" w:rsidP="00A13423">
      <w:pPr>
        <w:pStyle w:val="UZTabeltitelklein"/>
        <w:spacing w:before="0" w:line="240" w:lineRule="auto"/>
        <w:rPr>
          <w:rFonts w:ascii="Arial Narrow" w:hAnsi="Arial Narrow" w:cs="Arial"/>
          <w:noProof/>
          <w:color w:val="000000"/>
          <w:sz w:val="14"/>
          <w:szCs w:val="14"/>
          <w:shd w:val="pct15" w:color="auto" w:fill="FFFFFF"/>
          <w:lang w:eastAsia="nl-NL"/>
        </w:rPr>
        <w:sectPr w:rsidR="00B77F8D" w:rsidSect="00B8143F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896" w:right="953" w:bottom="953" w:left="851" w:header="567" w:footer="1247" w:gutter="0"/>
          <w:cols w:space="708"/>
          <w:titlePg/>
          <w:docGrid w:linePitch="360"/>
        </w:sectPr>
      </w:pPr>
    </w:p>
    <w:p w14:paraId="003676F1" w14:textId="77777777" w:rsidR="00B77F8D" w:rsidRPr="00F23A75" w:rsidRDefault="00B77F8D" w:rsidP="00621996">
      <w:pPr>
        <w:pStyle w:val="UZTabeltitelklein"/>
        <w:tabs>
          <w:tab w:val="clear" w:pos="119"/>
        </w:tabs>
        <w:spacing w:before="0" w:line="240" w:lineRule="auto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Fertiliteitsprobleem, DSD</w:t>
      </w:r>
    </w:p>
    <w:p w14:paraId="447DA8F5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="00325CA7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4248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/>
          <w:sz w:val="15"/>
          <w:szCs w:val="15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Subfertiliteit, infertiliteit, herhaald miskraam: conventionele karyotypering</w:t>
      </w:r>
    </w:p>
    <w:p w14:paraId="23C79BB2" w14:textId="77777777" w:rsidR="00B77F8D" w:rsidRPr="00FF4102" w:rsidRDefault="00B77F8D" w:rsidP="000425F1">
      <w:pPr>
        <w:tabs>
          <w:tab w:val="left" w:pos="4056"/>
        </w:tabs>
        <w:spacing w:line="264" w:lineRule="auto"/>
        <w:ind w:right="-186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839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Verstoorde spermatogenese (microdeleties Y-chr.) </w:t>
      </w:r>
    </w:p>
    <w:p w14:paraId="3BACB19D" w14:textId="77777777" w:rsidR="00B77F8D" w:rsidRPr="009A54E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61439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Azoöspermia door CAVD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9A54E0">
        <w:rPr>
          <w:rFonts w:ascii="Arial Narrow" w:hAnsi="Arial Narrow"/>
          <w:noProof/>
          <w:sz w:val="15"/>
          <w:szCs w:val="15"/>
          <w:vertAlign w:val="superscript"/>
          <w:lang w:val="en-US"/>
        </w:rPr>
        <w:t xml:space="preserve"> </w:t>
      </w:r>
    </w:p>
    <w:p w14:paraId="6B26A57B" w14:textId="77777777" w:rsidR="00B77F8D" w:rsidRPr="0069028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69028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7955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28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Prematuur ovarieel falen, </w:t>
      </w:r>
      <w:r w:rsidRPr="00690280">
        <w:rPr>
          <w:rFonts w:ascii="Arial Narrow" w:hAnsi="Arial Narrow" w:cs="Arial"/>
          <w:i/>
          <w:noProof/>
          <w:sz w:val="15"/>
          <w:szCs w:val="15"/>
          <w:lang w:eastAsia="nl-NL"/>
        </w:rPr>
        <w:t>FMR1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-gerelateerd </w:t>
      </w:r>
    </w:p>
    <w:p w14:paraId="44A74A88" w14:textId="77777777" w:rsidR="00B77F8D" w:rsidRPr="009A54E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287D49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3869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Disorder of Sex Development</w:t>
      </w:r>
      <w:r w:rsidR="00FE0B96">
        <w:rPr>
          <w:rFonts w:ascii="Arial Narrow" w:hAnsi="Arial Narrow" w:cs="Arial"/>
          <w:noProof/>
          <w:sz w:val="15"/>
          <w:szCs w:val="15"/>
          <w:lang w:val="en-US" w:eastAsia="nl-NL"/>
        </w:rPr>
        <w:t>-Primary Ovarian Insufficiency -</w:t>
      </w:r>
      <w:r w:rsidR="0094285C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632F7D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Hypogonadotropic Hypogonadism </w:t>
      </w:r>
      <w:r w:rsidR="0094285C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DSD-POI</w:t>
      </w:r>
      <w:r w:rsidR="00632F7D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-HH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(</w:t>
      </w:r>
      <w:r w:rsidRPr="009A54E0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="00C35DDF" w:rsidRPr="009A54E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1,2</w:t>
      </w:r>
      <w:r w:rsidR="00081B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,4</w:t>
      </w:r>
    </w:p>
    <w:p w14:paraId="60E31E25" w14:textId="77777777" w:rsidR="00B77F8D" w:rsidRPr="009A54E0" w:rsidRDefault="00B77F8D" w:rsidP="000425F1">
      <w:pPr>
        <w:spacing w:line="264" w:lineRule="auto"/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1117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621996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Klinefelter syndroom</w:t>
      </w:r>
    </w:p>
    <w:p w14:paraId="04084A03" w14:textId="77777777" w:rsidR="00621996" w:rsidRPr="009A54E0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8619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833A0A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Turner syndroom </w:t>
      </w:r>
    </w:p>
    <w:p w14:paraId="4D0BFD07" w14:textId="77777777" w:rsidR="00B77F8D" w:rsidRPr="009A54E0" w:rsidRDefault="00B43CB1" w:rsidP="00F526FC">
      <w:pPr>
        <w:pStyle w:val="UZTabeltitelklein"/>
        <w:spacing w:before="60"/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</w:pPr>
      <w:r w:rsidRPr="009A54E0">
        <w:rPr>
          <w:rFonts w:ascii="Arial Narrow" w:hAnsi="Arial Narrow"/>
          <w:sz w:val="16"/>
          <w:szCs w:val="16"/>
          <w:lang w:val="en-US"/>
        </w:rPr>
        <w:t xml:space="preserve">IVF, </w:t>
      </w:r>
      <w:r w:rsidR="00B77F8D" w:rsidRPr="009A54E0">
        <w:rPr>
          <w:rFonts w:ascii="Arial Narrow" w:hAnsi="Arial Narrow"/>
          <w:sz w:val="16"/>
          <w:szCs w:val="16"/>
          <w:lang w:val="en-US"/>
        </w:rPr>
        <w:t>Gameetdonor</w:t>
      </w:r>
      <w:r w:rsidR="00B77F8D" w:rsidRPr="009A54E0">
        <w:rPr>
          <w:rFonts w:ascii="Arial Narrow" w:hAnsi="Arial Narrow" w:cs="Arial"/>
          <w:noProof/>
          <w:color w:val="49548F"/>
          <w:sz w:val="16"/>
          <w:szCs w:val="16"/>
          <w:lang w:val="en-US" w:eastAsia="nl-NL"/>
        </w:rPr>
        <w:t xml:space="preserve">, </w:t>
      </w:r>
      <w:r w:rsidR="00B77F8D" w:rsidRPr="009A54E0">
        <w:rPr>
          <w:rFonts w:ascii="Arial Narrow" w:hAnsi="Arial Narrow"/>
          <w:sz w:val="16"/>
          <w:szCs w:val="16"/>
          <w:lang w:val="en-US"/>
        </w:rPr>
        <w:t>consanguïniteit</w:t>
      </w:r>
    </w:p>
    <w:p w14:paraId="5FF6C843" w14:textId="77777777" w:rsidR="00B77F8D" w:rsidRPr="009A54E0" w:rsidRDefault="00621996" w:rsidP="000425F1">
      <w:pPr>
        <w:spacing w:line="264" w:lineRule="auto"/>
        <w:rPr>
          <w:rFonts w:ascii="Arial Narrow" w:hAnsi="Arial Narrow"/>
          <w:sz w:val="15"/>
          <w:szCs w:val="15"/>
          <w:shd w:val="pct15" w:color="auto" w:fill="FFFFFF"/>
          <w:lang w:val="en-US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="00B77F8D" w:rsidRPr="009A54E0">
        <w:rPr>
          <w:rFonts w:ascii="Arial Narrow" w:hAnsi="Arial Narrow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noProof/>
            <w:sz w:val="15"/>
            <w:szCs w:val="15"/>
            <w:lang w:val="en-US" w:eastAsia="nl-NL"/>
          </w:rPr>
          <w:id w:val="14623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8D" w:rsidRPr="009A54E0">
            <w:rPr>
              <w:rFonts w:ascii="Segoe UI Symbol" w:hAnsi="Segoe UI Symbol" w:cs="Segoe UI Symbol"/>
              <w:noProof/>
              <w:sz w:val="15"/>
              <w:szCs w:val="15"/>
              <w:lang w:val="en-US" w:eastAsia="nl-NL"/>
            </w:rPr>
            <w:t>☐</w:t>
          </w:r>
        </w:sdtContent>
      </w:sdt>
      <w:r w:rsidRPr="009A54E0">
        <w:rPr>
          <w:rFonts w:ascii="Arial Narrow" w:hAnsi="Arial Narrow"/>
          <w:noProof/>
          <w:sz w:val="15"/>
          <w:szCs w:val="15"/>
          <w:lang w:val="en-US" w:eastAsia="nl-NL"/>
        </w:rPr>
        <w:t xml:space="preserve"> </w:t>
      </w:r>
      <w:r w:rsidR="00B77F8D" w:rsidRPr="009A54E0">
        <w:rPr>
          <w:rFonts w:ascii="Arial Narrow" w:hAnsi="Arial Narrow"/>
          <w:noProof/>
          <w:sz w:val="15"/>
          <w:szCs w:val="15"/>
          <w:lang w:val="en-US" w:eastAsia="nl-NL"/>
        </w:rPr>
        <w:t xml:space="preserve"> Conventionele karyotypering</w:t>
      </w:r>
    </w:p>
    <w:p w14:paraId="196DA090" w14:textId="77777777" w:rsidR="00B77F8D" w:rsidRPr="009A54E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9A54E0">
        <w:rPr>
          <w:rFonts w:ascii="Arial Narrow" w:hAnsi="Arial Narrow" w:cs="Arial"/>
          <w:sz w:val="15"/>
          <w:szCs w:val="15"/>
          <w:lang w:val="en-US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7436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Dragerschap mucoviscidose/ CF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 </w:t>
      </w:r>
    </w:p>
    <w:p w14:paraId="1DB56F35" w14:textId="77777777" w:rsidR="00F526FC" w:rsidRPr="009A54E0" w:rsidRDefault="00AD6287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Et</w:t>
      </w:r>
      <w:r w:rsidR="00F526FC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nische afkomst: .</w:t>
      </w:r>
      <w:r w:rsidR="002674D3" w:rsidRPr="002674D3"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  <w:t xml:space="preserve">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2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54781540" w14:textId="77777777" w:rsidR="00B77F8D" w:rsidRPr="00D623A0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429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spinale muscul. atrofie/ SMA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SMN1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br/>
      </w:r>
      <w:r w:rsidR="00B43CB1"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7245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CB1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Fragiele-X syndroom  (</w:t>
      </w:r>
      <w:r w:rsidR="00B43CB1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FMR1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14:paraId="1DD41FA7" w14:textId="77777777" w:rsidR="00B77F8D" w:rsidRPr="00F23A75" w:rsidRDefault="00B77F8D" w:rsidP="00F526FC">
      <w:pPr>
        <w:pStyle w:val="UZTabeltitelklein"/>
        <w:tabs>
          <w:tab w:val="clear" w:pos="119"/>
        </w:tabs>
        <w:spacing w:before="60"/>
        <w:rPr>
          <w:rFonts w:ascii="Arial Narrow" w:hAnsi="Arial Narrow" w:cs="Arial"/>
          <w:b w:val="0"/>
          <w:noProof/>
          <w:color w:val="00B050"/>
          <w:sz w:val="16"/>
          <w:szCs w:val="16"/>
          <w:vertAlign w:val="superscript"/>
          <w:lang w:eastAsia="nl-NL"/>
        </w:rPr>
      </w:pPr>
      <w:r w:rsidRPr="00F23A75">
        <w:rPr>
          <w:rFonts w:ascii="Arial Narrow" w:hAnsi="Arial Narrow"/>
          <w:sz w:val="16"/>
          <w:szCs w:val="16"/>
        </w:rPr>
        <w:t>Ontwikkelingsstoornissen, verstandelijke beperking en epilepsie</w:t>
      </w:r>
      <w:r w:rsidRPr="00F23A75">
        <w:rPr>
          <w:rFonts w:ascii="Arial Narrow" w:hAnsi="Arial Narrow" w:cs="Arial"/>
          <w:b w:val="0"/>
          <w:noProof/>
          <w:color w:val="49548F"/>
          <w:sz w:val="16"/>
          <w:szCs w:val="16"/>
          <w:lang w:val="nl-BE" w:eastAsia="nl-NL"/>
        </w:rPr>
        <w:t xml:space="preserve"> </w:t>
      </w:r>
    </w:p>
    <w:p w14:paraId="6DCF169E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3313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Conventionele karyotypering</w:t>
      </w:r>
    </w:p>
    <w:p w14:paraId="3CA39A25" w14:textId="77777777" w:rsidR="00B77F8D" w:rsidRPr="00F526FC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956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Moleculaire karyotypering</w:t>
      </w:r>
    </w:p>
    <w:p w14:paraId="6B5D42E6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95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Angelman 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(methylatie chr. 15)</w:t>
      </w:r>
    </w:p>
    <w:p w14:paraId="73DC5A00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455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Fragiele-X syndroom 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) </w:t>
      </w:r>
    </w:p>
    <w:p w14:paraId="6775BA4B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31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Prader-Willi 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(methylatie chr. 15)</w:t>
      </w:r>
    </w:p>
    <w:p w14:paraId="2A78B8AC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7611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Trisomie 21  / syndroom van Down</w:t>
      </w:r>
    </w:p>
    <w:p w14:paraId="745167C3" w14:textId="77777777" w:rsidR="00B77F8D" w:rsidRPr="00FF4102" w:rsidRDefault="00B77F8D" w:rsidP="000425F1">
      <w:pPr>
        <w:spacing w:line="264" w:lineRule="auto"/>
        <w:ind w:left="392" w:hanging="39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210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Ander syndroom: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1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72069667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3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Uniparentale disomie - specifieer het chromosoom: 7 – 11 - 14 – 15 – 16 </w:t>
      </w:r>
    </w:p>
    <w:p w14:paraId="01C4E349" w14:textId="77777777" w:rsidR="00B77F8D" w:rsidRPr="00FF4102" w:rsidRDefault="00B77F8D" w:rsidP="000425F1">
      <w:pPr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ook EDTA bloedstaal van beide ouders nodig!</w:t>
      </w:r>
    </w:p>
    <w:p w14:paraId="7950105A" w14:textId="77777777" w:rsidR="00B77F8D" w:rsidRPr="00B96D89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418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Verstandelijke beperking &amp; epilepsie</w:t>
      </w:r>
      <w:r w:rsidRPr="00D623A0">
        <w:rPr>
          <w:rFonts w:ascii="Arial Narrow" w:hAnsi="Arial Narrow" w:cs="Arial"/>
          <w:noProof/>
          <w:color w:val="538135"/>
          <w:sz w:val="15"/>
          <w:szCs w:val="15"/>
          <w:lang w:val="nl-BE" w:eastAsia="nl-NL"/>
        </w:rPr>
        <w:t xml:space="preserve">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1F717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,3</w:t>
      </w:r>
    </w:p>
    <w:p w14:paraId="0F904CAE" w14:textId="77777777" w:rsidR="00B77F8D" w:rsidRPr="00621996" w:rsidRDefault="00B77F8D" w:rsidP="000425F1">
      <w:pPr>
        <w:tabs>
          <w:tab w:val="left" w:pos="3969"/>
        </w:tabs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ook EDTA bloedstaal van beide ouders nodig!</w:t>
      </w:r>
    </w:p>
    <w:p w14:paraId="2DDA5CB2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b/>
          <w:noProof/>
          <w:sz w:val="15"/>
          <w:szCs w:val="15"/>
          <w:lang w:eastAsia="nl-NL"/>
        </w:rPr>
        <w:t>Ouder/familielid van index patiënt:</w:t>
      </w:r>
    </w:p>
    <w:p w14:paraId="2D22D5F5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368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Conventionele karyotypering</w:t>
      </w:r>
    </w:p>
    <w:p w14:paraId="2C76E1CF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138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D19EF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Segregatie-analyse: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nazicht gen</w:t>
      </w:r>
      <w:r w:rsidR="00833A0A">
        <w:rPr>
          <w:rFonts w:ascii="Arial Narrow" w:hAnsi="Arial Narrow" w:cs="Arial"/>
          <w:noProof/>
          <w:sz w:val="15"/>
          <w:szCs w:val="15"/>
          <w:lang w:eastAsia="nl-NL"/>
        </w:rPr>
        <w:t xml:space="preserve">etisch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defect gevonden in proband</w:t>
      </w:r>
    </w:p>
    <w:p w14:paraId="67C198D0" w14:textId="28CACCC3" w:rsidR="00B77F8D" w:rsidRPr="00F23A75" w:rsidRDefault="00B77F8D" w:rsidP="00F526FC">
      <w:pPr>
        <w:pStyle w:val="UZTabeltitelklein"/>
        <w:tabs>
          <w:tab w:val="clear" w:pos="119"/>
        </w:tabs>
        <w:spacing w:before="6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Metabolisme, bloed, ademhaling, spijsvertering, nieren</w:t>
      </w:r>
      <w:r w:rsidR="00476457">
        <w:rPr>
          <w:rFonts w:ascii="Arial Narrow" w:hAnsi="Arial Narrow"/>
          <w:sz w:val="16"/>
          <w:szCs w:val="16"/>
        </w:rPr>
        <w:t>, Lever</w:t>
      </w:r>
    </w:p>
    <w:p w14:paraId="091062DF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5400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Congenitaal Centraal Hypoventilatie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PHOX2B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25499F14" w14:textId="2A312F0F" w:rsidR="00B77F8D" w:rsidRPr="00FF4102" w:rsidRDefault="00B77F8D" w:rsidP="00476457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189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Ziekte van Fabry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GLA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476457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621996"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m</w:t>
      </w: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an: enkel na bevestiging deficiëntie alpha-galactosidase</w:t>
      </w:r>
    </w:p>
    <w:p w14:paraId="2D25355E" w14:textId="33EE9455" w:rsidR="00476457" w:rsidRPr="00B04A22" w:rsidRDefault="00476457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7875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Hepatologie </w:t>
      </w: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9A54E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9A54E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4</w:t>
      </w:r>
    </w:p>
    <w:p w14:paraId="14688C00" w14:textId="3BE7228C" w:rsidR="00B77F8D" w:rsidRPr="00B04A22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B04A2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3467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A2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Hereditaire</w:t>
      </w:r>
      <w:r w:rsidRPr="00B04A22">
        <w:rPr>
          <w:rFonts w:ascii="Arial Narrow" w:hAnsi="Arial Narrow" w:cs="Arial"/>
          <w:strike/>
          <w:noProof/>
          <w:sz w:val="15"/>
          <w:szCs w:val="15"/>
          <w:lang w:val="nl-BE" w:eastAsia="nl-NL"/>
        </w:rPr>
        <w:t xml:space="preserve"> </w:t>
      </w:r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>hemochromatose type 1 (</w:t>
      </w:r>
      <w:r w:rsidRPr="00B04A2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HFE</w:t>
      </w:r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09CF854A" w14:textId="77777777" w:rsidR="00B77F8D" w:rsidRPr="009A54E0" w:rsidRDefault="00B77F8D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concentratie serumferritine: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879692497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79391E94" w14:textId="77777777" w:rsidR="00B77F8D" w:rsidRPr="009A54E0" w:rsidRDefault="00A13423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transferrine-saturatie (%):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38870888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1F570489" w14:textId="77777777" w:rsidR="00081B8C" w:rsidRPr="000E55A7" w:rsidRDefault="00B77F8D" w:rsidP="000E55A7">
      <w:pPr>
        <w:spacing w:line="264" w:lineRule="auto"/>
        <w:ind w:right="-1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269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ED3688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Heterotaxie/Primaire Ciliaire Dyskinesie (</w:t>
      </w:r>
      <w:r w:rsidR="00ED3688" w:rsidRPr="009A54E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ED3688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35DDF" w:rsidRPr="009A54E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</w:t>
      </w:r>
      <w:r w:rsidR="00081B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6855BD7B" w14:textId="77777777" w:rsidR="00B77F8D" w:rsidRPr="009A54E0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Mucoviscidose / cystic fibrosis/ CF, CFTR-gerelateerde aandoeningen  (</w:t>
      </w:r>
      <w:r w:rsidRPr="009A54E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14:paraId="3C52FCFD" w14:textId="77777777" w:rsidR="00621996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 (of B)</w:t>
      </w:r>
      <w:r w:rsidR="00815FC8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1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50 frequente mutaties (eerstelijns onderzoek)</w:t>
      </w:r>
    </w:p>
    <w:p w14:paraId="56C03F90" w14:textId="77777777" w:rsidR="00F526FC" w:rsidRPr="009A54E0" w:rsidRDefault="00AD6287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Et</w:t>
      </w:r>
      <w:r w:rsidR="00F526FC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nische afkomst: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888228679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2853665C" w14:textId="77777777" w:rsidR="00B77F8D" w:rsidRDefault="00B77F8D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843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volledige screening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-gen</w:t>
      </w:r>
    </w:p>
    <w:p w14:paraId="228A923E" w14:textId="77777777" w:rsidR="000E55A7" w:rsidRPr="00FF4102" w:rsidRDefault="000E55A7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</w:p>
    <w:p w14:paraId="39191E8E" w14:textId="77777777" w:rsidR="00B77F8D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152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3264C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3264C6" w:rsidRPr="00287D49">
        <w:rPr>
          <w:rFonts w:ascii="Arial Narrow" w:hAnsi="Arial Narrow" w:cs="Arial"/>
          <w:noProof/>
          <w:sz w:val="15"/>
          <w:szCs w:val="15"/>
          <w:lang w:val="nl-BE" w:eastAsia="nl-NL"/>
        </w:rPr>
        <w:t>Nefropathie</w:t>
      </w:r>
      <w:r w:rsidR="003264C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64C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3264C6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3264C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3264C6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</w:t>
      </w:r>
      <w:r w:rsidR="00081B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3264C6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 </w:t>
      </w:r>
    </w:p>
    <w:p w14:paraId="13B5F2BF" w14:textId="77777777" w:rsidR="003264C6" w:rsidRPr="002734BD" w:rsidRDefault="003264C6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2734BD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9210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Pancreatitis, hereditaire  (</w:t>
      </w:r>
      <w:r w:rsidRPr="002734BD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PRSS1, SPINK1</w:t>
      </w:r>
      <w:r w:rsidRPr="002734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14:paraId="462E55F7" w14:textId="77777777" w:rsidR="00B77F8D" w:rsidRPr="00D623A0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123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Pancreatitis, idiopatische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CFTR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AA4B0A1" w14:textId="77777777" w:rsidR="00B77F8D" w:rsidRPr="00D623A0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386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Proteïne S (alfa) deficiëntie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PROS1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1B1910C5" w14:textId="77777777" w:rsidR="00B77F8D" w:rsidRPr="00FF4102" w:rsidRDefault="00B77F8D" w:rsidP="000E55A7">
      <w:pPr>
        <w:shd w:val="clear" w:color="auto" w:fill="F2F2F2" w:themeFill="background1" w:themeFillShade="F2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vrije proteïne S waarden: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319259191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2BA507D8" w14:textId="62BD50FA" w:rsidR="00B77F8D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1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Polycystische nieren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PKD1, PKD2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655238DB" w14:textId="77777777" w:rsidR="00476457" w:rsidRPr="00476457" w:rsidRDefault="00476457" w:rsidP="00476457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5851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Respiratoire aandoeningen </w:t>
      </w:r>
      <w:r w:rsidRPr="0047645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47645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47645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47645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1,4</w:t>
      </w:r>
      <w:r w:rsidRPr="00476457">
        <w:rPr>
          <w:rFonts w:ascii="Arial Narrow" w:hAnsi="Arial Narrow" w:cs="Arial"/>
          <w:noProof/>
          <w:sz w:val="15"/>
          <w:szCs w:val="15"/>
          <w:lang w:eastAsia="nl-NL"/>
        </w:rPr>
        <w:t xml:space="preserve"> : niet-CF bronchiectasis / </w:t>
      </w:r>
    </w:p>
    <w:p w14:paraId="13D86755" w14:textId="1E5C1D40" w:rsidR="00476457" w:rsidRPr="00D623A0" w:rsidRDefault="00476457" w:rsidP="00476457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476457">
        <w:rPr>
          <w:rFonts w:ascii="Arial Narrow" w:hAnsi="Arial Narrow" w:cs="Arial"/>
          <w:noProof/>
          <w:sz w:val="15"/>
          <w:szCs w:val="15"/>
          <w:lang w:eastAsia="nl-NL"/>
        </w:rPr>
        <w:t>pulmonaire hypertensie / interstitieel longlijden</w:t>
      </w:r>
    </w:p>
    <w:p w14:paraId="752ABEBC" w14:textId="77777777" w:rsidR="00B77F8D" w:rsidRPr="00F23A75" w:rsidRDefault="00B77F8D" w:rsidP="00621996">
      <w:pPr>
        <w:pStyle w:val="UZTabeltitelklein"/>
        <w:tabs>
          <w:tab w:val="clear" w:pos="119"/>
        </w:tabs>
        <w:spacing w:before="8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Afwijkende groei  / botaandoeningen</w:t>
      </w:r>
    </w:p>
    <w:p w14:paraId="03E42744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-49379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Achondrogenese type 2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62C2FDA5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546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6D8987A4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0172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Acrocapitofemorale dysplasie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5025A393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39492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Brachydactylie type A1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4F012820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855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Buschke-Ollendorf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7A6D38C6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6091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Craniosynostose/Apert Syndroom (hotspot 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FGFR2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14:paraId="4B280C60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9320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 Boston Type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MSX2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5A6F8FDF" w14:textId="77777777" w:rsidR="00B77F8D" w:rsidRPr="00FF4102" w:rsidRDefault="00B77F8D" w:rsidP="000425F1">
      <w:pPr>
        <w:tabs>
          <w:tab w:val="left" w:pos="426"/>
        </w:tabs>
        <w:spacing w:line="264" w:lineRule="auto"/>
        <w:rPr>
          <w:rFonts w:ascii="Arial Narrow" w:hAnsi="Arial Narrow" w:cs="Arial"/>
          <w:noProof/>
          <w:sz w:val="15"/>
          <w:szCs w:val="15"/>
          <w:vertAlign w:val="superscript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485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Ectrodactylie; cleft lip/palate syndroom type 3; ectodermale dysplasie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14:paraId="04EF456B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002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Feingold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MYCN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A46C075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861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Hypochondrogenese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7523740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973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Hypochondroplasie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681E578E" w14:textId="77777777"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7831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Kniest dysplasie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COL2A1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14:paraId="6F11E376" w14:textId="77777777"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8046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Leri-Weill dyschondrosteosis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SHOX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1C500FE5" w14:textId="77777777"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632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Melorheostose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14:paraId="467E7891" w14:textId="77777777"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0103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Muenke syndroom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7CE42B3D" w14:textId="6912FF14"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4715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Multipele epifysaire dysplasie, AD</w:t>
      </w:r>
      <w:r w:rsidR="0047645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en AR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="0047645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 xml:space="preserve">, </w:t>
      </w:r>
      <w:r w:rsidR="00476457" w:rsidRPr="0047645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SLC26A2</w:t>
      </w:r>
      <w:r w:rsidRPr="0047645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)</w:t>
      </w:r>
    </w:p>
    <w:p w14:paraId="51A7EC73" w14:textId="77777777" w:rsidR="004D2BE4" w:rsidRPr="00DA28D7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highlight w:val="yellow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9435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E4"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Osteogenesis imperfecta / </w:t>
      </w:r>
      <w:r w:rsidR="007D5FE6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O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steoporose 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3226C69A" w14:textId="77777777"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4731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Osteopoikilose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149DDF16" w14:textId="77777777" w:rsidR="00B77F8D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871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Saethre-Chotzen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TWIST1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0783FA01" w14:textId="77777777" w:rsidR="003264C6" w:rsidRPr="002734BD" w:rsidRDefault="003264C6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2734BD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1314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Skeletdysplasie (</w:t>
      </w:r>
      <w:r w:rsidRPr="002734BD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2734BD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FE0B96" w:rsidRPr="002734B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1,2,4</w:t>
      </w:r>
    </w:p>
    <w:p w14:paraId="6D1AB5E1" w14:textId="408DBEB4" w:rsidR="00A13423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91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Fonts w:ascii="Arial Narrow" w:hAnsi="Arial Narrow"/>
          <w:bCs/>
          <w:sz w:val="15"/>
          <w:szCs w:val="15"/>
          <w:lang w:val="it-IT"/>
        </w:rPr>
        <w:t xml:space="preserve">Spondylo-epifysaire dysplasia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="00C32A3E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, NKX3-2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51E7A108" w14:textId="2A846DA5"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2266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Stickler syndroom </w:t>
      </w:r>
      <w:r w:rsidRPr="00FF4102">
        <w:rPr>
          <w:rFonts w:ascii="Arial Narrow" w:hAnsi="Arial Narrow"/>
          <w:noProof/>
          <w:sz w:val="15"/>
          <w:szCs w:val="15"/>
          <w:lang w:val="it-IT"/>
        </w:rPr>
        <w:t xml:space="preserve"> </w:t>
      </w:r>
      <w:r w:rsidR="00C32A3E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C32A3E"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C32A3E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C32A3E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3E1989F8" w14:textId="77777777" w:rsidR="004A71B4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5788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Thanatofore dysplasie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74CED5AB" w14:textId="77777777" w:rsidR="00B77F8D" w:rsidRPr="000642BF" w:rsidRDefault="00B77F8D" w:rsidP="00621996">
      <w:pPr>
        <w:pStyle w:val="UZTabeltitelklein"/>
        <w:tabs>
          <w:tab w:val="clear" w:pos="119"/>
          <w:tab w:val="left" w:pos="142"/>
        </w:tabs>
        <w:spacing w:before="80"/>
        <w:ind w:right="108"/>
        <w:rPr>
          <w:rFonts w:ascii="Arial Narrow" w:hAnsi="Arial Narrow"/>
          <w:sz w:val="16"/>
          <w:szCs w:val="16"/>
          <w:lang w:val="de-DE"/>
        </w:rPr>
      </w:pPr>
      <w:r w:rsidRPr="000642BF">
        <w:rPr>
          <w:rFonts w:ascii="Arial Narrow" w:hAnsi="Arial Narrow"/>
          <w:sz w:val="16"/>
          <w:szCs w:val="16"/>
          <w:lang w:val="de-DE"/>
        </w:rPr>
        <w:t>Bindweefsel, bloedvaten, huid</w:t>
      </w:r>
      <w:r w:rsidR="00214E86" w:rsidRPr="000642BF">
        <w:rPr>
          <w:rFonts w:ascii="Arial Narrow" w:hAnsi="Arial Narrow"/>
          <w:sz w:val="16"/>
          <w:szCs w:val="16"/>
          <w:lang w:val="de-DE"/>
        </w:rPr>
        <w:t>, CILIA</w:t>
      </w:r>
    </w:p>
    <w:p w14:paraId="3DE7F483" w14:textId="356F2A15" w:rsidR="00B77F8D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1919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Arteriële tortuositeit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SLC2A10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 xml:space="preserve">FBLN4 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(=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EFEMP2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))</w:t>
      </w:r>
    </w:p>
    <w:p w14:paraId="04AE4AFD" w14:textId="05703402" w:rsidR="00C32A3E" w:rsidRPr="000642BF" w:rsidRDefault="00C32A3E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78280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Ar</w:t>
      </w:r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rhythmogene cardiopathie 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069C14F1" w14:textId="77777777" w:rsidR="00B77F8D" w:rsidRPr="000642BF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/>
          <w:sz w:val="15"/>
          <w:szCs w:val="15"/>
          <w:lang w:val="de-D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2648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Beals-Hecht syndroom/ </w:t>
      </w:r>
      <w:r w:rsidRPr="000642BF">
        <w:rPr>
          <w:rFonts w:ascii="Arial Narrow" w:hAnsi="Arial Narrow"/>
          <w:sz w:val="15"/>
          <w:szCs w:val="15"/>
          <w:lang w:val="de-DE"/>
        </w:rPr>
        <w:t>Congenitale Contracturale Arachnodactylie (CCA)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/   Arthrogrypose Distale Type 9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FBN2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2CDC22BD" w14:textId="497E0CB2" w:rsidR="00B77F8D" w:rsidRPr="000642B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035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Bicuspide aortaklep, bicuspid aortic valve </w:t>
      </w:r>
      <w:r w:rsidR="00C32A3E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C32A3E"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C32A3E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C32A3E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142D878D" w14:textId="77777777"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993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Brugada syndroom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SCN5A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31B5EC5D" w14:textId="77777777" w:rsidR="0094285C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555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Cardio</w:t>
      </w:r>
      <w:r w:rsidR="0094285C"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pathie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panel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  <w:r w:rsidR="00C35DDF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,2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,4</w:t>
      </w:r>
      <w:r w:rsidR="0094285C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</w:t>
      </w:r>
    </w:p>
    <w:p w14:paraId="2B3971D8" w14:textId="4143040E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lastRenderedPageBreak/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557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Catecholaminerge polymorfe ventrikeltachycardie </w:t>
      </w:r>
      <w:r w:rsidR="00C32A3E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C32A3E"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C32A3E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C32A3E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5768645D" w14:textId="3C87F30A" w:rsidR="000E55A7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1809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Cerebral small vessel disease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5ADF2232" w14:textId="77777777" w:rsidR="008348B6" w:rsidRPr="008348B6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E86"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Ciliopathie (</w:t>
      </w:r>
      <w:r w:rsidR="00214E86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="00214E86"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="00214E8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 </w:t>
      </w:r>
    </w:p>
    <w:p w14:paraId="3D2FACE9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1288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Congenitale structurele hart afwijkingen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69092AD4" w14:textId="77777777" w:rsidR="00F817EC" w:rsidRPr="00FF4102" w:rsidRDefault="00F817EC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</w:pP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 xml:space="preserve">ook EDTA bloedstaal van beide ouders </w:t>
      </w:r>
      <w:r w:rsidR="00C35DDF"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nodig</w:t>
      </w:r>
      <w:r w:rsidR="00CD1B0D"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!</w:t>
      </w:r>
    </w:p>
    <w:p w14:paraId="1FBCEC19" w14:textId="77777777"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288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Cutis laxa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2DBA2FD5" w14:textId="77777777" w:rsidR="004D2BE4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08595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 </w:t>
      </w:r>
      <w:r w:rsidR="00DA28D7">
        <w:rPr>
          <w:rFonts w:ascii="Arial Narrow" w:hAnsi="Arial Narrow"/>
          <w:sz w:val="15"/>
          <w:szCs w:val="15"/>
          <w:lang w:val="nl-BE"/>
        </w:rPr>
        <w:t xml:space="preserve"> </w:t>
      </w:r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Ehlers-Danlos syndroom, EDS 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5AC9D36C" w14:textId="77777777" w:rsidR="000E55A7" w:rsidRPr="00DA28D7" w:rsidRDefault="000E55A7" w:rsidP="000E55A7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076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/>
          <w:sz w:val="15"/>
          <w:szCs w:val="15"/>
          <w:lang w:val="nl-BE"/>
        </w:rPr>
        <w:t xml:space="preserve"> </w:t>
      </w:r>
      <w:r>
        <w:rPr>
          <w:rFonts w:ascii="Arial Narrow" w:hAnsi="Arial Narrow"/>
          <w:sz w:val="15"/>
          <w:szCs w:val="15"/>
          <w:lang w:val="nl-BE"/>
        </w:rPr>
        <w:t xml:space="preserve"> </w:t>
      </w:r>
      <w:r w:rsidRPr="00DA28D7">
        <w:rPr>
          <w:rFonts w:ascii="Arial Narrow" w:hAnsi="Arial Narrow"/>
          <w:sz w:val="15"/>
          <w:szCs w:val="15"/>
          <w:lang w:val="nl-BE"/>
        </w:rPr>
        <w:t xml:space="preserve">Ehlers-Danlos syndroom, </w:t>
      </w:r>
      <w:r>
        <w:rPr>
          <w:rFonts w:ascii="Arial Narrow" w:hAnsi="Arial Narrow"/>
          <w:sz w:val="15"/>
          <w:szCs w:val="15"/>
          <w:lang w:val="nl-BE"/>
        </w:rPr>
        <w:t>vascular type (</w:t>
      </w:r>
      <w:r w:rsidRPr="000E55A7">
        <w:rPr>
          <w:rFonts w:ascii="Arial Narrow" w:hAnsi="Arial Narrow"/>
          <w:i/>
          <w:sz w:val="15"/>
          <w:szCs w:val="15"/>
          <w:lang w:val="nl-BE"/>
        </w:rPr>
        <w:t>COL3A1</w:t>
      </w:r>
      <w:r>
        <w:rPr>
          <w:rFonts w:ascii="Arial Narrow" w:hAnsi="Arial Narrow"/>
          <w:sz w:val="15"/>
          <w:szCs w:val="15"/>
          <w:lang w:val="nl-BE"/>
        </w:rPr>
        <w:t>)</w:t>
      </w:r>
    </w:p>
    <w:p w14:paraId="0BC0B64C" w14:textId="42FF58C3" w:rsidR="00B77F8D" w:rsidRDefault="00BE1D9B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6835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thoracale aorta aneurysmata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58FD1C36" w14:textId="1191E205" w:rsidR="00C32A3E" w:rsidRPr="00DA28D7" w:rsidRDefault="00C32A3E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3438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Gedilateerde cardiomyopathie 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7B1E2FD6" w14:textId="77777777" w:rsidR="00B77F8D" w:rsidRPr="00DA28D7" w:rsidRDefault="00B77F8D" w:rsidP="000425F1">
      <w:pPr>
        <w:tabs>
          <w:tab w:val="left" w:pos="426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00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DA28D7">
        <w:rPr>
          <w:rStyle w:val="Nadruk"/>
          <w:rFonts w:ascii="Arial Narrow" w:hAnsi="Arial Narrow"/>
          <w:i w:val="0"/>
          <w:sz w:val="15"/>
          <w:szCs w:val="15"/>
        </w:rPr>
        <w:t>Gegeneraliseerde arteriële calcificatie</w:t>
      </w:r>
      <w:r w:rsidRPr="00DA28D7">
        <w:rPr>
          <w:rStyle w:val="st"/>
          <w:rFonts w:ascii="Arial Narrow" w:hAnsi="Arial Narrow"/>
          <w:sz w:val="15"/>
          <w:szCs w:val="15"/>
        </w:rPr>
        <w:t xml:space="preserve"> in de kinderjaren, GACI</w:t>
      </w:r>
      <w:r w:rsidRPr="00DA28D7">
        <w:rPr>
          <w:rStyle w:val="st"/>
          <w:rFonts w:ascii="Arial Narrow" w:hAnsi="Arial Narrow"/>
          <w:i/>
          <w:sz w:val="15"/>
          <w:szCs w:val="15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5464EE"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ENPP1, 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ABCC6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501E27B7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682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Geïsoleerde retinale </w:t>
      </w:r>
      <w:r w:rsidRPr="00DA28D7">
        <w:rPr>
          <w:rFonts w:ascii="Arial Narrow" w:hAnsi="Arial Narrow"/>
          <w:sz w:val="15"/>
          <w:szCs w:val="15"/>
          <w:lang w:val="it-IT"/>
        </w:rPr>
        <w:t>arteriolaire tortuositeit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DA28D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FE684CD" w14:textId="77777777" w:rsidR="00B77F8D" w:rsidRPr="00FE0B96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0852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Geroderma osteodysplasticum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398186D6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75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Hemorragische stroke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91E9BD4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34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Hereditary angiopathy with nephropathy, aneurysms and muscle cramps syndrome</w:t>
      </w:r>
      <w:r w:rsidRPr="00FF4102">
        <w:rPr>
          <w:rFonts w:ascii="Arial Narrow" w:hAnsi="Arial Narrow" w:cs="Arial"/>
          <w:noProof/>
          <w:color w:val="92CDDC"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(HANAC)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664CF6EB" w14:textId="77777777" w:rsidR="008348B6" w:rsidRPr="008348B6" w:rsidRDefault="00502A2F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E105BA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1329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5BA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Huidaandoeningen (</w:t>
      </w:r>
      <w:r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</w:p>
    <w:p w14:paraId="31A98C95" w14:textId="77777777"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021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Hypertrofe cardiomyopathie 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</w:p>
    <w:p w14:paraId="50830998" w14:textId="77777777"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6047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Idiopathische witte stofletsels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4E13E169" w14:textId="77777777" w:rsidR="00B77F8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53199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Long QT syndroom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SCN5A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KCNH2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KCNQ1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6BBB6723" w14:textId="6DA2735F" w:rsidR="000E55A7" w:rsidRPr="002734BD" w:rsidRDefault="000E55A7" w:rsidP="000E55A7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86112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Ma</w:t>
      </w:r>
      <w:r>
        <w:rPr>
          <w:rFonts w:ascii="Arial Narrow" w:hAnsi="Arial Narrow" w:cs="Arial"/>
          <w:noProof/>
          <w:sz w:val="15"/>
          <w:szCs w:val="15"/>
          <w:lang w:val="en-US" w:eastAsia="nl-NL"/>
        </w:rPr>
        <w:t>ligne hyperthermie (</w:t>
      </w:r>
      <w:r w:rsidRPr="000E55A7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RYR1</w:t>
      </w:r>
      <w:r w:rsidR="00C32A3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, CACNA1S</w:t>
      </w:r>
      <w:r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0F709C6F" w14:textId="77777777"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1249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Marfan syndroom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FBN1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6E2E0565" w14:textId="77777777"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2558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r w:rsidRPr="002734BD">
        <w:rPr>
          <w:rStyle w:val="Nadruk"/>
          <w:rFonts w:ascii="Arial Narrow" w:hAnsi="Arial Narrow"/>
          <w:i w:val="0"/>
          <w:sz w:val="15"/>
          <w:szCs w:val="15"/>
          <w:lang w:val="en-US"/>
        </w:rPr>
        <w:t>Occipitaal hoornsyndroom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; Distale Spinale Musculaire atrofie (X-linked distal SMA)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ATP7A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7691E0EF" w14:textId="77777777" w:rsidR="00C6623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48166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Porencefalie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COL4A2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556F2ABB" w14:textId="6B1B28DC" w:rsidR="00B77F8D" w:rsidRPr="00C32A3E" w:rsidRDefault="00B77F8D" w:rsidP="000425F1">
      <w:pPr>
        <w:tabs>
          <w:tab w:val="left" w:pos="426"/>
        </w:tabs>
        <w:spacing w:line="264" w:lineRule="auto"/>
        <w:ind w:right="28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C32A3E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C32A3E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 w:rsidRPr="00C32A3E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8593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A3E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C32A3E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Pseudoxanthoma Elasticum (PXE)</w:t>
      </w:r>
      <w:r w:rsidR="00C32A3E" w:rsidRPr="00C32A3E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C32A3E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C32A3E"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C32A3E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32A3E"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C32A3E"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C32A3E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C32A3E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</w:p>
    <w:p w14:paraId="24C73628" w14:textId="0BFB81ED" w:rsidR="00B77F8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200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PXE-like syndroom met stollingsziekte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4AB41A45" w14:textId="44C7494A" w:rsidR="00C32A3E" w:rsidRPr="00B04A22" w:rsidRDefault="00C32A3E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B04A2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62467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A2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Supravalvulaire aortastenose (</w:t>
      </w:r>
      <w:r w:rsidRPr="00B04A22">
        <w:rPr>
          <w:rFonts w:ascii="Arial Narrow" w:hAnsi="Arial Narrow" w:cs="Arial"/>
          <w:i/>
          <w:iCs/>
          <w:noProof/>
          <w:sz w:val="15"/>
          <w:szCs w:val="15"/>
          <w:lang w:val="nl-BE" w:eastAsia="nl-NL"/>
        </w:rPr>
        <w:t>ELN</w:t>
      </w:r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0975576E" w14:textId="77777777" w:rsidR="00FE0B96" w:rsidRPr="00B04A22" w:rsidRDefault="00FE0B9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B04A2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6405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A2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Transthyretine amyloïdose (</w:t>
      </w:r>
      <w:r w:rsidRPr="00B04A22">
        <w:rPr>
          <w:rFonts w:ascii="Arial Narrow" w:hAnsi="Arial Narrow" w:cs="Arial"/>
          <w:i/>
          <w:iCs/>
          <w:noProof/>
          <w:sz w:val="15"/>
          <w:szCs w:val="15"/>
          <w:lang w:val="nl-BE" w:eastAsia="nl-NL"/>
        </w:rPr>
        <w:t>ATTR</w:t>
      </w:r>
      <w:r w:rsidRPr="00B04A2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75A7C198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4660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Vasculaire mineralisatie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ANKH, NT5E(=CD73), ENPP1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3FBACB9F" w14:textId="2F75F063" w:rsidR="00B77F8D" w:rsidRPr="00C32A3E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25CA7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0886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Weill-Marchesani syndroom </w:t>
      </w:r>
      <w:r w:rsidR="00C32A3E" w:rsidRPr="00C32A3E">
        <w:rPr>
          <w:rFonts w:ascii="Arial Narrow" w:hAnsi="Arial Narrow" w:cs="Arial"/>
          <w:noProof/>
          <w:sz w:val="15"/>
          <w:szCs w:val="15"/>
          <w:lang w:val="en-US" w:eastAsia="nl-NL"/>
        </w:rPr>
        <w:t>(</w:t>
      </w:r>
      <w:r w:rsidR="00C32A3E" w:rsidRPr="00C32A3E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="00C32A3E" w:rsidRPr="00C32A3E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="00C32A3E" w:rsidRPr="00C32A3E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en-US"/>
        </w:rPr>
        <w:t xml:space="preserve"> </w:t>
      </w:r>
      <w:r w:rsidR="00C32A3E" w:rsidRPr="00C32A3E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1 </w:t>
      </w:r>
      <w:r w:rsidR="00C32A3E" w:rsidRPr="00C32A3E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en-US" w:eastAsia="nl-NL"/>
        </w:rPr>
        <w:t xml:space="preserve"> </w:t>
      </w:r>
    </w:p>
    <w:p w14:paraId="7C225FB6" w14:textId="77777777" w:rsidR="00A17A06" w:rsidRPr="00F23A75" w:rsidRDefault="00B77F8D" w:rsidP="00621996">
      <w:pPr>
        <w:pStyle w:val="UZTabeltitelklein"/>
        <w:spacing w:before="80"/>
        <w:ind w:right="437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Neurologische en neuromusculaire aandoeningen</w:t>
      </w:r>
    </w:p>
    <w:p w14:paraId="4DBEB7DC" w14:textId="77777777" w:rsidR="00A17A06" w:rsidRDefault="00A17A0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05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>Amyotrofische laterale sclerose (ALS)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FE0B96" w:rsidRPr="00FE0B96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 </w:t>
      </w:r>
      <w:r w:rsidR="00FE0B96"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kan enkel aangevraagd worden indien een repeat expansie van C9orf72 uitgesloten werd</w:t>
      </w:r>
    </w:p>
    <w:p w14:paraId="28A05EBF" w14:textId="77777777" w:rsidR="00FE0B96" w:rsidRPr="00FE0B96" w:rsidRDefault="00FE0B9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5368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Ataxie-spastische paraplegie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2B5F877A" w14:textId="77777777" w:rsidR="00A65E70" w:rsidRPr="000642BF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5752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Ataxia telangiectasia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ATM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0ADD0EBE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10206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Bethlem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14:paraId="5D8B4412" w14:textId="77777777" w:rsidR="00005529" w:rsidRPr="003A2A4B" w:rsidRDefault="00DE1FA1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543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Bewegingsstoornissen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42BF5775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150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CADASIL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NOTCH3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18AF314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37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Charcot-Marie-Tooth type 1A/ CMT1A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PMP22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-dup)</w:t>
      </w:r>
    </w:p>
    <w:p w14:paraId="0A9C1C5D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220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Style w:val="st"/>
          <w:rFonts w:ascii="Arial Narrow" w:hAnsi="Arial Narrow"/>
          <w:sz w:val="15"/>
          <w:szCs w:val="15"/>
          <w:lang w:val="it-IT"/>
        </w:rPr>
        <w:t>Fragiele X geassocieerd Tremor-Ataxie syndroom/ FXTAS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1F8C3F3" w14:textId="77777777" w:rsidR="00B77F8D" w:rsidRPr="000642BF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971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Hereditaire drukneuropathie/ HNPP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PMP22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-deletie)</w:t>
      </w:r>
    </w:p>
    <w:p w14:paraId="5F82028A" w14:textId="77777777" w:rsidR="00DE1FA1" w:rsidRPr="003A2A4B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4822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Leukodystrofie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19A849FE" w14:textId="77777777" w:rsidR="00A17A06" w:rsidRPr="003A2A4B" w:rsidRDefault="00A17A06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497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Neurodegeneratie met ijzerstapeling in de hersenen (NBIA)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682B514A" w14:textId="77777777" w:rsidR="00F817EC" w:rsidRPr="00117B5F" w:rsidRDefault="00B77F8D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117B5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117B5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 w:rsidRPr="00117B5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817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B5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502A2F" w:rsidRPr="00117B5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Neuromusculaire </w:t>
      </w:r>
      <w:r w:rsidR="00C35DDF" w:rsidRPr="00117B5F">
        <w:rPr>
          <w:rFonts w:ascii="Arial Narrow" w:hAnsi="Arial Narrow" w:cs="Arial"/>
          <w:noProof/>
          <w:sz w:val="15"/>
          <w:szCs w:val="15"/>
          <w:lang w:val="nl-BE" w:eastAsia="nl-NL"/>
        </w:rPr>
        <w:t>dystrofie (</w:t>
      </w:r>
      <w:r w:rsidR="00C35DDF" w:rsidRPr="005B100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C35DDF" w:rsidRPr="00117B5F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35DDF" w:rsidRPr="00117B5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C35DDF" w:rsidRPr="00117B5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1,2</w:t>
      </w:r>
      <w:r w:rsidR="00FE0B96" w:rsidRPr="00117B5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60DA70AD" w14:textId="77777777" w:rsidR="000E55A7" w:rsidRDefault="000E55A7" w:rsidP="000E55A7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1136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Neuropathie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Pr="00FE0B96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 </w:t>
      </w:r>
      <w:r w:rsidRPr="000E55A7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 xml:space="preserve">kan enkel aangevraagd worden indien een </w:t>
      </w:r>
      <w:r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deletie/duplicatie van PMP22 uitgesloten werd</w:t>
      </w:r>
    </w:p>
    <w:p w14:paraId="37219329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192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Myelosclerose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14:paraId="1E175E78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3698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Myotone dystrofie type 1, ziekte van Steinert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DMPK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018FDB84" w14:textId="77777777" w:rsidR="00A17A06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0982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Paroxysmale-e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pisodische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stoornissen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06E51A18" w14:textId="77777777" w:rsidR="00005529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9030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Progressieve myoclon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epilepsie (PME)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1E26B49B" w14:textId="77777777" w:rsidR="00B77F8D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137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Spinale musculaire atrofie/ SMA, Werdnig-Hoffmann, Kugelberg-Welander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SMN1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4DEB71E4" w14:textId="77777777" w:rsidR="0094285C" w:rsidRPr="00DA28D7" w:rsidRDefault="0094285C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612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Stroke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1,3</w:t>
      </w:r>
    </w:p>
    <w:p w14:paraId="5C7D1646" w14:textId="77777777" w:rsidR="00B77F8D" w:rsidRPr="00FF4102" w:rsidRDefault="00B77F8D" w:rsidP="000425F1">
      <w:pPr>
        <w:spacing w:line="264" w:lineRule="auto"/>
        <w:ind w:right="-1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6846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Ullrich congenitale spierdystrofie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14:paraId="45CC66E0" w14:textId="77777777" w:rsidR="00EE67E2" w:rsidRPr="00FF4102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0638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660882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Ziekte van Huntington</w:t>
      </w:r>
    </w:p>
    <w:p w14:paraId="4D938B59" w14:textId="77777777" w:rsidR="00B77F8D" w:rsidRPr="00F23A75" w:rsidRDefault="00B77F8D" w:rsidP="00621996">
      <w:pPr>
        <w:pStyle w:val="UZTabeltitelklein"/>
        <w:spacing w:before="8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Oftalmogenetica en otogenetica</w:t>
      </w:r>
    </w:p>
    <w:p w14:paraId="3055A55B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227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Achromatopsie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CNGB3, CNGA3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0B56D99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7288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Aniridia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PAX6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B3A62BF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3887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Anterieure segment dysgenese 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FOXC1, PITX2, PITX3, FOXE3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9EAFCE5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388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Best (vitelliforme) maculaire 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BEST1, PRPH2, IMPG1, IMPG2)</w:t>
      </w:r>
    </w:p>
    <w:p w14:paraId="46F4D048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2579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Blepharophimosis, BPES type I en II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FOXL2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8E733FF" w14:textId="77777777" w:rsidR="00EC3E97" w:rsidRPr="00FF4102" w:rsidRDefault="00287D49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541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E97"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Cataract (</w:t>
      </w:r>
      <w:r w:rsidR="00EC3E97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EC3E9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18C28F50" w14:textId="77777777" w:rsidR="00EC3E97" w:rsidRDefault="00B77F8D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7212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Choroideremia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CHM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B00A316" w14:textId="77777777" w:rsidR="00CB2D34" w:rsidRPr="00FF4102" w:rsidRDefault="00CB2D34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874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/>
          <w:sz w:val="15"/>
          <w:szCs w:val="15"/>
          <w:lang w:val="it-IT"/>
        </w:rPr>
        <w:t xml:space="preserve">  Corneale dystrofie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627D7794" w14:textId="77777777"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77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Ectopia Lentis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LTBP2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ADAMTSL4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FBN1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02615AE3" w14:textId="77777777"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9748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Enhanced S-cone syndrome/ ESCS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NR2E3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BE85C14" w14:textId="77777777"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8946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exudatieve vitreoretinopathie / FEVR</w:t>
      </w:r>
      <w:r w:rsidRPr="00FF4102">
        <w:rPr>
          <w:rFonts w:ascii="Arial Narrow" w:hAnsi="Arial Narrow" w:cs="Arial"/>
          <w:strike/>
          <w:noProof/>
          <w:color w:val="00B050"/>
          <w:sz w:val="15"/>
          <w:szCs w:val="15"/>
          <w:lang w:val="it-IT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FZD4, TSPAN12, LRP5, NDP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36B1818" w14:textId="4EFAE92E" w:rsidR="000E55A7" w:rsidRDefault="00932006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526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-gerelateerde infantiele nystagmus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E881C9E" w14:textId="77777777" w:rsidR="00FE0B96" w:rsidRPr="000E55A7" w:rsidRDefault="00932006" w:rsidP="000E55A7">
      <w:pPr>
        <w:tabs>
          <w:tab w:val="left" w:pos="3969"/>
        </w:tabs>
        <w:spacing w:line="264" w:lineRule="auto"/>
        <w:rPr>
          <w:rFonts w:ascii="Arial Narrow" w:hAnsi="Arial Narrow" w:cs="Arial"/>
          <w:b/>
          <w:i/>
          <w:sz w:val="15"/>
          <w:szCs w:val="15"/>
          <w:vertAlign w:val="superscript"/>
          <w:lang w:val="it-IT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423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1117FE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ED11E5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Glaucoma 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2A2846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2A284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46BED9AD" w14:textId="77777777" w:rsidR="00B77F8D" w:rsidRPr="00FF4102" w:rsidRDefault="00B77F8D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8342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Leber congenitale amaurosis/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LCA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- Retinale dystrofie,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early-onset/ EORD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22B19A7D" w14:textId="77777777" w:rsidR="00570FA4" w:rsidRPr="000B6AA7" w:rsidRDefault="00570FA4" w:rsidP="000425F1">
      <w:pPr>
        <w:tabs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160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PRPH2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128082AF" w14:textId="77777777" w:rsidR="00570FA4" w:rsidRPr="000B6AA7" w:rsidRDefault="00570FA4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3A2A4B">
        <w:rPr>
          <w:rFonts w:ascii="Arial Narrow" w:hAnsi="Arial Narrow" w:cs="Segoe UI Symbol"/>
          <w:noProof/>
          <w:sz w:val="15"/>
          <w:szCs w:val="15"/>
          <w:lang w:val="x-none" w:eastAsia="nl-NL"/>
        </w:rPr>
        <w:t xml:space="preserve"> </w:t>
      </w:r>
      <w:r w:rsidRPr="00D623A0">
        <w:rPr>
          <w:rFonts w:ascii="Arial Narrow" w:hAnsi="Arial Narrow" w:cs="Segoe UI Symbo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253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Megalocornea (LTBP2) / Microsferofakie (LTBP2)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Primair Congenitaal Glaucoom (LTBP2)</w:t>
      </w:r>
    </w:p>
    <w:p w14:paraId="67221BCF" w14:textId="77777777" w:rsidR="00EC3E97" w:rsidRPr="000B6AA7" w:rsidRDefault="00EC3E97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981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Microphthalmia/Anophthalmia/Coloboma</w:t>
      </w:r>
      <w:r w:rsidR="00777AC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– Anterieure Segment Dysgenese </w:t>
      </w:r>
      <w:r w:rsidR="00F01B0A">
        <w:rPr>
          <w:rFonts w:ascii="Arial Narrow" w:hAnsi="Arial Narrow" w:cs="Arial"/>
          <w:noProof/>
          <w:sz w:val="15"/>
          <w:szCs w:val="15"/>
          <w:lang w:val="it-IT" w:eastAsia="nl-NL"/>
        </w:rPr>
        <w:t>(MAC-</w:t>
      </w:r>
      <w:r w:rsidR="00932006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ASD)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0B6AA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0B6AA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2291C2CC" w14:textId="77777777" w:rsidR="009E74A3" w:rsidRPr="000B6AA7" w:rsidRDefault="009E74A3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0467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Nanophthalmos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MFRP, PRSS56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CEAC37B" w14:textId="77777777" w:rsidR="00B77F8D" w:rsidRPr="000B6AA7" w:rsidRDefault="00B77F8D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022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Occulte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RP1L1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55A2870" w14:textId="77777777"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Oculair 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en Oculocutaan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albinisme</w:t>
      </w:r>
      <w:r w:rsidR="000B6AA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14:paraId="4ECE39F6" w14:textId="77777777" w:rsidR="0036643E" w:rsidRPr="00D623A0" w:rsidRDefault="0036643E" w:rsidP="00FE0B96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53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erstelijns onderzoek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: Oculair albinisme 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>type 1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="00632F7D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GPR143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en </w:t>
      </w:r>
      <w:r w:rsidR="00FE0B9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Oculocutaan albinisme type 1, 2, 3, 4, 6, 7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>, 8</w:t>
      </w:r>
      <w:r w:rsidR="00FE0B9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="00FE0B96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TYR, OCA2, TYRP1, SLC45A2, SLC24A2, </w:t>
      </w:r>
      <w:r w:rsidR="00FE0B96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LRMDA, DCT</w:t>
      </w:r>
      <w:r w:rsidR="00FE0B96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)</w:t>
      </w:r>
    </w:p>
    <w:p w14:paraId="58927413" w14:textId="14A3121F" w:rsidR="0036643E" w:rsidRPr="00D623A0" w:rsidRDefault="0036643E" w:rsidP="000425F1">
      <w:pPr>
        <w:spacing w:line="264" w:lineRule="auto"/>
        <w:ind w:left="426" w:hanging="14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80489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Tweedelijns onderzoek: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Oculocutaan albinisme / Oculair albinisme</w:t>
      </w:r>
      <w:r w:rsidR="00F12A6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/ Geïsoleerde nystagmus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BE082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057BD15A" w14:textId="77777777" w:rsidR="000E55A7" w:rsidRPr="000B6AA7" w:rsidRDefault="000E55A7" w:rsidP="000E55A7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205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ptische atrofie (OPA1 </w:t>
      </w:r>
      <w:r w:rsidR="001D1435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+ </w:t>
      </w:r>
      <w:r w:rsidR="001D1435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1D1435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1D1435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1D1435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,4 </w:t>
      </w:r>
    </w:p>
    <w:p w14:paraId="7A1B1201" w14:textId="77777777" w:rsidR="00B77F8D" w:rsidRPr="00287D49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198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Retinale dystrofie/ RetNet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BE082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</w:p>
    <w:p w14:paraId="7B8EA5EC" w14:textId="77777777" w:rsidR="00B77F8D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234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44ABB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Retinitis pigmentosa, X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(RPGR ORF15, RPGR exon 1-14, RP2, OFD1)</w:t>
      </w:r>
    </w:p>
    <w:p w14:paraId="2A804ECA" w14:textId="77777777" w:rsidR="00B44ABB" w:rsidRPr="00FF4102" w:rsidRDefault="00B44ABB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350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Retinoschisis, XL (</w:t>
      </w:r>
      <w:r w:rsidRPr="00B44ABB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RS1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175B5F32" w14:textId="77777777"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45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Sorsby fundus dystrofie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TIMP3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75FC367" w14:textId="77777777"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9547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Usher syndroom, type IIA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USH2A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1FD80FC6" w14:textId="77777777"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6400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ziekte van Stargardt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ABCA4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3EE1F21A" w14:textId="77777777" w:rsidR="004A6A8B" w:rsidRPr="00F23A75" w:rsidRDefault="00B77F8D" w:rsidP="00621996">
      <w:pPr>
        <w:pStyle w:val="UZTabeltitelklein"/>
        <w:tabs>
          <w:tab w:val="left" w:pos="4962"/>
        </w:tabs>
        <w:spacing w:before="80"/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Familiale kanker en kanker-gerelateerde syndromen</w:t>
      </w:r>
    </w:p>
    <w:p w14:paraId="7D119ABF" w14:textId="77777777" w:rsidR="00C6623D" w:rsidRPr="009A54E0" w:rsidRDefault="00C6623D" w:rsidP="000425F1">
      <w:pPr>
        <w:spacing w:line="264" w:lineRule="auto"/>
        <w:ind w:right="677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22642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Neurofibromatose type 1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NF1, SPRED1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  <w:r w:rsidRPr="009A54E0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en-US"/>
        </w:rPr>
        <w:t>!!</w:t>
      </w:r>
    </w:p>
    <w:p w14:paraId="276A8048" w14:textId="77777777" w:rsidR="00C6623D" w:rsidRDefault="00C6623D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6612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Neurofibromatose type 2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NF2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3BC81D67" w14:textId="77777777" w:rsidR="00C6623D" w:rsidRPr="00C6623D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Erfelijke colonkanker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–</w:t>
      </w: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 prescreening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:</w:t>
      </w:r>
    </w:p>
    <w:p w14:paraId="071CCAB1" w14:textId="77777777" w:rsidR="00C6623D" w:rsidRPr="00FF4102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19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nderzoek microsatelliet-instabiliteit (MSI)</w:t>
      </w:r>
    </w:p>
    <w:p w14:paraId="7698ACB5" w14:textId="77777777" w:rsidR="00C6623D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01838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nderzoek methylatie promotor 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MLH1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-gen</w:t>
      </w:r>
    </w:p>
    <w:p w14:paraId="5A2695BC" w14:textId="77777777" w:rsidR="00BE0820" w:rsidRDefault="00BE0820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1474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Pediatrische oncopredispositie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154B426A" w14:textId="77777777" w:rsidR="00C6623D" w:rsidRPr="00FF4102" w:rsidRDefault="00C6623D" w:rsidP="000425F1">
      <w:pPr>
        <w:spacing w:line="264" w:lineRule="auto"/>
        <w:ind w:right="675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</w:p>
    <w:p w14:paraId="033F8C51" w14:textId="77777777" w:rsidR="009D33E2" w:rsidRPr="009D33E2" w:rsidRDefault="009D33E2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Familaal kanker panel</w:t>
      </w:r>
      <w:r>
        <w:rPr>
          <w:rFonts w:ascii="Arial Narrow" w:hAnsi="Arial Narrow" w:cs="Arial"/>
          <w:b/>
          <w:noProof/>
          <w:sz w:val="15"/>
          <w:szCs w:val="15"/>
          <w:lang w:eastAsia="nl-NL"/>
        </w:rPr>
        <w:t xml:space="preserve"> (meerdere combinaties mogelijk)</w:t>
      </w: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:</w:t>
      </w:r>
    </w:p>
    <w:p w14:paraId="37F6AE8E" w14:textId="77777777" w:rsidR="009D33E2" w:rsidRPr="00D623A0" w:rsidRDefault="00B77F8D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nl-BE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523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BAP1 tumor predispositie syndroom (</w:t>
      </w:r>
      <w:r w:rsidR="00951B3F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BAP1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/>
          <w:sz w:val="15"/>
          <w:szCs w:val="15"/>
          <w:lang w:val="nl-BE"/>
        </w:rPr>
        <w:t xml:space="preserve"> </w:t>
      </w:r>
    </w:p>
    <w:p w14:paraId="0D936119" w14:textId="77777777" w:rsidR="00951B3F" w:rsidRPr="00FF4102" w:rsidRDefault="00951B3F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de-D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45801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Birt-Hogg-Dube syndroom (</w:t>
      </w:r>
      <w:r w:rsidRPr="00FF4102">
        <w:rPr>
          <w:rFonts w:ascii="Arial Narrow" w:hAnsi="Arial Narrow"/>
          <w:i/>
          <w:sz w:val="15"/>
          <w:szCs w:val="15"/>
          <w:lang w:val="de-DE"/>
        </w:rPr>
        <w:t>FLCN</w:t>
      </w:r>
      <w:r w:rsidRPr="00FF4102">
        <w:rPr>
          <w:rFonts w:ascii="Arial Narrow" w:hAnsi="Arial Narrow"/>
          <w:sz w:val="15"/>
          <w:szCs w:val="15"/>
          <w:lang w:val="de-DE"/>
        </w:rPr>
        <w:t xml:space="preserve">) </w:t>
      </w:r>
    </w:p>
    <w:p w14:paraId="6A00A896" w14:textId="77777777" w:rsidR="003B3EFC" w:rsidRDefault="003B3EFC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i/>
          <w:sz w:val="15"/>
          <w:szCs w:val="15"/>
          <w:lang w:val="de-D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7007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Pr="00005529">
        <w:rPr>
          <w:rFonts w:ascii="Arial Narrow" w:hAnsi="Arial Narrow"/>
          <w:sz w:val="15"/>
          <w:szCs w:val="15"/>
          <w:lang w:val="de-DE"/>
        </w:rPr>
        <w:t xml:space="preserve">Bloom syndroom </w:t>
      </w:r>
      <w:r w:rsidR="009E2E57" w:rsidRPr="003A2A4B">
        <w:rPr>
          <w:rFonts w:ascii="Arial Narrow" w:hAnsi="Arial Narrow"/>
          <w:i/>
          <w:sz w:val="15"/>
          <w:szCs w:val="15"/>
          <w:lang w:val="de-DE"/>
        </w:rPr>
        <w:t>(BLM)</w:t>
      </w:r>
    </w:p>
    <w:p w14:paraId="36507EA6" w14:textId="77777777" w:rsidR="001D1435" w:rsidRPr="00005529" w:rsidRDefault="001D1435" w:rsidP="001D1435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6932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CDH1-geassocieerde erfelijke m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aagkanker, lobulaire borstkanker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CDH1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49177F52" w14:textId="77777777" w:rsidR="002A2846" w:rsidRPr="00FF4102" w:rsidRDefault="002A2846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355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Dicer1 syndroom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="00951B3F" w:rsidRPr="00951B3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DICER1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257C3E8A" w14:textId="77777777" w:rsidR="00134D0A" w:rsidRPr="00D623A0" w:rsidRDefault="00287D49" w:rsidP="000425F1">
      <w:pPr>
        <w:spacing w:line="264" w:lineRule="auto"/>
        <w:ind w:right="677"/>
        <w:rPr>
          <w:rFonts w:ascii="Arial Narrow" w:hAnsi="Arial Narrow" w:cs="Arial"/>
          <w:b/>
          <w:sz w:val="15"/>
          <w:szCs w:val="15"/>
          <w:shd w:val="clear" w:color="auto" w:fill="FDE9D9"/>
          <w:lang w:val="de-DE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953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="00B77F8D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>Erfelijke borst-/ ovariumkanker</w:t>
      </w:r>
      <w:r w:rsidR="00A65E70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 xml:space="preserve"> 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(</w:t>
      </w:r>
      <w:r w:rsidR="00005529" w:rsidRPr="00D623A0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="00005529" w:rsidRPr="00D623A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="00005529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1 </w:t>
      </w:r>
      <w:r w:rsidR="00B77F8D" w:rsidRPr="00D623A0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de-DE"/>
        </w:rPr>
        <w:t>!</w:t>
      </w:r>
    </w:p>
    <w:p w14:paraId="2A77EE21" w14:textId="4E5A46FD" w:rsidR="003B3EFC" w:rsidRPr="00B04A22" w:rsidRDefault="003A2A4B" w:rsidP="000425F1">
      <w:pPr>
        <w:spacing w:line="264" w:lineRule="auto"/>
        <w:ind w:right="677"/>
        <w:rPr>
          <w:rFonts w:ascii="MS Gothic" w:eastAsia="MS Gothic" w:hAnsi="MS Gothic"/>
          <w:sz w:val="15"/>
          <w:szCs w:val="15"/>
          <w:lang w:val="de-DE"/>
        </w:rPr>
      </w:pPr>
      <w:r w:rsidRPr="000642BF">
        <w:rPr>
          <w:rFonts w:ascii="Arial Narrow" w:hAnsi="Arial Narrow" w:cs="Arial"/>
          <w:noProof/>
          <w:sz w:val="15"/>
          <w:szCs w:val="15"/>
          <w:shd w:val="clear" w:color="auto" w:fill="DADADA" w:themeFill="accent4" w:themeFillShade="E6"/>
          <w:lang w:val="x-non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 </w:t>
      </w:r>
      <w:r w:rsidR="00287D49"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210576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B04A2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1117FE"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="00BE1D9B"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>Erfelijke colonkanker</w:t>
      </w:r>
      <w:r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Pr="00B04A22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B04A2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Pr="00B04A2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1</w:t>
      </w:r>
      <w:r w:rsidR="002B06BC" w:rsidRPr="00B04A2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</w:t>
      </w:r>
    </w:p>
    <w:p w14:paraId="5F3CAD49" w14:textId="77777777" w:rsidR="001D1435" w:rsidRPr="00B04A22" w:rsidRDefault="001D1435" w:rsidP="001D1435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B04A2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39848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A2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Erfelijk melanoom / Familial Atypical Multiple Mole Melanoma Syndrome, FAMMM (</w:t>
      </w:r>
      <w:r w:rsidRPr="00B04A22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B04A2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35D0B3EB" w14:textId="77777777" w:rsidR="002A2846" w:rsidRPr="00B04A22" w:rsidRDefault="002A2846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</w:pPr>
      <w:r w:rsidRPr="00B04A2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287D49"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310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A2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2B06BD"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Erfelijke pancreaskanker </w:t>
      </w:r>
      <w:r w:rsidR="00C6623D"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>(</w:t>
      </w:r>
      <w:r w:rsidR="00C6623D" w:rsidRPr="00B04A22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="00C6623D" w:rsidRPr="00B04A2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="00C6623D" w:rsidRPr="00B04A2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22931584" w14:textId="77777777" w:rsidR="001D1435" w:rsidRDefault="001D1435" w:rsidP="001D1435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125631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 Erfelijke prostaatkanker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7FAD25F1" w14:textId="77777777" w:rsidR="001D1435" w:rsidRDefault="001D1435" w:rsidP="001D1435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4373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 Erfelijke renaal celcarcinoom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30958936" w14:textId="77777777" w:rsidR="00B77F8D" w:rsidRPr="00FF4102" w:rsidRDefault="00B77F8D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13545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Fanconi anemia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73BD9D6D" w14:textId="77777777" w:rsidR="00B77F8D" w:rsidRPr="00005529" w:rsidRDefault="00B77F8D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39409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6BD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Feochromocyto</w:t>
      </w:r>
      <w:r w:rsidR="001D1435">
        <w:rPr>
          <w:rFonts w:ascii="Arial Narrow" w:hAnsi="Arial Narrow" w:cs="Arial"/>
          <w:noProof/>
          <w:sz w:val="15"/>
          <w:szCs w:val="15"/>
          <w:lang w:eastAsia="nl-NL"/>
        </w:rPr>
        <w:t>om – paraganglioma syndroom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5B1007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5B100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4C4D635F" w14:textId="77777777" w:rsidR="003B3EFC" w:rsidRPr="000642BF" w:rsidRDefault="002C1591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820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380666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B3EFC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Li Fraumeni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TP53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FEA0841" w14:textId="77777777" w:rsidR="002C1591" w:rsidRPr="000642BF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70671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Multipele endocriene neoplasie/ MEN type 1 (</w:t>
      </w:r>
      <w:r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MEN1</w:t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604B9029" w14:textId="77777777" w:rsidR="00B77F8D" w:rsidRPr="00005529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5568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Multipele endocriene neoplasie/ MEN type 2A, MEN type 2B, </w:t>
      </w:r>
      <w:r w:rsidR="001D1435">
        <w:rPr>
          <w:rFonts w:ascii="Arial Narrow" w:hAnsi="Arial Narrow" w:cs="Arial"/>
          <w:noProof/>
          <w:sz w:val="15"/>
          <w:szCs w:val="15"/>
          <w:lang w:eastAsia="nl-NL"/>
        </w:rPr>
        <w:t xml:space="preserve">familiaal medullair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schildkliercarcinoom, FMTC, familiale 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Hirschsprung (</w:t>
      </w:r>
      <w:r w:rsidR="00B77F8D"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RET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4DE659F9" w14:textId="77777777" w:rsidR="003B3EFC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795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3B3EFC" w:rsidRPr="000642BF">
        <w:rPr>
          <w:rFonts w:ascii="Arial Narrow" w:hAnsi="Arial Narrow" w:cs="Arial"/>
          <w:noProof/>
          <w:sz w:val="15"/>
          <w:szCs w:val="15"/>
          <w:lang w:eastAsia="nl-NL"/>
        </w:rPr>
        <w:t>Nijmegen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-breakage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NBN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) </w:t>
      </w:r>
    </w:p>
    <w:p w14:paraId="19168093" w14:textId="77777777" w:rsidR="001D1435" w:rsidRDefault="001D1435" w:rsidP="001D1435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35656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de-DE" w:eastAsia="nl-NL"/>
        </w:rPr>
        <w:t>PTEN hamartoom tumorsyndroom / PHTS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PTEN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0F4F3616" w14:textId="77777777" w:rsidR="009D33E2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32111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Von Hippel Lindau syndroom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VHL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6CDAA3AF" w14:textId="77777777" w:rsidR="009D33E2" w:rsidRPr="00C6623D" w:rsidRDefault="009D33E2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B96D8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4975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D89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C6623D">
        <w:rPr>
          <w:rFonts w:ascii="Arial Narrow" w:hAnsi="Arial Narrow"/>
          <w:sz w:val="15"/>
          <w:szCs w:val="15"/>
        </w:rPr>
        <w:t xml:space="preserve"> </w:t>
      </w:r>
      <w:r w:rsidR="002B06BD">
        <w:rPr>
          <w:rFonts w:ascii="Arial Narrow" w:hAnsi="Arial Narrow"/>
          <w:sz w:val="15"/>
          <w:szCs w:val="15"/>
        </w:rPr>
        <w:t xml:space="preserve"> </w:t>
      </w:r>
      <w:r w:rsidR="00C6623D">
        <w:rPr>
          <w:rFonts w:ascii="Arial Narrow" w:hAnsi="Arial Narrow"/>
          <w:sz w:val="15"/>
          <w:szCs w:val="15"/>
        </w:rPr>
        <w:t>Precision 2 trial (O</w:t>
      </w:r>
      <w:r>
        <w:rPr>
          <w:rFonts w:ascii="Arial Narrow" w:hAnsi="Arial Narrow"/>
          <w:sz w:val="15"/>
          <w:szCs w:val="15"/>
        </w:rPr>
        <w:t>laparib)</w:t>
      </w:r>
      <w:r w:rsidR="00C6623D">
        <w:rPr>
          <w:rFonts w:ascii="Arial Narrow" w:hAnsi="Arial Narrow"/>
          <w:sz w:val="15"/>
          <w:szCs w:val="15"/>
        </w:rPr>
        <w:t xml:space="preserve"> </w:t>
      </w:r>
      <w:r w:rsidR="00C6623D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C6623D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C6623D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6623D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C6623D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/>
          <w:sz w:val="15"/>
          <w:szCs w:val="15"/>
        </w:rPr>
        <w:t xml:space="preserve">: </w:t>
      </w:r>
      <w:r w:rsidR="009A54E0" w:rsidRPr="001D1435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>Kan enkel aangevraagd</w:t>
      </w:r>
      <w:r w:rsidRPr="001D1435">
        <w:rPr>
          <w:rFonts w:ascii="Arial Narrow" w:hAnsi="Arial Narrow" w:cs="Arial"/>
          <w:i/>
          <w:noProof/>
          <w:sz w:val="15"/>
          <w:szCs w:val="15"/>
          <w:shd w:val="clear" w:color="auto" w:fill="F2F2F2" w:themeFill="background1" w:themeFillShade="F2"/>
          <w:lang w:eastAsia="nl-NL"/>
        </w:rPr>
        <w:t xml:space="preserve"> worden indien vermoedelijke predispositie voor één van bovenstaande kankersyndromen</w:t>
      </w:r>
    </w:p>
    <w:p w14:paraId="1AC66B89" w14:textId="77777777" w:rsidR="00B77F8D" w:rsidRPr="00F23A75" w:rsidRDefault="00B77F8D" w:rsidP="00621996">
      <w:pPr>
        <w:pStyle w:val="UZTabeltitelklein"/>
        <w:spacing w:before="80"/>
        <w:ind w:right="675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Farmacogenetisch onderzoek</w:t>
      </w:r>
    </w:p>
    <w:p w14:paraId="49181D18" w14:textId="77777777" w:rsidR="00B77F8D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2157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Butyrylcholinesterase deficiëntie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BCHE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3D20EFA5" w14:textId="77777777" w:rsidR="002B06BC" w:rsidRPr="00FF4102" w:rsidRDefault="002B06BC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9376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2B06BC">
        <w:rPr>
          <w:rFonts w:ascii="Arial Narrow" w:hAnsi="Arial Narrow" w:cs="Arial"/>
          <w:noProof/>
          <w:sz w:val="15"/>
          <w:szCs w:val="15"/>
          <w:lang w:val="nl-BE" w:eastAsia="nl-NL"/>
        </w:rPr>
        <w:t>Dihydropyrimidine Dehydrogenase deficiëntie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2B06BC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DPYD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3396632F" w14:textId="77777777"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225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/>
          <w:sz w:val="15"/>
          <w:szCs w:val="15"/>
        </w:rPr>
        <w:t xml:space="preserve">Erfelijke gecombineerde deficiëntie van vitamine K-afhankelijke stollingsfactoren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VKORC1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2B67DE8A" w14:textId="77777777"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398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Farmacogenetische Abacavir hypersensitiviteit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HLA5701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nl-BE"/>
        </w:rPr>
        <w:t xml:space="preserve"> </w:t>
      </w:r>
    </w:p>
    <w:p w14:paraId="4AD10D27" w14:textId="77777777" w:rsidR="00B77F8D" w:rsidRPr="00F23A75" w:rsidRDefault="00B77F8D" w:rsidP="00621996">
      <w:pPr>
        <w:pStyle w:val="UZTabeltitelklein"/>
        <w:tabs>
          <w:tab w:val="left" w:pos="4962"/>
        </w:tabs>
        <w:spacing w:before="80"/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Immuunaandoeningen</w:t>
      </w:r>
    </w:p>
    <w:p w14:paraId="50F273C6" w14:textId="68B9D454" w:rsidR="008B26BA" w:rsidRPr="00FF4102" w:rsidRDefault="00B77F8D" w:rsidP="000425F1">
      <w:pPr>
        <w:tabs>
          <w:tab w:val="left" w:pos="426"/>
          <w:tab w:val="left" w:pos="4962"/>
        </w:tabs>
        <w:spacing w:line="264" w:lineRule="auto"/>
        <w:ind w:right="249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0512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Primaire immuundeficiëntie (</w:t>
      </w:r>
      <w:r w:rsidR="008B26BA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PID) 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8B26BA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8B26BA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  <w:r w:rsidR="001D1435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>,</w:t>
      </w:r>
      <w:r w:rsidR="00F12A6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>3</w:t>
      </w:r>
    </w:p>
    <w:p w14:paraId="00504E46" w14:textId="491EC3DC" w:rsidR="00C35DDF" w:rsidRDefault="00F12A62" w:rsidP="00ED3688">
      <w:pPr>
        <w:ind w:right="-1"/>
        <w:rPr>
          <w:rFonts w:ascii="Arial Narrow" w:hAnsi="Arial Narrow"/>
          <w:color w:val="1E64C8" w:themeColor="text2"/>
          <w:sz w:val="15"/>
          <w:szCs w:val="15"/>
          <w:lang w:val="nl-B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20969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>VEXAS-syndroom (</w:t>
      </w:r>
      <w:r w:rsidRPr="00F12A62">
        <w:rPr>
          <w:rFonts w:ascii="Arial Narrow" w:hAnsi="Arial Narrow" w:cs="Arial"/>
          <w:i/>
          <w:iCs/>
          <w:noProof/>
          <w:sz w:val="15"/>
          <w:szCs w:val="15"/>
          <w:lang w:val="it-IT" w:eastAsia="nl-NL"/>
        </w:rPr>
        <w:t>UBA1</w:t>
      </w:r>
      <w:r w:rsidRPr="00F12A6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p.(Met41))</w:t>
      </w:r>
    </w:p>
    <w:p w14:paraId="23D770A7" w14:textId="77777777" w:rsidR="000425F1" w:rsidRPr="00FF4102" w:rsidRDefault="000425F1" w:rsidP="00ED3688">
      <w:pPr>
        <w:ind w:right="-1"/>
        <w:rPr>
          <w:rFonts w:ascii="Arial Narrow" w:hAnsi="Arial Narrow"/>
          <w:color w:val="1E64C8" w:themeColor="text2"/>
          <w:sz w:val="15"/>
          <w:szCs w:val="15"/>
          <w:lang w:val="nl-BE"/>
        </w:rPr>
      </w:pPr>
    </w:p>
    <w:p w14:paraId="1B098A5E" w14:textId="77777777" w:rsidR="00CC2DDA" w:rsidRPr="00FF4102" w:rsidRDefault="00B04A22" w:rsidP="00ED3688">
      <w:pPr>
        <w:ind w:right="-1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sectPr w:rsidR="00CC2DDA" w:rsidRPr="00FF4102" w:rsidSect="00ED3688">
          <w:type w:val="continuous"/>
          <w:pgSz w:w="11906" w:h="16838" w:code="9"/>
          <w:pgMar w:top="284" w:right="284" w:bottom="57" w:left="851" w:header="567" w:footer="907" w:gutter="0"/>
          <w:cols w:num="2" w:space="60"/>
          <w:docGrid w:linePitch="245"/>
        </w:sectPr>
      </w:pPr>
      <w:sdt>
        <w:sdtPr>
          <w:rPr>
            <w:rFonts w:ascii="Arial Narrow" w:hAnsi="Arial Narrow"/>
            <w:color w:val="1E64C8" w:themeColor="text2"/>
            <w:sz w:val="15"/>
            <w:szCs w:val="15"/>
            <w:lang w:val="nl-BE"/>
          </w:rPr>
          <w:id w:val="-3984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DF" w:rsidRPr="009A54E0">
            <w:rPr>
              <w:rFonts w:ascii="MS Gothic" w:eastAsia="MS Gothic" w:hAnsi="MS Gothic" w:hint="eastAsia"/>
              <w:color w:val="1E64C8" w:themeColor="text2"/>
              <w:sz w:val="15"/>
              <w:szCs w:val="15"/>
              <w:lang w:val="nl-BE"/>
            </w:rPr>
            <w:t>☐</w:t>
          </w:r>
        </w:sdtContent>
      </w:sdt>
      <w:r w:rsidR="00A13423" w:rsidRPr="009A54E0">
        <w:rPr>
          <w:rFonts w:ascii="Arial Narrow" w:hAnsi="Arial Narrow" w:cs="Arial"/>
          <w:noProof/>
          <w:color w:val="1E64C8" w:themeColor="text2"/>
          <w:sz w:val="15"/>
          <w:szCs w:val="15"/>
          <w:lang w:val="nl-BE" w:eastAsia="nl-NL"/>
        </w:rPr>
        <w:t xml:space="preserve">  </w:t>
      </w:r>
      <w:r w:rsidR="002674D3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 xml:space="preserve">Andere: </w:t>
      </w:r>
      <w:sdt>
        <w:sdtPr>
          <w:rPr>
            <w:rFonts w:ascii="Arial Narrow" w:hAnsi="Arial Narrow"/>
            <w:b/>
            <w:caps/>
            <w:snapToGrid w:val="0"/>
            <w:color w:val="1E64C8"/>
            <w:sz w:val="16"/>
            <w:szCs w:val="16"/>
          </w:rPr>
          <w:id w:val="-131409613"/>
          <w:showingPlcHdr/>
        </w:sdtPr>
        <w:sdtEndPr/>
        <w:sdtContent>
          <w:r w:rsidR="002674D3" w:rsidRPr="004E7834">
            <w:rPr>
              <w:rStyle w:val="Tekstvantijdelijkeaanduiding"/>
              <w:rFonts w:ascii="Arial Narrow" w:eastAsiaTheme="minorHAnsi" w:hAnsi="Arial Narrow"/>
            </w:rPr>
            <w:t>Klik en vul aan.</w:t>
          </w:r>
        </w:sdtContent>
      </w:sdt>
    </w:p>
    <w:p w14:paraId="580DF5E3" w14:textId="77777777" w:rsidR="00965A0E" w:rsidRPr="00FF4102" w:rsidRDefault="00965A0E" w:rsidP="000425F1">
      <w:pPr>
        <w:rPr>
          <w:sz w:val="15"/>
          <w:szCs w:val="15"/>
        </w:rPr>
      </w:pPr>
    </w:p>
    <w:sectPr w:rsidR="00965A0E" w:rsidRPr="00FF4102" w:rsidSect="00965A0E">
      <w:type w:val="continuous"/>
      <w:pgSz w:w="11906" w:h="16838"/>
      <w:pgMar w:top="896" w:right="953" w:bottom="953" w:left="953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288A" w14:textId="77777777" w:rsidR="000E55A7" w:rsidRDefault="000E55A7" w:rsidP="000666E3">
      <w:pPr>
        <w:spacing w:line="240" w:lineRule="auto"/>
      </w:pPr>
      <w:r>
        <w:separator/>
      </w:r>
    </w:p>
  </w:endnote>
  <w:endnote w:type="continuationSeparator" w:id="0">
    <w:p w14:paraId="25675933" w14:textId="77777777" w:rsidR="000E55A7" w:rsidRDefault="000E55A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359" w14:textId="77777777" w:rsidR="000E55A7" w:rsidRDefault="000E55A7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00B9F6C8" wp14:editId="793CFBD1">
          <wp:simplePos x="0" y="0"/>
          <wp:positionH relativeFrom="page">
            <wp:posOffset>563880</wp:posOffset>
          </wp:positionH>
          <wp:positionV relativeFrom="page">
            <wp:posOffset>9865369</wp:posOffset>
          </wp:positionV>
          <wp:extent cx="4598440" cy="600325"/>
          <wp:effectExtent l="0" t="0" r="0" b="9525"/>
          <wp:wrapNone/>
          <wp:docPr id="19" name="Afbeelding 1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440" cy="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51E" w14:textId="77777777" w:rsidR="000E55A7" w:rsidRDefault="000E55A7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21CB37D" wp14:editId="021EB009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20" name="Afbeelding 20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E01B" w14:textId="77777777" w:rsidR="000E55A7" w:rsidRDefault="000E55A7" w:rsidP="000666E3">
      <w:pPr>
        <w:spacing w:line="240" w:lineRule="auto"/>
      </w:pPr>
      <w:r>
        <w:separator/>
      </w:r>
    </w:p>
  </w:footnote>
  <w:footnote w:type="continuationSeparator" w:id="0">
    <w:p w14:paraId="5038583E" w14:textId="77777777" w:rsidR="000E55A7" w:rsidRDefault="000E55A7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21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810"/>
      <w:gridCol w:w="3924"/>
      <w:gridCol w:w="3924"/>
      <w:gridCol w:w="3924"/>
      <w:gridCol w:w="3924"/>
    </w:tblGrid>
    <w:tr w:rsidR="000E55A7" w14:paraId="24947BA6" w14:textId="77777777" w:rsidTr="00600486"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14:paraId="0A3ADB71" w14:textId="77777777" w:rsidR="000E55A7" w:rsidRDefault="000E55A7" w:rsidP="00EC3724">
          <w:pPr>
            <w:pStyle w:val="UZInfotitel"/>
            <w:rPr>
              <w:snapToGrid w:val="0"/>
            </w:rPr>
          </w:pPr>
          <w:r w:rsidRPr="0055149F">
            <w:rPr>
              <w:snapToGrid w:val="0"/>
            </w:rPr>
            <w:t>Herhaal naam patiënt a.u.b.:</w:t>
          </w:r>
        </w:p>
      </w:tc>
      <w:tc>
        <w:tcPr>
          <w:tcW w:w="3810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14:paraId="0F013367" w14:textId="77777777" w:rsidR="000E55A7" w:rsidRDefault="00B04A22" w:rsidP="00EC3724">
          <w:pPr>
            <w:pStyle w:val="UZInfobody"/>
            <w:rPr>
              <w:snapToGrid w:val="0"/>
            </w:rPr>
          </w:pPr>
          <w:sdt>
            <w:sdtPr>
              <w:id w:val="-1872761000"/>
              <w:placeholder>
                <w:docPart w:val="AAE6867150C548A485C96C6A802AD426"/>
              </w:placeholder>
            </w:sdtPr>
            <w:sdtEndPr/>
            <w:sdtContent>
              <w:sdt>
                <w:sdtPr>
                  <w:id w:val="1957070116"/>
                  <w:showingPlcHdr/>
                </w:sdtPr>
                <w:sdtEndPr/>
                <w:sdtContent>
                  <w:r w:rsidR="000E55A7">
                    <w:rPr>
                      <w:rStyle w:val="Tekstvantijdelijkeaanduiding"/>
                    </w:rPr>
                    <w:t>Klik en vul aan</w:t>
                  </w:r>
                  <w:r w:rsidR="000E55A7" w:rsidRPr="0096271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</w:sdtContent>
          </w:sdt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14:paraId="3C1DB67B" w14:textId="77777777" w:rsidR="000E55A7" w:rsidRDefault="000E55A7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14:paraId="5AEE7223" w14:textId="77777777" w:rsidR="000E55A7" w:rsidRDefault="000E55A7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14:paraId="089D804F" w14:textId="77777777" w:rsidR="000E55A7" w:rsidRDefault="000E55A7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14:paraId="1D501724" w14:textId="77777777" w:rsidR="000E55A7" w:rsidRDefault="000E55A7" w:rsidP="00EC3724">
          <w:pPr>
            <w:pStyle w:val="UZInfobody"/>
            <w:rPr>
              <w:snapToGrid w:val="0"/>
            </w:rPr>
          </w:pPr>
        </w:p>
      </w:tc>
    </w:tr>
  </w:tbl>
  <w:p w14:paraId="6F58524A" w14:textId="77777777" w:rsidR="000E55A7" w:rsidRDefault="000E55A7" w:rsidP="00EC3724">
    <w:pPr>
      <w:pStyle w:val="Koptekst"/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861D8F" wp14:editId="3C28B524">
              <wp:simplePos x="0" y="0"/>
              <wp:positionH relativeFrom="column">
                <wp:posOffset>4898390</wp:posOffset>
              </wp:positionH>
              <wp:positionV relativeFrom="paragraph">
                <wp:posOffset>-487680</wp:posOffset>
              </wp:positionV>
              <wp:extent cx="1811020" cy="200025"/>
              <wp:effectExtent l="0" t="0" r="0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02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53F2C7" w14:textId="461FD71B" w:rsidR="000E55A7" w:rsidRPr="00EC3724" w:rsidRDefault="000E55A7" w:rsidP="009A2DBF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7005D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3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>H9.2-F1 – v2</w:t>
                          </w:r>
                          <w:r w:rsidR="00117B5F">
                            <w:rPr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117B5F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B04A22">
                            <w:rPr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="00117B5F">
                            <w:rPr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61D8F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85.7pt;margin-top:-38.4pt;width:142.6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" filled="f" stroked="f" strokeweight=".5pt">
              <v:textbox inset="0,0,0,0">
                <w:txbxContent>
                  <w:p w14:paraId="6E53F2C7" w14:textId="461FD71B" w:rsidR="000E55A7" w:rsidRPr="00EC3724" w:rsidRDefault="000E55A7" w:rsidP="009A2DBF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A7005D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3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  </w:t>
                    </w:r>
                    <w:r>
                      <w:rPr>
                        <w:sz w:val="12"/>
                        <w:szCs w:val="12"/>
                      </w:rPr>
                      <w:t>H9.2-F1 – v2</w:t>
                    </w:r>
                    <w:r w:rsidR="00117B5F">
                      <w:rPr>
                        <w:sz w:val="12"/>
                        <w:szCs w:val="12"/>
                      </w:rPr>
                      <w:t>8</w:t>
                    </w:r>
                    <w:r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117B5F">
                      <w:rPr>
                        <w:sz w:val="12"/>
                        <w:szCs w:val="12"/>
                      </w:rPr>
                      <w:t>1</w:t>
                    </w:r>
                    <w:r w:rsidR="00B04A22">
                      <w:rPr>
                        <w:sz w:val="12"/>
                        <w:szCs w:val="12"/>
                      </w:rPr>
                      <w:t>3</w:t>
                    </w:r>
                    <w:r>
                      <w:rPr>
                        <w:sz w:val="12"/>
                        <w:szCs w:val="12"/>
                      </w:rPr>
                      <w:t>/</w:t>
                    </w:r>
                    <w:r w:rsidR="00117B5F">
                      <w:rPr>
                        <w:sz w:val="12"/>
                        <w:szCs w:val="12"/>
                      </w:rPr>
                      <w:t>10</w:t>
                    </w:r>
                    <w:r>
                      <w:rPr>
                        <w:sz w:val="12"/>
                        <w:szCs w:val="12"/>
                      </w:rPr>
                      <w:t>/2022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DB40" w14:textId="77777777" w:rsidR="000E55A7" w:rsidRPr="00C86F41" w:rsidRDefault="000E55A7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9584BA" wp14:editId="0A11A612">
              <wp:simplePos x="0" y="0"/>
              <wp:positionH relativeFrom="margin">
                <wp:posOffset>4479290</wp:posOffset>
              </wp:positionH>
              <wp:positionV relativeFrom="paragraph">
                <wp:posOffset>-160020</wp:posOffset>
              </wp:positionV>
              <wp:extent cx="1929130" cy="209550"/>
              <wp:effectExtent l="0" t="0" r="1397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B1561" w14:textId="2D0227C5" w:rsidR="000E55A7" w:rsidRPr="00EC3724" w:rsidRDefault="000E55A7" w:rsidP="00DB026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7005D">
                            <w:rPr>
                              <w:noProof/>
                              <w:color w:val="1E64C8" w:themeColor="text2"/>
                              <w:sz w:val="12"/>
                              <w:szCs w:val="12"/>
                            </w:rPr>
                            <w:t>1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>H9.2-F1 – v2</w:t>
                          </w:r>
                          <w:r w:rsidR="00117B5F">
                            <w:rPr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117B5F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B04A22">
                            <w:rPr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="00117B5F">
                            <w:rPr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584BA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352.7pt;margin-top:-12.6pt;width:151.9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" filled="f" stroked="f" strokeweight=".5pt">
              <v:textbox inset="0,0,0,0">
                <w:txbxContent>
                  <w:p w14:paraId="7A4B1561" w14:textId="2D0227C5" w:rsidR="000E55A7" w:rsidRPr="00EC3724" w:rsidRDefault="000E55A7" w:rsidP="00DB026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begin"/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instrText>PAGE   \* MERGEFORMAT</w:instrTex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separate"/>
                    </w:r>
                    <w:r w:rsidR="00A7005D">
                      <w:rPr>
                        <w:noProof/>
                        <w:color w:val="1E64C8" w:themeColor="text2"/>
                        <w:sz w:val="12"/>
                        <w:szCs w:val="12"/>
                      </w:rPr>
                      <w:t>1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</w:t>
                    </w:r>
                    <w:r>
                      <w:rPr>
                        <w:sz w:val="12"/>
                        <w:szCs w:val="12"/>
                      </w:rPr>
                      <w:t>H9.2-F1 – v2</w:t>
                    </w:r>
                    <w:r w:rsidR="00117B5F">
                      <w:rPr>
                        <w:sz w:val="12"/>
                        <w:szCs w:val="12"/>
                      </w:rPr>
                      <w:t>8</w:t>
                    </w:r>
                    <w:r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117B5F">
                      <w:rPr>
                        <w:sz w:val="12"/>
                        <w:szCs w:val="12"/>
                      </w:rPr>
                      <w:t>1</w:t>
                    </w:r>
                    <w:r w:rsidR="00B04A22">
                      <w:rPr>
                        <w:sz w:val="12"/>
                        <w:szCs w:val="12"/>
                      </w:rPr>
                      <w:t>3</w:t>
                    </w:r>
                    <w:r>
                      <w:rPr>
                        <w:sz w:val="12"/>
                        <w:szCs w:val="12"/>
                      </w:rPr>
                      <w:t>/</w:t>
                    </w:r>
                    <w:r w:rsidR="00117B5F">
                      <w:rPr>
                        <w:sz w:val="12"/>
                        <w:szCs w:val="12"/>
                      </w:rPr>
                      <w:t>10</w:t>
                    </w:r>
                    <w:r>
                      <w:rPr>
                        <w:sz w:val="12"/>
                        <w:szCs w:val="12"/>
                      </w:rPr>
                      <w:t>/2022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5582"/>
    <w:multiLevelType w:val="hybridMultilevel"/>
    <w:tmpl w:val="41AE31A4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5C0848"/>
    <w:multiLevelType w:val="hybridMultilevel"/>
    <w:tmpl w:val="CD3C2CAE"/>
    <w:lvl w:ilvl="0" w:tplc="964A1BD6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2E9D"/>
    <w:multiLevelType w:val="hybridMultilevel"/>
    <w:tmpl w:val="49828F8E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9E8"/>
    <w:multiLevelType w:val="multilevel"/>
    <w:tmpl w:val="49828F8E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6C99"/>
    <w:multiLevelType w:val="multilevel"/>
    <w:tmpl w:val="0FFA4BFC"/>
    <w:lvl w:ilvl="0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654FBB"/>
    <w:multiLevelType w:val="multilevel"/>
    <w:tmpl w:val="45A2BC64"/>
    <w:lvl w:ilvl="0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F4B3B38"/>
    <w:multiLevelType w:val="hybridMultilevel"/>
    <w:tmpl w:val="35F42FE4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3490"/>
    <w:multiLevelType w:val="hybridMultilevel"/>
    <w:tmpl w:val="67E2DCF2"/>
    <w:lvl w:ilvl="0" w:tplc="B8621E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5628EC"/>
    <w:multiLevelType w:val="hybridMultilevel"/>
    <w:tmpl w:val="45A2BC64"/>
    <w:lvl w:ilvl="0" w:tplc="DB2837C8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1E23"/>
    <w:multiLevelType w:val="hybridMultilevel"/>
    <w:tmpl w:val="D17E6EE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4435CCE"/>
    <w:multiLevelType w:val="multilevel"/>
    <w:tmpl w:val="41AE31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5793F45"/>
    <w:multiLevelType w:val="hybridMultilevel"/>
    <w:tmpl w:val="0BFAEE5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1FD7227"/>
    <w:multiLevelType w:val="multilevel"/>
    <w:tmpl w:val="7152D404"/>
    <w:lvl w:ilvl="0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4E3B"/>
    <w:multiLevelType w:val="hybridMultilevel"/>
    <w:tmpl w:val="C8061CBC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657F"/>
    <w:multiLevelType w:val="hybridMultilevel"/>
    <w:tmpl w:val="EAEAD5EA"/>
    <w:lvl w:ilvl="0" w:tplc="C23C1F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1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3CAB24F2"/>
    <w:multiLevelType w:val="hybridMultilevel"/>
    <w:tmpl w:val="0F2C8608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15F89"/>
    <w:multiLevelType w:val="multilevel"/>
    <w:tmpl w:val="AFEC7296"/>
    <w:lvl w:ilvl="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E5347DD"/>
    <w:multiLevelType w:val="hybridMultilevel"/>
    <w:tmpl w:val="126C1B52"/>
    <w:lvl w:ilvl="0" w:tplc="1294FBE0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70AAC4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0B44"/>
    <w:multiLevelType w:val="hybridMultilevel"/>
    <w:tmpl w:val="96EE9C50"/>
    <w:lvl w:ilvl="0" w:tplc="0C5801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D0824"/>
    <w:multiLevelType w:val="hybridMultilevel"/>
    <w:tmpl w:val="0EC4CFFE"/>
    <w:lvl w:ilvl="0" w:tplc="B9989078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03FFE"/>
    <w:multiLevelType w:val="hybridMultilevel"/>
    <w:tmpl w:val="B95CABE2"/>
    <w:lvl w:ilvl="0" w:tplc="114A9876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502EA"/>
    <w:multiLevelType w:val="hybridMultilevel"/>
    <w:tmpl w:val="04904992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0E21"/>
    <w:multiLevelType w:val="hybridMultilevel"/>
    <w:tmpl w:val="50462846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34C1"/>
    <w:multiLevelType w:val="hybridMultilevel"/>
    <w:tmpl w:val="E256A6BA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B4E93"/>
    <w:multiLevelType w:val="hybridMultilevel"/>
    <w:tmpl w:val="4378B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A5D4D"/>
    <w:multiLevelType w:val="hybridMultilevel"/>
    <w:tmpl w:val="422C070C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7643FE8"/>
    <w:multiLevelType w:val="hybridMultilevel"/>
    <w:tmpl w:val="AFEC7296"/>
    <w:lvl w:ilvl="0" w:tplc="DC7CFF7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BC70CAD"/>
    <w:multiLevelType w:val="hybridMultilevel"/>
    <w:tmpl w:val="D8E0B0AA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C233A14"/>
    <w:multiLevelType w:val="hybridMultilevel"/>
    <w:tmpl w:val="A75016FC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F0C7B57"/>
    <w:multiLevelType w:val="hybridMultilevel"/>
    <w:tmpl w:val="09CC30D2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40A7497"/>
    <w:multiLevelType w:val="hybridMultilevel"/>
    <w:tmpl w:val="0FFA4BFC"/>
    <w:lvl w:ilvl="0" w:tplc="980688CA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52141D8"/>
    <w:multiLevelType w:val="hybridMultilevel"/>
    <w:tmpl w:val="7152D404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F63ED"/>
    <w:multiLevelType w:val="hybridMultilevel"/>
    <w:tmpl w:val="A3DCA12C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77A82769"/>
    <w:multiLevelType w:val="hybridMultilevel"/>
    <w:tmpl w:val="55D2E79E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23"/>
  </w:num>
  <w:num w:numId="9">
    <w:abstractNumId w:val="20"/>
  </w:num>
  <w:num w:numId="10">
    <w:abstractNumId w:val="38"/>
  </w:num>
  <w:num w:numId="11">
    <w:abstractNumId w:val="35"/>
  </w:num>
  <w:num w:numId="12">
    <w:abstractNumId w:val="1"/>
  </w:num>
  <w:num w:numId="13">
    <w:abstractNumId w:val="39"/>
  </w:num>
  <w:num w:numId="14">
    <w:abstractNumId w:val="12"/>
  </w:num>
  <w:num w:numId="15">
    <w:abstractNumId w:val="34"/>
  </w:num>
  <w:num w:numId="16">
    <w:abstractNumId w:val="14"/>
  </w:num>
  <w:num w:numId="17">
    <w:abstractNumId w:val="33"/>
  </w:num>
  <w:num w:numId="18">
    <w:abstractNumId w:val="9"/>
  </w:num>
  <w:num w:numId="19">
    <w:abstractNumId w:val="13"/>
  </w:num>
  <w:num w:numId="20">
    <w:abstractNumId w:val="10"/>
  </w:num>
  <w:num w:numId="21">
    <w:abstractNumId w:val="7"/>
  </w:num>
  <w:num w:numId="22">
    <w:abstractNumId w:val="36"/>
  </w:num>
  <w:num w:numId="23">
    <w:abstractNumId w:val="6"/>
  </w:num>
  <w:num w:numId="24">
    <w:abstractNumId w:val="32"/>
  </w:num>
  <w:num w:numId="25">
    <w:abstractNumId w:val="19"/>
  </w:num>
  <w:num w:numId="26">
    <w:abstractNumId w:val="31"/>
  </w:num>
  <w:num w:numId="27">
    <w:abstractNumId w:val="37"/>
  </w:num>
  <w:num w:numId="28">
    <w:abstractNumId w:val="15"/>
  </w:num>
  <w:num w:numId="29">
    <w:abstractNumId w:val="4"/>
  </w:num>
  <w:num w:numId="30">
    <w:abstractNumId w:val="24"/>
  </w:num>
  <w:num w:numId="31">
    <w:abstractNumId w:val="5"/>
  </w:num>
  <w:num w:numId="32">
    <w:abstractNumId w:val="25"/>
  </w:num>
  <w:num w:numId="33">
    <w:abstractNumId w:val="8"/>
  </w:num>
  <w:num w:numId="34">
    <w:abstractNumId w:val="17"/>
  </w:num>
  <w:num w:numId="3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28"/>
  </w:num>
  <w:num w:numId="41">
    <w:abstractNumId w:val="18"/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sXzypX6YJHOEjjYAc0t3NnVhM/U+KbgTbdLrJ5hAgoOKc0NFuX1f5r/MAOQso0DyhuawhalJ8g/fljeY4xd7Q==" w:salt="yGm03nBfxxrnAnM7wfm+Fw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ED"/>
    <w:rsid w:val="00001066"/>
    <w:rsid w:val="00001526"/>
    <w:rsid w:val="000015B6"/>
    <w:rsid w:val="0000284A"/>
    <w:rsid w:val="0000314F"/>
    <w:rsid w:val="00005529"/>
    <w:rsid w:val="0000563F"/>
    <w:rsid w:val="0000717A"/>
    <w:rsid w:val="00014ECC"/>
    <w:rsid w:val="00016834"/>
    <w:rsid w:val="000168C8"/>
    <w:rsid w:val="00021218"/>
    <w:rsid w:val="000215DB"/>
    <w:rsid w:val="0002168F"/>
    <w:rsid w:val="000218D3"/>
    <w:rsid w:val="00023205"/>
    <w:rsid w:val="00023AF6"/>
    <w:rsid w:val="00024525"/>
    <w:rsid w:val="000252C8"/>
    <w:rsid w:val="00025844"/>
    <w:rsid w:val="0002766D"/>
    <w:rsid w:val="000276C3"/>
    <w:rsid w:val="000305AA"/>
    <w:rsid w:val="00031C96"/>
    <w:rsid w:val="00033EC4"/>
    <w:rsid w:val="00033F91"/>
    <w:rsid w:val="00034127"/>
    <w:rsid w:val="00034DA9"/>
    <w:rsid w:val="00035AE1"/>
    <w:rsid w:val="00036FC1"/>
    <w:rsid w:val="000425F1"/>
    <w:rsid w:val="00043C75"/>
    <w:rsid w:val="00044E6B"/>
    <w:rsid w:val="000503D2"/>
    <w:rsid w:val="00050E35"/>
    <w:rsid w:val="0005168F"/>
    <w:rsid w:val="00052B95"/>
    <w:rsid w:val="000539B6"/>
    <w:rsid w:val="00054238"/>
    <w:rsid w:val="00054CDA"/>
    <w:rsid w:val="0005579E"/>
    <w:rsid w:val="000569ED"/>
    <w:rsid w:val="00056ABE"/>
    <w:rsid w:val="00056C1D"/>
    <w:rsid w:val="0005792D"/>
    <w:rsid w:val="00060F0B"/>
    <w:rsid w:val="00062EF4"/>
    <w:rsid w:val="000630AF"/>
    <w:rsid w:val="000633AA"/>
    <w:rsid w:val="00063784"/>
    <w:rsid w:val="000642BF"/>
    <w:rsid w:val="00064460"/>
    <w:rsid w:val="000644DF"/>
    <w:rsid w:val="000666E3"/>
    <w:rsid w:val="00067959"/>
    <w:rsid w:val="00070115"/>
    <w:rsid w:val="00070D87"/>
    <w:rsid w:val="00073B24"/>
    <w:rsid w:val="0007466B"/>
    <w:rsid w:val="000757BC"/>
    <w:rsid w:val="00075B92"/>
    <w:rsid w:val="0007617D"/>
    <w:rsid w:val="00076A78"/>
    <w:rsid w:val="00081B8C"/>
    <w:rsid w:val="00081CC0"/>
    <w:rsid w:val="00083B84"/>
    <w:rsid w:val="00084F4F"/>
    <w:rsid w:val="00086C1A"/>
    <w:rsid w:val="00090A30"/>
    <w:rsid w:val="000914CB"/>
    <w:rsid w:val="00094898"/>
    <w:rsid w:val="0009631B"/>
    <w:rsid w:val="000966B3"/>
    <w:rsid w:val="000A04FB"/>
    <w:rsid w:val="000A07E8"/>
    <w:rsid w:val="000A16EC"/>
    <w:rsid w:val="000A2018"/>
    <w:rsid w:val="000A2528"/>
    <w:rsid w:val="000A34FA"/>
    <w:rsid w:val="000A411A"/>
    <w:rsid w:val="000A5025"/>
    <w:rsid w:val="000A6505"/>
    <w:rsid w:val="000A7725"/>
    <w:rsid w:val="000A7F79"/>
    <w:rsid w:val="000B0F05"/>
    <w:rsid w:val="000B18FB"/>
    <w:rsid w:val="000B336B"/>
    <w:rsid w:val="000B4E55"/>
    <w:rsid w:val="000B6AA7"/>
    <w:rsid w:val="000B701B"/>
    <w:rsid w:val="000C0771"/>
    <w:rsid w:val="000C3C55"/>
    <w:rsid w:val="000C3E4B"/>
    <w:rsid w:val="000C413B"/>
    <w:rsid w:val="000C4F59"/>
    <w:rsid w:val="000C55AA"/>
    <w:rsid w:val="000C7132"/>
    <w:rsid w:val="000C7786"/>
    <w:rsid w:val="000D05A5"/>
    <w:rsid w:val="000D0FCC"/>
    <w:rsid w:val="000D12D9"/>
    <w:rsid w:val="000D35F0"/>
    <w:rsid w:val="000D3E1C"/>
    <w:rsid w:val="000D6AE5"/>
    <w:rsid w:val="000E0855"/>
    <w:rsid w:val="000E18F0"/>
    <w:rsid w:val="000E2C03"/>
    <w:rsid w:val="000E2E19"/>
    <w:rsid w:val="000E332E"/>
    <w:rsid w:val="000E370A"/>
    <w:rsid w:val="000E4BA6"/>
    <w:rsid w:val="000E55A7"/>
    <w:rsid w:val="000E6D07"/>
    <w:rsid w:val="000F009E"/>
    <w:rsid w:val="000F0271"/>
    <w:rsid w:val="000F049C"/>
    <w:rsid w:val="000F2DCF"/>
    <w:rsid w:val="000F303F"/>
    <w:rsid w:val="000F405E"/>
    <w:rsid w:val="000F5AED"/>
    <w:rsid w:val="00100954"/>
    <w:rsid w:val="00100FEA"/>
    <w:rsid w:val="001036D5"/>
    <w:rsid w:val="00103AFC"/>
    <w:rsid w:val="00106EEA"/>
    <w:rsid w:val="001071E0"/>
    <w:rsid w:val="001101F1"/>
    <w:rsid w:val="001104F2"/>
    <w:rsid w:val="00110910"/>
    <w:rsid w:val="00110C3C"/>
    <w:rsid w:val="001117FE"/>
    <w:rsid w:val="00113097"/>
    <w:rsid w:val="001149CD"/>
    <w:rsid w:val="00117B5F"/>
    <w:rsid w:val="00121378"/>
    <w:rsid w:val="00121A00"/>
    <w:rsid w:val="001225CA"/>
    <w:rsid w:val="0012435B"/>
    <w:rsid w:val="00126A50"/>
    <w:rsid w:val="00127BFA"/>
    <w:rsid w:val="00127E99"/>
    <w:rsid w:val="001316EF"/>
    <w:rsid w:val="00131C40"/>
    <w:rsid w:val="001344DA"/>
    <w:rsid w:val="00134D0A"/>
    <w:rsid w:val="00135D77"/>
    <w:rsid w:val="0013721C"/>
    <w:rsid w:val="001376BD"/>
    <w:rsid w:val="0014029F"/>
    <w:rsid w:val="00140731"/>
    <w:rsid w:val="001425CC"/>
    <w:rsid w:val="00142810"/>
    <w:rsid w:val="0014585A"/>
    <w:rsid w:val="00147DA1"/>
    <w:rsid w:val="00151C43"/>
    <w:rsid w:val="00152545"/>
    <w:rsid w:val="00152792"/>
    <w:rsid w:val="00155F3B"/>
    <w:rsid w:val="00156009"/>
    <w:rsid w:val="00157621"/>
    <w:rsid w:val="00167317"/>
    <w:rsid w:val="00167414"/>
    <w:rsid w:val="00170369"/>
    <w:rsid w:val="00171F7A"/>
    <w:rsid w:val="00173401"/>
    <w:rsid w:val="00176ABA"/>
    <w:rsid w:val="00177348"/>
    <w:rsid w:val="001800AD"/>
    <w:rsid w:val="00180C1D"/>
    <w:rsid w:val="001817EA"/>
    <w:rsid w:val="001818E4"/>
    <w:rsid w:val="001821B3"/>
    <w:rsid w:val="00182954"/>
    <w:rsid w:val="00183DFD"/>
    <w:rsid w:val="00186905"/>
    <w:rsid w:val="00186A6E"/>
    <w:rsid w:val="001875F7"/>
    <w:rsid w:val="00190AE2"/>
    <w:rsid w:val="001926E1"/>
    <w:rsid w:val="001963A3"/>
    <w:rsid w:val="001963B3"/>
    <w:rsid w:val="00197E19"/>
    <w:rsid w:val="001A0C3F"/>
    <w:rsid w:val="001A3925"/>
    <w:rsid w:val="001A40D1"/>
    <w:rsid w:val="001A4951"/>
    <w:rsid w:val="001A6401"/>
    <w:rsid w:val="001A6918"/>
    <w:rsid w:val="001A6E41"/>
    <w:rsid w:val="001B2AA1"/>
    <w:rsid w:val="001B2B48"/>
    <w:rsid w:val="001B2CBF"/>
    <w:rsid w:val="001B438C"/>
    <w:rsid w:val="001B5A7B"/>
    <w:rsid w:val="001B6193"/>
    <w:rsid w:val="001B6DCC"/>
    <w:rsid w:val="001B7A35"/>
    <w:rsid w:val="001C01BD"/>
    <w:rsid w:val="001C3319"/>
    <w:rsid w:val="001C39CA"/>
    <w:rsid w:val="001C4BAB"/>
    <w:rsid w:val="001C5B10"/>
    <w:rsid w:val="001C5FC0"/>
    <w:rsid w:val="001C69BE"/>
    <w:rsid w:val="001C762F"/>
    <w:rsid w:val="001D01FD"/>
    <w:rsid w:val="001D0DE9"/>
    <w:rsid w:val="001D1435"/>
    <w:rsid w:val="001D1CEC"/>
    <w:rsid w:val="001D23A6"/>
    <w:rsid w:val="001D2BD5"/>
    <w:rsid w:val="001D42C5"/>
    <w:rsid w:val="001D4D8A"/>
    <w:rsid w:val="001D7A97"/>
    <w:rsid w:val="001E0071"/>
    <w:rsid w:val="001E08EA"/>
    <w:rsid w:val="001E13EB"/>
    <w:rsid w:val="001E5272"/>
    <w:rsid w:val="001E6762"/>
    <w:rsid w:val="001E77B6"/>
    <w:rsid w:val="001E7F67"/>
    <w:rsid w:val="001F28EC"/>
    <w:rsid w:val="001F2AAB"/>
    <w:rsid w:val="001F340D"/>
    <w:rsid w:val="001F6558"/>
    <w:rsid w:val="001F6F0C"/>
    <w:rsid w:val="001F717D"/>
    <w:rsid w:val="001F7C49"/>
    <w:rsid w:val="002002B0"/>
    <w:rsid w:val="00201E3F"/>
    <w:rsid w:val="00202219"/>
    <w:rsid w:val="0020222D"/>
    <w:rsid w:val="00202DF8"/>
    <w:rsid w:val="00203452"/>
    <w:rsid w:val="00203A1B"/>
    <w:rsid w:val="002060BE"/>
    <w:rsid w:val="002061F2"/>
    <w:rsid w:val="002063F3"/>
    <w:rsid w:val="00207077"/>
    <w:rsid w:val="0020712A"/>
    <w:rsid w:val="0021209A"/>
    <w:rsid w:val="00213CBC"/>
    <w:rsid w:val="00213EB4"/>
    <w:rsid w:val="00214E86"/>
    <w:rsid w:val="00214FF1"/>
    <w:rsid w:val="00216BB0"/>
    <w:rsid w:val="0022242B"/>
    <w:rsid w:val="002233D5"/>
    <w:rsid w:val="002246F1"/>
    <w:rsid w:val="00227042"/>
    <w:rsid w:val="00227984"/>
    <w:rsid w:val="00230DD5"/>
    <w:rsid w:val="00230FC2"/>
    <w:rsid w:val="00231E8E"/>
    <w:rsid w:val="002326CC"/>
    <w:rsid w:val="00232B21"/>
    <w:rsid w:val="00234B60"/>
    <w:rsid w:val="0023575A"/>
    <w:rsid w:val="002363F2"/>
    <w:rsid w:val="00237B08"/>
    <w:rsid w:val="00244FCA"/>
    <w:rsid w:val="002469BB"/>
    <w:rsid w:val="00246EEC"/>
    <w:rsid w:val="00247376"/>
    <w:rsid w:val="002474E2"/>
    <w:rsid w:val="00247BBE"/>
    <w:rsid w:val="002515CC"/>
    <w:rsid w:val="00252027"/>
    <w:rsid w:val="00252052"/>
    <w:rsid w:val="00252136"/>
    <w:rsid w:val="00253D6C"/>
    <w:rsid w:val="002545BF"/>
    <w:rsid w:val="00254679"/>
    <w:rsid w:val="002548F4"/>
    <w:rsid w:val="002560C7"/>
    <w:rsid w:val="0025766C"/>
    <w:rsid w:val="002578C2"/>
    <w:rsid w:val="00257BD6"/>
    <w:rsid w:val="002601D1"/>
    <w:rsid w:val="00260C98"/>
    <w:rsid w:val="00261214"/>
    <w:rsid w:val="00261E33"/>
    <w:rsid w:val="002633B7"/>
    <w:rsid w:val="0026460E"/>
    <w:rsid w:val="002662AF"/>
    <w:rsid w:val="00266C8D"/>
    <w:rsid w:val="002674D3"/>
    <w:rsid w:val="00270866"/>
    <w:rsid w:val="0027224E"/>
    <w:rsid w:val="00272B4D"/>
    <w:rsid w:val="00272D9B"/>
    <w:rsid w:val="002734BD"/>
    <w:rsid w:val="00273EF6"/>
    <w:rsid w:val="0027487E"/>
    <w:rsid w:val="00274DBB"/>
    <w:rsid w:val="0027673C"/>
    <w:rsid w:val="00277495"/>
    <w:rsid w:val="00277594"/>
    <w:rsid w:val="00277B4E"/>
    <w:rsid w:val="00277CCD"/>
    <w:rsid w:val="002807F6"/>
    <w:rsid w:val="00280946"/>
    <w:rsid w:val="00280F92"/>
    <w:rsid w:val="002840A7"/>
    <w:rsid w:val="002849DB"/>
    <w:rsid w:val="00284A8F"/>
    <w:rsid w:val="0028547C"/>
    <w:rsid w:val="0028561C"/>
    <w:rsid w:val="00285813"/>
    <w:rsid w:val="00287015"/>
    <w:rsid w:val="00287D49"/>
    <w:rsid w:val="002907A0"/>
    <w:rsid w:val="00290D4C"/>
    <w:rsid w:val="00290DEB"/>
    <w:rsid w:val="00291C91"/>
    <w:rsid w:val="0029287D"/>
    <w:rsid w:val="0029729E"/>
    <w:rsid w:val="002A0CF2"/>
    <w:rsid w:val="002A0D48"/>
    <w:rsid w:val="002A17CC"/>
    <w:rsid w:val="002A2846"/>
    <w:rsid w:val="002A367C"/>
    <w:rsid w:val="002A567A"/>
    <w:rsid w:val="002A5D4E"/>
    <w:rsid w:val="002A5E98"/>
    <w:rsid w:val="002A64D5"/>
    <w:rsid w:val="002A6DEF"/>
    <w:rsid w:val="002A6FFB"/>
    <w:rsid w:val="002A71B0"/>
    <w:rsid w:val="002B06BC"/>
    <w:rsid w:val="002B06BD"/>
    <w:rsid w:val="002B1C81"/>
    <w:rsid w:val="002B2957"/>
    <w:rsid w:val="002B2DC4"/>
    <w:rsid w:val="002C1591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3BF6"/>
    <w:rsid w:val="002D4024"/>
    <w:rsid w:val="002D4887"/>
    <w:rsid w:val="002E0620"/>
    <w:rsid w:val="002E2B9F"/>
    <w:rsid w:val="002E3ACA"/>
    <w:rsid w:val="002E4B4C"/>
    <w:rsid w:val="002E6508"/>
    <w:rsid w:val="002E6D78"/>
    <w:rsid w:val="002E7467"/>
    <w:rsid w:val="002E7F89"/>
    <w:rsid w:val="002F1D67"/>
    <w:rsid w:val="002F2890"/>
    <w:rsid w:val="002F3FEA"/>
    <w:rsid w:val="002F70AF"/>
    <w:rsid w:val="002F73FF"/>
    <w:rsid w:val="00300FE2"/>
    <w:rsid w:val="003016EF"/>
    <w:rsid w:val="00302253"/>
    <w:rsid w:val="00302280"/>
    <w:rsid w:val="0030475E"/>
    <w:rsid w:val="00306A5B"/>
    <w:rsid w:val="00310E8E"/>
    <w:rsid w:val="003137A5"/>
    <w:rsid w:val="00314B8A"/>
    <w:rsid w:val="00316205"/>
    <w:rsid w:val="00317FB2"/>
    <w:rsid w:val="00321FBA"/>
    <w:rsid w:val="00325CA7"/>
    <w:rsid w:val="003264C6"/>
    <w:rsid w:val="003265BC"/>
    <w:rsid w:val="00327C18"/>
    <w:rsid w:val="00330BFF"/>
    <w:rsid w:val="00332CD4"/>
    <w:rsid w:val="0033542F"/>
    <w:rsid w:val="003372D4"/>
    <w:rsid w:val="003374DC"/>
    <w:rsid w:val="003402FD"/>
    <w:rsid w:val="00340B20"/>
    <w:rsid w:val="0034119B"/>
    <w:rsid w:val="00342CC4"/>
    <w:rsid w:val="00344A1E"/>
    <w:rsid w:val="00344DE8"/>
    <w:rsid w:val="0034630E"/>
    <w:rsid w:val="00350467"/>
    <w:rsid w:val="00353659"/>
    <w:rsid w:val="0035473D"/>
    <w:rsid w:val="003566E8"/>
    <w:rsid w:val="00361DCB"/>
    <w:rsid w:val="00363DF4"/>
    <w:rsid w:val="00363E89"/>
    <w:rsid w:val="0036496A"/>
    <w:rsid w:val="0036643E"/>
    <w:rsid w:val="003679FB"/>
    <w:rsid w:val="00370CAE"/>
    <w:rsid w:val="0037284B"/>
    <w:rsid w:val="00372DCA"/>
    <w:rsid w:val="00372EB0"/>
    <w:rsid w:val="003731CA"/>
    <w:rsid w:val="003753D7"/>
    <w:rsid w:val="00380666"/>
    <w:rsid w:val="003809ED"/>
    <w:rsid w:val="00381A97"/>
    <w:rsid w:val="00381E51"/>
    <w:rsid w:val="003823D3"/>
    <w:rsid w:val="0038384D"/>
    <w:rsid w:val="0038553D"/>
    <w:rsid w:val="00385EE8"/>
    <w:rsid w:val="00390488"/>
    <w:rsid w:val="00391E0C"/>
    <w:rsid w:val="00393370"/>
    <w:rsid w:val="0039366C"/>
    <w:rsid w:val="00394BE1"/>
    <w:rsid w:val="003A0887"/>
    <w:rsid w:val="003A2A4B"/>
    <w:rsid w:val="003A34FB"/>
    <w:rsid w:val="003A426F"/>
    <w:rsid w:val="003A44B7"/>
    <w:rsid w:val="003A477D"/>
    <w:rsid w:val="003A504A"/>
    <w:rsid w:val="003B0678"/>
    <w:rsid w:val="003B14BE"/>
    <w:rsid w:val="003B1EC4"/>
    <w:rsid w:val="003B3EFC"/>
    <w:rsid w:val="003B62FA"/>
    <w:rsid w:val="003B69DC"/>
    <w:rsid w:val="003B76F0"/>
    <w:rsid w:val="003C1900"/>
    <w:rsid w:val="003C1DFD"/>
    <w:rsid w:val="003C1E55"/>
    <w:rsid w:val="003C40AE"/>
    <w:rsid w:val="003C57F2"/>
    <w:rsid w:val="003C680B"/>
    <w:rsid w:val="003D0233"/>
    <w:rsid w:val="003D1239"/>
    <w:rsid w:val="003D1575"/>
    <w:rsid w:val="003D3BB7"/>
    <w:rsid w:val="003D3C0C"/>
    <w:rsid w:val="003D3DA9"/>
    <w:rsid w:val="003D4EAA"/>
    <w:rsid w:val="003D561D"/>
    <w:rsid w:val="003D77DE"/>
    <w:rsid w:val="003E02DF"/>
    <w:rsid w:val="003E15EB"/>
    <w:rsid w:val="003E2E16"/>
    <w:rsid w:val="003E30F6"/>
    <w:rsid w:val="003E62BD"/>
    <w:rsid w:val="003E7967"/>
    <w:rsid w:val="003F0E62"/>
    <w:rsid w:val="003F18EE"/>
    <w:rsid w:val="003F194D"/>
    <w:rsid w:val="003F4040"/>
    <w:rsid w:val="003F609E"/>
    <w:rsid w:val="003F65B6"/>
    <w:rsid w:val="003F669E"/>
    <w:rsid w:val="003F7640"/>
    <w:rsid w:val="003F77E3"/>
    <w:rsid w:val="0040108A"/>
    <w:rsid w:val="004034AE"/>
    <w:rsid w:val="00406D5A"/>
    <w:rsid w:val="00407352"/>
    <w:rsid w:val="00407619"/>
    <w:rsid w:val="00407E2F"/>
    <w:rsid w:val="00414AE7"/>
    <w:rsid w:val="004155EA"/>
    <w:rsid w:val="0042264F"/>
    <w:rsid w:val="00423ACA"/>
    <w:rsid w:val="004244E5"/>
    <w:rsid w:val="00424C37"/>
    <w:rsid w:val="00424C8A"/>
    <w:rsid w:val="00425421"/>
    <w:rsid w:val="004259C2"/>
    <w:rsid w:val="00430149"/>
    <w:rsid w:val="00430916"/>
    <w:rsid w:val="00430A60"/>
    <w:rsid w:val="00432795"/>
    <w:rsid w:val="00434820"/>
    <w:rsid w:val="00434B19"/>
    <w:rsid w:val="00435649"/>
    <w:rsid w:val="004358BD"/>
    <w:rsid w:val="00435D31"/>
    <w:rsid w:val="00436149"/>
    <w:rsid w:val="0043694C"/>
    <w:rsid w:val="00437B61"/>
    <w:rsid w:val="00437D88"/>
    <w:rsid w:val="004406D1"/>
    <w:rsid w:val="00443689"/>
    <w:rsid w:val="004441CC"/>
    <w:rsid w:val="004458E2"/>
    <w:rsid w:val="004473EE"/>
    <w:rsid w:val="00450EAD"/>
    <w:rsid w:val="00452F63"/>
    <w:rsid w:val="00453E8E"/>
    <w:rsid w:val="004544AE"/>
    <w:rsid w:val="004578EC"/>
    <w:rsid w:val="00457A1B"/>
    <w:rsid w:val="00460FA3"/>
    <w:rsid w:val="00461FEE"/>
    <w:rsid w:val="00464FC7"/>
    <w:rsid w:val="00466830"/>
    <w:rsid w:val="00467019"/>
    <w:rsid w:val="004676C2"/>
    <w:rsid w:val="00470465"/>
    <w:rsid w:val="00470C02"/>
    <w:rsid w:val="004730EA"/>
    <w:rsid w:val="0047556C"/>
    <w:rsid w:val="00475922"/>
    <w:rsid w:val="00475987"/>
    <w:rsid w:val="00476457"/>
    <w:rsid w:val="004822B7"/>
    <w:rsid w:val="00482349"/>
    <w:rsid w:val="00482CAB"/>
    <w:rsid w:val="0048321D"/>
    <w:rsid w:val="0048324F"/>
    <w:rsid w:val="004837AF"/>
    <w:rsid w:val="00484C4D"/>
    <w:rsid w:val="0048523C"/>
    <w:rsid w:val="00485868"/>
    <w:rsid w:val="00485A5A"/>
    <w:rsid w:val="00485D60"/>
    <w:rsid w:val="00487A48"/>
    <w:rsid w:val="0049090B"/>
    <w:rsid w:val="00490CC8"/>
    <w:rsid w:val="004912A0"/>
    <w:rsid w:val="004918C4"/>
    <w:rsid w:val="00491B9D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A8B"/>
    <w:rsid w:val="004A6EFB"/>
    <w:rsid w:val="004A71B4"/>
    <w:rsid w:val="004B0192"/>
    <w:rsid w:val="004B2210"/>
    <w:rsid w:val="004B2449"/>
    <w:rsid w:val="004B3BCD"/>
    <w:rsid w:val="004B6BC6"/>
    <w:rsid w:val="004B7C1E"/>
    <w:rsid w:val="004B7DD6"/>
    <w:rsid w:val="004C294A"/>
    <w:rsid w:val="004C3523"/>
    <w:rsid w:val="004C383F"/>
    <w:rsid w:val="004C5782"/>
    <w:rsid w:val="004C5EBC"/>
    <w:rsid w:val="004C7DF8"/>
    <w:rsid w:val="004D0F96"/>
    <w:rsid w:val="004D18B0"/>
    <w:rsid w:val="004D2BE4"/>
    <w:rsid w:val="004D437A"/>
    <w:rsid w:val="004D7E5E"/>
    <w:rsid w:val="004E1369"/>
    <w:rsid w:val="004E1F48"/>
    <w:rsid w:val="004E210E"/>
    <w:rsid w:val="004E2398"/>
    <w:rsid w:val="004E2806"/>
    <w:rsid w:val="004E6CA0"/>
    <w:rsid w:val="004F1741"/>
    <w:rsid w:val="004F4A7F"/>
    <w:rsid w:val="004F58AE"/>
    <w:rsid w:val="004F5C1D"/>
    <w:rsid w:val="004F6711"/>
    <w:rsid w:val="004F6E4E"/>
    <w:rsid w:val="00500BC7"/>
    <w:rsid w:val="0050159A"/>
    <w:rsid w:val="00502A2F"/>
    <w:rsid w:val="00503F6C"/>
    <w:rsid w:val="00504223"/>
    <w:rsid w:val="00505D69"/>
    <w:rsid w:val="0050771D"/>
    <w:rsid w:val="00510B1A"/>
    <w:rsid w:val="00510C52"/>
    <w:rsid w:val="00511558"/>
    <w:rsid w:val="00512502"/>
    <w:rsid w:val="005126B2"/>
    <w:rsid w:val="005132C0"/>
    <w:rsid w:val="00513666"/>
    <w:rsid w:val="00513DD0"/>
    <w:rsid w:val="00514623"/>
    <w:rsid w:val="005148BF"/>
    <w:rsid w:val="0051503C"/>
    <w:rsid w:val="00515C84"/>
    <w:rsid w:val="00516C82"/>
    <w:rsid w:val="00523B48"/>
    <w:rsid w:val="00525DB9"/>
    <w:rsid w:val="00525FB6"/>
    <w:rsid w:val="00526772"/>
    <w:rsid w:val="00526DC7"/>
    <w:rsid w:val="005270F9"/>
    <w:rsid w:val="005271CC"/>
    <w:rsid w:val="00530332"/>
    <w:rsid w:val="0053047E"/>
    <w:rsid w:val="00530869"/>
    <w:rsid w:val="00532518"/>
    <w:rsid w:val="00533A64"/>
    <w:rsid w:val="00535996"/>
    <w:rsid w:val="005366B0"/>
    <w:rsid w:val="00536717"/>
    <w:rsid w:val="00541559"/>
    <w:rsid w:val="00542336"/>
    <w:rsid w:val="005433E8"/>
    <w:rsid w:val="00545F3C"/>
    <w:rsid w:val="005464EE"/>
    <w:rsid w:val="00547006"/>
    <w:rsid w:val="0054742F"/>
    <w:rsid w:val="00550CCF"/>
    <w:rsid w:val="005512B2"/>
    <w:rsid w:val="0055149F"/>
    <w:rsid w:val="00551DE6"/>
    <w:rsid w:val="005527DC"/>
    <w:rsid w:val="005529EC"/>
    <w:rsid w:val="00555409"/>
    <w:rsid w:val="00556076"/>
    <w:rsid w:val="0055747F"/>
    <w:rsid w:val="00557B08"/>
    <w:rsid w:val="00561005"/>
    <w:rsid w:val="00562C36"/>
    <w:rsid w:val="00564BB7"/>
    <w:rsid w:val="00564BE0"/>
    <w:rsid w:val="00566391"/>
    <w:rsid w:val="00566D63"/>
    <w:rsid w:val="00570EDD"/>
    <w:rsid w:val="00570FA4"/>
    <w:rsid w:val="005711BE"/>
    <w:rsid w:val="00571B2C"/>
    <w:rsid w:val="00573EEF"/>
    <w:rsid w:val="005741EA"/>
    <w:rsid w:val="00574218"/>
    <w:rsid w:val="00574812"/>
    <w:rsid w:val="00574B8D"/>
    <w:rsid w:val="00574E1A"/>
    <w:rsid w:val="0057548E"/>
    <w:rsid w:val="00576035"/>
    <w:rsid w:val="0057704C"/>
    <w:rsid w:val="00580664"/>
    <w:rsid w:val="00581057"/>
    <w:rsid w:val="00582E5D"/>
    <w:rsid w:val="00584692"/>
    <w:rsid w:val="0058773D"/>
    <w:rsid w:val="00587F62"/>
    <w:rsid w:val="00590F17"/>
    <w:rsid w:val="005910D2"/>
    <w:rsid w:val="00591101"/>
    <w:rsid w:val="005914CF"/>
    <w:rsid w:val="00595CA7"/>
    <w:rsid w:val="0059609F"/>
    <w:rsid w:val="00596A4F"/>
    <w:rsid w:val="00596BE1"/>
    <w:rsid w:val="005A0821"/>
    <w:rsid w:val="005A1B12"/>
    <w:rsid w:val="005A2473"/>
    <w:rsid w:val="005A5E4B"/>
    <w:rsid w:val="005B085C"/>
    <w:rsid w:val="005B1007"/>
    <w:rsid w:val="005B1679"/>
    <w:rsid w:val="005B1C5E"/>
    <w:rsid w:val="005B298B"/>
    <w:rsid w:val="005B2B80"/>
    <w:rsid w:val="005B2F97"/>
    <w:rsid w:val="005B69B1"/>
    <w:rsid w:val="005C1454"/>
    <w:rsid w:val="005C2461"/>
    <w:rsid w:val="005C28D7"/>
    <w:rsid w:val="005C4E86"/>
    <w:rsid w:val="005D0892"/>
    <w:rsid w:val="005D0920"/>
    <w:rsid w:val="005D1584"/>
    <w:rsid w:val="005D1679"/>
    <w:rsid w:val="005D36AE"/>
    <w:rsid w:val="005D418E"/>
    <w:rsid w:val="005D686A"/>
    <w:rsid w:val="005D6B2A"/>
    <w:rsid w:val="005E0325"/>
    <w:rsid w:val="005E11F1"/>
    <w:rsid w:val="005E15A6"/>
    <w:rsid w:val="005E1AA0"/>
    <w:rsid w:val="005E24DA"/>
    <w:rsid w:val="005E336E"/>
    <w:rsid w:val="005E6C29"/>
    <w:rsid w:val="005E71DD"/>
    <w:rsid w:val="005E759D"/>
    <w:rsid w:val="005F0C98"/>
    <w:rsid w:val="005F0D4F"/>
    <w:rsid w:val="005F1FDD"/>
    <w:rsid w:val="005F3F13"/>
    <w:rsid w:val="005F4627"/>
    <w:rsid w:val="005F69F2"/>
    <w:rsid w:val="00600486"/>
    <w:rsid w:val="00601CA4"/>
    <w:rsid w:val="00601DB7"/>
    <w:rsid w:val="0060266B"/>
    <w:rsid w:val="006028A7"/>
    <w:rsid w:val="0060389C"/>
    <w:rsid w:val="00605AFC"/>
    <w:rsid w:val="00606867"/>
    <w:rsid w:val="00606BE9"/>
    <w:rsid w:val="00607FE8"/>
    <w:rsid w:val="006127FE"/>
    <w:rsid w:val="00614E8C"/>
    <w:rsid w:val="0061793B"/>
    <w:rsid w:val="00621996"/>
    <w:rsid w:val="006231B0"/>
    <w:rsid w:val="006232D4"/>
    <w:rsid w:val="00623890"/>
    <w:rsid w:val="00624858"/>
    <w:rsid w:val="0062623B"/>
    <w:rsid w:val="00626F2B"/>
    <w:rsid w:val="00627FBD"/>
    <w:rsid w:val="0063035B"/>
    <w:rsid w:val="006305AF"/>
    <w:rsid w:val="00630981"/>
    <w:rsid w:val="00630E6B"/>
    <w:rsid w:val="00631F4D"/>
    <w:rsid w:val="00632713"/>
    <w:rsid w:val="00632F7D"/>
    <w:rsid w:val="006333A0"/>
    <w:rsid w:val="00634006"/>
    <w:rsid w:val="00635B8C"/>
    <w:rsid w:val="00635CB2"/>
    <w:rsid w:val="00636E2E"/>
    <w:rsid w:val="006371EE"/>
    <w:rsid w:val="00637861"/>
    <w:rsid w:val="006407ED"/>
    <w:rsid w:val="00640902"/>
    <w:rsid w:val="006452DF"/>
    <w:rsid w:val="00650D99"/>
    <w:rsid w:val="00653E3F"/>
    <w:rsid w:val="0065483B"/>
    <w:rsid w:val="00654D5D"/>
    <w:rsid w:val="00655FA8"/>
    <w:rsid w:val="0065613A"/>
    <w:rsid w:val="0065712F"/>
    <w:rsid w:val="00657D0C"/>
    <w:rsid w:val="00660882"/>
    <w:rsid w:val="00660AB9"/>
    <w:rsid w:val="00661B8B"/>
    <w:rsid w:val="00665750"/>
    <w:rsid w:val="00665CD1"/>
    <w:rsid w:val="00666686"/>
    <w:rsid w:val="00666979"/>
    <w:rsid w:val="006729E8"/>
    <w:rsid w:val="006760E1"/>
    <w:rsid w:val="0067662E"/>
    <w:rsid w:val="00676EB3"/>
    <w:rsid w:val="00680516"/>
    <w:rsid w:val="00680895"/>
    <w:rsid w:val="00680D70"/>
    <w:rsid w:val="006838AE"/>
    <w:rsid w:val="00684559"/>
    <w:rsid w:val="00686390"/>
    <w:rsid w:val="00690280"/>
    <w:rsid w:val="00691B6C"/>
    <w:rsid w:val="00694AB9"/>
    <w:rsid w:val="00695B6F"/>
    <w:rsid w:val="006A3B91"/>
    <w:rsid w:val="006A46F6"/>
    <w:rsid w:val="006B1BBF"/>
    <w:rsid w:val="006B2A92"/>
    <w:rsid w:val="006B45C4"/>
    <w:rsid w:val="006B463F"/>
    <w:rsid w:val="006B79C3"/>
    <w:rsid w:val="006B7C6A"/>
    <w:rsid w:val="006B7F3B"/>
    <w:rsid w:val="006C03F7"/>
    <w:rsid w:val="006C2A06"/>
    <w:rsid w:val="006C5C48"/>
    <w:rsid w:val="006C7E73"/>
    <w:rsid w:val="006D0A30"/>
    <w:rsid w:val="006D1E0C"/>
    <w:rsid w:val="006D225B"/>
    <w:rsid w:val="006D3EA1"/>
    <w:rsid w:val="006D3F95"/>
    <w:rsid w:val="006D5702"/>
    <w:rsid w:val="006D5A5D"/>
    <w:rsid w:val="006D65D0"/>
    <w:rsid w:val="006D7F37"/>
    <w:rsid w:val="006E0969"/>
    <w:rsid w:val="006E0F83"/>
    <w:rsid w:val="006E29C3"/>
    <w:rsid w:val="006E29C8"/>
    <w:rsid w:val="006E44D5"/>
    <w:rsid w:val="006E454D"/>
    <w:rsid w:val="006E4B4E"/>
    <w:rsid w:val="006E4CDF"/>
    <w:rsid w:val="006E53A7"/>
    <w:rsid w:val="006E5729"/>
    <w:rsid w:val="006E59FB"/>
    <w:rsid w:val="006E5BEB"/>
    <w:rsid w:val="006E7AE4"/>
    <w:rsid w:val="006E7B7A"/>
    <w:rsid w:val="006F0258"/>
    <w:rsid w:val="006F1E47"/>
    <w:rsid w:val="006F201A"/>
    <w:rsid w:val="006F2568"/>
    <w:rsid w:val="006F378E"/>
    <w:rsid w:val="006F4BFA"/>
    <w:rsid w:val="007000C3"/>
    <w:rsid w:val="00700F24"/>
    <w:rsid w:val="00701C73"/>
    <w:rsid w:val="00701CBD"/>
    <w:rsid w:val="00701D40"/>
    <w:rsid w:val="0070318A"/>
    <w:rsid w:val="00703472"/>
    <w:rsid w:val="00706C2E"/>
    <w:rsid w:val="0071049D"/>
    <w:rsid w:val="007138B3"/>
    <w:rsid w:val="00713E98"/>
    <w:rsid w:val="00714299"/>
    <w:rsid w:val="0071575A"/>
    <w:rsid w:val="007173D9"/>
    <w:rsid w:val="00717522"/>
    <w:rsid w:val="00722CEA"/>
    <w:rsid w:val="00723D68"/>
    <w:rsid w:val="007255B5"/>
    <w:rsid w:val="00727911"/>
    <w:rsid w:val="00730AE4"/>
    <w:rsid w:val="007332CF"/>
    <w:rsid w:val="00734090"/>
    <w:rsid w:val="0074199A"/>
    <w:rsid w:val="00742949"/>
    <w:rsid w:val="00742D63"/>
    <w:rsid w:val="00742EF8"/>
    <w:rsid w:val="00744D70"/>
    <w:rsid w:val="00754724"/>
    <w:rsid w:val="007547C4"/>
    <w:rsid w:val="00754879"/>
    <w:rsid w:val="00755F63"/>
    <w:rsid w:val="00760416"/>
    <w:rsid w:val="00762384"/>
    <w:rsid w:val="00762EC1"/>
    <w:rsid w:val="00763790"/>
    <w:rsid w:val="00763AEF"/>
    <w:rsid w:val="00764966"/>
    <w:rsid w:val="007657DB"/>
    <w:rsid w:val="0076585F"/>
    <w:rsid w:val="00766604"/>
    <w:rsid w:val="007678CF"/>
    <w:rsid w:val="0077200C"/>
    <w:rsid w:val="007731DC"/>
    <w:rsid w:val="007732BE"/>
    <w:rsid w:val="00774528"/>
    <w:rsid w:val="00774570"/>
    <w:rsid w:val="007752E2"/>
    <w:rsid w:val="00776072"/>
    <w:rsid w:val="0077748E"/>
    <w:rsid w:val="007777C7"/>
    <w:rsid w:val="00777AC7"/>
    <w:rsid w:val="00777B93"/>
    <w:rsid w:val="007816B9"/>
    <w:rsid w:val="00786ADE"/>
    <w:rsid w:val="00786DC7"/>
    <w:rsid w:val="007907E6"/>
    <w:rsid w:val="0079142E"/>
    <w:rsid w:val="00791A55"/>
    <w:rsid w:val="00791E7B"/>
    <w:rsid w:val="00792C93"/>
    <w:rsid w:val="00793FAE"/>
    <w:rsid w:val="007941BD"/>
    <w:rsid w:val="00794694"/>
    <w:rsid w:val="00794A62"/>
    <w:rsid w:val="00794C1E"/>
    <w:rsid w:val="0079568D"/>
    <w:rsid w:val="00796AC8"/>
    <w:rsid w:val="007A0E45"/>
    <w:rsid w:val="007A2F9D"/>
    <w:rsid w:val="007A7668"/>
    <w:rsid w:val="007B0334"/>
    <w:rsid w:val="007B03CF"/>
    <w:rsid w:val="007B0565"/>
    <w:rsid w:val="007B1106"/>
    <w:rsid w:val="007B1268"/>
    <w:rsid w:val="007B1F5B"/>
    <w:rsid w:val="007B3CA8"/>
    <w:rsid w:val="007B673A"/>
    <w:rsid w:val="007B7206"/>
    <w:rsid w:val="007C0024"/>
    <w:rsid w:val="007C3E01"/>
    <w:rsid w:val="007C5C07"/>
    <w:rsid w:val="007C6624"/>
    <w:rsid w:val="007C7D93"/>
    <w:rsid w:val="007D0C3A"/>
    <w:rsid w:val="007D0D7B"/>
    <w:rsid w:val="007D16D6"/>
    <w:rsid w:val="007D2FFC"/>
    <w:rsid w:val="007D338D"/>
    <w:rsid w:val="007D3B00"/>
    <w:rsid w:val="007D4C8F"/>
    <w:rsid w:val="007D5FE6"/>
    <w:rsid w:val="007D6F72"/>
    <w:rsid w:val="007E0E75"/>
    <w:rsid w:val="007E1551"/>
    <w:rsid w:val="007E157D"/>
    <w:rsid w:val="007E69CF"/>
    <w:rsid w:val="007F063E"/>
    <w:rsid w:val="007F1E54"/>
    <w:rsid w:val="007F2C69"/>
    <w:rsid w:val="007F3002"/>
    <w:rsid w:val="007F4478"/>
    <w:rsid w:val="007F4577"/>
    <w:rsid w:val="007F4B1E"/>
    <w:rsid w:val="007F6BC7"/>
    <w:rsid w:val="007F71CA"/>
    <w:rsid w:val="007F72BF"/>
    <w:rsid w:val="008000D6"/>
    <w:rsid w:val="00805588"/>
    <w:rsid w:val="008063E9"/>
    <w:rsid w:val="00806605"/>
    <w:rsid w:val="008069D1"/>
    <w:rsid w:val="00806D4F"/>
    <w:rsid w:val="008074F6"/>
    <w:rsid w:val="00811142"/>
    <w:rsid w:val="00811837"/>
    <w:rsid w:val="0081462B"/>
    <w:rsid w:val="00815FC8"/>
    <w:rsid w:val="00816F09"/>
    <w:rsid w:val="008218CB"/>
    <w:rsid w:val="008220D0"/>
    <w:rsid w:val="00823B28"/>
    <w:rsid w:val="00824093"/>
    <w:rsid w:val="008256A3"/>
    <w:rsid w:val="00825F54"/>
    <w:rsid w:val="008313B6"/>
    <w:rsid w:val="00831945"/>
    <w:rsid w:val="0083288F"/>
    <w:rsid w:val="0083368F"/>
    <w:rsid w:val="00833A0A"/>
    <w:rsid w:val="00833F42"/>
    <w:rsid w:val="008348B6"/>
    <w:rsid w:val="0083565E"/>
    <w:rsid w:val="0083637D"/>
    <w:rsid w:val="0084145B"/>
    <w:rsid w:val="008423B2"/>
    <w:rsid w:val="00844674"/>
    <w:rsid w:val="00844C51"/>
    <w:rsid w:val="00844ED0"/>
    <w:rsid w:val="00846E7F"/>
    <w:rsid w:val="00850B06"/>
    <w:rsid w:val="00851F99"/>
    <w:rsid w:val="008548EA"/>
    <w:rsid w:val="00857512"/>
    <w:rsid w:val="008603E4"/>
    <w:rsid w:val="008616B3"/>
    <w:rsid w:val="00862277"/>
    <w:rsid w:val="00863043"/>
    <w:rsid w:val="00865300"/>
    <w:rsid w:val="008653F7"/>
    <w:rsid w:val="00865668"/>
    <w:rsid w:val="00865F15"/>
    <w:rsid w:val="00865F63"/>
    <w:rsid w:val="008678EC"/>
    <w:rsid w:val="00871471"/>
    <w:rsid w:val="00871AC1"/>
    <w:rsid w:val="00871E63"/>
    <w:rsid w:val="00872E59"/>
    <w:rsid w:val="0087344A"/>
    <w:rsid w:val="00874266"/>
    <w:rsid w:val="00874ADD"/>
    <w:rsid w:val="00877731"/>
    <w:rsid w:val="00881379"/>
    <w:rsid w:val="0088290B"/>
    <w:rsid w:val="00882AC0"/>
    <w:rsid w:val="00882ACE"/>
    <w:rsid w:val="00883FD7"/>
    <w:rsid w:val="00887133"/>
    <w:rsid w:val="00887F49"/>
    <w:rsid w:val="00890681"/>
    <w:rsid w:val="00892A39"/>
    <w:rsid w:val="008938C7"/>
    <w:rsid w:val="00894003"/>
    <w:rsid w:val="00894AB7"/>
    <w:rsid w:val="00894BC5"/>
    <w:rsid w:val="0089607D"/>
    <w:rsid w:val="008970BF"/>
    <w:rsid w:val="008A0B92"/>
    <w:rsid w:val="008A15F9"/>
    <w:rsid w:val="008A18AE"/>
    <w:rsid w:val="008A1D45"/>
    <w:rsid w:val="008A1D84"/>
    <w:rsid w:val="008A2B10"/>
    <w:rsid w:val="008A3FBB"/>
    <w:rsid w:val="008A5015"/>
    <w:rsid w:val="008A5552"/>
    <w:rsid w:val="008A7B81"/>
    <w:rsid w:val="008A7F72"/>
    <w:rsid w:val="008B0031"/>
    <w:rsid w:val="008B09BF"/>
    <w:rsid w:val="008B1089"/>
    <w:rsid w:val="008B197E"/>
    <w:rsid w:val="008B1C1B"/>
    <w:rsid w:val="008B1F3E"/>
    <w:rsid w:val="008B21D7"/>
    <w:rsid w:val="008B26BA"/>
    <w:rsid w:val="008B4278"/>
    <w:rsid w:val="008B50C2"/>
    <w:rsid w:val="008B69FD"/>
    <w:rsid w:val="008B7695"/>
    <w:rsid w:val="008C045E"/>
    <w:rsid w:val="008C1C72"/>
    <w:rsid w:val="008C2287"/>
    <w:rsid w:val="008C4258"/>
    <w:rsid w:val="008C4953"/>
    <w:rsid w:val="008C5AE0"/>
    <w:rsid w:val="008D0389"/>
    <w:rsid w:val="008D1451"/>
    <w:rsid w:val="008D2054"/>
    <w:rsid w:val="008D26C4"/>
    <w:rsid w:val="008D32F5"/>
    <w:rsid w:val="008D3FE9"/>
    <w:rsid w:val="008D4822"/>
    <w:rsid w:val="008D4D6D"/>
    <w:rsid w:val="008D530F"/>
    <w:rsid w:val="008D6C8E"/>
    <w:rsid w:val="008D7FFD"/>
    <w:rsid w:val="008E290A"/>
    <w:rsid w:val="008E2D7E"/>
    <w:rsid w:val="008E392C"/>
    <w:rsid w:val="008E3945"/>
    <w:rsid w:val="008E4F8D"/>
    <w:rsid w:val="008E6BB7"/>
    <w:rsid w:val="008E6D41"/>
    <w:rsid w:val="008E7E4D"/>
    <w:rsid w:val="008F1B7B"/>
    <w:rsid w:val="008F1C7D"/>
    <w:rsid w:val="008F32AE"/>
    <w:rsid w:val="008F4C1B"/>
    <w:rsid w:val="008F59F0"/>
    <w:rsid w:val="008F5F52"/>
    <w:rsid w:val="008F7319"/>
    <w:rsid w:val="008F772B"/>
    <w:rsid w:val="008F7ADD"/>
    <w:rsid w:val="00900634"/>
    <w:rsid w:val="0090150B"/>
    <w:rsid w:val="0090169E"/>
    <w:rsid w:val="00903DF4"/>
    <w:rsid w:val="00904733"/>
    <w:rsid w:val="00905271"/>
    <w:rsid w:val="00907542"/>
    <w:rsid w:val="009101B3"/>
    <w:rsid w:val="0091067F"/>
    <w:rsid w:val="00911599"/>
    <w:rsid w:val="00913527"/>
    <w:rsid w:val="009148FD"/>
    <w:rsid w:val="00914B54"/>
    <w:rsid w:val="00917B47"/>
    <w:rsid w:val="00920223"/>
    <w:rsid w:val="009204CC"/>
    <w:rsid w:val="00921993"/>
    <w:rsid w:val="00921E61"/>
    <w:rsid w:val="00923166"/>
    <w:rsid w:val="009232C9"/>
    <w:rsid w:val="00923377"/>
    <w:rsid w:val="00924E82"/>
    <w:rsid w:val="00925EF2"/>
    <w:rsid w:val="00927FF2"/>
    <w:rsid w:val="00931018"/>
    <w:rsid w:val="00932006"/>
    <w:rsid w:val="009323FB"/>
    <w:rsid w:val="0093334C"/>
    <w:rsid w:val="009340F0"/>
    <w:rsid w:val="0093513B"/>
    <w:rsid w:val="00936709"/>
    <w:rsid w:val="00937214"/>
    <w:rsid w:val="00937F0C"/>
    <w:rsid w:val="009400A5"/>
    <w:rsid w:val="009407B3"/>
    <w:rsid w:val="00940FBC"/>
    <w:rsid w:val="009411C2"/>
    <w:rsid w:val="00941EDC"/>
    <w:rsid w:val="0094285C"/>
    <w:rsid w:val="009447BE"/>
    <w:rsid w:val="00946211"/>
    <w:rsid w:val="009468B5"/>
    <w:rsid w:val="00947401"/>
    <w:rsid w:val="00950807"/>
    <w:rsid w:val="00951B3F"/>
    <w:rsid w:val="00954180"/>
    <w:rsid w:val="00955856"/>
    <w:rsid w:val="0095668E"/>
    <w:rsid w:val="009577AE"/>
    <w:rsid w:val="009579E3"/>
    <w:rsid w:val="00960054"/>
    <w:rsid w:val="00960115"/>
    <w:rsid w:val="0096037B"/>
    <w:rsid w:val="00962DDB"/>
    <w:rsid w:val="00964F9A"/>
    <w:rsid w:val="00965A0E"/>
    <w:rsid w:val="00965D42"/>
    <w:rsid w:val="00972A5C"/>
    <w:rsid w:val="00972E5C"/>
    <w:rsid w:val="00972F67"/>
    <w:rsid w:val="009733B8"/>
    <w:rsid w:val="00973463"/>
    <w:rsid w:val="009735D1"/>
    <w:rsid w:val="009737B0"/>
    <w:rsid w:val="00973C58"/>
    <w:rsid w:val="0097639B"/>
    <w:rsid w:val="00983996"/>
    <w:rsid w:val="00983B4E"/>
    <w:rsid w:val="00984669"/>
    <w:rsid w:val="00984996"/>
    <w:rsid w:val="00984A54"/>
    <w:rsid w:val="00984D63"/>
    <w:rsid w:val="0098537B"/>
    <w:rsid w:val="00985EC6"/>
    <w:rsid w:val="00986375"/>
    <w:rsid w:val="00986BB5"/>
    <w:rsid w:val="00987F13"/>
    <w:rsid w:val="00990A4F"/>
    <w:rsid w:val="009920D8"/>
    <w:rsid w:val="00994DB0"/>
    <w:rsid w:val="009951DA"/>
    <w:rsid w:val="009A0F6B"/>
    <w:rsid w:val="009A1325"/>
    <w:rsid w:val="009A22C2"/>
    <w:rsid w:val="009A2DBF"/>
    <w:rsid w:val="009A3AC2"/>
    <w:rsid w:val="009A5321"/>
    <w:rsid w:val="009A5394"/>
    <w:rsid w:val="009A5477"/>
    <w:rsid w:val="009A54E0"/>
    <w:rsid w:val="009A6D8C"/>
    <w:rsid w:val="009A6FF0"/>
    <w:rsid w:val="009A7E3F"/>
    <w:rsid w:val="009A7FBD"/>
    <w:rsid w:val="009B0038"/>
    <w:rsid w:val="009B3138"/>
    <w:rsid w:val="009B5D07"/>
    <w:rsid w:val="009B618B"/>
    <w:rsid w:val="009B74A2"/>
    <w:rsid w:val="009C1067"/>
    <w:rsid w:val="009C21A1"/>
    <w:rsid w:val="009C2259"/>
    <w:rsid w:val="009C2ACF"/>
    <w:rsid w:val="009C3115"/>
    <w:rsid w:val="009C39E0"/>
    <w:rsid w:val="009C49D8"/>
    <w:rsid w:val="009C4B0C"/>
    <w:rsid w:val="009C6D53"/>
    <w:rsid w:val="009C77C2"/>
    <w:rsid w:val="009C78B1"/>
    <w:rsid w:val="009D146B"/>
    <w:rsid w:val="009D199C"/>
    <w:rsid w:val="009D27DB"/>
    <w:rsid w:val="009D31E2"/>
    <w:rsid w:val="009D33E2"/>
    <w:rsid w:val="009D46E1"/>
    <w:rsid w:val="009D6038"/>
    <w:rsid w:val="009D70F7"/>
    <w:rsid w:val="009D7485"/>
    <w:rsid w:val="009D7988"/>
    <w:rsid w:val="009E1891"/>
    <w:rsid w:val="009E2768"/>
    <w:rsid w:val="009E2E57"/>
    <w:rsid w:val="009E314E"/>
    <w:rsid w:val="009E6AC6"/>
    <w:rsid w:val="009E74A3"/>
    <w:rsid w:val="009F0866"/>
    <w:rsid w:val="009F4DCF"/>
    <w:rsid w:val="009F530C"/>
    <w:rsid w:val="009F5863"/>
    <w:rsid w:val="009F7464"/>
    <w:rsid w:val="00A00D9E"/>
    <w:rsid w:val="00A03E94"/>
    <w:rsid w:val="00A05801"/>
    <w:rsid w:val="00A07C94"/>
    <w:rsid w:val="00A109A7"/>
    <w:rsid w:val="00A10F49"/>
    <w:rsid w:val="00A13423"/>
    <w:rsid w:val="00A13885"/>
    <w:rsid w:val="00A15833"/>
    <w:rsid w:val="00A1605A"/>
    <w:rsid w:val="00A16461"/>
    <w:rsid w:val="00A17A06"/>
    <w:rsid w:val="00A17CAD"/>
    <w:rsid w:val="00A209C8"/>
    <w:rsid w:val="00A20AB1"/>
    <w:rsid w:val="00A23753"/>
    <w:rsid w:val="00A24324"/>
    <w:rsid w:val="00A27214"/>
    <w:rsid w:val="00A277D9"/>
    <w:rsid w:val="00A27BA3"/>
    <w:rsid w:val="00A27F3D"/>
    <w:rsid w:val="00A30C47"/>
    <w:rsid w:val="00A31EC0"/>
    <w:rsid w:val="00A32D1F"/>
    <w:rsid w:val="00A33D09"/>
    <w:rsid w:val="00A352BE"/>
    <w:rsid w:val="00A35436"/>
    <w:rsid w:val="00A35D69"/>
    <w:rsid w:val="00A36D84"/>
    <w:rsid w:val="00A36EDF"/>
    <w:rsid w:val="00A37167"/>
    <w:rsid w:val="00A37A1E"/>
    <w:rsid w:val="00A37C04"/>
    <w:rsid w:val="00A406A0"/>
    <w:rsid w:val="00A4384D"/>
    <w:rsid w:val="00A44346"/>
    <w:rsid w:val="00A46753"/>
    <w:rsid w:val="00A46B35"/>
    <w:rsid w:val="00A46F0F"/>
    <w:rsid w:val="00A4785A"/>
    <w:rsid w:val="00A508B3"/>
    <w:rsid w:val="00A517E9"/>
    <w:rsid w:val="00A54EA0"/>
    <w:rsid w:val="00A553DA"/>
    <w:rsid w:val="00A56115"/>
    <w:rsid w:val="00A57C94"/>
    <w:rsid w:val="00A57D56"/>
    <w:rsid w:val="00A60DA9"/>
    <w:rsid w:val="00A61AA6"/>
    <w:rsid w:val="00A64262"/>
    <w:rsid w:val="00A65447"/>
    <w:rsid w:val="00A65E70"/>
    <w:rsid w:val="00A66291"/>
    <w:rsid w:val="00A7005D"/>
    <w:rsid w:val="00A70FD0"/>
    <w:rsid w:val="00A757B5"/>
    <w:rsid w:val="00A76D4B"/>
    <w:rsid w:val="00A80082"/>
    <w:rsid w:val="00A80B05"/>
    <w:rsid w:val="00A8241B"/>
    <w:rsid w:val="00A82817"/>
    <w:rsid w:val="00A838F0"/>
    <w:rsid w:val="00A86CF0"/>
    <w:rsid w:val="00A93174"/>
    <w:rsid w:val="00A942B3"/>
    <w:rsid w:val="00A94BB3"/>
    <w:rsid w:val="00AA13BC"/>
    <w:rsid w:val="00AA3C50"/>
    <w:rsid w:val="00AA5EFC"/>
    <w:rsid w:val="00AA626A"/>
    <w:rsid w:val="00AA6C10"/>
    <w:rsid w:val="00AA7107"/>
    <w:rsid w:val="00AB0A11"/>
    <w:rsid w:val="00AB1639"/>
    <w:rsid w:val="00AB1F5E"/>
    <w:rsid w:val="00AB2E1F"/>
    <w:rsid w:val="00AB358E"/>
    <w:rsid w:val="00AB443A"/>
    <w:rsid w:val="00AB58BB"/>
    <w:rsid w:val="00AB6C57"/>
    <w:rsid w:val="00AB71F4"/>
    <w:rsid w:val="00AC1D18"/>
    <w:rsid w:val="00AC30F9"/>
    <w:rsid w:val="00AC33D6"/>
    <w:rsid w:val="00AC524F"/>
    <w:rsid w:val="00AC6083"/>
    <w:rsid w:val="00AC6EE5"/>
    <w:rsid w:val="00AD141B"/>
    <w:rsid w:val="00AD2373"/>
    <w:rsid w:val="00AD26DE"/>
    <w:rsid w:val="00AD28B2"/>
    <w:rsid w:val="00AD450B"/>
    <w:rsid w:val="00AD4B34"/>
    <w:rsid w:val="00AD52BB"/>
    <w:rsid w:val="00AD5BF6"/>
    <w:rsid w:val="00AD6287"/>
    <w:rsid w:val="00AE0669"/>
    <w:rsid w:val="00AE2FCE"/>
    <w:rsid w:val="00AE5620"/>
    <w:rsid w:val="00AE5EF5"/>
    <w:rsid w:val="00AE657A"/>
    <w:rsid w:val="00AF0327"/>
    <w:rsid w:val="00AF07A8"/>
    <w:rsid w:val="00AF17B9"/>
    <w:rsid w:val="00AF1CDF"/>
    <w:rsid w:val="00AF2869"/>
    <w:rsid w:val="00AF31DC"/>
    <w:rsid w:val="00AF3A69"/>
    <w:rsid w:val="00AF420D"/>
    <w:rsid w:val="00B0150E"/>
    <w:rsid w:val="00B04A22"/>
    <w:rsid w:val="00B04A95"/>
    <w:rsid w:val="00B04DD3"/>
    <w:rsid w:val="00B0535E"/>
    <w:rsid w:val="00B05B94"/>
    <w:rsid w:val="00B07127"/>
    <w:rsid w:val="00B10DBA"/>
    <w:rsid w:val="00B11231"/>
    <w:rsid w:val="00B1127E"/>
    <w:rsid w:val="00B11514"/>
    <w:rsid w:val="00B14726"/>
    <w:rsid w:val="00B17357"/>
    <w:rsid w:val="00B21666"/>
    <w:rsid w:val="00B21910"/>
    <w:rsid w:val="00B22797"/>
    <w:rsid w:val="00B22D11"/>
    <w:rsid w:val="00B22E52"/>
    <w:rsid w:val="00B24B7D"/>
    <w:rsid w:val="00B25068"/>
    <w:rsid w:val="00B25D80"/>
    <w:rsid w:val="00B26BF5"/>
    <w:rsid w:val="00B26C51"/>
    <w:rsid w:val="00B270B0"/>
    <w:rsid w:val="00B270BB"/>
    <w:rsid w:val="00B279AE"/>
    <w:rsid w:val="00B308C8"/>
    <w:rsid w:val="00B35C93"/>
    <w:rsid w:val="00B364A7"/>
    <w:rsid w:val="00B41775"/>
    <w:rsid w:val="00B437FF"/>
    <w:rsid w:val="00B43822"/>
    <w:rsid w:val="00B43944"/>
    <w:rsid w:val="00B439C7"/>
    <w:rsid w:val="00B43CB1"/>
    <w:rsid w:val="00B44ABB"/>
    <w:rsid w:val="00B45162"/>
    <w:rsid w:val="00B45EDD"/>
    <w:rsid w:val="00B4637A"/>
    <w:rsid w:val="00B4654C"/>
    <w:rsid w:val="00B46712"/>
    <w:rsid w:val="00B505BB"/>
    <w:rsid w:val="00B51035"/>
    <w:rsid w:val="00B51558"/>
    <w:rsid w:val="00B544FA"/>
    <w:rsid w:val="00B54538"/>
    <w:rsid w:val="00B55CE5"/>
    <w:rsid w:val="00B56EC4"/>
    <w:rsid w:val="00B60669"/>
    <w:rsid w:val="00B60E0E"/>
    <w:rsid w:val="00B6125F"/>
    <w:rsid w:val="00B619AC"/>
    <w:rsid w:val="00B6457A"/>
    <w:rsid w:val="00B64AA5"/>
    <w:rsid w:val="00B64E35"/>
    <w:rsid w:val="00B650B7"/>
    <w:rsid w:val="00B65976"/>
    <w:rsid w:val="00B66699"/>
    <w:rsid w:val="00B72E24"/>
    <w:rsid w:val="00B72F92"/>
    <w:rsid w:val="00B74EA0"/>
    <w:rsid w:val="00B76D33"/>
    <w:rsid w:val="00B77F8D"/>
    <w:rsid w:val="00B8143F"/>
    <w:rsid w:val="00B82DA4"/>
    <w:rsid w:val="00B8372D"/>
    <w:rsid w:val="00B84EDD"/>
    <w:rsid w:val="00B85FF5"/>
    <w:rsid w:val="00B90CE0"/>
    <w:rsid w:val="00B90E46"/>
    <w:rsid w:val="00B910FB"/>
    <w:rsid w:val="00B91430"/>
    <w:rsid w:val="00B91F0B"/>
    <w:rsid w:val="00B93C4D"/>
    <w:rsid w:val="00B96D89"/>
    <w:rsid w:val="00B96DD5"/>
    <w:rsid w:val="00BA0381"/>
    <w:rsid w:val="00BA2400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1EAD"/>
    <w:rsid w:val="00BC461A"/>
    <w:rsid w:val="00BC4B04"/>
    <w:rsid w:val="00BC5E1F"/>
    <w:rsid w:val="00BD23AA"/>
    <w:rsid w:val="00BD2544"/>
    <w:rsid w:val="00BD2616"/>
    <w:rsid w:val="00BD2A5F"/>
    <w:rsid w:val="00BD71DE"/>
    <w:rsid w:val="00BE0820"/>
    <w:rsid w:val="00BE1D9B"/>
    <w:rsid w:val="00BE3A54"/>
    <w:rsid w:val="00BE3ED0"/>
    <w:rsid w:val="00BE5814"/>
    <w:rsid w:val="00BE5DE5"/>
    <w:rsid w:val="00BF0127"/>
    <w:rsid w:val="00BF1950"/>
    <w:rsid w:val="00BF303E"/>
    <w:rsid w:val="00BF3073"/>
    <w:rsid w:val="00BF3340"/>
    <w:rsid w:val="00BF3DA9"/>
    <w:rsid w:val="00BF4291"/>
    <w:rsid w:val="00BF518B"/>
    <w:rsid w:val="00BF6C7A"/>
    <w:rsid w:val="00C0061F"/>
    <w:rsid w:val="00C00639"/>
    <w:rsid w:val="00C015A9"/>
    <w:rsid w:val="00C024C8"/>
    <w:rsid w:val="00C02D82"/>
    <w:rsid w:val="00C04556"/>
    <w:rsid w:val="00C05A00"/>
    <w:rsid w:val="00C05EBF"/>
    <w:rsid w:val="00C05F50"/>
    <w:rsid w:val="00C0669C"/>
    <w:rsid w:val="00C0752F"/>
    <w:rsid w:val="00C07AB6"/>
    <w:rsid w:val="00C117BD"/>
    <w:rsid w:val="00C1210A"/>
    <w:rsid w:val="00C12646"/>
    <w:rsid w:val="00C1313A"/>
    <w:rsid w:val="00C14760"/>
    <w:rsid w:val="00C1604E"/>
    <w:rsid w:val="00C1727D"/>
    <w:rsid w:val="00C17AAA"/>
    <w:rsid w:val="00C17CE1"/>
    <w:rsid w:val="00C2396D"/>
    <w:rsid w:val="00C25B44"/>
    <w:rsid w:val="00C301BE"/>
    <w:rsid w:val="00C31255"/>
    <w:rsid w:val="00C32A3E"/>
    <w:rsid w:val="00C3420E"/>
    <w:rsid w:val="00C343C6"/>
    <w:rsid w:val="00C345E3"/>
    <w:rsid w:val="00C35D30"/>
    <w:rsid w:val="00C35DDF"/>
    <w:rsid w:val="00C36FC2"/>
    <w:rsid w:val="00C41FEE"/>
    <w:rsid w:val="00C42359"/>
    <w:rsid w:val="00C434A0"/>
    <w:rsid w:val="00C45FE4"/>
    <w:rsid w:val="00C463BC"/>
    <w:rsid w:val="00C53290"/>
    <w:rsid w:val="00C544BC"/>
    <w:rsid w:val="00C54CA3"/>
    <w:rsid w:val="00C56181"/>
    <w:rsid w:val="00C5637B"/>
    <w:rsid w:val="00C57027"/>
    <w:rsid w:val="00C61272"/>
    <w:rsid w:val="00C62F2F"/>
    <w:rsid w:val="00C65AD5"/>
    <w:rsid w:val="00C65E14"/>
    <w:rsid w:val="00C6623D"/>
    <w:rsid w:val="00C66373"/>
    <w:rsid w:val="00C7069D"/>
    <w:rsid w:val="00C70E22"/>
    <w:rsid w:val="00C73097"/>
    <w:rsid w:val="00C741E2"/>
    <w:rsid w:val="00C7457F"/>
    <w:rsid w:val="00C74FFB"/>
    <w:rsid w:val="00C75E44"/>
    <w:rsid w:val="00C75F89"/>
    <w:rsid w:val="00C7764E"/>
    <w:rsid w:val="00C816DF"/>
    <w:rsid w:val="00C81925"/>
    <w:rsid w:val="00C83EDC"/>
    <w:rsid w:val="00C84EDE"/>
    <w:rsid w:val="00C85E49"/>
    <w:rsid w:val="00C86404"/>
    <w:rsid w:val="00C86F41"/>
    <w:rsid w:val="00C91354"/>
    <w:rsid w:val="00C91B74"/>
    <w:rsid w:val="00C93202"/>
    <w:rsid w:val="00C93289"/>
    <w:rsid w:val="00C94459"/>
    <w:rsid w:val="00C96C75"/>
    <w:rsid w:val="00C97835"/>
    <w:rsid w:val="00CA1CC7"/>
    <w:rsid w:val="00CA552D"/>
    <w:rsid w:val="00CA5F4D"/>
    <w:rsid w:val="00CA63DA"/>
    <w:rsid w:val="00CB096F"/>
    <w:rsid w:val="00CB1506"/>
    <w:rsid w:val="00CB2D34"/>
    <w:rsid w:val="00CB2D92"/>
    <w:rsid w:val="00CB3077"/>
    <w:rsid w:val="00CB47AE"/>
    <w:rsid w:val="00CB4BB5"/>
    <w:rsid w:val="00CB532F"/>
    <w:rsid w:val="00CB5C82"/>
    <w:rsid w:val="00CB6C6F"/>
    <w:rsid w:val="00CC090F"/>
    <w:rsid w:val="00CC1185"/>
    <w:rsid w:val="00CC161C"/>
    <w:rsid w:val="00CC1B4E"/>
    <w:rsid w:val="00CC2DDA"/>
    <w:rsid w:val="00CC4BED"/>
    <w:rsid w:val="00CC5272"/>
    <w:rsid w:val="00CC59F9"/>
    <w:rsid w:val="00CC7C53"/>
    <w:rsid w:val="00CD1B0D"/>
    <w:rsid w:val="00CD4039"/>
    <w:rsid w:val="00CD6BD9"/>
    <w:rsid w:val="00CD6DBC"/>
    <w:rsid w:val="00CD7221"/>
    <w:rsid w:val="00CE11C0"/>
    <w:rsid w:val="00CE11C8"/>
    <w:rsid w:val="00CE54DC"/>
    <w:rsid w:val="00CE5974"/>
    <w:rsid w:val="00CE7FCE"/>
    <w:rsid w:val="00CF202C"/>
    <w:rsid w:val="00CF2B2D"/>
    <w:rsid w:val="00CF4308"/>
    <w:rsid w:val="00CF73A6"/>
    <w:rsid w:val="00D0126D"/>
    <w:rsid w:val="00D0755C"/>
    <w:rsid w:val="00D101F4"/>
    <w:rsid w:val="00D10E64"/>
    <w:rsid w:val="00D14611"/>
    <w:rsid w:val="00D14EE5"/>
    <w:rsid w:val="00D15588"/>
    <w:rsid w:val="00D16888"/>
    <w:rsid w:val="00D17687"/>
    <w:rsid w:val="00D17B3F"/>
    <w:rsid w:val="00D17B75"/>
    <w:rsid w:val="00D20715"/>
    <w:rsid w:val="00D21FA1"/>
    <w:rsid w:val="00D27E25"/>
    <w:rsid w:val="00D30A4D"/>
    <w:rsid w:val="00D33542"/>
    <w:rsid w:val="00D345B8"/>
    <w:rsid w:val="00D350AB"/>
    <w:rsid w:val="00D355E3"/>
    <w:rsid w:val="00D36648"/>
    <w:rsid w:val="00D3727F"/>
    <w:rsid w:val="00D37F46"/>
    <w:rsid w:val="00D417B0"/>
    <w:rsid w:val="00D44F73"/>
    <w:rsid w:val="00D453AC"/>
    <w:rsid w:val="00D5164A"/>
    <w:rsid w:val="00D51F7E"/>
    <w:rsid w:val="00D54891"/>
    <w:rsid w:val="00D548A8"/>
    <w:rsid w:val="00D60A21"/>
    <w:rsid w:val="00D60E5E"/>
    <w:rsid w:val="00D6167E"/>
    <w:rsid w:val="00D620B0"/>
    <w:rsid w:val="00D623A0"/>
    <w:rsid w:val="00D65593"/>
    <w:rsid w:val="00D65BBC"/>
    <w:rsid w:val="00D674CC"/>
    <w:rsid w:val="00D67913"/>
    <w:rsid w:val="00D7255C"/>
    <w:rsid w:val="00D749B9"/>
    <w:rsid w:val="00D74D3C"/>
    <w:rsid w:val="00D75813"/>
    <w:rsid w:val="00D76538"/>
    <w:rsid w:val="00D778C6"/>
    <w:rsid w:val="00D77DC6"/>
    <w:rsid w:val="00D801DF"/>
    <w:rsid w:val="00D80E21"/>
    <w:rsid w:val="00D812A7"/>
    <w:rsid w:val="00D8136D"/>
    <w:rsid w:val="00D81F1D"/>
    <w:rsid w:val="00D8232A"/>
    <w:rsid w:val="00D84990"/>
    <w:rsid w:val="00D84C10"/>
    <w:rsid w:val="00D84E9F"/>
    <w:rsid w:val="00D86648"/>
    <w:rsid w:val="00D873CF"/>
    <w:rsid w:val="00D9079E"/>
    <w:rsid w:val="00D908AE"/>
    <w:rsid w:val="00D90BBE"/>
    <w:rsid w:val="00D917C9"/>
    <w:rsid w:val="00D917F1"/>
    <w:rsid w:val="00D92CD1"/>
    <w:rsid w:val="00D93C70"/>
    <w:rsid w:val="00D94B13"/>
    <w:rsid w:val="00D95374"/>
    <w:rsid w:val="00D96743"/>
    <w:rsid w:val="00D97261"/>
    <w:rsid w:val="00D979F5"/>
    <w:rsid w:val="00DA25A6"/>
    <w:rsid w:val="00DA28D7"/>
    <w:rsid w:val="00DA2AFB"/>
    <w:rsid w:val="00DA2BAD"/>
    <w:rsid w:val="00DA3104"/>
    <w:rsid w:val="00DA3BA4"/>
    <w:rsid w:val="00DA62DF"/>
    <w:rsid w:val="00DB026D"/>
    <w:rsid w:val="00DB03C7"/>
    <w:rsid w:val="00DB0582"/>
    <w:rsid w:val="00DB1209"/>
    <w:rsid w:val="00DB1F0D"/>
    <w:rsid w:val="00DB2CD6"/>
    <w:rsid w:val="00DB632E"/>
    <w:rsid w:val="00DC126E"/>
    <w:rsid w:val="00DC55DF"/>
    <w:rsid w:val="00DC7ABB"/>
    <w:rsid w:val="00DC7CA1"/>
    <w:rsid w:val="00DD0E67"/>
    <w:rsid w:val="00DD19EF"/>
    <w:rsid w:val="00DD23E9"/>
    <w:rsid w:val="00DD507B"/>
    <w:rsid w:val="00DD71BF"/>
    <w:rsid w:val="00DE002A"/>
    <w:rsid w:val="00DE05A2"/>
    <w:rsid w:val="00DE1485"/>
    <w:rsid w:val="00DE1FA1"/>
    <w:rsid w:val="00DE22B0"/>
    <w:rsid w:val="00DE27B5"/>
    <w:rsid w:val="00DE4622"/>
    <w:rsid w:val="00DE52C6"/>
    <w:rsid w:val="00DE5DBD"/>
    <w:rsid w:val="00DF0529"/>
    <w:rsid w:val="00DF3CFA"/>
    <w:rsid w:val="00DF5632"/>
    <w:rsid w:val="00DF5E1A"/>
    <w:rsid w:val="00DF6BB3"/>
    <w:rsid w:val="00E013B2"/>
    <w:rsid w:val="00E01D2C"/>
    <w:rsid w:val="00E042F5"/>
    <w:rsid w:val="00E06BA9"/>
    <w:rsid w:val="00E075B5"/>
    <w:rsid w:val="00E07B03"/>
    <w:rsid w:val="00E10088"/>
    <w:rsid w:val="00E10293"/>
    <w:rsid w:val="00E105BA"/>
    <w:rsid w:val="00E11F0E"/>
    <w:rsid w:val="00E127F3"/>
    <w:rsid w:val="00E13004"/>
    <w:rsid w:val="00E13896"/>
    <w:rsid w:val="00E14138"/>
    <w:rsid w:val="00E14637"/>
    <w:rsid w:val="00E15ADC"/>
    <w:rsid w:val="00E1671C"/>
    <w:rsid w:val="00E176B1"/>
    <w:rsid w:val="00E22950"/>
    <w:rsid w:val="00E2303C"/>
    <w:rsid w:val="00E230FC"/>
    <w:rsid w:val="00E23C94"/>
    <w:rsid w:val="00E270EA"/>
    <w:rsid w:val="00E279B3"/>
    <w:rsid w:val="00E30618"/>
    <w:rsid w:val="00E317CD"/>
    <w:rsid w:val="00E31A5C"/>
    <w:rsid w:val="00E32D08"/>
    <w:rsid w:val="00E330BD"/>
    <w:rsid w:val="00E334EE"/>
    <w:rsid w:val="00E33FC8"/>
    <w:rsid w:val="00E35896"/>
    <w:rsid w:val="00E35C99"/>
    <w:rsid w:val="00E406A9"/>
    <w:rsid w:val="00E40968"/>
    <w:rsid w:val="00E4098B"/>
    <w:rsid w:val="00E554A2"/>
    <w:rsid w:val="00E55E4E"/>
    <w:rsid w:val="00E56DED"/>
    <w:rsid w:val="00E570A4"/>
    <w:rsid w:val="00E57528"/>
    <w:rsid w:val="00E57845"/>
    <w:rsid w:val="00E62258"/>
    <w:rsid w:val="00E63ED4"/>
    <w:rsid w:val="00E65BF9"/>
    <w:rsid w:val="00E66EE7"/>
    <w:rsid w:val="00E67018"/>
    <w:rsid w:val="00E7258C"/>
    <w:rsid w:val="00E72CA3"/>
    <w:rsid w:val="00E736DF"/>
    <w:rsid w:val="00E7520D"/>
    <w:rsid w:val="00E773EF"/>
    <w:rsid w:val="00E77512"/>
    <w:rsid w:val="00E8080A"/>
    <w:rsid w:val="00E81049"/>
    <w:rsid w:val="00E81532"/>
    <w:rsid w:val="00E840DF"/>
    <w:rsid w:val="00E84A24"/>
    <w:rsid w:val="00E84F69"/>
    <w:rsid w:val="00E8759C"/>
    <w:rsid w:val="00E87AE3"/>
    <w:rsid w:val="00E90B57"/>
    <w:rsid w:val="00E90D47"/>
    <w:rsid w:val="00E9174A"/>
    <w:rsid w:val="00E91FC8"/>
    <w:rsid w:val="00E948C3"/>
    <w:rsid w:val="00E9492F"/>
    <w:rsid w:val="00E96FA6"/>
    <w:rsid w:val="00E979DC"/>
    <w:rsid w:val="00EA1E2D"/>
    <w:rsid w:val="00EA2266"/>
    <w:rsid w:val="00EA456B"/>
    <w:rsid w:val="00EA55B2"/>
    <w:rsid w:val="00EA5F25"/>
    <w:rsid w:val="00EA7080"/>
    <w:rsid w:val="00EA70C3"/>
    <w:rsid w:val="00EA7C0D"/>
    <w:rsid w:val="00EB09A7"/>
    <w:rsid w:val="00EB15F6"/>
    <w:rsid w:val="00EB1C5F"/>
    <w:rsid w:val="00EB359F"/>
    <w:rsid w:val="00EB3FCB"/>
    <w:rsid w:val="00EB5500"/>
    <w:rsid w:val="00EB7116"/>
    <w:rsid w:val="00EB742F"/>
    <w:rsid w:val="00EB7FC0"/>
    <w:rsid w:val="00EC07E4"/>
    <w:rsid w:val="00EC3693"/>
    <w:rsid w:val="00EC3724"/>
    <w:rsid w:val="00EC3E97"/>
    <w:rsid w:val="00EC5B0A"/>
    <w:rsid w:val="00EC6EB4"/>
    <w:rsid w:val="00EC7727"/>
    <w:rsid w:val="00ED0183"/>
    <w:rsid w:val="00ED0C1F"/>
    <w:rsid w:val="00ED11E5"/>
    <w:rsid w:val="00ED1854"/>
    <w:rsid w:val="00ED217C"/>
    <w:rsid w:val="00ED33CE"/>
    <w:rsid w:val="00ED3688"/>
    <w:rsid w:val="00ED45B1"/>
    <w:rsid w:val="00ED506B"/>
    <w:rsid w:val="00EE20EB"/>
    <w:rsid w:val="00EE280F"/>
    <w:rsid w:val="00EE3A30"/>
    <w:rsid w:val="00EE67E2"/>
    <w:rsid w:val="00EF03BE"/>
    <w:rsid w:val="00EF101E"/>
    <w:rsid w:val="00EF2928"/>
    <w:rsid w:val="00EF39DF"/>
    <w:rsid w:val="00EF3BB7"/>
    <w:rsid w:val="00EF41D0"/>
    <w:rsid w:val="00EF4309"/>
    <w:rsid w:val="00EF49AF"/>
    <w:rsid w:val="00EF5790"/>
    <w:rsid w:val="00EF5E35"/>
    <w:rsid w:val="00EF60A1"/>
    <w:rsid w:val="00EF6CE1"/>
    <w:rsid w:val="00EF6F9A"/>
    <w:rsid w:val="00F01B0A"/>
    <w:rsid w:val="00F02727"/>
    <w:rsid w:val="00F0309C"/>
    <w:rsid w:val="00F037A7"/>
    <w:rsid w:val="00F044B7"/>
    <w:rsid w:val="00F04E08"/>
    <w:rsid w:val="00F0627B"/>
    <w:rsid w:val="00F0740C"/>
    <w:rsid w:val="00F11F47"/>
    <w:rsid w:val="00F122F8"/>
    <w:rsid w:val="00F12A62"/>
    <w:rsid w:val="00F135DB"/>
    <w:rsid w:val="00F156F6"/>
    <w:rsid w:val="00F16302"/>
    <w:rsid w:val="00F17A95"/>
    <w:rsid w:val="00F2089F"/>
    <w:rsid w:val="00F21473"/>
    <w:rsid w:val="00F216FC"/>
    <w:rsid w:val="00F22A85"/>
    <w:rsid w:val="00F23A75"/>
    <w:rsid w:val="00F23C56"/>
    <w:rsid w:val="00F248E1"/>
    <w:rsid w:val="00F26306"/>
    <w:rsid w:val="00F267E2"/>
    <w:rsid w:val="00F2784F"/>
    <w:rsid w:val="00F3225C"/>
    <w:rsid w:val="00F33557"/>
    <w:rsid w:val="00F3357D"/>
    <w:rsid w:val="00F34D61"/>
    <w:rsid w:val="00F352B0"/>
    <w:rsid w:val="00F364F0"/>
    <w:rsid w:val="00F37EB0"/>
    <w:rsid w:val="00F42E19"/>
    <w:rsid w:val="00F436B9"/>
    <w:rsid w:val="00F4392C"/>
    <w:rsid w:val="00F465FA"/>
    <w:rsid w:val="00F46601"/>
    <w:rsid w:val="00F47B74"/>
    <w:rsid w:val="00F51CF5"/>
    <w:rsid w:val="00F526FC"/>
    <w:rsid w:val="00F52D98"/>
    <w:rsid w:val="00F52FBD"/>
    <w:rsid w:val="00F53F63"/>
    <w:rsid w:val="00F54D8E"/>
    <w:rsid w:val="00F558F9"/>
    <w:rsid w:val="00F5603F"/>
    <w:rsid w:val="00F57031"/>
    <w:rsid w:val="00F6017A"/>
    <w:rsid w:val="00F60DE1"/>
    <w:rsid w:val="00F6119F"/>
    <w:rsid w:val="00F61C5B"/>
    <w:rsid w:val="00F633A2"/>
    <w:rsid w:val="00F63628"/>
    <w:rsid w:val="00F63F9D"/>
    <w:rsid w:val="00F64821"/>
    <w:rsid w:val="00F659EA"/>
    <w:rsid w:val="00F65C72"/>
    <w:rsid w:val="00F6644C"/>
    <w:rsid w:val="00F66523"/>
    <w:rsid w:val="00F70797"/>
    <w:rsid w:val="00F715D8"/>
    <w:rsid w:val="00F7385A"/>
    <w:rsid w:val="00F74E69"/>
    <w:rsid w:val="00F76AAA"/>
    <w:rsid w:val="00F77FE0"/>
    <w:rsid w:val="00F817EC"/>
    <w:rsid w:val="00F84AD5"/>
    <w:rsid w:val="00F84CD9"/>
    <w:rsid w:val="00F85A65"/>
    <w:rsid w:val="00F85AE6"/>
    <w:rsid w:val="00F86DF3"/>
    <w:rsid w:val="00F876EF"/>
    <w:rsid w:val="00F87DE5"/>
    <w:rsid w:val="00F90BCA"/>
    <w:rsid w:val="00F90CC3"/>
    <w:rsid w:val="00F93150"/>
    <w:rsid w:val="00F93693"/>
    <w:rsid w:val="00F94307"/>
    <w:rsid w:val="00F97462"/>
    <w:rsid w:val="00F97A89"/>
    <w:rsid w:val="00F97FEE"/>
    <w:rsid w:val="00FA147F"/>
    <w:rsid w:val="00FA26A5"/>
    <w:rsid w:val="00FA2773"/>
    <w:rsid w:val="00FA4F12"/>
    <w:rsid w:val="00FA5978"/>
    <w:rsid w:val="00FA6EF4"/>
    <w:rsid w:val="00FA723E"/>
    <w:rsid w:val="00FA75CF"/>
    <w:rsid w:val="00FB08DB"/>
    <w:rsid w:val="00FB22BD"/>
    <w:rsid w:val="00FB46B4"/>
    <w:rsid w:val="00FB4705"/>
    <w:rsid w:val="00FB4AEE"/>
    <w:rsid w:val="00FB5FF6"/>
    <w:rsid w:val="00FB734B"/>
    <w:rsid w:val="00FB7546"/>
    <w:rsid w:val="00FC0A80"/>
    <w:rsid w:val="00FC1F24"/>
    <w:rsid w:val="00FC3C03"/>
    <w:rsid w:val="00FC71ED"/>
    <w:rsid w:val="00FD4B64"/>
    <w:rsid w:val="00FD51DE"/>
    <w:rsid w:val="00FD7D1A"/>
    <w:rsid w:val="00FE0363"/>
    <w:rsid w:val="00FE0B96"/>
    <w:rsid w:val="00FE143E"/>
    <w:rsid w:val="00FE150B"/>
    <w:rsid w:val="00FE1D5F"/>
    <w:rsid w:val="00FE1DA8"/>
    <w:rsid w:val="00FE2D37"/>
    <w:rsid w:val="00FE2FD6"/>
    <w:rsid w:val="00FE3690"/>
    <w:rsid w:val="00FE753E"/>
    <w:rsid w:val="00FF0482"/>
    <w:rsid w:val="00FF21F6"/>
    <w:rsid w:val="00FF32A7"/>
    <w:rsid w:val="00FF4102"/>
    <w:rsid w:val="00FF4A74"/>
    <w:rsid w:val="00FF5088"/>
    <w:rsid w:val="00FF5D79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442C6C"/>
  <w15:chartTrackingRefBased/>
  <w15:docId w15:val="{E271135E-D4AB-4AC8-BF85-E3FD6D5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1435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B69B1"/>
    <w:pPr>
      <w:framePr w:wrap="auto" w:vAnchor="margin" w:yAlign="inline"/>
      <w:tabs>
        <w:tab w:val="left" w:pos="170"/>
        <w:tab w:val="left" w:pos="340"/>
        <w:tab w:val="left" w:pos="510"/>
        <w:tab w:val="left" w:pos="680"/>
      </w:tabs>
      <w:spacing w:line="240" w:lineRule="auto"/>
    </w:pPr>
    <w:rPr>
      <w:snapToGrid w:val="0"/>
    </w:rPr>
  </w:style>
  <w:style w:type="paragraph" w:customStyle="1" w:styleId="UZTabeltitelklein">
    <w:name w:val="UZ_Tabeltitel_klein"/>
    <w:basedOn w:val="UZSidebarTitle"/>
    <w:qFormat/>
    <w:rsid w:val="00B910FB"/>
    <w:pPr>
      <w:tabs>
        <w:tab w:val="left" w:pos="119"/>
        <w:tab w:val="left" w:pos="238"/>
        <w:tab w:val="left" w:pos="357"/>
        <w:tab w:val="left" w:pos="476"/>
      </w:tabs>
      <w:spacing w:before="100"/>
    </w:pPr>
    <w:rPr>
      <w:snapToGrid w:val="0"/>
      <w:color w:val="1E64C8"/>
      <w:sz w:val="11"/>
      <w:szCs w:val="11"/>
    </w:rPr>
  </w:style>
  <w:style w:type="paragraph" w:styleId="Documentstructuur">
    <w:name w:val="Document Map"/>
    <w:basedOn w:val="Standaard"/>
    <w:link w:val="DocumentstructuurChar"/>
    <w:semiHidden/>
    <w:rsid w:val="00965A0E"/>
    <w:pPr>
      <w:shd w:val="clear" w:color="auto" w:fill="000080"/>
      <w:spacing w:line="240" w:lineRule="auto"/>
    </w:pPr>
    <w:rPr>
      <w:rFonts w:ascii="Tahoma" w:hAnsi="Tahoma" w:cs="Tahoma"/>
      <w:sz w:val="20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965A0E"/>
    <w:rPr>
      <w:rFonts w:ascii="Tahoma" w:eastAsia="Times New Roman" w:hAnsi="Tahoma" w:cs="Tahoma"/>
      <w:sz w:val="20"/>
      <w:szCs w:val="20"/>
      <w:shd w:val="clear" w:color="auto" w:fill="000080"/>
      <w:lang w:val="nl-NL"/>
    </w:rPr>
  </w:style>
  <w:style w:type="table" w:styleId="Tabellijst3">
    <w:name w:val="Table List 3"/>
    <w:basedOn w:val="Standaardtabel"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965A0E"/>
  </w:style>
  <w:style w:type="paragraph" w:customStyle="1" w:styleId="UZGhulptekst">
    <w:name w:val="UZG hulptekst"/>
    <w:basedOn w:val="Standaard"/>
    <w:rsid w:val="00965A0E"/>
    <w:pPr>
      <w:spacing w:line="240" w:lineRule="auto"/>
    </w:pPr>
    <w:rPr>
      <w:rFonts w:ascii="Arial" w:hAnsi="Arial"/>
      <w:sz w:val="16"/>
      <w:lang w:eastAsia="nl-NL"/>
    </w:rPr>
  </w:style>
  <w:style w:type="paragraph" w:styleId="Revisie">
    <w:name w:val="Revision"/>
    <w:hidden/>
    <w:uiPriority w:val="99"/>
    <w:semiHidden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st">
    <w:name w:val="st"/>
    <w:basedOn w:val="Standaardalinea-lettertype"/>
    <w:rsid w:val="00965A0E"/>
  </w:style>
  <w:style w:type="paragraph" w:styleId="Tekstzonderopmaak">
    <w:name w:val="Plain Text"/>
    <w:basedOn w:val="Standaard"/>
    <w:link w:val="TekstzonderopmaakChar"/>
    <w:uiPriority w:val="99"/>
    <w:unhideWhenUsed/>
    <w:rsid w:val="00965A0E"/>
    <w:pPr>
      <w:spacing w:line="240" w:lineRule="auto"/>
    </w:pPr>
    <w:rPr>
      <w:rFonts w:ascii="Calibri" w:hAnsi="Calibri"/>
      <w:sz w:val="22"/>
      <w:szCs w:val="21"/>
      <w:lang w:val="x-none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5A0E"/>
    <w:rPr>
      <w:rFonts w:ascii="Calibri" w:eastAsia="Times New Roman" w:hAnsi="Calibri" w:cs="Times New Roman"/>
      <w:szCs w:val="21"/>
      <w:lang w:val="x-none" w:eastAsia="zh-CN"/>
    </w:rPr>
  </w:style>
  <w:style w:type="character" w:styleId="GevolgdeHyperlink">
    <w:name w:val="FollowedHyperlink"/>
    <w:rsid w:val="00965A0E"/>
    <w:rPr>
      <w:color w:val="800080"/>
      <w:u w:val="single"/>
    </w:rPr>
  </w:style>
  <w:style w:type="character" w:styleId="Nadruk">
    <w:name w:val="Emphasis"/>
    <w:uiPriority w:val="20"/>
    <w:qFormat/>
    <w:rsid w:val="00965A0E"/>
    <w:rPr>
      <w:i/>
      <w:iCs/>
    </w:rPr>
  </w:style>
  <w:style w:type="paragraph" w:styleId="Normaalweb">
    <w:name w:val="Normal (Web)"/>
    <w:basedOn w:val="Standaard"/>
    <w:uiPriority w:val="99"/>
    <w:unhideWhenUsed/>
    <w:rsid w:val="00965A0E"/>
    <w:pPr>
      <w:spacing w:line="240" w:lineRule="auto"/>
    </w:pPr>
    <w:rPr>
      <w:rFonts w:ascii="Times New Roman" w:hAnsi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21209A"/>
    <w:rPr>
      <w:color w:val="808080"/>
    </w:rPr>
  </w:style>
  <w:style w:type="paragraph" w:customStyle="1" w:styleId="UZInfobodymeerinterlinie">
    <w:name w:val="UZ_Info_body (meer interlinie)"/>
    <w:basedOn w:val="Standaard"/>
    <w:link w:val="UZInfobodymeerinterlinieChar"/>
    <w:qFormat/>
    <w:rsid w:val="00535996"/>
    <w:pPr>
      <w:tabs>
        <w:tab w:val="left" w:pos="238"/>
      </w:tabs>
      <w:spacing w:line="336" w:lineRule="auto"/>
    </w:pPr>
    <w:rPr>
      <w:sz w:val="16"/>
      <w:szCs w:val="16"/>
    </w:rPr>
  </w:style>
  <w:style w:type="character" w:customStyle="1" w:styleId="UZInfobodymeerinterlinieChar">
    <w:name w:val="UZ_Info_body (meer interlinie) Char"/>
    <w:basedOn w:val="Standaardalinea-lettertype"/>
    <w:link w:val="UZInfobodymeerinterlinie"/>
    <w:rsid w:val="00535996"/>
    <w:rPr>
      <w:rFonts w:eastAsia="Times New Roman" w:cs="Times New Roman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mgg.be/nl/zorgverlener/formulieren/test-specifieke-vragenlijst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www.cmgg.be/nl/zorgverlener/labguide/constitutioneel-genetische-aandoening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zgent.be/patient/zoek-een-arts-of-dienst/centrum-voor-medische-genetica" TargetMode="External"/><Relationship Id="rId14" Type="http://schemas.openxmlformats.org/officeDocument/2006/relationships/hyperlink" Target="https://www.cmgg.be/assets/bestanden/nl/Procedure-borstcarcinoom.pd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aegh\AppData\Local\Temp\27\7zOC4498301\Aanvraagformulier%20postnataal%20onderzoe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6AD1782A746C1B38ABBC7AEC0D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4C08A-8699-48FC-AC8F-94284E26AC1B}"/>
      </w:docPartPr>
      <w:docPartBody>
        <w:p w:rsidR="00463EF1" w:rsidRDefault="00463EF1" w:rsidP="00463EF1">
          <w:pPr>
            <w:pStyle w:val="3AD6AD1782A746C1B38ABBC7AEC0D6DB3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19E57F221504C6F938D6F6F3ADAD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7F425-E807-491F-872B-9B3E66519620}"/>
      </w:docPartPr>
      <w:docPartBody>
        <w:p w:rsidR="00463EF1" w:rsidRDefault="00463EF1" w:rsidP="00463EF1">
          <w:pPr>
            <w:pStyle w:val="519E57F221504C6F938D6F6F3ADAD53F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2CE6B376AC94F229AAE45E47E927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CF32C-EB32-4771-8ADA-CA2EEA552552}"/>
      </w:docPartPr>
      <w:docPartBody>
        <w:p w:rsidR="00463EF1" w:rsidRDefault="00463EF1" w:rsidP="00463EF1">
          <w:pPr>
            <w:pStyle w:val="82CE6B376AC94F229AAE45E47E927B45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5DA86D5AEB5743CDBAAC4BEF36639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1CDFD-F81D-42D6-92DA-FA3A48E3B0A4}"/>
      </w:docPartPr>
      <w:docPartBody>
        <w:p w:rsidR="00463EF1" w:rsidRDefault="00463EF1" w:rsidP="00463EF1">
          <w:pPr>
            <w:pStyle w:val="5DA86D5AEB5743CDBAAC4BEF36639EBB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597C79BD499441385ED732B1D112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152DC-31D8-43A5-AE61-8298E125FCAF}"/>
      </w:docPartPr>
      <w:docPartBody>
        <w:p w:rsidR="00463EF1" w:rsidRDefault="00463EF1" w:rsidP="00463EF1">
          <w:pPr>
            <w:pStyle w:val="F597C79BD499441385ED732B1D1124F8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4D98146C2B4403EBAD2A810AFAFB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87CFF-D4DB-453A-83FE-C682D07AB48C}"/>
      </w:docPartPr>
      <w:docPartBody>
        <w:p w:rsidR="00463EF1" w:rsidRDefault="00463EF1" w:rsidP="00463EF1">
          <w:pPr>
            <w:pStyle w:val="A4D98146C2B4403EBAD2A810AFAFBB95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8BBB392C0EC42728F328DD439C2E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13546-2BDF-4193-B7B5-24F2270CCB32}"/>
      </w:docPartPr>
      <w:docPartBody>
        <w:p w:rsidR="00463EF1" w:rsidRDefault="00463EF1" w:rsidP="00463EF1">
          <w:pPr>
            <w:pStyle w:val="A8BBB392C0EC42728F328DD439C2E90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AD5EFC61F39439995DA6FC299C43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C9ED4-A06A-46B2-82F7-AAEF9BACB82C}"/>
      </w:docPartPr>
      <w:docPartBody>
        <w:p w:rsidR="00463EF1" w:rsidRDefault="00463EF1" w:rsidP="00463EF1">
          <w:pPr>
            <w:pStyle w:val="FAD5EFC61F39439995DA6FC299C43E14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1C10A5A064A4CAABA0E73FAFDD0A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28C21-C4F2-4B20-AB3E-4416C14FE01F}"/>
      </w:docPartPr>
      <w:docPartBody>
        <w:p w:rsidR="00463EF1" w:rsidRDefault="00463EF1" w:rsidP="00463EF1">
          <w:pPr>
            <w:pStyle w:val="E1C10A5A064A4CAABA0E73FAFDD0A304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0C6EE62995DD461D827C3F46C31E0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02698-4339-407D-8E9E-041139534B75}"/>
      </w:docPartPr>
      <w:docPartBody>
        <w:p w:rsidR="00463EF1" w:rsidRDefault="00463EF1" w:rsidP="00463EF1">
          <w:pPr>
            <w:pStyle w:val="0C6EE62995DD461D827C3F46C31E0943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CC80325ABE141DC904D14E2963EB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52CE6-98B8-4B5C-8E78-EFF764AC3CB3}"/>
      </w:docPartPr>
      <w:docPartBody>
        <w:p w:rsidR="00463EF1" w:rsidRDefault="00463EF1" w:rsidP="00463EF1">
          <w:pPr>
            <w:pStyle w:val="1CC80325ABE141DC904D14E2963EB454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0A70DD6108D4423B5887B2609045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0F9EC-8B21-4DBB-9686-AD91F56314E6}"/>
      </w:docPartPr>
      <w:docPartBody>
        <w:p w:rsidR="00463EF1" w:rsidRDefault="00463EF1" w:rsidP="00463EF1">
          <w:pPr>
            <w:pStyle w:val="40A70DD6108D4423B5887B26090457A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4EB0E9B21164841B68B6ED057919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95F84-0422-4450-9593-A8AED4AF1586}"/>
      </w:docPartPr>
      <w:docPartBody>
        <w:p w:rsidR="00463EF1" w:rsidRDefault="00463EF1" w:rsidP="00463EF1">
          <w:pPr>
            <w:pStyle w:val="F4EB0E9B21164841B68B6ED057919F96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32714EC32694C80AF3701D10FC4F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6B5DC-C054-45C5-8C1F-7CB1434B356D}"/>
      </w:docPartPr>
      <w:docPartBody>
        <w:p w:rsidR="00463EF1" w:rsidRDefault="00463EF1" w:rsidP="00463EF1">
          <w:pPr>
            <w:pStyle w:val="532714EC32694C80AF3701D10FC4F7AA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5D040E9CDB740C8B5FBA3FE680C8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460DF-6792-456A-996A-E4D900970E3A}"/>
      </w:docPartPr>
      <w:docPartBody>
        <w:p w:rsidR="00463EF1" w:rsidRDefault="00463EF1" w:rsidP="00463EF1">
          <w:pPr>
            <w:pStyle w:val="05D040E9CDB740C8B5FBA3FE680C870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99F1D6398E04FF3BF7A321D97F7F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1CC2A4-CA62-498D-AC8D-2AEE9E9838DA}"/>
      </w:docPartPr>
      <w:docPartBody>
        <w:p w:rsidR="00463EF1" w:rsidRDefault="00463EF1" w:rsidP="00463EF1">
          <w:pPr>
            <w:pStyle w:val="E99F1D6398E04FF3BF7A321D97F7F8C5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C731B6486314583BDA7BFD908D868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E2C8B-D65A-47BB-8B8B-BB6DC3385CBA}"/>
      </w:docPartPr>
      <w:docPartBody>
        <w:p w:rsidR="00463EF1" w:rsidRDefault="00463EF1" w:rsidP="00463EF1">
          <w:pPr>
            <w:pStyle w:val="6C731B6486314583BDA7BFD908D86815"/>
          </w:pPr>
          <w:r>
            <w:rPr>
              <w:rStyle w:val="Tekstvantijdelijkeaanduiding"/>
            </w:rPr>
            <w:t>(Adres)</w:t>
          </w:r>
        </w:p>
      </w:docPartBody>
    </w:docPart>
    <w:docPart>
      <w:docPartPr>
        <w:name w:val="280EC2FD06C545A783D587DA57696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575D5-DA99-46A2-BE43-C62AF4340D0D}"/>
      </w:docPartPr>
      <w:docPartBody>
        <w:p w:rsidR="00463EF1" w:rsidRDefault="00463EF1" w:rsidP="00463EF1">
          <w:pPr>
            <w:pStyle w:val="280EC2FD06C545A783D587DA57696953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42F72BDCE6F2475B90D0B42531249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29185-B8B6-47F1-B8E2-7E566C54BD5D}"/>
      </w:docPartPr>
      <w:docPartBody>
        <w:p w:rsidR="00463EF1" w:rsidRDefault="00463EF1" w:rsidP="00463EF1">
          <w:pPr>
            <w:pStyle w:val="42F72BDCE6F2475B90D0B42531249DFF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E7C102259D24804A770A2A309ECC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D2070-0CCC-4D94-9F99-934A9384BE4A}"/>
      </w:docPartPr>
      <w:docPartBody>
        <w:p w:rsidR="00463EF1" w:rsidRDefault="00463EF1" w:rsidP="00463EF1">
          <w:pPr>
            <w:pStyle w:val="EE7C102259D24804A770A2A309ECC74B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67AB24715EDF4CEDB740FE7AF7FD3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1CE4E-60FA-42B9-8B86-64EC3144343E}"/>
      </w:docPartPr>
      <w:docPartBody>
        <w:p w:rsidR="00463EF1" w:rsidRDefault="00463EF1" w:rsidP="00463EF1">
          <w:pPr>
            <w:pStyle w:val="67AB24715EDF4CEDB740FE7AF7FD3C0C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0E1DFF2395746EEB32E468A8B4CD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80033-88F6-421D-B82B-3F91155D2FD4}"/>
      </w:docPartPr>
      <w:docPartBody>
        <w:p w:rsidR="00463EF1" w:rsidRDefault="00463EF1" w:rsidP="00463EF1">
          <w:pPr>
            <w:pStyle w:val="30E1DFF2395746EEB32E468A8B4CDAFE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68ECD47080B455291593ECEF4AD7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DD530-02C2-41AD-A711-8F7A6A28AB9B}"/>
      </w:docPartPr>
      <w:docPartBody>
        <w:p w:rsidR="00463EF1" w:rsidRDefault="00463EF1" w:rsidP="00463EF1">
          <w:pPr>
            <w:pStyle w:val="368ECD47080B455291593ECEF4AD73A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AE6867150C548A485C96C6A802AD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867EA-A970-484B-89B0-C0B087B4E47E}"/>
      </w:docPartPr>
      <w:docPartBody>
        <w:p w:rsidR="00463EF1" w:rsidRDefault="00463EF1" w:rsidP="00463EF1">
          <w:pPr>
            <w:pStyle w:val="AAE6867150C548A485C96C6A802AD426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401A630752041B89344123F688CF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0C11D-D82A-409D-B569-37ABD0D0CC9E}"/>
      </w:docPartPr>
      <w:docPartBody>
        <w:p w:rsidR="00463EF1" w:rsidRDefault="00463EF1" w:rsidP="00463EF1">
          <w:pPr>
            <w:pStyle w:val="D401A630752041B89344123F688CF8BF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355A86D6E094C92BF2970398EA4A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136AC-BAEF-483E-8D93-DBE098C9B8A4}"/>
      </w:docPartPr>
      <w:docPartBody>
        <w:p w:rsidR="00463EF1" w:rsidRDefault="00463EF1" w:rsidP="00463EF1">
          <w:pPr>
            <w:pStyle w:val="9355A86D6E094C92BF2970398EA4A5AB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A860125EAB943298BCFCC71DCAF1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41B8C-F93D-498A-84D1-FDD13E734F44}"/>
      </w:docPartPr>
      <w:docPartBody>
        <w:p w:rsidR="00463EF1" w:rsidRDefault="00463EF1" w:rsidP="00463EF1">
          <w:pPr>
            <w:pStyle w:val="9A860125EAB943298BCFCC71DCAF1017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4EDDC312E8F4014B8DD8C6CFB4D9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3CBF4-85FE-4026-9165-2DC83C05A2D9}"/>
      </w:docPartPr>
      <w:docPartBody>
        <w:p w:rsidR="00463EF1" w:rsidRDefault="00463EF1" w:rsidP="00463EF1">
          <w:pPr>
            <w:pStyle w:val="C4EDDC312E8F4014B8DD8C6CFB4D9B63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E4A4BAD543D4952B47CBEBE274E3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504A8-35DA-4E5E-8E1A-F1EE2B0AF475}"/>
      </w:docPartPr>
      <w:docPartBody>
        <w:p w:rsidR="00463EF1" w:rsidRDefault="00463EF1" w:rsidP="00463EF1">
          <w:pPr>
            <w:pStyle w:val="7E4A4BAD543D4952B47CBEBE274E3B24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3EA163E967D49E1902AC9339CD7B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B62A9-3015-4161-B74D-1B27D7E95925}"/>
      </w:docPartPr>
      <w:docPartBody>
        <w:p w:rsidR="00463EF1" w:rsidRDefault="00463EF1" w:rsidP="00463EF1">
          <w:pPr>
            <w:pStyle w:val="83EA163E967D49E1902AC9339CD7B10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F1"/>
    <w:rsid w:val="00333D11"/>
    <w:rsid w:val="00454614"/>
    <w:rsid w:val="00463EF1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3EF1"/>
    <w:rPr>
      <w:color w:val="808080"/>
    </w:rPr>
  </w:style>
  <w:style w:type="paragraph" w:customStyle="1" w:styleId="3AD6AD1782A746C1B38ABBC7AEC0D6DB3">
    <w:name w:val="3AD6AD1782A746C1B38ABBC7AEC0D6DB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19E57F221504C6F938D6F6F3ADAD53F">
    <w:name w:val="519E57F221504C6F938D6F6F3ADAD53F"/>
    <w:rsid w:val="00463EF1"/>
  </w:style>
  <w:style w:type="paragraph" w:customStyle="1" w:styleId="82CE6B376AC94F229AAE45E47E927B45">
    <w:name w:val="82CE6B376AC94F229AAE45E47E927B45"/>
    <w:rsid w:val="00463EF1"/>
  </w:style>
  <w:style w:type="paragraph" w:customStyle="1" w:styleId="5DA86D5AEB5743CDBAAC4BEF36639EBB">
    <w:name w:val="5DA86D5AEB5743CDBAAC4BEF36639EBB"/>
    <w:rsid w:val="00463EF1"/>
  </w:style>
  <w:style w:type="paragraph" w:customStyle="1" w:styleId="F597C79BD499441385ED732B1D1124F8">
    <w:name w:val="F597C79BD499441385ED732B1D1124F8"/>
    <w:rsid w:val="00463EF1"/>
  </w:style>
  <w:style w:type="paragraph" w:customStyle="1" w:styleId="A4D98146C2B4403EBAD2A810AFAFBB95">
    <w:name w:val="A4D98146C2B4403EBAD2A810AFAFBB95"/>
    <w:rsid w:val="00463EF1"/>
  </w:style>
  <w:style w:type="paragraph" w:customStyle="1" w:styleId="A8BBB392C0EC42728F328DD439C2E901">
    <w:name w:val="A8BBB392C0EC42728F328DD439C2E901"/>
    <w:rsid w:val="00463EF1"/>
  </w:style>
  <w:style w:type="paragraph" w:customStyle="1" w:styleId="FAD5EFC61F39439995DA6FC299C43E14">
    <w:name w:val="FAD5EFC61F39439995DA6FC299C43E14"/>
    <w:rsid w:val="00463EF1"/>
  </w:style>
  <w:style w:type="paragraph" w:customStyle="1" w:styleId="E1C10A5A064A4CAABA0E73FAFDD0A304">
    <w:name w:val="E1C10A5A064A4CAABA0E73FAFDD0A304"/>
    <w:rsid w:val="00463EF1"/>
  </w:style>
  <w:style w:type="paragraph" w:customStyle="1" w:styleId="0C6EE62995DD461D827C3F46C31E0943">
    <w:name w:val="0C6EE62995DD461D827C3F46C31E0943"/>
    <w:rsid w:val="00463EF1"/>
  </w:style>
  <w:style w:type="paragraph" w:customStyle="1" w:styleId="1CC80325ABE141DC904D14E2963EB454">
    <w:name w:val="1CC80325ABE141DC904D14E2963EB454"/>
    <w:rsid w:val="00463EF1"/>
  </w:style>
  <w:style w:type="paragraph" w:customStyle="1" w:styleId="40A70DD6108D4423B5887B26090457AC">
    <w:name w:val="40A70DD6108D4423B5887B26090457AC"/>
    <w:rsid w:val="00463EF1"/>
  </w:style>
  <w:style w:type="paragraph" w:customStyle="1" w:styleId="F4EB0E9B21164841B68B6ED057919F96">
    <w:name w:val="F4EB0E9B21164841B68B6ED057919F96"/>
    <w:rsid w:val="00463EF1"/>
  </w:style>
  <w:style w:type="paragraph" w:customStyle="1" w:styleId="532714EC32694C80AF3701D10FC4F7AA">
    <w:name w:val="532714EC32694C80AF3701D10FC4F7AA"/>
    <w:rsid w:val="00463EF1"/>
  </w:style>
  <w:style w:type="paragraph" w:customStyle="1" w:styleId="05D040E9CDB740C8B5FBA3FE680C870C">
    <w:name w:val="05D040E9CDB740C8B5FBA3FE680C870C"/>
    <w:rsid w:val="00463EF1"/>
  </w:style>
  <w:style w:type="paragraph" w:customStyle="1" w:styleId="E99F1D6398E04FF3BF7A321D97F7F8C5">
    <w:name w:val="E99F1D6398E04FF3BF7A321D97F7F8C5"/>
    <w:rsid w:val="00463EF1"/>
  </w:style>
  <w:style w:type="paragraph" w:customStyle="1" w:styleId="6C731B6486314583BDA7BFD908D86815">
    <w:name w:val="6C731B6486314583BDA7BFD908D86815"/>
    <w:rsid w:val="00463EF1"/>
  </w:style>
  <w:style w:type="paragraph" w:customStyle="1" w:styleId="280EC2FD06C545A783D587DA57696953">
    <w:name w:val="280EC2FD06C545A783D587DA57696953"/>
    <w:rsid w:val="00463EF1"/>
  </w:style>
  <w:style w:type="paragraph" w:customStyle="1" w:styleId="42F72BDCE6F2475B90D0B42531249DFF">
    <w:name w:val="42F72BDCE6F2475B90D0B42531249DFF"/>
    <w:rsid w:val="00463EF1"/>
  </w:style>
  <w:style w:type="paragraph" w:customStyle="1" w:styleId="EE7C102259D24804A770A2A309ECC74B">
    <w:name w:val="EE7C102259D24804A770A2A309ECC74B"/>
    <w:rsid w:val="00463EF1"/>
  </w:style>
  <w:style w:type="paragraph" w:customStyle="1" w:styleId="67AB24715EDF4CEDB740FE7AF7FD3C0C">
    <w:name w:val="67AB24715EDF4CEDB740FE7AF7FD3C0C"/>
    <w:rsid w:val="00463EF1"/>
  </w:style>
  <w:style w:type="paragraph" w:customStyle="1" w:styleId="30E1DFF2395746EEB32E468A8B4CDAFE">
    <w:name w:val="30E1DFF2395746EEB32E468A8B4CDAFE"/>
    <w:rsid w:val="00463EF1"/>
  </w:style>
  <w:style w:type="paragraph" w:customStyle="1" w:styleId="368ECD47080B455291593ECEF4AD73A0">
    <w:name w:val="368ECD47080B455291593ECEF4AD73A0"/>
    <w:rsid w:val="00463EF1"/>
  </w:style>
  <w:style w:type="paragraph" w:customStyle="1" w:styleId="AAE6867150C548A485C96C6A802AD426">
    <w:name w:val="AAE6867150C548A485C96C6A802AD426"/>
    <w:rsid w:val="00463EF1"/>
  </w:style>
  <w:style w:type="paragraph" w:customStyle="1" w:styleId="D401A630752041B89344123F688CF8BF">
    <w:name w:val="D401A630752041B89344123F688CF8BF"/>
    <w:rsid w:val="00463EF1"/>
  </w:style>
  <w:style w:type="paragraph" w:customStyle="1" w:styleId="9355A86D6E094C92BF2970398EA4A5AB">
    <w:name w:val="9355A86D6E094C92BF2970398EA4A5AB"/>
    <w:rsid w:val="00463EF1"/>
  </w:style>
  <w:style w:type="paragraph" w:customStyle="1" w:styleId="9A860125EAB943298BCFCC71DCAF1017">
    <w:name w:val="9A860125EAB943298BCFCC71DCAF1017"/>
    <w:rsid w:val="00463EF1"/>
  </w:style>
  <w:style w:type="paragraph" w:customStyle="1" w:styleId="C4EDDC312E8F4014B8DD8C6CFB4D9B63">
    <w:name w:val="C4EDDC312E8F4014B8DD8C6CFB4D9B63"/>
    <w:rsid w:val="00463EF1"/>
  </w:style>
  <w:style w:type="paragraph" w:customStyle="1" w:styleId="7E4A4BAD543D4952B47CBEBE274E3B24">
    <w:name w:val="7E4A4BAD543D4952B47CBEBE274E3B24"/>
    <w:rsid w:val="00463EF1"/>
  </w:style>
  <w:style w:type="paragraph" w:customStyle="1" w:styleId="83EA163E967D49E1902AC9339CD7B100">
    <w:name w:val="83EA163E967D49E1902AC9339CD7B100"/>
    <w:rsid w:val="00463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A5CE-BDB4-4AE5-B4E3-364A4F26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postnataal onderzoek.dotx</Template>
  <TotalTime>17</TotalTime>
  <Pages>3</Pages>
  <Words>2422</Words>
  <Characters>13325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Jaegher</dc:creator>
  <cp:keywords/>
  <dc:description/>
  <cp:lastModifiedBy>Claeys Liesbeth</cp:lastModifiedBy>
  <cp:revision>7</cp:revision>
  <cp:lastPrinted>2019-09-06T12:52:00Z</cp:lastPrinted>
  <dcterms:created xsi:type="dcterms:W3CDTF">2022-10-12T13:48:00Z</dcterms:created>
  <dcterms:modified xsi:type="dcterms:W3CDTF">2022-10-13T07:36:00Z</dcterms:modified>
</cp:coreProperties>
</file>