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2A6B9ABC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94A2" w14:textId="77777777" w:rsidR="007A2F9D" w:rsidRDefault="002E4B4C" w:rsidP="00F47B74">
            <w:pPr>
              <w:pStyle w:val="Kop1"/>
              <w:outlineLvl w:val="0"/>
            </w:pPr>
            <w:r w:rsidRPr="007A2F9D">
              <w:t xml:space="preserve">Aanvraagformulier </w:t>
            </w:r>
          </w:p>
          <w:p w14:paraId="24B0B710" w14:textId="77777777" w:rsidR="006C03F7" w:rsidRPr="006C03F7" w:rsidRDefault="003C0A96" w:rsidP="00F47B74">
            <w:pPr>
              <w:pStyle w:val="Kop2"/>
              <w:framePr w:hSpace="0" w:wrap="auto" w:vAnchor="margin" w:yAlign="inline"/>
              <w:outlineLvl w:val="1"/>
            </w:pPr>
            <w:r>
              <w:t>Invasief p</w:t>
            </w:r>
            <w:r w:rsidR="00662004" w:rsidRPr="00662004">
              <w:t>renataal genetisch onderzoek</w:t>
            </w:r>
          </w:p>
        </w:tc>
      </w:tr>
      <w:tr w:rsidR="0035473D" w:rsidRPr="00631F4D" w14:paraId="31A42F93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E16E" w14:textId="77777777" w:rsidR="0035473D" w:rsidRPr="000F5AED" w:rsidRDefault="0035473D" w:rsidP="00F47B74">
            <w:pPr>
              <w:pStyle w:val="Kop1"/>
              <w:outlineLvl w:val="0"/>
            </w:pPr>
          </w:p>
        </w:tc>
      </w:tr>
      <w:tr w:rsidR="006258D2" w:rsidRPr="00631F4D" w14:paraId="78C7795B" w14:textId="77777777" w:rsidTr="00ED6866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E290" w14:textId="77777777" w:rsidR="006258D2" w:rsidRPr="000F5AED" w:rsidRDefault="006258D2" w:rsidP="006258D2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  <w:bottom w:val="single" w:sz="4" w:space="0" w:color="1E64C8" w:themeColor="text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D5EB7" w14:textId="77777777" w:rsidR="006258D2" w:rsidRPr="00E87588" w:rsidRDefault="006258D2" w:rsidP="006258D2">
            <w:pPr>
              <w:spacing w:line="240" w:lineRule="auto"/>
              <w:jc w:val="right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F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A6118D" w:rsidRPr="00D32ED2" w14:paraId="47DD949B" w14:textId="77777777" w:rsidTr="006258D2">
        <w:tc>
          <w:tcPr>
            <w:tcW w:w="9994" w:type="dxa"/>
            <w:tcMar>
              <w:top w:w="119" w:type="dxa"/>
              <w:left w:w="0" w:type="dxa"/>
              <w:bottom w:w="0" w:type="dxa"/>
              <w:right w:w="0" w:type="dxa"/>
            </w:tcMar>
            <w:vAlign w:val="center"/>
          </w:tcPr>
          <w:p w14:paraId="00C4C292" w14:textId="32C961DD" w:rsidR="00C334B1" w:rsidRDefault="005A3FD1" w:rsidP="00A6118D">
            <w:pPr>
              <w:rPr>
                <w:color w:val="1E64C8"/>
                <w:spacing w:val="-2"/>
                <w:sz w:val="17"/>
                <w:szCs w:val="17"/>
              </w:rPr>
            </w:pPr>
            <w:r w:rsidRPr="00C334B1">
              <w:rPr>
                <w:color w:val="1E64C8"/>
                <w:sz w:val="17"/>
                <w:szCs w:val="17"/>
              </w:rPr>
              <w:t xml:space="preserve">Gelieve het foetaal staal uiterlijk binnen 24u na de afname aan het laboratorium te bezorgen, dit </w:t>
            </w:r>
            <w:r w:rsidRPr="00C334B1">
              <w:rPr>
                <w:color w:val="1E64C8"/>
                <w:sz w:val="17"/>
                <w:szCs w:val="17"/>
                <w:u w:val="single"/>
              </w:rPr>
              <w:t>vóór 17u</w:t>
            </w:r>
            <w:r w:rsidRPr="00C334B1">
              <w:rPr>
                <w:color w:val="1E64C8"/>
                <w:sz w:val="17"/>
                <w:szCs w:val="17"/>
              </w:rPr>
              <w:t xml:space="preserve"> (op vrijdag </w:t>
            </w:r>
            <w:r w:rsidRPr="00C334B1">
              <w:rPr>
                <w:color w:val="1E64C8"/>
                <w:sz w:val="17"/>
                <w:szCs w:val="17"/>
                <w:u w:val="single"/>
              </w:rPr>
              <w:t>vóór 14u</w:t>
            </w:r>
            <w:r w:rsidRPr="00C334B1">
              <w:rPr>
                <w:color w:val="1E64C8"/>
                <w:sz w:val="17"/>
                <w:szCs w:val="17"/>
              </w:rPr>
              <w:t>). Houd het staal op kamertemperatuur. Vermeld op het staal duidelijk "</w:t>
            </w:r>
            <w:r w:rsidRPr="00C334B1">
              <w:rPr>
                <w:color w:val="1E64C8"/>
                <w:sz w:val="17"/>
                <w:szCs w:val="17"/>
                <w:u w:val="single"/>
              </w:rPr>
              <w:t>Foetus van naam moeder</w:t>
            </w:r>
            <w:r w:rsidRPr="00C334B1">
              <w:rPr>
                <w:color w:val="1E64C8"/>
                <w:sz w:val="17"/>
                <w:szCs w:val="17"/>
              </w:rPr>
              <w:t>”.</w:t>
            </w:r>
            <w:r w:rsidRPr="00C334B1">
              <w:rPr>
                <w:color w:val="1E64C8"/>
                <w:spacing w:val="-2"/>
                <w:sz w:val="17"/>
                <w:szCs w:val="17"/>
              </w:rPr>
              <w:t xml:space="preserve"> </w:t>
            </w:r>
          </w:p>
          <w:p w14:paraId="1B9D0D61" w14:textId="176903F4" w:rsidR="00C334B1" w:rsidRDefault="005A3FD1" w:rsidP="00A6118D">
            <w:pPr>
              <w:rPr>
                <w:b/>
                <w:color w:val="1E64C8"/>
                <w:spacing w:val="-1"/>
                <w:sz w:val="17"/>
                <w:szCs w:val="17"/>
              </w:rPr>
            </w:pPr>
            <w:r w:rsidRPr="00C334B1">
              <w:rPr>
                <w:color w:val="1E64C8"/>
                <w:spacing w:val="-1"/>
                <w:sz w:val="17"/>
                <w:szCs w:val="17"/>
              </w:rPr>
              <w:t>Verstuur naar: UZ Gent, Medisch onderzoeksgebouw – Stalen Medische Genetica, Ingang 34, C. Heymanslaan 10, 9000 Gent.</w:t>
            </w:r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 </w:t>
            </w:r>
          </w:p>
          <w:p w14:paraId="0BF2DB20" w14:textId="77EEFF08" w:rsidR="00A6118D" w:rsidRDefault="00C334B1" w:rsidP="00A6118D">
            <w:pPr>
              <w:rPr>
                <w:color w:val="1E64C8"/>
                <w:sz w:val="17"/>
                <w:szCs w:val="17"/>
              </w:rPr>
            </w:pPr>
            <w:r>
              <w:rPr>
                <w:color w:val="1E64C8"/>
                <w:spacing w:val="-1"/>
                <w:sz w:val="17"/>
                <w:szCs w:val="17"/>
              </w:rPr>
              <w:t>Meer informatie:</w:t>
            </w:r>
            <w:r w:rsidR="005A3FD1" w:rsidRPr="00C334B1">
              <w:rPr>
                <w:color w:val="1E64C8"/>
                <w:spacing w:val="-1"/>
                <w:sz w:val="17"/>
                <w:szCs w:val="17"/>
              </w:rPr>
              <w:t xml:space="preserve"> </w:t>
            </w:r>
            <w:hyperlink r:id="rId8" w:history="1">
              <w:r w:rsidR="005A3FD1" w:rsidRPr="00C334B1">
                <w:rPr>
                  <w:rStyle w:val="Hyperlink"/>
                  <w:sz w:val="17"/>
                  <w:szCs w:val="17"/>
                </w:rPr>
                <w:t>www.uzgent.be/nl/zorgaanbod/mdspecialismen/CMGG</w:t>
              </w:r>
            </w:hyperlink>
            <w:r w:rsidR="00A6118D" w:rsidRPr="00C334B1">
              <w:rPr>
                <w:color w:val="1E64C8"/>
                <w:sz w:val="17"/>
                <w:szCs w:val="17"/>
              </w:rPr>
              <w:t>.</w:t>
            </w:r>
          </w:p>
          <w:p w14:paraId="178797F7" w14:textId="3C8BCC79" w:rsidR="00C334B1" w:rsidRPr="00D32ED2" w:rsidRDefault="00C334B1" w:rsidP="00A6118D">
            <w:pPr>
              <w:rPr>
                <w:b/>
                <w:snapToGrid w:val="0"/>
                <w:color w:val="1E64C8"/>
                <w:spacing w:val="-2"/>
                <w:sz w:val="17"/>
                <w:szCs w:val="17"/>
              </w:rPr>
            </w:pPr>
            <w:r w:rsidRPr="00C334B1">
              <w:rPr>
                <w:sz w:val="17"/>
                <w:szCs w:val="17"/>
              </w:rPr>
              <w:t>Dit formulier is enkel geldig voor genetisch onderzoek op foetale stalen. Indien e</w:t>
            </w:r>
            <w:r w:rsidR="003B611C">
              <w:rPr>
                <w:sz w:val="17"/>
                <w:szCs w:val="17"/>
              </w:rPr>
              <w:t>en staal van een (</w:t>
            </w:r>
            <w:r>
              <w:rPr>
                <w:sz w:val="17"/>
                <w:szCs w:val="17"/>
              </w:rPr>
              <w:t xml:space="preserve">de) </w:t>
            </w:r>
            <w:r w:rsidRPr="00C334B1">
              <w:rPr>
                <w:b/>
                <w:sz w:val="17"/>
                <w:szCs w:val="17"/>
              </w:rPr>
              <w:t>ouder(s)</w:t>
            </w:r>
            <w:r w:rsidRPr="00C334B1">
              <w:rPr>
                <w:sz w:val="17"/>
                <w:szCs w:val="17"/>
              </w:rPr>
              <w:t xml:space="preserve"> voor genetisch onderzoek afgenomen wordt, dient een “</w:t>
            </w:r>
            <w:r w:rsidRPr="00C334B1">
              <w:rPr>
                <w:b/>
                <w:sz w:val="17"/>
                <w:szCs w:val="17"/>
              </w:rPr>
              <w:t>Aanvraagformulier postnataal genetisch onderzoek</w:t>
            </w:r>
            <w:r>
              <w:rPr>
                <w:sz w:val="17"/>
                <w:szCs w:val="17"/>
              </w:rPr>
              <w:t>”</w:t>
            </w:r>
            <w:r w:rsidRPr="00C334B1">
              <w:rPr>
                <w:sz w:val="17"/>
                <w:szCs w:val="17"/>
              </w:rPr>
              <w:t xml:space="preserve"> (code H9.2-F1) ingevuld worden. </w:t>
            </w:r>
          </w:p>
        </w:tc>
      </w:tr>
    </w:tbl>
    <w:p w14:paraId="1A9AC8CA" w14:textId="77777777" w:rsidR="00AF1738" w:rsidRDefault="00AF1738" w:rsidP="00AF1738">
      <w:pPr>
        <w:rPr>
          <w:snapToGrid w:val="0"/>
          <w:lang w:val="nl-BE" w:eastAsia="nl-NL"/>
        </w:rPr>
      </w:pPr>
      <w:bookmarkStart w:id="0" w:name="_Hlk1641465"/>
    </w:p>
    <w:tbl>
      <w:tblPr>
        <w:tblStyle w:val="Tabelraster"/>
        <w:tblW w:w="0" w:type="auto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E64C8" w:themeColor="text2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1"/>
      </w:tblGrid>
      <w:tr w:rsidR="00AF1738" w14:paraId="7EA99913" w14:textId="77777777" w:rsidTr="00DA4B5C">
        <w:trPr>
          <w:cantSplit/>
        </w:trPr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3F15B5FD" w14:textId="77777777" w:rsidR="00AF1738" w:rsidRDefault="00AF1738" w:rsidP="00DA4B5C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91E7B">
              <w:t>MOEDER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top w:w="85" w:type="dxa"/>
              <w:bottom w:w="57" w:type="dxa"/>
            </w:tcMar>
          </w:tcPr>
          <w:p w14:paraId="3EF38520" w14:textId="77777777" w:rsidR="00AF1738" w:rsidRDefault="00AF1738" w:rsidP="00DA4B5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1F46EAC7" w14:textId="77777777" w:rsidR="00AF1738" w:rsidRDefault="00AF1738" w:rsidP="00DA4B5C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AF1738" w14:paraId="552774D7" w14:textId="77777777" w:rsidTr="00DA4B5C">
        <w:trPr>
          <w:cantSplit/>
        </w:trPr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B62645D" w14:textId="77777777" w:rsidR="00AF1738" w:rsidRPr="00544934" w:rsidRDefault="00AF1738" w:rsidP="00DA4B5C">
            <w:pPr>
              <w:pStyle w:val="UZInfobody"/>
              <w:rPr>
                <w:rStyle w:val="UZInfobody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Char"/>
              </w:rPr>
              <w:t xml:space="preserve"> </w:t>
            </w:r>
            <w:sdt>
              <w:sdtPr>
                <w:id w:val="-154079574"/>
                <w:placeholder>
                  <w:docPart w:val="55513FAF893E4D6CA87959470AF57F99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8B1245F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Geboortedatum</w:t>
            </w:r>
            <w:r w:rsidRPr="00CE4CCE">
              <w:t xml:space="preserve">: </w:t>
            </w:r>
            <w:sdt>
              <w:sdtPr>
                <w:id w:val="-2088608016"/>
                <w:placeholder>
                  <w:docPart w:val="4403E1B4D0AB4B4E96377A6A2404DFD8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  <w:p w14:paraId="7AE529A8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Adres</w:t>
            </w:r>
            <w:r>
              <w:t xml:space="preserve">: </w:t>
            </w:r>
            <w:sdt>
              <w:sdtPr>
                <w:id w:val="353316228"/>
                <w:placeholder>
                  <w:docPart w:val="1459ACC2015946B2917422D7461E3ED0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47C01F9" w14:textId="77777777" w:rsidR="00AF1738" w:rsidRPr="00CE4CCE" w:rsidRDefault="00AF1738" w:rsidP="00DA4B5C">
            <w:pPr>
              <w:pStyle w:val="UZInfobody"/>
            </w:pPr>
          </w:p>
          <w:p w14:paraId="646495AE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Rijksregisternummer</w:t>
            </w:r>
            <w:r>
              <w:t xml:space="preserve">: </w:t>
            </w:r>
            <w:sdt>
              <w:sdtPr>
                <w:id w:val="1478108572"/>
                <w:placeholder>
                  <w:docPart w:val="6E3DEBB419244043A4BD9ADC71062FD8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1CF2774" w14:textId="04C257CE" w:rsidR="00AF1738" w:rsidRPr="00CE4CCE" w:rsidRDefault="00C334B1" w:rsidP="00DA4B5C">
            <w:pPr>
              <w:pStyle w:val="UZInfobody"/>
            </w:pPr>
            <w:r>
              <w:rPr>
                <w:b/>
              </w:rPr>
              <w:t>Naam z</w:t>
            </w:r>
            <w:r w:rsidR="00AF1738" w:rsidRPr="00CE4CCE">
              <w:rPr>
                <w:b/>
              </w:rPr>
              <w:t>iekteverzekering</w:t>
            </w:r>
            <w:r w:rsidR="00AF1738">
              <w:t xml:space="preserve">: </w:t>
            </w:r>
            <w:sdt>
              <w:sdtPr>
                <w:id w:val="-1968966745"/>
                <w:placeholder>
                  <w:docPart w:val="4C41D36739224555AEE9DCB5B05BA675"/>
                </w:placeholder>
                <w:showingPlcHdr/>
              </w:sdtPr>
              <w:sdtContent>
                <w:r w:rsidR="00AF1738">
                  <w:rPr>
                    <w:rStyle w:val="Tekstvantijdelijkeaanduiding"/>
                  </w:rPr>
                  <w:t>Klik en vul aan</w:t>
                </w:r>
                <w:r w:rsidR="00AF173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3294E8F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Lidnummer</w:t>
            </w:r>
            <w:r w:rsidRPr="00CE4CCE">
              <w:t xml:space="preserve">: </w:t>
            </w:r>
            <w:sdt>
              <w:sdtPr>
                <w:id w:val="-380480698"/>
                <w:placeholder>
                  <w:docPart w:val="AAEBCD3734904990837381A920E9D192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  <w:r>
              <w:t> </w:t>
            </w:r>
            <w:r w:rsidRPr="00CE4CCE">
              <w:rPr>
                <w:b/>
              </w:rPr>
              <w:t>CG1/CG2</w:t>
            </w:r>
            <w:r w:rsidRPr="00CE4CCE">
              <w:t xml:space="preserve">: </w:t>
            </w:r>
            <w:sdt>
              <w:sdtPr>
                <w:id w:val="178557561"/>
                <w:placeholder>
                  <w:docPart w:val="E9F1ABD54A20401A91477698A66BA29D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>/</w:t>
            </w:r>
            <w:r>
              <w:rPr>
                <w:rStyle w:val="UZInfobodyChar"/>
              </w:rPr>
              <w:t xml:space="preserve"> </w:t>
            </w:r>
            <w:sdt>
              <w:sdtPr>
                <w:id w:val="2045941459"/>
                <w:placeholder>
                  <w:docPart w:val="96DC88657FDC4B1581FECC34B4D86C36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2B76704" w14:textId="77777777" w:rsidR="00AF1738" w:rsidRPr="00CE4CCE" w:rsidRDefault="00AF1738" w:rsidP="00DA4B5C">
            <w:pPr>
              <w:pStyle w:val="UZInfobody"/>
            </w:pPr>
          </w:p>
          <w:p w14:paraId="30F7F597" w14:textId="77777777" w:rsidR="00AF1738" w:rsidRDefault="00AF1738" w:rsidP="00DA4B5C">
            <w:pPr>
              <w:pStyle w:val="UZTabelkop"/>
            </w:pPr>
            <w:r>
              <w:rPr>
                <w:caps w:val="0"/>
              </w:rPr>
              <w:t>Indien patiënt gehospitaliseerd</w:t>
            </w:r>
          </w:p>
          <w:p w14:paraId="33957EB1" w14:textId="77777777" w:rsidR="00AF1738" w:rsidRPr="00CE4CCE" w:rsidRDefault="00AF1738" w:rsidP="00DA4B5C">
            <w:pPr>
              <w:pStyle w:val="UZInfobody"/>
            </w:pPr>
            <w:r w:rsidRPr="000C2639">
              <w:rPr>
                <w:b/>
              </w:rPr>
              <w:t>Erkenningsnummer ziekenhuis</w:t>
            </w:r>
            <w:r>
              <w:t xml:space="preserve">: </w:t>
            </w:r>
            <w:sdt>
              <w:sdtPr>
                <w:id w:val="-253361105"/>
                <w:placeholder>
                  <w:docPart w:val="CBC91800B92B48408BCF808358CD446D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92A282B" w14:textId="77777777" w:rsidR="00AF1738" w:rsidRPr="00CE4CCE" w:rsidRDefault="00AF1738" w:rsidP="00DA4B5C">
            <w:pPr>
              <w:pStyle w:val="UZInfobody"/>
            </w:pPr>
            <w:r w:rsidRPr="000C2639">
              <w:rPr>
                <w:b/>
              </w:rPr>
              <w:t>Hospitalisatiedienst</w:t>
            </w:r>
            <w:r>
              <w:t xml:space="preserve">: </w:t>
            </w:r>
            <w:sdt>
              <w:sdtPr>
                <w:id w:val="297111710"/>
                <w:placeholder>
                  <w:docPart w:val="6AB9B8C9264747DE9D971E7C0E3A4B85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153A142" w14:textId="77777777" w:rsidR="00AF1738" w:rsidRPr="00587F62" w:rsidRDefault="00AF1738" w:rsidP="00DA4B5C">
            <w:pPr>
              <w:pStyle w:val="UZInfobody"/>
            </w:pPr>
            <w:r w:rsidRPr="000C2639">
              <w:rPr>
                <w:b/>
              </w:rPr>
              <w:t>Hospitalisatiedatum</w:t>
            </w:r>
            <w:r>
              <w:t xml:space="preserve">: </w:t>
            </w:r>
            <w:sdt>
              <w:sdtPr>
                <w:id w:val="810215292"/>
                <w:placeholder>
                  <w:docPart w:val="1C14C9154596440E8BBD2FDAC183B1F2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705E3E2F" w14:textId="77777777" w:rsidR="00AF1738" w:rsidRDefault="00AF1738" w:rsidP="00DA4B5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A848FC7" w14:textId="77777777" w:rsidR="00AF1738" w:rsidRPr="00544934" w:rsidRDefault="00AF1738" w:rsidP="00DA4B5C">
            <w:pPr>
              <w:pStyle w:val="UZInfobody"/>
              <w:rPr>
                <w:rStyle w:val="UZInfobody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Char"/>
              </w:rPr>
              <w:t xml:space="preserve"> </w:t>
            </w:r>
            <w:sdt>
              <w:sdtPr>
                <w:id w:val="-1535651797"/>
                <w:placeholder>
                  <w:docPart w:val="EE8DE7BFE3544983A655FB9B14B314E4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7A8CA51F" w14:textId="77777777" w:rsidR="00AF1738" w:rsidRPr="00CE4CCE" w:rsidRDefault="00AF1738" w:rsidP="00DA4B5C">
            <w:pPr>
              <w:pStyle w:val="UZInfobody"/>
            </w:pPr>
            <w:r w:rsidRPr="00964150">
              <w:rPr>
                <w:b/>
              </w:rPr>
              <w:t>RIZIV-nummer</w:t>
            </w:r>
            <w:r>
              <w:t xml:space="preserve">: </w:t>
            </w:r>
            <w:sdt>
              <w:sdtPr>
                <w:id w:val="1720713650"/>
                <w:placeholder>
                  <w:docPart w:val="F17A5514020242C1844B282EB0074DC8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0A7A2AE" w14:textId="77777777" w:rsidR="00AF1738" w:rsidRPr="00CE4CCE" w:rsidRDefault="00AF1738" w:rsidP="00DA4B5C">
            <w:pPr>
              <w:pStyle w:val="UZInfobody"/>
            </w:pPr>
            <w:r w:rsidRPr="00964150">
              <w:rPr>
                <w:b/>
              </w:rPr>
              <w:t>Adres / afdeling / telefoon / fax</w:t>
            </w:r>
            <w:r>
              <w:t xml:space="preserve">: </w:t>
            </w:r>
            <w:sdt>
              <w:sdtPr>
                <w:id w:val="304904166"/>
                <w:placeholder>
                  <w:docPart w:val="D83005F445954767B436EFBED675BBB7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A18AFF9" w14:textId="77777777" w:rsidR="00AF1738" w:rsidRPr="00CE4CCE" w:rsidRDefault="00AF1738" w:rsidP="00DA4B5C">
            <w:pPr>
              <w:pStyle w:val="UZInfobody"/>
            </w:pPr>
          </w:p>
          <w:p w14:paraId="6023B73A" w14:textId="77777777" w:rsidR="00AF1738" w:rsidRPr="00073C6B" w:rsidRDefault="00AF1738" w:rsidP="00DA4B5C">
            <w:pPr>
              <w:pStyle w:val="UZInfobody"/>
            </w:pPr>
            <w:r w:rsidRPr="00964150">
              <w:rPr>
                <w:b/>
              </w:rPr>
              <w:t>Handtekening</w:t>
            </w:r>
            <w:r>
              <w:t xml:space="preserve">: </w:t>
            </w:r>
          </w:p>
          <w:p w14:paraId="55391438" w14:textId="77777777" w:rsidR="00AF1738" w:rsidRDefault="00AF1738" w:rsidP="00DA4B5C">
            <w:pPr>
              <w:pStyle w:val="UZInfobody"/>
            </w:pPr>
          </w:p>
          <w:p w14:paraId="09C9949E" w14:textId="77777777" w:rsidR="00AF1738" w:rsidRDefault="00AF1738" w:rsidP="00DA4B5C">
            <w:pPr>
              <w:pStyle w:val="UZInfobody"/>
            </w:pPr>
          </w:p>
          <w:p w14:paraId="155736EF" w14:textId="77777777" w:rsidR="00AF1738" w:rsidRDefault="00AF1738" w:rsidP="00DA4B5C">
            <w:pPr>
              <w:pStyle w:val="UZInfobody"/>
            </w:pPr>
          </w:p>
          <w:p w14:paraId="4DE337E1" w14:textId="77777777" w:rsidR="00AF1738" w:rsidRDefault="00AF1738" w:rsidP="00DA4B5C">
            <w:pPr>
              <w:pStyle w:val="UZInfobody"/>
            </w:pPr>
          </w:p>
          <w:p w14:paraId="20E39067" w14:textId="77777777" w:rsidR="00AF1738" w:rsidRPr="00587F62" w:rsidRDefault="00AF1738" w:rsidP="00DA4B5C">
            <w:pPr>
              <w:pStyle w:val="UZInfobody"/>
            </w:pPr>
            <w:r w:rsidRPr="00964150">
              <w:rPr>
                <w:b/>
              </w:rPr>
              <w:t>Kopie resultaat naar</w:t>
            </w:r>
            <w:r>
              <w:t xml:space="preserve">: </w:t>
            </w:r>
            <w:sdt>
              <w:sdtPr>
                <w:id w:val="140010424"/>
                <w:placeholder>
                  <w:docPart w:val="1FFF24762D1B4E45AA1B4322BA3D17D0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(Adres)</w:t>
                </w:r>
              </w:sdtContent>
            </w:sdt>
          </w:p>
        </w:tc>
      </w:tr>
    </w:tbl>
    <w:p w14:paraId="65BA4980" w14:textId="77777777" w:rsidR="00AF1738" w:rsidRPr="00D778C6" w:rsidRDefault="00AF1738" w:rsidP="00AF1738">
      <w:pPr>
        <w:pStyle w:val="UZInfotitel"/>
      </w:pPr>
    </w:p>
    <w:tbl>
      <w:tblPr>
        <w:tblStyle w:val="Tabelrast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10000"/>
      </w:tblGrid>
      <w:tr w:rsidR="004E7D98" w14:paraId="16348759" w14:textId="77777777" w:rsidTr="00C334B1">
        <w:trPr>
          <w:cantSplit/>
        </w:trPr>
        <w:tc>
          <w:tcPr>
            <w:tcW w:w="10000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bookmarkEnd w:id="0"/>
          <w:p w14:paraId="36A294D5" w14:textId="77777777" w:rsidR="004E7D98" w:rsidRDefault="004E7D98" w:rsidP="00AF1738">
            <w:pPr>
              <w:pStyle w:val="UZTabelkop"/>
            </w:pPr>
            <w:r w:rsidRPr="00662004">
              <w:t>FOETAAL STAAL</w:t>
            </w:r>
          </w:p>
        </w:tc>
      </w:tr>
      <w:tr w:rsidR="00D11FC5" w14:paraId="6AD7952F" w14:textId="77777777" w:rsidTr="00C334B1">
        <w:trPr>
          <w:cantSplit/>
        </w:trPr>
        <w:tc>
          <w:tcPr>
            <w:tcW w:w="10000" w:type="dxa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8391E3F" w14:textId="77777777" w:rsidR="00D11FC5" w:rsidRDefault="00D11FC5" w:rsidP="00D11FC5">
            <w:pPr>
              <w:pStyle w:val="UZInfobody"/>
              <w:tabs>
                <w:tab w:val="left" w:pos="238"/>
                <w:tab w:val="left" w:pos="5120"/>
              </w:tabs>
            </w:pPr>
            <w:r w:rsidRPr="00D321BB">
              <w:rPr>
                <w:b/>
              </w:rPr>
              <w:t>DATUM AFNAME</w:t>
            </w:r>
            <w:r>
              <w:t xml:space="preserve"> </w:t>
            </w:r>
            <w:r w:rsidRPr="00D11FC5">
              <w:rPr>
                <w:b/>
              </w:rPr>
              <w:t>FOETAAL STAAL</w:t>
            </w:r>
            <w:r w:rsidRPr="00CE4CCE">
              <w:t xml:space="preserve">: </w:t>
            </w:r>
            <w:sdt>
              <w:sdtPr>
                <w:id w:val="-1183283474"/>
                <w:placeholder>
                  <w:docPart w:val="2B5E76323D5D42FBBA718F001FA8477E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137EF8">
              <w:rPr>
                <w:b/>
              </w:rPr>
              <w:t>AFNAME door</w:t>
            </w:r>
            <w:r w:rsidRPr="00D11FC5">
              <w:t>:</w:t>
            </w:r>
            <w:r>
              <w:t xml:space="preserve"> </w:t>
            </w:r>
            <w:sdt>
              <w:sdtPr>
                <w:id w:val="-2045907688"/>
                <w:placeholder>
                  <w:docPart w:val="9A69910B73194E4E8343FF9CD36845A3"/>
                </w:placeholder>
                <w:showingPlcHdr/>
              </w:sdtPr>
              <w:sdtContent>
                <w:r w:rsidR="00137EF8">
                  <w:rPr>
                    <w:rStyle w:val="Tekstvantijdelijkeaanduiding"/>
                  </w:rPr>
                  <w:t>Vul aan</w:t>
                </w:r>
                <w:r w:rsidR="00137EF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24A4A94" w14:textId="77777777" w:rsidR="00D11FC5" w:rsidRDefault="00D11FC5" w:rsidP="00ED753A">
            <w:pPr>
              <w:pStyle w:val="UZInfobody"/>
              <w:tabs>
                <w:tab w:val="left" w:pos="238"/>
                <w:tab w:val="left" w:pos="1905"/>
                <w:tab w:val="left" w:pos="5120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137EF8">
              <w:rPr>
                <w:b/>
              </w:rPr>
              <w:t>vruchtwater</w:t>
            </w:r>
            <w:r>
              <w:t xml:space="preserve">: </w:t>
            </w:r>
            <w:r>
              <w:tab/>
            </w:r>
            <w:r w:rsidRPr="00D11FC5">
              <w:t>volume:</w:t>
            </w:r>
            <w:r>
              <w:t xml:space="preserve"> </w:t>
            </w:r>
            <w:sdt>
              <w:sdtPr>
                <w:id w:val="-1004973965"/>
                <w:placeholder>
                  <w:docPart w:val="C3628BC358AF4B20B5FD6157720C0F18"/>
                </w:placeholder>
                <w:showingPlcHdr/>
              </w:sdtPr>
              <w:sdtContent>
                <w:r w:rsidR="00137EF8">
                  <w:rPr>
                    <w:rStyle w:val="Tekstvantijdelijkeaanduiding"/>
                  </w:rPr>
                  <w:t>Vul aan</w:t>
                </w:r>
                <w:r w:rsidR="00137EF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Pr="00D11FC5">
              <w:t xml:space="preserve"> ml</w:t>
            </w:r>
            <w:r w:rsidRPr="00D11FC5">
              <w:tab/>
              <w:t>uitzicht:</w:t>
            </w:r>
            <w:r w:rsidR="00137EF8">
              <w:t xml:space="preserve"> </w:t>
            </w:r>
            <w:sdt>
              <w:sdtPr>
                <w:id w:val="742917771"/>
                <w:placeholder>
                  <w:docPart w:val="A696F7E5FA8244908B2662C8BDBB7C93"/>
                </w:placeholder>
                <w:showingPlcHdr/>
              </w:sdtPr>
              <w:sdtContent>
                <w:r w:rsidR="00137EF8">
                  <w:rPr>
                    <w:rStyle w:val="Tekstvantijdelijkeaanduiding"/>
                  </w:rPr>
                  <w:t>Vul aan</w:t>
                </w:r>
                <w:r w:rsidR="00137EF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71BD4A0" w14:textId="77777777" w:rsidR="00D11FC5" w:rsidRDefault="00D11FC5" w:rsidP="00ED753A">
            <w:pPr>
              <w:pStyle w:val="UZInfobody"/>
              <w:tabs>
                <w:tab w:val="left" w:pos="238"/>
                <w:tab w:val="left" w:pos="1905"/>
                <w:tab w:val="left" w:pos="5120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137EF8">
              <w:rPr>
                <w:b/>
              </w:rPr>
              <w:t>chorionvilli (CVS)</w:t>
            </w:r>
            <w:r>
              <w:t xml:space="preserve">: </w:t>
            </w:r>
            <w:r>
              <w:tab/>
            </w:r>
            <w:r w:rsidRPr="00D11FC5">
              <w:t>hoeveelheid:</w:t>
            </w:r>
            <w:r>
              <w:t xml:space="preserve"> </w:t>
            </w:r>
            <w:sdt>
              <w:sdtPr>
                <w:id w:val="700450184"/>
                <w:placeholder>
                  <w:docPart w:val="B59CFABA5A954A4195AF34E9AE3C3104"/>
                </w:placeholder>
                <w:showingPlcHdr/>
              </w:sdtPr>
              <w:sdtContent>
                <w:r w:rsidR="00137EF8">
                  <w:rPr>
                    <w:rStyle w:val="Tekstvantijdelijkeaanduiding"/>
                  </w:rPr>
                  <w:t>Vul aan</w:t>
                </w:r>
                <w:r w:rsidR="00137EF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Pr="00D11FC5">
              <w:t xml:space="preserve"> mg</w:t>
            </w:r>
            <w:r w:rsidRPr="00D11FC5">
              <w:tab/>
              <w:t>uitzicht:</w:t>
            </w:r>
            <w:r w:rsidR="00137EF8">
              <w:t xml:space="preserve"> </w:t>
            </w:r>
            <w:sdt>
              <w:sdtPr>
                <w:id w:val="148566238"/>
                <w:placeholder>
                  <w:docPart w:val="75BE085A8A1A4521830062C189E432AB"/>
                </w:placeholder>
                <w:showingPlcHdr/>
              </w:sdtPr>
              <w:sdtContent>
                <w:r w:rsidR="00137EF8">
                  <w:rPr>
                    <w:rStyle w:val="Tekstvantijdelijkeaanduiding"/>
                  </w:rPr>
                  <w:t>Vul aan</w:t>
                </w:r>
                <w:r w:rsidR="00137EF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1B8D531" w14:textId="77777777" w:rsidR="00D11FC5" w:rsidRPr="00D11FC5" w:rsidRDefault="00D11FC5" w:rsidP="00ED753A">
            <w:pPr>
              <w:pStyle w:val="UZInfobody"/>
              <w:tabs>
                <w:tab w:val="left" w:pos="238"/>
                <w:tab w:val="left" w:pos="1905"/>
                <w:tab w:val="left" w:pos="5120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137EF8">
              <w:rPr>
                <w:b/>
              </w:rPr>
              <w:t>andere</w:t>
            </w:r>
            <w:r>
              <w:t xml:space="preserve">: </w:t>
            </w:r>
            <w:sdt>
              <w:sdtPr>
                <w:id w:val="-502665944"/>
                <w:placeholder>
                  <w:docPart w:val="773C8D76ECA04AF381236D33BE77A914"/>
                </w:placeholder>
                <w:showingPlcHdr/>
              </w:sdtPr>
              <w:sdtContent>
                <w:r w:rsidR="00137EF8">
                  <w:rPr>
                    <w:rStyle w:val="Tekstvantijdelijkeaanduiding"/>
                  </w:rPr>
                  <w:t>Vul aan</w:t>
                </w:r>
                <w:r w:rsidR="00137EF8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bookmarkStart w:id="1" w:name="_GoBack"/>
        <w:bookmarkEnd w:id="1"/>
      </w:tr>
    </w:tbl>
    <w:p w14:paraId="7E327D00" w14:textId="77777777" w:rsidR="001B7A35" w:rsidRPr="00BB7615" w:rsidRDefault="001B7A35" w:rsidP="00BC6EDE">
      <w:pPr>
        <w:pStyle w:val="UZSidebarSubtitle"/>
      </w:pPr>
    </w:p>
    <w:tbl>
      <w:tblPr>
        <w:tblStyle w:val="Tabelraster"/>
        <w:tblpPr w:leftFromText="141" w:rightFromText="141" w:vertAnchor="text" w:tblpY="1"/>
        <w:tblOverlap w:val="never"/>
        <w:tblW w:w="100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2474E2" w14:paraId="7D476FC9" w14:textId="77777777" w:rsidTr="00646BB8">
        <w:trPr>
          <w:trHeight w:val="238"/>
        </w:trPr>
        <w:tc>
          <w:tcPr>
            <w:tcW w:w="10006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71F2738A" w14:textId="77777777" w:rsidR="002474E2" w:rsidRDefault="00717522" w:rsidP="00DA4B5C">
            <w:pPr>
              <w:pStyle w:val="UZTabelkop"/>
            </w:pPr>
            <w:r w:rsidRPr="00717522">
              <w:t xml:space="preserve">INFORMATIE ZWANGERSCHAP </w:t>
            </w:r>
          </w:p>
        </w:tc>
      </w:tr>
      <w:tr w:rsidR="00D53DB2" w14:paraId="5459D109" w14:textId="77777777" w:rsidTr="00646BB8">
        <w:trPr>
          <w:trHeight w:val="238"/>
        </w:trPr>
        <w:tc>
          <w:tcPr>
            <w:tcW w:w="10006" w:type="dxa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</w:tcPr>
          <w:p w14:paraId="38987F8F" w14:textId="538B3E96" w:rsidR="00DA4B5C" w:rsidRPr="00CF3AAF" w:rsidRDefault="00DA4B5C" w:rsidP="003D0BBE">
            <w:pPr>
              <w:pStyle w:val="UZInfobody"/>
              <w:tabs>
                <w:tab w:val="left" w:pos="1905"/>
              </w:tabs>
              <w:rPr>
                <w:rFonts w:cstheme="minorHAnsi"/>
                <w:b/>
              </w:rPr>
            </w:pPr>
            <w:r w:rsidRPr="00541E83">
              <w:rPr>
                <w:b/>
              </w:rPr>
              <w:t>Obstetrische anamnese</w:t>
            </w:r>
            <w:r w:rsidRPr="00DA4B5C">
              <w:t>:</w:t>
            </w:r>
            <w:r w:rsidR="003D0BBE">
              <w:tab/>
            </w:r>
            <w:r w:rsidRPr="00CE4CCE">
              <w:object w:dxaOrig="1440" w:dyaOrig="1440" w14:anchorId="43AC8D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9.75pt;height:5.25pt" o:ole="">
                  <v:imagedata r:id="rId9" o:title=""/>
                </v:shape>
                <w:control r:id="rId10" w:name="OptionButton111121" w:shapeid="_x0000_i1119"/>
              </w:object>
            </w:r>
            <w:r>
              <w:t xml:space="preserve"> </w:t>
            </w:r>
            <w:r w:rsidRPr="00DA4B5C">
              <w:t>G </w:t>
            </w:r>
            <w:r w:rsidRPr="00CE4CCE">
              <w:t> </w:t>
            </w:r>
            <w:r w:rsidR="00541E83" w:rsidRPr="00CE4CCE">
              <w:object w:dxaOrig="1440" w:dyaOrig="1440" w14:anchorId="4DB4C95D">
                <v:shape id="_x0000_i1118" type="#_x0000_t75" style="width:9.75pt;height:5.25pt" o:ole="">
                  <v:imagedata r:id="rId9" o:title=""/>
                </v:shape>
                <w:control r:id="rId11" w:name="OptionButton1111211" w:shapeid="_x0000_i1118"/>
              </w:object>
            </w:r>
            <w:r w:rsidR="00541E83">
              <w:t xml:space="preserve"> </w:t>
            </w:r>
            <w:r w:rsidRPr="00DA4B5C">
              <w:t>P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1440" w:dyaOrig="1440" w14:anchorId="2B9DD632">
                <v:shape id="_x0000_i1117" type="#_x0000_t75" style="width:9.75pt;height:5.25pt" o:ole="">
                  <v:imagedata r:id="rId9" o:title=""/>
                </v:shape>
                <w:control r:id="rId12" w:name="OptionButton1111212" w:shapeid="_x0000_i1117"/>
              </w:object>
            </w:r>
            <w:r w:rsidR="00541E83">
              <w:t xml:space="preserve"> </w:t>
            </w:r>
            <w:r w:rsidRPr="00DA4B5C">
              <w:t>AS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1440" w:dyaOrig="1440" w14:anchorId="612EF4BC">
                <v:shape id="_x0000_i1116" type="#_x0000_t75" style="width:9.75pt;height:5.25pt" o:ole="">
                  <v:imagedata r:id="rId9" o:title=""/>
                </v:shape>
                <w:control r:id="rId13" w:name="OptionButton1111213" w:shapeid="_x0000_i1116"/>
              </w:object>
            </w:r>
            <w:r w:rsidR="00541E83">
              <w:t xml:space="preserve"> </w:t>
            </w:r>
            <w:r w:rsidRPr="00DA4B5C">
              <w:t>AAP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1440" w:dyaOrig="1440" w14:anchorId="616FAF74">
                <v:shape id="_x0000_i1115" type="#_x0000_t75" style="width:9.75pt;height:5.25pt" o:ole="">
                  <v:imagedata r:id="rId9" o:title=""/>
                </v:shape>
                <w:control r:id="rId14" w:name="OptionButton1111214" w:shapeid="_x0000_i1115"/>
              </w:object>
            </w:r>
            <w:r w:rsidR="00541E83">
              <w:t xml:space="preserve"> </w:t>
            </w:r>
            <w:r w:rsidRPr="00DA4B5C">
              <w:t>EUG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1440" w:dyaOrig="1440" w14:anchorId="14AAE935">
                <v:shape id="_x0000_i1114" type="#_x0000_t75" style="width:9.75pt;height:5.25pt" o:ole="">
                  <v:imagedata r:id="rId9" o:title=""/>
                </v:shape>
                <w:control r:id="rId15" w:name="OptionButton1111215" w:shapeid="_x0000_i1114"/>
              </w:object>
            </w:r>
            <w:r w:rsidR="00541E83">
              <w:t xml:space="preserve"> </w:t>
            </w:r>
            <w:r w:rsidRPr="00DA4B5C">
              <w:t>IUVD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1440" w:dyaOrig="1440" w14:anchorId="7BC15797">
                <v:shape id="_x0000_i1113" type="#_x0000_t75" style="width:9.75pt;height:5.25pt" o:ole="">
                  <v:imagedata r:id="rId9" o:title=""/>
                </v:shape>
                <w:control r:id="rId16" w:name="OptionButton1111216" w:shapeid="_x0000_i1113"/>
              </w:object>
            </w:r>
            <w:r w:rsidR="00541E83">
              <w:t xml:space="preserve"> </w:t>
            </w:r>
            <w:r w:rsidRPr="00DA4B5C">
              <w:t>M</w:t>
            </w:r>
            <w:r w:rsidR="00CF3AAF">
              <w:t xml:space="preserve">    </w:t>
            </w:r>
            <w:r w:rsidR="00CF3AAF">
              <w:rPr>
                <w:rFonts w:cstheme="minorHAnsi"/>
                <w:b/>
              </w:rPr>
              <w:t xml:space="preserve">Geslacht foetus(sen): </w:t>
            </w:r>
            <w:r w:rsidR="00CF3AAF">
              <w:t xml:space="preserve"> </w:t>
            </w:r>
            <w:sdt>
              <w:sdtPr>
                <w:id w:val="-1723822494"/>
                <w:placeholder>
                  <w:docPart w:val="D6611FF62369459C8E619F21BA740180"/>
                </w:placeholder>
                <w:showingPlcHdr/>
              </w:sdtPr>
              <w:sdtContent>
                <w:r w:rsidR="00CF3AAF">
                  <w:rPr>
                    <w:rStyle w:val="Tekstvantijdelijkeaanduiding"/>
                  </w:rPr>
                  <w:t>Vul aan</w:t>
                </w:r>
                <w:r w:rsidR="00CF3AAF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CF3AAF">
              <w:t xml:space="preserve">  </w:t>
            </w:r>
          </w:p>
          <w:p w14:paraId="4F84BFD5" w14:textId="7DE2D806" w:rsidR="00C334B1" w:rsidRPr="00CF3AAF" w:rsidRDefault="00C334B1" w:rsidP="003D0BBE">
            <w:pPr>
              <w:pStyle w:val="UZInfobody"/>
              <w:tabs>
                <w:tab w:val="left" w:pos="1905"/>
              </w:tabs>
              <w:rPr>
                <w:rFonts w:cstheme="minorHAnsi"/>
                <w:b/>
              </w:rPr>
            </w:pPr>
            <w:r w:rsidRPr="00CF3AAF">
              <w:rPr>
                <w:b/>
              </w:rPr>
              <w:t>Aantal foetussen:</w:t>
            </w:r>
            <w:r>
              <w:t xml:space="preserve">  </w:t>
            </w:r>
            <w:sdt>
              <w:sdtPr>
                <w:id w:val="-16916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266A">
                  <w:rPr>
                    <w:rFonts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CF3AAF">
              <w:rPr>
                <w:b/>
              </w:rPr>
              <w:t>Eenling</w:t>
            </w:r>
            <w:r w:rsidR="00372574">
              <w:rPr>
                <w:b/>
              </w:rPr>
              <w:t xml:space="preserve"> </w:t>
            </w:r>
            <w:r>
              <w:t xml:space="preserve"> </w:t>
            </w:r>
            <w:r w:rsidR="00CF3AAF">
              <w:t xml:space="preserve"> </w:t>
            </w:r>
            <w:sdt>
              <w:sdtPr>
                <w:id w:val="19148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AAF" w:rsidRPr="00F1266A">
                  <w:rPr>
                    <w:rFonts w:eastAsia="MS Gothic" w:hint="eastAsia"/>
                  </w:rPr>
                  <w:t>☐</w:t>
                </w:r>
              </w:sdtContent>
            </w:sdt>
            <w:r w:rsidR="00CF3AAF">
              <w:t xml:space="preserve"> </w:t>
            </w:r>
            <w:r w:rsidR="00CF3AAF" w:rsidRPr="00CF3AAF">
              <w:rPr>
                <w:b/>
              </w:rPr>
              <w:t>Meerling: aantal foetussen</w:t>
            </w:r>
            <w:r w:rsidR="00CF3AAF">
              <w:t xml:space="preserve">:  </w:t>
            </w:r>
            <w:sdt>
              <w:sdtPr>
                <w:id w:val="225116614"/>
                <w:placeholder>
                  <w:docPart w:val="BA79F7F6F2B746D29E490D306C568FD3"/>
                </w:placeholder>
                <w:showingPlcHdr/>
              </w:sdtPr>
              <w:sdtContent>
                <w:r w:rsidR="00CF3AAF">
                  <w:rPr>
                    <w:rStyle w:val="Tekstvantijdelijkeaanduiding"/>
                  </w:rPr>
                  <w:t>Vul aan</w:t>
                </w:r>
                <w:r w:rsidR="00CF3AAF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CF3AAF">
              <w:t xml:space="preserve">    </w:t>
            </w:r>
            <w:r w:rsidR="00CF3AAF">
              <w:rPr>
                <w:rFonts w:cstheme="minorHAnsi"/>
                <w:b/>
              </w:rPr>
              <w:t xml:space="preserve">Chorioniciteit: </w:t>
            </w:r>
            <w:r w:rsidR="00CF3AAF">
              <w:t xml:space="preserve"> </w:t>
            </w:r>
            <w:sdt>
              <w:sdtPr>
                <w:id w:val="9310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AAF" w:rsidRPr="00F1266A">
                  <w:rPr>
                    <w:rFonts w:eastAsia="MS Gothic" w:hint="eastAsia"/>
                  </w:rPr>
                  <w:t>☐</w:t>
                </w:r>
              </w:sdtContent>
            </w:sdt>
            <w:r w:rsidR="00CF3AAF">
              <w:t xml:space="preserve"> DC/DA   </w:t>
            </w:r>
            <w:sdt>
              <w:sdtPr>
                <w:id w:val="1372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AAF" w:rsidRPr="00F1266A">
                  <w:rPr>
                    <w:rFonts w:eastAsia="MS Gothic" w:hint="eastAsia"/>
                  </w:rPr>
                  <w:t>☐</w:t>
                </w:r>
              </w:sdtContent>
            </w:sdt>
            <w:r w:rsidR="00CF3AAF">
              <w:t xml:space="preserve"> MC/DA    </w:t>
            </w:r>
            <w:sdt>
              <w:sdtPr>
                <w:id w:val="53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AAF" w:rsidRPr="00F1266A">
                  <w:rPr>
                    <w:rFonts w:eastAsia="MS Gothic" w:hint="eastAsia"/>
                  </w:rPr>
                  <w:t>☐</w:t>
                </w:r>
              </w:sdtContent>
            </w:sdt>
            <w:r w:rsidR="00CF3AAF">
              <w:t xml:space="preserve"> MC/MA</w:t>
            </w:r>
          </w:p>
          <w:p w14:paraId="4D626F6F" w14:textId="77777777" w:rsidR="00D53DB2" w:rsidRPr="00717522" w:rsidRDefault="00DA4B5C" w:rsidP="003D0BBE">
            <w:pPr>
              <w:pStyle w:val="UZInfobody"/>
              <w:tabs>
                <w:tab w:val="left" w:pos="1905"/>
              </w:tabs>
            </w:pPr>
            <w:r w:rsidRPr="00541E83">
              <w:rPr>
                <w:b/>
              </w:rPr>
              <w:t>Zwangerschapsduur</w:t>
            </w:r>
            <w:r w:rsidRPr="00DA4B5C">
              <w:tab/>
            </w:r>
            <w:sdt>
              <w:sdtPr>
                <w:id w:val="1061913361"/>
                <w:placeholder>
                  <w:docPart w:val="0A43A8CF6C8447F9ACED76B074E69D0E"/>
                </w:placeholder>
                <w:showingPlcHdr/>
              </w:sdtPr>
              <w:sdtContent>
                <w:r w:rsidR="003D0BBE">
                  <w:rPr>
                    <w:rStyle w:val="Tekstvantijdelijkeaanduiding"/>
                  </w:rPr>
                  <w:t>Vul aan</w:t>
                </w:r>
                <w:r w:rsidR="003D0BBE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Pr="00DA4B5C">
              <w:t xml:space="preserve"> weken</w:t>
            </w:r>
            <w:r w:rsidR="00646BB8">
              <w:t> </w:t>
            </w:r>
            <w:r w:rsidR="00646BB8">
              <w:t> </w:t>
            </w:r>
            <w:r w:rsidRPr="00DA4B5C">
              <w:t>LM:</w:t>
            </w:r>
            <w:r w:rsidR="00646BB8">
              <w:t xml:space="preserve"> </w:t>
            </w:r>
            <w:sdt>
              <w:sdtPr>
                <w:id w:val="-556017514"/>
                <w:placeholder>
                  <w:docPart w:val="A6ACB6E235E24B699CDDACAC70EEE178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="00646BB8"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 w:rsidR="00646BB8"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="00646BB8"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 w:rsidRPr="00DA4B5C">
              <w:tab/>
            </w:r>
            <w:r w:rsidRPr="00646BB8">
              <w:rPr>
                <w:b/>
              </w:rPr>
              <w:t>Verwachte verlossingsdatum</w:t>
            </w:r>
            <w:r w:rsidR="00646BB8">
              <w:t xml:space="preserve">: </w:t>
            </w:r>
            <w:sdt>
              <w:sdtPr>
                <w:id w:val="298422383"/>
                <w:placeholder>
                  <w:docPart w:val="A5A575EF488C44ABA095E814987FFB81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="00646BB8"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 w:rsidR="00646BB8"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="00646BB8"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</w:tr>
    </w:tbl>
    <w:p w14:paraId="14B52CB3" w14:textId="77777777" w:rsidR="007B03CF" w:rsidRPr="00646BB8" w:rsidRDefault="007B03CF" w:rsidP="00F1266A">
      <w:pPr>
        <w:pStyle w:val="UZSidebarSubtitle"/>
      </w:pPr>
    </w:p>
    <w:tbl>
      <w:tblPr>
        <w:tblStyle w:val="Tabelraster"/>
        <w:tblpPr w:leftFromText="141" w:rightFromText="141" w:vertAnchor="text" w:tblpY="1"/>
        <w:tblOverlap w:val="never"/>
        <w:tblW w:w="10003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500"/>
        <w:gridCol w:w="5482"/>
        <w:gridCol w:w="21"/>
      </w:tblGrid>
      <w:tr w:rsidR="00025610" w14:paraId="732C1F8C" w14:textId="77777777" w:rsidTr="005679E9">
        <w:trPr>
          <w:gridAfter w:val="1"/>
          <w:wAfter w:w="21" w:type="dxa"/>
        </w:trPr>
        <w:tc>
          <w:tcPr>
            <w:tcW w:w="4500" w:type="dxa"/>
            <w:tcBorders>
              <w:top w:val="single" w:sz="4" w:space="0" w:color="1E64C8"/>
              <w:bottom w:val="single" w:sz="2" w:space="0" w:color="808080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05808E1F" w14:textId="77777777" w:rsidR="000704DB" w:rsidRDefault="000704DB" w:rsidP="00051FD2">
            <w:pPr>
              <w:pStyle w:val="UZTabelkop"/>
            </w:pPr>
            <w:r w:rsidRPr="007B03CF">
              <w:t>INDICATIE / KLINISCHE INFORMATIE</w:t>
            </w:r>
          </w:p>
          <w:p w14:paraId="2FD8EC7E" w14:textId="77777777" w:rsidR="004F7F1A" w:rsidRPr="004F7F1A" w:rsidRDefault="004F7F1A" w:rsidP="00051FD2">
            <w:pPr>
              <w:pStyle w:val="UZSidebarBody"/>
              <w:framePr w:wrap="auto" w:vAnchor="margin" w:yAlign="inline"/>
              <w:rPr>
                <w:b/>
              </w:rPr>
            </w:pPr>
            <w:r w:rsidRPr="004F7F1A">
              <w:rPr>
                <w:b/>
              </w:rPr>
              <w:t>Het verstrekken van de relevante klinische informatie is verplicht.</w:t>
            </w:r>
          </w:p>
        </w:tc>
        <w:tc>
          <w:tcPr>
            <w:tcW w:w="5482" w:type="dxa"/>
            <w:tcBorders>
              <w:top w:val="single" w:sz="4" w:space="0" w:color="1E64C8"/>
              <w:left w:val="nil"/>
              <w:bottom w:val="single" w:sz="2" w:space="0" w:color="808080"/>
            </w:tcBorders>
            <w:shd w:val="clear" w:color="auto" w:fill="DDE9F9"/>
            <w:vAlign w:val="center"/>
          </w:tcPr>
          <w:p w14:paraId="2FF55E37" w14:textId="77777777" w:rsidR="00171A65" w:rsidRDefault="000704DB" w:rsidP="00051FD2">
            <w:pPr>
              <w:pStyle w:val="UZSidebarBody"/>
              <w:framePr w:wrap="auto" w:vAnchor="margin" w:yAlign="inline"/>
              <w:spacing w:line="240" w:lineRule="auto"/>
            </w:pPr>
            <w:r w:rsidRPr="000704DB">
              <w:t>(Artikel 33, K.B. 10.11.2012 - in werking 1.1.2013, betreffende de nomenclatuur van de geneeskundige verstrekkingen: elke aanvraag wordt gevalideerd door een erkend klinisch geneticus)</w:t>
            </w:r>
          </w:p>
        </w:tc>
      </w:tr>
      <w:tr w:rsidR="00F1266A" w14:paraId="71489E26" w14:textId="77777777" w:rsidTr="00F40BA7">
        <w:trPr>
          <w:trHeight w:val="227"/>
        </w:trPr>
        <w:tc>
          <w:tcPr>
            <w:tcW w:w="10003" w:type="dxa"/>
            <w:gridSpan w:val="3"/>
            <w:tcBorders>
              <w:top w:val="nil"/>
              <w:bottom w:val="single" w:sz="4" w:space="0" w:color="1E64C8" w:themeColor="text2"/>
              <w:right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14:paraId="7EC32734" w14:textId="10AB1345" w:rsidR="00F1266A" w:rsidRDefault="00C334B1" w:rsidP="00F1266A">
            <w:pPr>
              <w:pStyle w:val="UZInfobody"/>
              <w:tabs>
                <w:tab w:val="left" w:pos="238"/>
                <w:tab w:val="left" w:pos="476"/>
              </w:tabs>
            </w:pPr>
            <w:sdt>
              <w:sdtPr>
                <w:id w:val="1606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266A" w:rsidRPr="00F1266A">
                  <w:rPr>
                    <w:rFonts w:eastAsia="MS Gothic" w:hint="eastAsia"/>
                  </w:rPr>
                  <w:t>☐</w:t>
                </w:r>
              </w:sdtContent>
            </w:sdt>
            <w:r w:rsidR="00F1266A" w:rsidRPr="00F1266A">
              <w:tab/>
            </w:r>
            <w:r w:rsidR="00CF3AAF">
              <w:rPr>
                <w:b/>
              </w:rPr>
              <w:t xml:space="preserve">chromosomenonderzoek na detectie trisomie 21 – trisomie 13 – trisomie 18 of andere afwijking met NIPT: </w:t>
            </w:r>
            <w:r w:rsidR="00CF3AAF">
              <w:t xml:space="preserve"> </w:t>
            </w:r>
            <w:sdt>
              <w:sdtPr>
                <w:id w:val="180562674"/>
                <w:placeholder>
                  <w:docPart w:val="D6A79A0ED8784463ADD5CBDC267A0E69"/>
                </w:placeholder>
                <w:showingPlcHdr/>
              </w:sdtPr>
              <w:sdtContent>
                <w:r w:rsidR="00CF3AAF">
                  <w:rPr>
                    <w:rStyle w:val="Tekstvantijdelijkeaanduiding"/>
                  </w:rPr>
                  <w:t>Vul aan</w:t>
                </w:r>
                <w:r w:rsidR="00CF3AAF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FC40515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foetale malformatie</w:t>
            </w:r>
            <w:r>
              <w:t>:</w:t>
            </w:r>
            <w:r w:rsidR="000D1272">
              <w:t xml:space="preserve"> </w:t>
            </w:r>
            <w:sdt>
              <w:sdtPr>
                <w:id w:val="1933008816"/>
                <w:placeholder>
                  <w:docPart w:val="F0B6EC8B697740A1AF27DB719B9A3BD0"/>
                </w:placeholder>
                <w:showingPlcHdr/>
              </w:sdtPr>
              <w:sdtContent>
                <w:r w:rsidR="000D1272">
                  <w:rPr>
                    <w:rStyle w:val="Tekstvantijdelijkeaanduiding"/>
                  </w:rPr>
                  <w:t>Vul aan</w:t>
                </w:r>
                <w:r w:rsidR="000D1272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E03AE9A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infectie tijdens zwangerschap</w:t>
            </w:r>
            <w:r>
              <w:t>:</w:t>
            </w:r>
            <w:r w:rsidR="000D1272">
              <w:t xml:space="preserve"> </w:t>
            </w:r>
            <w:sdt>
              <w:sdtPr>
                <w:id w:val="-1906142478"/>
                <w:placeholder>
                  <w:docPart w:val="704C49F9FA6D42DA9CE8ADC29ACDAB9B"/>
                </w:placeholder>
                <w:showingPlcHdr/>
              </w:sdtPr>
              <w:sdtContent>
                <w:r w:rsidR="000D1272">
                  <w:rPr>
                    <w:rStyle w:val="Tekstvantijdelijkeaanduiding"/>
                  </w:rPr>
                  <w:t>Vul aan</w:t>
                </w:r>
                <w:r w:rsidR="000D1272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0D1272">
              <w:t xml:space="preserve"> </w:t>
            </w:r>
            <w:r>
              <w:t xml:space="preserve"> </w:t>
            </w:r>
          </w:p>
          <w:p w14:paraId="2E4E17B9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chromosoomafwijking bij vorig kind</w:t>
            </w:r>
            <w:r>
              <w:t>:</w:t>
            </w:r>
            <w:r w:rsidR="000D1272">
              <w:t xml:space="preserve"> </w:t>
            </w:r>
            <w:sdt>
              <w:sdtPr>
                <w:id w:val="-176736674"/>
                <w:placeholder>
                  <w:docPart w:val="A488E183CBEB4966B2142542A655FD05"/>
                </w:placeholder>
                <w:showingPlcHdr/>
              </w:sdtPr>
              <w:sdtContent>
                <w:r w:rsidR="000D1272">
                  <w:rPr>
                    <w:rStyle w:val="Tekstvantijdelijkeaanduiding"/>
                  </w:rPr>
                  <w:t>Vul aan</w:t>
                </w:r>
                <w:r w:rsidR="000D1272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0D1272">
              <w:t xml:space="preserve"> </w:t>
            </w:r>
            <w:r>
              <w:t xml:space="preserve"> </w:t>
            </w:r>
          </w:p>
          <w:p w14:paraId="04F0DC84" w14:textId="6D49DF31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chromosoomafwijking bij</w:t>
            </w:r>
            <w:r w:rsidR="00CF3AAF">
              <w:rPr>
                <w:b/>
              </w:rPr>
              <w:t xml:space="preserve"> vader / moeder</w:t>
            </w:r>
            <w:r>
              <w:t>:</w:t>
            </w:r>
            <w:r w:rsidR="000D1272">
              <w:t xml:space="preserve"> </w:t>
            </w:r>
            <w:sdt>
              <w:sdtPr>
                <w:id w:val="1428162990"/>
                <w:placeholder>
                  <w:docPart w:val="F9FB4512EE7D455587EBCAA3E2A561EF"/>
                </w:placeholder>
                <w:showingPlcHdr/>
              </w:sdtPr>
              <w:sdtContent>
                <w:r w:rsidR="000D1272">
                  <w:rPr>
                    <w:rStyle w:val="Tekstvantijdelijkeaanduiding"/>
                  </w:rPr>
                  <w:t>Vul aan</w:t>
                </w:r>
                <w:r w:rsidR="000D1272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0D1272">
              <w:t xml:space="preserve"> </w:t>
            </w:r>
          </w:p>
          <w:p w14:paraId="2748724C" w14:textId="179F1562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 xml:space="preserve">gericht DNA-onderzoek voor </w:t>
            </w:r>
            <w:r w:rsidR="00CF3AAF">
              <w:rPr>
                <w:b/>
              </w:rPr>
              <w:t>pathogene variant(en)</w:t>
            </w:r>
            <w:r>
              <w:t>:</w:t>
            </w:r>
            <w:r w:rsidR="000D1272">
              <w:t xml:space="preserve"> </w:t>
            </w:r>
            <w:sdt>
              <w:sdtPr>
                <w:id w:val="-2041573784"/>
                <w:placeholder>
                  <w:docPart w:val="40F43CF31442418EB208C7BA43FBFDF0"/>
                </w:placeholder>
                <w:showingPlcHdr/>
              </w:sdtPr>
              <w:sdtContent>
                <w:r w:rsidR="000D1272">
                  <w:rPr>
                    <w:rStyle w:val="Tekstvantijdelijkeaanduiding"/>
                  </w:rPr>
                  <w:t>Vul aan</w:t>
                </w:r>
                <w:r w:rsidR="000D1272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CF3AAF">
              <w:t xml:space="preserve">            In het gen:  </w:t>
            </w:r>
            <w:sdt>
              <w:sdtPr>
                <w:id w:val="-1006355306"/>
                <w:placeholder>
                  <w:docPart w:val="FAF471A3503E4A39A8DEB8BD4B124422"/>
                </w:placeholder>
                <w:showingPlcHdr/>
              </w:sdtPr>
              <w:sdtContent>
                <w:r w:rsidR="00CF3AAF">
                  <w:rPr>
                    <w:rStyle w:val="Tekstvantijdelijkeaanduiding"/>
                  </w:rPr>
                  <w:t>Vul aan</w:t>
                </w:r>
                <w:r w:rsidR="00CF3AAF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CF3AAF">
              <w:t xml:space="preserve">  </w:t>
            </w:r>
          </w:p>
          <w:p w14:paraId="6D8954CC" w14:textId="14643D99" w:rsidR="00CF3AAF" w:rsidRPr="00CF3AAF" w:rsidRDefault="00CF3AAF" w:rsidP="00F1266A">
            <w:pPr>
              <w:pStyle w:val="UZInfobody"/>
              <w:tabs>
                <w:tab w:val="left" w:pos="238"/>
                <w:tab w:val="left" w:pos="47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aangetroffen bij vader, moeder, andere verwante(n): </w:t>
            </w:r>
            <w:r>
              <w:t xml:space="preserve"> </w:t>
            </w:r>
            <w:sdt>
              <w:sdtPr>
                <w:id w:val="-226998633"/>
                <w:placeholder>
                  <w:docPart w:val="96071C8D58874F529207D3B725D0C9D7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8FDF263" w14:textId="4D0404C0" w:rsidR="00F1266A" w:rsidRPr="00F1266A" w:rsidRDefault="00CF3AAF" w:rsidP="00CF3AAF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b/>
              </w:rPr>
              <w:t xml:space="preserve">     </w:t>
            </w:r>
            <w:r w:rsidR="00F1266A" w:rsidRPr="00F40BA7">
              <w:rPr>
                <w:b/>
              </w:rPr>
              <w:t>overlegd met</w:t>
            </w:r>
            <w:r w:rsidR="002C6671">
              <w:t xml:space="preserve"> </w:t>
            </w:r>
            <w:sdt>
              <w:sdtPr>
                <w:id w:val="1844979287"/>
                <w:placeholder>
                  <w:docPart w:val="F28565612D814B55986E9FE12E996561"/>
                </w:placeholder>
                <w:showingPlcHdr/>
              </w:sdtPr>
              <w:sdtContent>
                <w:r w:rsidR="002C6671">
                  <w:rPr>
                    <w:rStyle w:val="Tekstvantijdelijkeaanduiding"/>
                  </w:rPr>
                  <w:t>Vul aan</w:t>
                </w:r>
                <w:r w:rsidR="002C6671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2C6671">
              <w:t xml:space="preserve"> </w:t>
            </w:r>
            <w:r>
              <w:t xml:space="preserve">                </w:t>
            </w:r>
            <w:r w:rsidR="00F1266A">
              <w:t>(arts CMG Gent)</w:t>
            </w:r>
            <w:r w:rsidR="00F40BA7">
              <w:t> </w:t>
            </w:r>
          </w:p>
        </w:tc>
      </w:tr>
    </w:tbl>
    <w:p w14:paraId="09E7FE03" w14:textId="77777777" w:rsidR="000F1DAA" w:rsidRPr="00F40BA7" w:rsidRDefault="000F1DAA" w:rsidP="00F40BA7">
      <w:pPr>
        <w:pStyle w:val="UZInfotitel"/>
      </w:pPr>
    </w:p>
    <w:sectPr w:rsidR="000F1DAA" w:rsidRPr="00F40BA7" w:rsidSect="000F1DA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A293" w14:textId="77777777" w:rsidR="00CF3AAF" w:rsidRDefault="00CF3AAF" w:rsidP="000666E3">
      <w:pPr>
        <w:spacing w:line="240" w:lineRule="auto"/>
      </w:pPr>
      <w:r>
        <w:separator/>
      </w:r>
    </w:p>
  </w:endnote>
  <w:endnote w:type="continuationSeparator" w:id="0">
    <w:p w14:paraId="25C92D65" w14:textId="77777777" w:rsidR="00CF3AAF" w:rsidRDefault="00CF3AAF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63FE" w14:textId="77777777" w:rsidR="00CF3AAF" w:rsidRDefault="00CF3AAF" w:rsidP="000F1DAA">
    <w:pPr>
      <w:pStyle w:val="Voettekst"/>
    </w:pPr>
    <w:bookmarkStart w:id="4" w:name="_Hlk1643229"/>
    <w:bookmarkStart w:id="5" w:name="_Hlk1643230"/>
  </w:p>
  <w:p w14:paraId="7262EEBF" w14:textId="77777777" w:rsidR="00CF3AAF" w:rsidRDefault="00CF3AAF" w:rsidP="000F1DAA">
    <w:pPr>
      <w:pStyle w:val="Voettekst"/>
    </w:pPr>
  </w:p>
  <w:p w14:paraId="586E0FBE" w14:textId="77777777" w:rsidR="00CF3AAF" w:rsidRDefault="00CF3AAF" w:rsidP="000F1DAA">
    <w:pPr>
      <w:pStyle w:val="Voettekst"/>
    </w:pPr>
  </w:p>
  <w:p w14:paraId="115EDDB1" w14:textId="77777777" w:rsidR="00CF3AAF" w:rsidRDefault="00CF3AAF" w:rsidP="000F1DAA">
    <w:pPr>
      <w:pStyle w:val="Voettekst"/>
    </w:pPr>
  </w:p>
  <w:p w14:paraId="7F6B97D4" w14:textId="77777777" w:rsidR="00CF3AAF" w:rsidRDefault="00CF3AAF" w:rsidP="000F1DAA">
    <w:pPr>
      <w:pStyle w:val="Voettekst"/>
    </w:pPr>
  </w:p>
  <w:p w14:paraId="5DAC999F" w14:textId="77777777" w:rsidR="00CF3AAF" w:rsidRDefault="00CF3AAF" w:rsidP="000F1DAA">
    <w:pPr>
      <w:pStyle w:val="Voettekst"/>
    </w:pPr>
  </w:p>
  <w:p w14:paraId="418E6179" w14:textId="77777777" w:rsidR="00CF3AAF" w:rsidRDefault="00CF3AAF" w:rsidP="000F1DAA">
    <w:pPr>
      <w:pStyle w:val="Voettekst"/>
    </w:pPr>
    <w:r>
      <w:rPr>
        <w:noProof/>
        <w:lang w:val="nl-BE"/>
      </w:rPr>
      <w:drawing>
        <wp:anchor distT="0" distB="0" distL="114300" distR="114300" simplePos="0" relativeHeight="251673600" behindDoc="0" locked="0" layoutInCell="1" allowOverlap="1" wp14:anchorId="17182E9D" wp14:editId="15C0EBA5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2" name="Afbeelding 2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p w14:paraId="0E3E2A57" w14:textId="77777777" w:rsidR="00CF3AAF" w:rsidRPr="003A049E" w:rsidRDefault="00CF3AAF" w:rsidP="000F1DA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87A07" w14:textId="77777777" w:rsidR="00CF3AAF" w:rsidRDefault="00CF3AAF" w:rsidP="00550C13">
    <w:pPr>
      <w:pStyle w:val="Voettekst"/>
    </w:pPr>
  </w:p>
  <w:p w14:paraId="13AE6139" w14:textId="77777777" w:rsidR="00CF3AAF" w:rsidRDefault="00CF3AAF" w:rsidP="00550C13">
    <w:pPr>
      <w:pStyle w:val="Voettekst"/>
    </w:pPr>
  </w:p>
  <w:p w14:paraId="23D472CB" w14:textId="77777777" w:rsidR="00CF3AAF" w:rsidRDefault="00CF3AAF" w:rsidP="00550C13">
    <w:pPr>
      <w:pStyle w:val="Voettekst"/>
    </w:pPr>
  </w:p>
  <w:p w14:paraId="28449A3B" w14:textId="77777777" w:rsidR="00CF3AAF" w:rsidRDefault="00CF3AAF" w:rsidP="00550C13">
    <w:pPr>
      <w:pStyle w:val="Voettekst"/>
    </w:pPr>
  </w:p>
  <w:p w14:paraId="6ADDA405" w14:textId="77777777" w:rsidR="00CF3AAF" w:rsidRDefault="00CF3AAF" w:rsidP="00550C13">
    <w:pPr>
      <w:pStyle w:val="Voettekst"/>
    </w:pPr>
  </w:p>
  <w:p w14:paraId="53EA44CF" w14:textId="77777777" w:rsidR="00CF3AAF" w:rsidRDefault="00CF3AAF" w:rsidP="00550C13">
    <w:pPr>
      <w:pStyle w:val="Voettekst"/>
    </w:pPr>
  </w:p>
  <w:p w14:paraId="5D5E8FBD" w14:textId="77777777" w:rsidR="00CF3AAF" w:rsidRDefault="00CF3AAF" w:rsidP="00550C13">
    <w:pPr>
      <w:pStyle w:val="Voettekst"/>
    </w:pPr>
    <w:r>
      <w:rPr>
        <w:noProof/>
        <w:lang w:val="nl-BE"/>
      </w:rPr>
      <w:drawing>
        <wp:anchor distT="0" distB="0" distL="114300" distR="114300" simplePos="0" relativeHeight="251682816" behindDoc="0" locked="0" layoutInCell="1" allowOverlap="1" wp14:anchorId="0870E8FC" wp14:editId="6EA6AFA9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9" name="Afbeelding 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D3E00" w14:textId="77777777" w:rsidR="00CF3AAF" w:rsidRPr="003A049E" w:rsidRDefault="00CF3AAF" w:rsidP="00550C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C0485" w14:textId="77777777" w:rsidR="00CF3AAF" w:rsidRDefault="00CF3AAF" w:rsidP="000666E3">
      <w:pPr>
        <w:spacing w:line="240" w:lineRule="auto"/>
      </w:pPr>
      <w:r>
        <w:separator/>
      </w:r>
    </w:p>
  </w:footnote>
  <w:footnote w:type="continuationSeparator" w:id="0">
    <w:p w14:paraId="79188757" w14:textId="77777777" w:rsidR="00CF3AAF" w:rsidRDefault="00CF3AAF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1643268"/>
  <w:bookmarkStart w:id="3" w:name="_Hlk1643269"/>
  <w:p w14:paraId="5ED0005D" w14:textId="77777777" w:rsidR="00CF3AAF" w:rsidRPr="00794830" w:rsidRDefault="00CF3AAF" w:rsidP="00195CAB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4E5BA1" wp14:editId="4B1DED61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844D05" w14:textId="77777777" w:rsidR="00CF3AAF" w:rsidRDefault="00CF3AAF" w:rsidP="00195CAB">
                          <w:pPr>
                            <w:jc w:val="right"/>
                          </w:pP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H9.2-F2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versie 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8, in voege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0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9/11/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18</w:t>
                          </w:r>
                        </w:p>
                        <w:p w14:paraId="208B9FD8" w14:textId="77777777" w:rsidR="00CF3AAF" w:rsidRDefault="00CF3AAF" w:rsidP="00195CA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1A4E5BA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357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" filled="f" stroked="f" strokeweight=".5pt">
              <v:textbox inset="0,0,0,0">
                <w:txbxContent>
                  <w:p w14:paraId="5A844D05" w14:textId="77777777" w:rsidR="00DA4B5C" w:rsidRDefault="00DA4B5C" w:rsidP="00195CAB">
                    <w:pPr>
                      <w:jc w:val="right"/>
                    </w:pPr>
                    <w:r w:rsidRPr="000F1DAA">
                      <w:rPr>
                        <w:sz w:val="12"/>
                        <w:szCs w:val="12"/>
                        <w:lang w:val="nl-BE"/>
                      </w:rPr>
                      <w:t>H9.2-F2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, versie 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8, in voege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0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9/11/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18</w:t>
                    </w:r>
                  </w:p>
                  <w:p w14:paraId="208B9FD8" w14:textId="77777777" w:rsidR="00DA4B5C" w:rsidRDefault="00DA4B5C" w:rsidP="00195CAB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287D6D" wp14:editId="6A609A9B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718789" w14:textId="77777777" w:rsidR="00CF3AAF" w:rsidRPr="00762384" w:rsidRDefault="00CF3AAF" w:rsidP="00195CAB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87D6D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.35pt;margin-top:-27.9pt;width:47.2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2GtEYi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72718789" w14:textId="77777777" w:rsidR="00CF3AAF" w:rsidRPr="00762384" w:rsidRDefault="00CF3AAF" w:rsidP="00195CAB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EC26" w14:textId="77777777" w:rsidR="00CF3AAF" w:rsidRPr="00794830" w:rsidRDefault="00CF3AAF" w:rsidP="000F1DAA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51CCBAB" wp14:editId="5CBE37D6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DD55E" w14:textId="460A15CB" w:rsidR="00CF3AAF" w:rsidRDefault="00CF3AAF" w:rsidP="000F1DAA">
                          <w:pPr>
                            <w:jc w:val="right"/>
                          </w:pP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H9.2-F2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– v10,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in voege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26/11/2020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CBA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237.85pt;margin-top:23.8pt;width:261.9pt;height:2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EwUQvk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0BADD55E" w14:textId="460A15CB" w:rsidR="00CF3AAF" w:rsidRDefault="00CF3AAF" w:rsidP="000F1DAA">
                    <w:pPr>
                      <w:jc w:val="right"/>
                    </w:pPr>
                    <w:r w:rsidRPr="000F1DAA">
                      <w:rPr>
                        <w:sz w:val="12"/>
                        <w:szCs w:val="12"/>
                        <w:lang w:val="nl-BE"/>
                      </w:rPr>
                      <w:t>H9.2-F2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– v10,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 xml:space="preserve"> in voege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26/11/2020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ERb/ETFaiN2skyxrlzolDe0YybGV33KekH3RICaPMSx06czNikiM8JG8me9q40UaEG9D7j5+4qsPJgPWZ7JZow==" w:salt="fVK7lzHEDHtqRXJ4mlzz7A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D"/>
    <w:rsid w:val="00001066"/>
    <w:rsid w:val="00001526"/>
    <w:rsid w:val="000015B6"/>
    <w:rsid w:val="0000284A"/>
    <w:rsid w:val="00014ECC"/>
    <w:rsid w:val="00016834"/>
    <w:rsid w:val="000168C8"/>
    <w:rsid w:val="000218D3"/>
    <w:rsid w:val="00023205"/>
    <w:rsid w:val="00023AF6"/>
    <w:rsid w:val="000252C8"/>
    <w:rsid w:val="00025610"/>
    <w:rsid w:val="00025844"/>
    <w:rsid w:val="000305AA"/>
    <w:rsid w:val="00033EC4"/>
    <w:rsid w:val="00034DA9"/>
    <w:rsid w:val="00035AE1"/>
    <w:rsid w:val="0004163F"/>
    <w:rsid w:val="00043339"/>
    <w:rsid w:val="00043C75"/>
    <w:rsid w:val="00044E6B"/>
    <w:rsid w:val="000503D2"/>
    <w:rsid w:val="00050E35"/>
    <w:rsid w:val="0005168F"/>
    <w:rsid w:val="00051FD2"/>
    <w:rsid w:val="00056ABE"/>
    <w:rsid w:val="00056C1D"/>
    <w:rsid w:val="00062EF4"/>
    <w:rsid w:val="000630AF"/>
    <w:rsid w:val="000633AA"/>
    <w:rsid w:val="00063784"/>
    <w:rsid w:val="000644DF"/>
    <w:rsid w:val="000666E3"/>
    <w:rsid w:val="00067959"/>
    <w:rsid w:val="000704DB"/>
    <w:rsid w:val="00070BFE"/>
    <w:rsid w:val="00070D87"/>
    <w:rsid w:val="00072F1E"/>
    <w:rsid w:val="00073B24"/>
    <w:rsid w:val="000757BC"/>
    <w:rsid w:val="00075B92"/>
    <w:rsid w:val="00076A78"/>
    <w:rsid w:val="00086C1A"/>
    <w:rsid w:val="00090838"/>
    <w:rsid w:val="00094898"/>
    <w:rsid w:val="000A04FB"/>
    <w:rsid w:val="000A07E8"/>
    <w:rsid w:val="000A16EC"/>
    <w:rsid w:val="000A2F75"/>
    <w:rsid w:val="000A34FA"/>
    <w:rsid w:val="000A6505"/>
    <w:rsid w:val="000B336B"/>
    <w:rsid w:val="000B4E55"/>
    <w:rsid w:val="000B5743"/>
    <w:rsid w:val="000B701B"/>
    <w:rsid w:val="000C0771"/>
    <w:rsid w:val="000C0D7B"/>
    <w:rsid w:val="000C3C55"/>
    <w:rsid w:val="000C3E4B"/>
    <w:rsid w:val="000C4625"/>
    <w:rsid w:val="000C4F59"/>
    <w:rsid w:val="000C55AA"/>
    <w:rsid w:val="000C7132"/>
    <w:rsid w:val="000C7786"/>
    <w:rsid w:val="000D0FCC"/>
    <w:rsid w:val="000D1272"/>
    <w:rsid w:val="000D35F0"/>
    <w:rsid w:val="000E0471"/>
    <w:rsid w:val="000E18F0"/>
    <w:rsid w:val="000E332E"/>
    <w:rsid w:val="000E4BA6"/>
    <w:rsid w:val="000F009E"/>
    <w:rsid w:val="000F049C"/>
    <w:rsid w:val="000F1DAA"/>
    <w:rsid w:val="000F303F"/>
    <w:rsid w:val="000F5AED"/>
    <w:rsid w:val="00100954"/>
    <w:rsid w:val="00100FEA"/>
    <w:rsid w:val="00101CF5"/>
    <w:rsid w:val="00103AFC"/>
    <w:rsid w:val="00106EEA"/>
    <w:rsid w:val="00110910"/>
    <w:rsid w:val="00121A00"/>
    <w:rsid w:val="00122B17"/>
    <w:rsid w:val="00122DF6"/>
    <w:rsid w:val="00124C1B"/>
    <w:rsid w:val="00126A50"/>
    <w:rsid w:val="00127E99"/>
    <w:rsid w:val="00131C40"/>
    <w:rsid w:val="001327E2"/>
    <w:rsid w:val="001344DA"/>
    <w:rsid w:val="00135D77"/>
    <w:rsid w:val="0013721C"/>
    <w:rsid w:val="001376BD"/>
    <w:rsid w:val="00137EF8"/>
    <w:rsid w:val="0014029F"/>
    <w:rsid w:val="001425CC"/>
    <w:rsid w:val="00142810"/>
    <w:rsid w:val="00142C5A"/>
    <w:rsid w:val="0014486E"/>
    <w:rsid w:val="0014585A"/>
    <w:rsid w:val="00146712"/>
    <w:rsid w:val="00155F3B"/>
    <w:rsid w:val="00157621"/>
    <w:rsid w:val="001654B0"/>
    <w:rsid w:val="00167317"/>
    <w:rsid w:val="00167414"/>
    <w:rsid w:val="00171A65"/>
    <w:rsid w:val="00174448"/>
    <w:rsid w:val="00176ABA"/>
    <w:rsid w:val="00177348"/>
    <w:rsid w:val="00180C1D"/>
    <w:rsid w:val="001817EA"/>
    <w:rsid w:val="001821B3"/>
    <w:rsid w:val="00186905"/>
    <w:rsid w:val="00186A6E"/>
    <w:rsid w:val="0018725F"/>
    <w:rsid w:val="001875F7"/>
    <w:rsid w:val="00190AE2"/>
    <w:rsid w:val="001926E1"/>
    <w:rsid w:val="00195CAB"/>
    <w:rsid w:val="001963B3"/>
    <w:rsid w:val="001A40D1"/>
    <w:rsid w:val="001A6918"/>
    <w:rsid w:val="001B0AB4"/>
    <w:rsid w:val="001B2AA1"/>
    <w:rsid w:val="001B2B48"/>
    <w:rsid w:val="001B2CBF"/>
    <w:rsid w:val="001B6193"/>
    <w:rsid w:val="001B7A35"/>
    <w:rsid w:val="001C01BD"/>
    <w:rsid w:val="001C39CA"/>
    <w:rsid w:val="001C4BAB"/>
    <w:rsid w:val="001C5B10"/>
    <w:rsid w:val="001C5F76"/>
    <w:rsid w:val="001C5FC0"/>
    <w:rsid w:val="001C762F"/>
    <w:rsid w:val="001C7934"/>
    <w:rsid w:val="001D0DE9"/>
    <w:rsid w:val="001D1CEC"/>
    <w:rsid w:val="001D2BD5"/>
    <w:rsid w:val="001D42C5"/>
    <w:rsid w:val="001D4D8A"/>
    <w:rsid w:val="001E08EA"/>
    <w:rsid w:val="001E13EB"/>
    <w:rsid w:val="001E5272"/>
    <w:rsid w:val="001E6AD6"/>
    <w:rsid w:val="001F530A"/>
    <w:rsid w:val="001F6558"/>
    <w:rsid w:val="001F6F0C"/>
    <w:rsid w:val="00201E3F"/>
    <w:rsid w:val="00202219"/>
    <w:rsid w:val="0020222D"/>
    <w:rsid w:val="00202DF8"/>
    <w:rsid w:val="00203A1B"/>
    <w:rsid w:val="00204C12"/>
    <w:rsid w:val="002063F3"/>
    <w:rsid w:val="00211DB0"/>
    <w:rsid w:val="00213CBC"/>
    <w:rsid w:val="002145C5"/>
    <w:rsid w:val="00214FF1"/>
    <w:rsid w:val="00216BB0"/>
    <w:rsid w:val="0022242B"/>
    <w:rsid w:val="00225116"/>
    <w:rsid w:val="00225DF6"/>
    <w:rsid w:val="00227039"/>
    <w:rsid w:val="00227042"/>
    <w:rsid w:val="00230DD5"/>
    <w:rsid w:val="00230FC2"/>
    <w:rsid w:val="002326CC"/>
    <w:rsid w:val="00233B10"/>
    <w:rsid w:val="00234B60"/>
    <w:rsid w:val="002469BB"/>
    <w:rsid w:val="00247376"/>
    <w:rsid w:val="002474E2"/>
    <w:rsid w:val="00247BBE"/>
    <w:rsid w:val="00252027"/>
    <w:rsid w:val="00252136"/>
    <w:rsid w:val="002560C7"/>
    <w:rsid w:val="00256479"/>
    <w:rsid w:val="0025766C"/>
    <w:rsid w:val="00257BD6"/>
    <w:rsid w:val="002600DD"/>
    <w:rsid w:val="00260C98"/>
    <w:rsid w:val="00261E33"/>
    <w:rsid w:val="00266C8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14D5"/>
    <w:rsid w:val="002840A7"/>
    <w:rsid w:val="002845CE"/>
    <w:rsid w:val="0028547C"/>
    <w:rsid w:val="0028561C"/>
    <w:rsid w:val="00287015"/>
    <w:rsid w:val="002907A0"/>
    <w:rsid w:val="00290D4C"/>
    <w:rsid w:val="00290DEB"/>
    <w:rsid w:val="00291C91"/>
    <w:rsid w:val="002A0CF2"/>
    <w:rsid w:val="002A17CC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C1D02"/>
    <w:rsid w:val="002C449B"/>
    <w:rsid w:val="002C60B3"/>
    <w:rsid w:val="002C6671"/>
    <w:rsid w:val="002C7210"/>
    <w:rsid w:val="002C7756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720"/>
    <w:rsid w:val="002F3FEA"/>
    <w:rsid w:val="002F70AF"/>
    <w:rsid w:val="00300FE2"/>
    <w:rsid w:val="00302253"/>
    <w:rsid w:val="00302280"/>
    <w:rsid w:val="00306A5B"/>
    <w:rsid w:val="003129C9"/>
    <w:rsid w:val="00314B8A"/>
    <w:rsid w:val="00316205"/>
    <w:rsid w:val="00317FB2"/>
    <w:rsid w:val="00321FBA"/>
    <w:rsid w:val="00323CC5"/>
    <w:rsid w:val="003265BC"/>
    <w:rsid w:val="00330BFF"/>
    <w:rsid w:val="0033542F"/>
    <w:rsid w:val="003374DC"/>
    <w:rsid w:val="003402FD"/>
    <w:rsid w:val="00342CC4"/>
    <w:rsid w:val="00344938"/>
    <w:rsid w:val="00344A1E"/>
    <w:rsid w:val="00350467"/>
    <w:rsid w:val="0035473D"/>
    <w:rsid w:val="00354A08"/>
    <w:rsid w:val="00357833"/>
    <w:rsid w:val="003615FB"/>
    <w:rsid w:val="00363DF4"/>
    <w:rsid w:val="00363E89"/>
    <w:rsid w:val="0036496A"/>
    <w:rsid w:val="0037069B"/>
    <w:rsid w:val="00372574"/>
    <w:rsid w:val="0037284B"/>
    <w:rsid w:val="00372EB0"/>
    <w:rsid w:val="0037663D"/>
    <w:rsid w:val="00381A97"/>
    <w:rsid w:val="00381DDB"/>
    <w:rsid w:val="00382BA7"/>
    <w:rsid w:val="0038384D"/>
    <w:rsid w:val="0038553D"/>
    <w:rsid w:val="00385EE8"/>
    <w:rsid w:val="0039366C"/>
    <w:rsid w:val="00394BE1"/>
    <w:rsid w:val="003A44B7"/>
    <w:rsid w:val="003A477D"/>
    <w:rsid w:val="003A504A"/>
    <w:rsid w:val="003B14BE"/>
    <w:rsid w:val="003B2C08"/>
    <w:rsid w:val="003B611C"/>
    <w:rsid w:val="003B76F0"/>
    <w:rsid w:val="003C0A96"/>
    <w:rsid w:val="003C1DFD"/>
    <w:rsid w:val="003C40AE"/>
    <w:rsid w:val="003C680B"/>
    <w:rsid w:val="003D0233"/>
    <w:rsid w:val="003D0BBE"/>
    <w:rsid w:val="003D294B"/>
    <w:rsid w:val="003D3BB7"/>
    <w:rsid w:val="003D3C0C"/>
    <w:rsid w:val="003D3DA9"/>
    <w:rsid w:val="003E02DF"/>
    <w:rsid w:val="003E15EB"/>
    <w:rsid w:val="003E2E16"/>
    <w:rsid w:val="003E44D6"/>
    <w:rsid w:val="003E62BD"/>
    <w:rsid w:val="003E7967"/>
    <w:rsid w:val="003F0E62"/>
    <w:rsid w:val="003F194D"/>
    <w:rsid w:val="003F456B"/>
    <w:rsid w:val="003F609E"/>
    <w:rsid w:val="003F65B6"/>
    <w:rsid w:val="003F669E"/>
    <w:rsid w:val="003F77E3"/>
    <w:rsid w:val="0040108A"/>
    <w:rsid w:val="004034AE"/>
    <w:rsid w:val="0040541C"/>
    <w:rsid w:val="00406D5A"/>
    <w:rsid w:val="00407352"/>
    <w:rsid w:val="00407E2F"/>
    <w:rsid w:val="00410E55"/>
    <w:rsid w:val="00413C51"/>
    <w:rsid w:val="00414AE7"/>
    <w:rsid w:val="0042264F"/>
    <w:rsid w:val="004244E5"/>
    <w:rsid w:val="00424C37"/>
    <w:rsid w:val="00425421"/>
    <w:rsid w:val="004259C2"/>
    <w:rsid w:val="00430916"/>
    <w:rsid w:val="00430A60"/>
    <w:rsid w:val="00434149"/>
    <w:rsid w:val="00434B19"/>
    <w:rsid w:val="00435649"/>
    <w:rsid w:val="00435D31"/>
    <w:rsid w:val="004366DA"/>
    <w:rsid w:val="0043694C"/>
    <w:rsid w:val="00443689"/>
    <w:rsid w:val="004441CC"/>
    <w:rsid w:val="004458E2"/>
    <w:rsid w:val="004473EE"/>
    <w:rsid w:val="00452F63"/>
    <w:rsid w:val="00453E8E"/>
    <w:rsid w:val="004559D4"/>
    <w:rsid w:val="00457A1B"/>
    <w:rsid w:val="00460FA3"/>
    <w:rsid w:val="00467019"/>
    <w:rsid w:val="004676C2"/>
    <w:rsid w:val="00470C02"/>
    <w:rsid w:val="004730EA"/>
    <w:rsid w:val="0047534D"/>
    <w:rsid w:val="0047556C"/>
    <w:rsid w:val="00481ACA"/>
    <w:rsid w:val="00482CAB"/>
    <w:rsid w:val="00484019"/>
    <w:rsid w:val="0048523C"/>
    <w:rsid w:val="00485A5A"/>
    <w:rsid w:val="00485D60"/>
    <w:rsid w:val="00487A48"/>
    <w:rsid w:val="00490CC8"/>
    <w:rsid w:val="004912A0"/>
    <w:rsid w:val="004914DF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6E2C"/>
    <w:rsid w:val="004B7C1E"/>
    <w:rsid w:val="004B7DD6"/>
    <w:rsid w:val="004C2853"/>
    <w:rsid w:val="004C2FD0"/>
    <w:rsid w:val="004C5782"/>
    <w:rsid w:val="004C5EBC"/>
    <w:rsid w:val="004C7DF8"/>
    <w:rsid w:val="004D0493"/>
    <w:rsid w:val="004D0F96"/>
    <w:rsid w:val="004D18B0"/>
    <w:rsid w:val="004D437A"/>
    <w:rsid w:val="004D60CA"/>
    <w:rsid w:val="004D7E5E"/>
    <w:rsid w:val="004E2398"/>
    <w:rsid w:val="004E2806"/>
    <w:rsid w:val="004E30D5"/>
    <w:rsid w:val="004E6CA0"/>
    <w:rsid w:val="004E7D98"/>
    <w:rsid w:val="004F0126"/>
    <w:rsid w:val="004F4A7F"/>
    <w:rsid w:val="004F58AE"/>
    <w:rsid w:val="004F5C1D"/>
    <w:rsid w:val="004F6711"/>
    <w:rsid w:val="004F7F1A"/>
    <w:rsid w:val="00500BC7"/>
    <w:rsid w:val="0050159A"/>
    <w:rsid w:val="00504223"/>
    <w:rsid w:val="00504B78"/>
    <w:rsid w:val="00505D69"/>
    <w:rsid w:val="0050767A"/>
    <w:rsid w:val="0050771D"/>
    <w:rsid w:val="00510C52"/>
    <w:rsid w:val="005126B2"/>
    <w:rsid w:val="005132C0"/>
    <w:rsid w:val="00513666"/>
    <w:rsid w:val="00513DD0"/>
    <w:rsid w:val="005148BF"/>
    <w:rsid w:val="00516C82"/>
    <w:rsid w:val="00523B48"/>
    <w:rsid w:val="00525FB6"/>
    <w:rsid w:val="00526772"/>
    <w:rsid w:val="00526DC7"/>
    <w:rsid w:val="005270F9"/>
    <w:rsid w:val="00530332"/>
    <w:rsid w:val="005303D3"/>
    <w:rsid w:val="00533A64"/>
    <w:rsid w:val="00534992"/>
    <w:rsid w:val="005366B0"/>
    <w:rsid w:val="00541E83"/>
    <w:rsid w:val="005433E8"/>
    <w:rsid w:val="00545F3C"/>
    <w:rsid w:val="00547006"/>
    <w:rsid w:val="00550C13"/>
    <w:rsid w:val="00551DE6"/>
    <w:rsid w:val="005527DC"/>
    <w:rsid w:val="005529EC"/>
    <w:rsid w:val="005532B0"/>
    <w:rsid w:val="00556076"/>
    <w:rsid w:val="0055747F"/>
    <w:rsid w:val="00557B08"/>
    <w:rsid w:val="00562C36"/>
    <w:rsid w:val="00564BE0"/>
    <w:rsid w:val="005665EE"/>
    <w:rsid w:val="005679E9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3FD1"/>
    <w:rsid w:val="005A5E4B"/>
    <w:rsid w:val="005B1122"/>
    <w:rsid w:val="005B1679"/>
    <w:rsid w:val="005B298B"/>
    <w:rsid w:val="005C2461"/>
    <w:rsid w:val="005C4A51"/>
    <w:rsid w:val="005C4E86"/>
    <w:rsid w:val="005D0892"/>
    <w:rsid w:val="005D0920"/>
    <w:rsid w:val="005D1584"/>
    <w:rsid w:val="005D1679"/>
    <w:rsid w:val="005D418E"/>
    <w:rsid w:val="005D479A"/>
    <w:rsid w:val="005D53B1"/>
    <w:rsid w:val="005D6B2A"/>
    <w:rsid w:val="005E1AA0"/>
    <w:rsid w:val="005E336E"/>
    <w:rsid w:val="005E6331"/>
    <w:rsid w:val="005E6C29"/>
    <w:rsid w:val="005F1FDD"/>
    <w:rsid w:val="005F3F13"/>
    <w:rsid w:val="005F4627"/>
    <w:rsid w:val="005F69F2"/>
    <w:rsid w:val="006028A7"/>
    <w:rsid w:val="00606BE9"/>
    <w:rsid w:val="006127FE"/>
    <w:rsid w:val="006132BA"/>
    <w:rsid w:val="006232D4"/>
    <w:rsid w:val="00623890"/>
    <w:rsid w:val="00624858"/>
    <w:rsid w:val="006258D2"/>
    <w:rsid w:val="0062623B"/>
    <w:rsid w:val="00626F2B"/>
    <w:rsid w:val="00630981"/>
    <w:rsid w:val="00631F4D"/>
    <w:rsid w:val="00635CB2"/>
    <w:rsid w:val="00636E2E"/>
    <w:rsid w:val="006371EE"/>
    <w:rsid w:val="00637861"/>
    <w:rsid w:val="006407ED"/>
    <w:rsid w:val="0064344F"/>
    <w:rsid w:val="00643B00"/>
    <w:rsid w:val="00646BB8"/>
    <w:rsid w:val="006504F8"/>
    <w:rsid w:val="00650D99"/>
    <w:rsid w:val="00653E3F"/>
    <w:rsid w:val="0065483B"/>
    <w:rsid w:val="00655FA8"/>
    <w:rsid w:val="0065613A"/>
    <w:rsid w:val="0065712F"/>
    <w:rsid w:val="00661B8B"/>
    <w:rsid w:val="00662004"/>
    <w:rsid w:val="00665750"/>
    <w:rsid w:val="00665CD1"/>
    <w:rsid w:val="00666979"/>
    <w:rsid w:val="006729E8"/>
    <w:rsid w:val="00680D70"/>
    <w:rsid w:val="006838AE"/>
    <w:rsid w:val="00684559"/>
    <w:rsid w:val="00691B6C"/>
    <w:rsid w:val="00695B6F"/>
    <w:rsid w:val="0069617D"/>
    <w:rsid w:val="006A3496"/>
    <w:rsid w:val="006A46F6"/>
    <w:rsid w:val="006B1BBF"/>
    <w:rsid w:val="006B2A92"/>
    <w:rsid w:val="006B45C4"/>
    <w:rsid w:val="006B79C3"/>
    <w:rsid w:val="006B7C6A"/>
    <w:rsid w:val="006B7F3B"/>
    <w:rsid w:val="006C03F7"/>
    <w:rsid w:val="006C5C48"/>
    <w:rsid w:val="006C7E73"/>
    <w:rsid w:val="006D0EC0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AE4"/>
    <w:rsid w:val="006E7B7A"/>
    <w:rsid w:val="006E7DB1"/>
    <w:rsid w:val="006F1E47"/>
    <w:rsid w:val="006F201A"/>
    <w:rsid w:val="006F2568"/>
    <w:rsid w:val="006F378E"/>
    <w:rsid w:val="006F4BFA"/>
    <w:rsid w:val="00700A4C"/>
    <w:rsid w:val="00700F24"/>
    <w:rsid w:val="00701C73"/>
    <w:rsid w:val="00703472"/>
    <w:rsid w:val="00706C2E"/>
    <w:rsid w:val="007138B3"/>
    <w:rsid w:val="00714299"/>
    <w:rsid w:val="0071575A"/>
    <w:rsid w:val="00716DF9"/>
    <w:rsid w:val="007173D9"/>
    <w:rsid w:val="00717522"/>
    <w:rsid w:val="00723B3E"/>
    <w:rsid w:val="00727911"/>
    <w:rsid w:val="00730AE4"/>
    <w:rsid w:val="007332CF"/>
    <w:rsid w:val="00734090"/>
    <w:rsid w:val="007350F9"/>
    <w:rsid w:val="00742949"/>
    <w:rsid w:val="00742EF8"/>
    <w:rsid w:val="00744D70"/>
    <w:rsid w:val="00754724"/>
    <w:rsid w:val="007547C4"/>
    <w:rsid w:val="00754879"/>
    <w:rsid w:val="00755F63"/>
    <w:rsid w:val="007561BA"/>
    <w:rsid w:val="007576FB"/>
    <w:rsid w:val="00760046"/>
    <w:rsid w:val="00762384"/>
    <w:rsid w:val="00762EC1"/>
    <w:rsid w:val="00763790"/>
    <w:rsid w:val="00763B40"/>
    <w:rsid w:val="0076585F"/>
    <w:rsid w:val="007678CF"/>
    <w:rsid w:val="007731DC"/>
    <w:rsid w:val="0077451F"/>
    <w:rsid w:val="00774570"/>
    <w:rsid w:val="0077748E"/>
    <w:rsid w:val="00777B93"/>
    <w:rsid w:val="007816B9"/>
    <w:rsid w:val="007822E4"/>
    <w:rsid w:val="00786ADE"/>
    <w:rsid w:val="00786DC7"/>
    <w:rsid w:val="007907E6"/>
    <w:rsid w:val="00791A55"/>
    <w:rsid w:val="00791E7B"/>
    <w:rsid w:val="00792C93"/>
    <w:rsid w:val="007941BD"/>
    <w:rsid w:val="00794694"/>
    <w:rsid w:val="00794A62"/>
    <w:rsid w:val="00794A6E"/>
    <w:rsid w:val="00794C1E"/>
    <w:rsid w:val="00796AC8"/>
    <w:rsid w:val="007A0E45"/>
    <w:rsid w:val="007A2F9D"/>
    <w:rsid w:val="007A5FC9"/>
    <w:rsid w:val="007B03CF"/>
    <w:rsid w:val="007B1268"/>
    <w:rsid w:val="007B1F5B"/>
    <w:rsid w:val="007B3CA8"/>
    <w:rsid w:val="007B4B20"/>
    <w:rsid w:val="007B673A"/>
    <w:rsid w:val="007B7206"/>
    <w:rsid w:val="007C0024"/>
    <w:rsid w:val="007C3E01"/>
    <w:rsid w:val="007C5C07"/>
    <w:rsid w:val="007C6572"/>
    <w:rsid w:val="007C7D93"/>
    <w:rsid w:val="007D0D7B"/>
    <w:rsid w:val="007D2FFC"/>
    <w:rsid w:val="007D5A5F"/>
    <w:rsid w:val="007E157D"/>
    <w:rsid w:val="007E69CF"/>
    <w:rsid w:val="007F2C69"/>
    <w:rsid w:val="007F3002"/>
    <w:rsid w:val="007F4478"/>
    <w:rsid w:val="007F4577"/>
    <w:rsid w:val="007F72BF"/>
    <w:rsid w:val="008000D6"/>
    <w:rsid w:val="00800196"/>
    <w:rsid w:val="00802020"/>
    <w:rsid w:val="008043C3"/>
    <w:rsid w:val="00805588"/>
    <w:rsid w:val="008063E9"/>
    <w:rsid w:val="00806605"/>
    <w:rsid w:val="00806FC7"/>
    <w:rsid w:val="008074F6"/>
    <w:rsid w:val="00816F09"/>
    <w:rsid w:val="008218CB"/>
    <w:rsid w:val="00823B28"/>
    <w:rsid w:val="00825F54"/>
    <w:rsid w:val="008310B1"/>
    <w:rsid w:val="008313B6"/>
    <w:rsid w:val="0083288F"/>
    <w:rsid w:val="0083637D"/>
    <w:rsid w:val="008423B2"/>
    <w:rsid w:val="00844C51"/>
    <w:rsid w:val="00851F99"/>
    <w:rsid w:val="008548EA"/>
    <w:rsid w:val="00857512"/>
    <w:rsid w:val="008603E4"/>
    <w:rsid w:val="00862277"/>
    <w:rsid w:val="008626E9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77CEC"/>
    <w:rsid w:val="00882AC0"/>
    <w:rsid w:val="00882ACE"/>
    <w:rsid w:val="00883FD7"/>
    <w:rsid w:val="00890681"/>
    <w:rsid w:val="008938C7"/>
    <w:rsid w:val="00894003"/>
    <w:rsid w:val="00894BC5"/>
    <w:rsid w:val="008970BF"/>
    <w:rsid w:val="008A0B92"/>
    <w:rsid w:val="008A12B4"/>
    <w:rsid w:val="008A18AE"/>
    <w:rsid w:val="008A1D84"/>
    <w:rsid w:val="008A2B10"/>
    <w:rsid w:val="008A3FBB"/>
    <w:rsid w:val="008A7B81"/>
    <w:rsid w:val="008B0031"/>
    <w:rsid w:val="008B0333"/>
    <w:rsid w:val="008B09BF"/>
    <w:rsid w:val="008B1C1B"/>
    <w:rsid w:val="008B4278"/>
    <w:rsid w:val="008B50C2"/>
    <w:rsid w:val="008B7695"/>
    <w:rsid w:val="008C045E"/>
    <w:rsid w:val="008C1C72"/>
    <w:rsid w:val="008C2287"/>
    <w:rsid w:val="008C2B8E"/>
    <w:rsid w:val="008C4258"/>
    <w:rsid w:val="008C4953"/>
    <w:rsid w:val="008C63AC"/>
    <w:rsid w:val="008D1451"/>
    <w:rsid w:val="008D26C4"/>
    <w:rsid w:val="008D32F5"/>
    <w:rsid w:val="008D4002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136"/>
    <w:rsid w:val="0090150B"/>
    <w:rsid w:val="0090169E"/>
    <w:rsid w:val="00904733"/>
    <w:rsid w:val="00907542"/>
    <w:rsid w:val="0091018A"/>
    <w:rsid w:val="009101B3"/>
    <w:rsid w:val="0091067F"/>
    <w:rsid w:val="009123B0"/>
    <w:rsid w:val="00913527"/>
    <w:rsid w:val="00914B54"/>
    <w:rsid w:val="00920223"/>
    <w:rsid w:val="00921E61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33ED"/>
    <w:rsid w:val="009447BE"/>
    <w:rsid w:val="00946211"/>
    <w:rsid w:val="00947401"/>
    <w:rsid w:val="00950807"/>
    <w:rsid w:val="0095668E"/>
    <w:rsid w:val="00960054"/>
    <w:rsid w:val="00960115"/>
    <w:rsid w:val="00964F9A"/>
    <w:rsid w:val="00965D42"/>
    <w:rsid w:val="00967368"/>
    <w:rsid w:val="00972A5C"/>
    <w:rsid w:val="00972E5C"/>
    <w:rsid w:val="00972F67"/>
    <w:rsid w:val="009733B8"/>
    <w:rsid w:val="00973463"/>
    <w:rsid w:val="009737B0"/>
    <w:rsid w:val="0097639B"/>
    <w:rsid w:val="00980870"/>
    <w:rsid w:val="00983996"/>
    <w:rsid w:val="00984669"/>
    <w:rsid w:val="00984996"/>
    <w:rsid w:val="00986375"/>
    <w:rsid w:val="00986BB5"/>
    <w:rsid w:val="00990A4F"/>
    <w:rsid w:val="009920D8"/>
    <w:rsid w:val="009A0852"/>
    <w:rsid w:val="009A1325"/>
    <w:rsid w:val="009A5477"/>
    <w:rsid w:val="009A6FF0"/>
    <w:rsid w:val="009A7E3F"/>
    <w:rsid w:val="009A7FBD"/>
    <w:rsid w:val="009B3138"/>
    <w:rsid w:val="009B618B"/>
    <w:rsid w:val="009B7313"/>
    <w:rsid w:val="009B74A2"/>
    <w:rsid w:val="009C45A8"/>
    <w:rsid w:val="009C49D8"/>
    <w:rsid w:val="009C4B0C"/>
    <w:rsid w:val="009C77C2"/>
    <w:rsid w:val="009D146B"/>
    <w:rsid w:val="009D199C"/>
    <w:rsid w:val="009D19AC"/>
    <w:rsid w:val="009D27DB"/>
    <w:rsid w:val="009D31E2"/>
    <w:rsid w:val="009D46E1"/>
    <w:rsid w:val="009D70F7"/>
    <w:rsid w:val="009D7485"/>
    <w:rsid w:val="009D7988"/>
    <w:rsid w:val="009E1891"/>
    <w:rsid w:val="009E2768"/>
    <w:rsid w:val="009E314E"/>
    <w:rsid w:val="009E33CC"/>
    <w:rsid w:val="009E6AC6"/>
    <w:rsid w:val="009F0866"/>
    <w:rsid w:val="009F5863"/>
    <w:rsid w:val="009F7464"/>
    <w:rsid w:val="00A05801"/>
    <w:rsid w:val="00A07C94"/>
    <w:rsid w:val="00A109A7"/>
    <w:rsid w:val="00A14038"/>
    <w:rsid w:val="00A15833"/>
    <w:rsid w:val="00A16B8F"/>
    <w:rsid w:val="00A17CAD"/>
    <w:rsid w:val="00A24E01"/>
    <w:rsid w:val="00A277D9"/>
    <w:rsid w:val="00A30C47"/>
    <w:rsid w:val="00A30D19"/>
    <w:rsid w:val="00A3314A"/>
    <w:rsid w:val="00A33D09"/>
    <w:rsid w:val="00A352BE"/>
    <w:rsid w:val="00A36D84"/>
    <w:rsid w:val="00A36EDF"/>
    <w:rsid w:val="00A37A1E"/>
    <w:rsid w:val="00A37C04"/>
    <w:rsid w:val="00A43787"/>
    <w:rsid w:val="00A4384D"/>
    <w:rsid w:val="00A46753"/>
    <w:rsid w:val="00A46B35"/>
    <w:rsid w:val="00A46F0F"/>
    <w:rsid w:val="00A508B3"/>
    <w:rsid w:val="00A56115"/>
    <w:rsid w:val="00A57C94"/>
    <w:rsid w:val="00A6118D"/>
    <w:rsid w:val="00A61AA6"/>
    <w:rsid w:val="00A70FD0"/>
    <w:rsid w:val="00A72DC1"/>
    <w:rsid w:val="00A738A8"/>
    <w:rsid w:val="00A80082"/>
    <w:rsid w:val="00A80B05"/>
    <w:rsid w:val="00A82817"/>
    <w:rsid w:val="00A838F0"/>
    <w:rsid w:val="00A942B3"/>
    <w:rsid w:val="00A94BB3"/>
    <w:rsid w:val="00AA3C50"/>
    <w:rsid w:val="00AA5F0B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C7C48"/>
    <w:rsid w:val="00AD141B"/>
    <w:rsid w:val="00AD28B2"/>
    <w:rsid w:val="00AD5BF6"/>
    <w:rsid w:val="00AE5620"/>
    <w:rsid w:val="00AE5EF5"/>
    <w:rsid w:val="00AF03C5"/>
    <w:rsid w:val="00AF1738"/>
    <w:rsid w:val="00AF17B9"/>
    <w:rsid w:val="00AF2869"/>
    <w:rsid w:val="00AF31DC"/>
    <w:rsid w:val="00AF3A69"/>
    <w:rsid w:val="00B0150E"/>
    <w:rsid w:val="00B049D1"/>
    <w:rsid w:val="00B04DD3"/>
    <w:rsid w:val="00B0535E"/>
    <w:rsid w:val="00B05B94"/>
    <w:rsid w:val="00B07127"/>
    <w:rsid w:val="00B10DBA"/>
    <w:rsid w:val="00B11514"/>
    <w:rsid w:val="00B144CA"/>
    <w:rsid w:val="00B17357"/>
    <w:rsid w:val="00B20824"/>
    <w:rsid w:val="00B21910"/>
    <w:rsid w:val="00B22D11"/>
    <w:rsid w:val="00B25D80"/>
    <w:rsid w:val="00B26BF5"/>
    <w:rsid w:val="00B270B0"/>
    <w:rsid w:val="00B270BB"/>
    <w:rsid w:val="00B279AE"/>
    <w:rsid w:val="00B310AA"/>
    <w:rsid w:val="00B35C93"/>
    <w:rsid w:val="00B41775"/>
    <w:rsid w:val="00B4251D"/>
    <w:rsid w:val="00B437FF"/>
    <w:rsid w:val="00B43822"/>
    <w:rsid w:val="00B43944"/>
    <w:rsid w:val="00B439C7"/>
    <w:rsid w:val="00B45162"/>
    <w:rsid w:val="00B4637A"/>
    <w:rsid w:val="00B505BB"/>
    <w:rsid w:val="00B51558"/>
    <w:rsid w:val="00B54ABD"/>
    <w:rsid w:val="00B55CE5"/>
    <w:rsid w:val="00B56EC4"/>
    <w:rsid w:val="00B60E0E"/>
    <w:rsid w:val="00B6125F"/>
    <w:rsid w:val="00B619AC"/>
    <w:rsid w:val="00B64AA5"/>
    <w:rsid w:val="00B65976"/>
    <w:rsid w:val="00B72F92"/>
    <w:rsid w:val="00B76DE3"/>
    <w:rsid w:val="00B82DA4"/>
    <w:rsid w:val="00B8372D"/>
    <w:rsid w:val="00B84EDD"/>
    <w:rsid w:val="00B85FF5"/>
    <w:rsid w:val="00B86E7B"/>
    <w:rsid w:val="00B90E46"/>
    <w:rsid w:val="00B91430"/>
    <w:rsid w:val="00B91F0B"/>
    <w:rsid w:val="00BA0381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615"/>
    <w:rsid w:val="00BB7D65"/>
    <w:rsid w:val="00BC1DBE"/>
    <w:rsid w:val="00BC461A"/>
    <w:rsid w:val="00BC5FF2"/>
    <w:rsid w:val="00BC6EDE"/>
    <w:rsid w:val="00BD1A54"/>
    <w:rsid w:val="00BD2055"/>
    <w:rsid w:val="00BD23AA"/>
    <w:rsid w:val="00BD2544"/>
    <w:rsid w:val="00BD2A5F"/>
    <w:rsid w:val="00BD71DE"/>
    <w:rsid w:val="00BE1E97"/>
    <w:rsid w:val="00BE3ED0"/>
    <w:rsid w:val="00BE5DE5"/>
    <w:rsid w:val="00BF0127"/>
    <w:rsid w:val="00BF3073"/>
    <w:rsid w:val="00BF3340"/>
    <w:rsid w:val="00BF4291"/>
    <w:rsid w:val="00BF518B"/>
    <w:rsid w:val="00C0061F"/>
    <w:rsid w:val="00C024C8"/>
    <w:rsid w:val="00C0260F"/>
    <w:rsid w:val="00C05A00"/>
    <w:rsid w:val="00C05EBF"/>
    <w:rsid w:val="00C05F50"/>
    <w:rsid w:val="00C0669C"/>
    <w:rsid w:val="00C0752F"/>
    <w:rsid w:val="00C07AB6"/>
    <w:rsid w:val="00C12646"/>
    <w:rsid w:val="00C12D92"/>
    <w:rsid w:val="00C14760"/>
    <w:rsid w:val="00C154D4"/>
    <w:rsid w:val="00C1604E"/>
    <w:rsid w:val="00C1727D"/>
    <w:rsid w:val="00C263EB"/>
    <w:rsid w:val="00C334B1"/>
    <w:rsid w:val="00C3420E"/>
    <w:rsid w:val="00C345E3"/>
    <w:rsid w:val="00C41FEE"/>
    <w:rsid w:val="00C42359"/>
    <w:rsid w:val="00C434A0"/>
    <w:rsid w:val="00C45FE4"/>
    <w:rsid w:val="00C463BC"/>
    <w:rsid w:val="00C46C83"/>
    <w:rsid w:val="00C54CA3"/>
    <w:rsid w:val="00C56181"/>
    <w:rsid w:val="00C5637B"/>
    <w:rsid w:val="00C57B5C"/>
    <w:rsid w:val="00C62593"/>
    <w:rsid w:val="00C62F2F"/>
    <w:rsid w:val="00C65E14"/>
    <w:rsid w:val="00C66373"/>
    <w:rsid w:val="00C7069D"/>
    <w:rsid w:val="00C70E22"/>
    <w:rsid w:val="00C728CE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1354"/>
    <w:rsid w:val="00C96C75"/>
    <w:rsid w:val="00CA63DA"/>
    <w:rsid w:val="00CB096F"/>
    <w:rsid w:val="00CB2D92"/>
    <w:rsid w:val="00CB47AE"/>
    <w:rsid w:val="00CB4BB5"/>
    <w:rsid w:val="00CB532F"/>
    <w:rsid w:val="00CB5C67"/>
    <w:rsid w:val="00CB7619"/>
    <w:rsid w:val="00CB7FB0"/>
    <w:rsid w:val="00CC090F"/>
    <w:rsid w:val="00CC161C"/>
    <w:rsid w:val="00CC1B4E"/>
    <w:rsid w:val="00CC1F02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202C"/>
    <w:rsid w:val="00CF3AAF"/>
    <w:rsid w:val="00CF4308"/>
    <w:rsid w:val="00CF5A17"/>
    <w:rsid w:val="00CF73A6"/>
    <w:rsid w:val="00D10E64"/>
    <w:rsid w:val="00D11FC5"/>
    <w:rsid w:val="00D14611"/>
    <w:rsid w:val="00D16888"/>
    <w:rsid w:val="00D17687"/>
    <w:rsid w:val="00D25692"/>
    <w:rsid w:val="00D27E25"/>
    <w:rsid w:val="00D30A4D"/>
    <w:rsid w:val="00D32ED2"/>
    <w:rsid w:val="00D33542"/>
    <w:rsid w:val="00D337C4"/>
    <w:rsid w:val="00D350AB"/>
    <w:rsid w:val="00D355E3"/>
    <w:rsid w:val="00D3727F"/>
    <w:rsid w:val="00D417B0"/>
    <w:rsid w:val="00D4362B"/>
    <w:rsid w:val="00D44F73"/>
    <w:rsid w:val="00D53DB2"/>
    <w:rsid w:val="00D548A8"/>
    <w:rsid w:val="00D60E5E"/>
    <w:rsid w:val="00D6167E"/>
    <w:rsid w:val="00D620B0"/>
    <w:rsid w:val="00D65593"/>
    <w:rsid w:val="00D65BBC"/>
    <w:rsid w:val="00D668F0"/>
    <w:rsid w:val="00D674CC"/>
    <w:rsid w:val="00D67913"/>
    <w:rsid w:val="00D749B9"/>
    <w:rsid w:val="00D763AE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5EF3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2AFB"/>
    <w:rsid w:val="00DA3104"/>
    <w:rsid w:val="00DA3BA4"/>
    <w:rsid w:val="00DA4B5C"/>
    <w:rsid w:val="00DA62DF"/>
    <w:rsid w:val="00DB03C7"/>
    <w:rsid w:val="00DB0582"/>
    <w:rsid w:val="00DB2CD6"/>
    <w:rsid w:val="00DB632E"/>
    <w:rsid w:val="00DC13CB"/>
    <w:rsid w:val="00DC2C02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E013B2"/>
    <w:rsid w:val="00E042F5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5A3D"/>
    <w:rsid w:val="00E270EA"/>
    <w:rsid w:val="00E30618"/>
    <w:rsid w:val="00E31A5C"/>
    <w:rsid w:val="00E32D08"/>
    <w:rsid w:val="00E330BD"/>
    <w:rsid w:val="00E354B8"/>
    <w:rsid w:val="00E35C99"/>
    <w:rsid w:val="00E40968"/>
    <w:rsid w:val="00E4098B"/>
    <w:rsid w:val="00E57528"/>
    <w:rsid w:val="00E60568"/>
    <w:rsid w:val="00E63ED4"/>
    <w:rsid w:val="00E64685"/>
    <w:rsid w:val="00E65BF9"/>
    <w:rsid w:val="00E67018"/>
    <w:rsid w:val="00E6709B"/>
    <w:rsid w:val="00E7258C"/>
    <w:rsid w:val="00E72CA3"/>
    <w:rsid w:val="00E77512"/>
    <w:rsid w:val="00E8080A"/>
    <w:rsid w:val="00E81049"/>
    <w:rsid w:val="00E81532"/>
    <w:rsid w:val="00E840DF"/>
    <w:rsid w:val="00E84F69"/>
    <w:rsid w:val="00E90B57"/>
    <w:rsid w:val="00E90D47"/>
    <w:rsid w:val="00E91FC8"/>
    <w:rsid w:val="00E96FA6"/>
    <w:rsid w:val="00E979DC"/>
    <w:rsid w:val="00EA456B"/>
    <w:rsid w:val="00EA5BA7"/>
    <w:rsid w:val="00EA5F25"/>
    <w:rsid w:val="00EA7080"/>
    <w:rsid w:val="00EA7C0D"/>
    <w:rsid w:val="00EB1C5F"/>
    <w:rsid w:val="00EB742F"/>
    <w:rsid w:val="00EB7FC0"/>
    <w:rsid w:val="00EC07E4"/>
    <w:rsid w:val="00EC0F18"/>
    <w:rsid w:val="00EC5B0A"/>
    <w:rsid w:val="00EC6EB4"/>
    <w:rsid w:val="00ED0C1F"/>
    <w:rsid w:val="00ED1854"/>
    <w:rsid w:val="00ED1933"/>
    <w:rsid w:val="00ED19B0"/>
    <w:rsid w:val="00ED217C"/>
    <w:rsid w:val="00ED45B1"/>
    <w:rsid w:val="00ED506B"/>
    <w:rsid w:val="00ED6866"/>
    <w:rsid w:val="00ED753A"/>
    <w:rsid w:val="00EF101E"/>
    <w:rsid w:val="00EF2928"/>
    <w:rsid w:val="00EF39DF"/>
    <w:rsid w:val="00EF3BB7"/>
    <w:rsid w:val="00EF41D0"/>
    <w:rsid w:val="00EF5E35"/>
    <w:rsid w:val="00EF60A1"/>
    <w:rsid w:val="00EF6327"/>
    <w:rsid w:val="00EF6CE1"/>
    <w:rsid w:val="00EF6F9A"/>
    <w:rsid w:val="00F00605"/>
    <w:rsid w:val="00F037A7"/>
    <w:rsid w:val="00F04E08"/>
    <w:rsid w:val="00F0627B"/>
    <w:rsid w:val="00F0740C"/>
    <w:rsid w:val="00F1266A"/>
    <w:rsid w:val="00F156F6"/>
    <w:rsid w:val="00F16302"/>
    <w:rsid w:val="00F17A95"/>
    <w:rsid w:val="00F2089F"/>
    <w:rsid w:val="00F26306"/>
    <w:rsid w:val="00F267E2"/>
    <w:rsid w:val="00F2784F"/>
    <w:rsid w:val="00F3225C"/>
    <w:rsid w:val="00F33557"/>
    <w:rsid w:val="00F3357D"/>
    <w:rsid w:val="00F34D61"/>
    <w:rsid w:val="00F352B0"/>
    <w:rsid w:val="00F35793"/>
    <w:rsid w:val="00F364F0"/>
    <w:rsid w:val="00F37EB0"/>
    <w:rsid w:val="00F40BA7"/>
    <w:rsid w:val="00F436B9"/>
    <w:rsid w:val="00F4392C"/>
    <w:rsid w:val="00F4517B"/>
    <w:rsid w:val="00F465FA"/>
    <w:rsid w:val="00F46601"/>
    <w:rsid w:val="00F47B74"/>
    <w:rsid w:val="00F51CF5"/>
    <w:rsid w:val="00F52D98"/>
    <w:rsid w:val="00F52FBD"/>
    <w:rsid w:val="00F54D8E"/>
    <w:rsid w:val="00F5526C"/>
    <w:rsid w:val="00F57031"/>
    <w:rsid w:val="00F60DE1"/>
    <w:rsid w:val="00F6119F"/>
    <w:rsid w:val="00F633A2"/>
    <w:rsid w:val="00F63628"/>
    <w:rsid w:val="00F63F9D"/>
    <w:rsid w:val="00F6644C"/>
    <w:rsid w:val="00F66523"/>
    <w:rsid w:val="00F70797"/>
    <w:rsid w:val="00F715D8"/>
    <w:rsid w:val="00F74E69"/>
    <w:rsid w:val="00F756AC"/>
    <w:rsid w:val="00F771F7"/>
    <w:rsid w:val="00F77FE0"/>
    <w:rsid w:val="00F83047"/>
    <w:rsid w:val="00F84CD9"/>
    <w:rsid w:val="00F876EF"/>
    <w:rsid w:val="00F90BCA"/>
    <w:rsid w:val="00F90CC3"/>
    <w:rsid w:val="00F93150"/>
    <w:rsid w:val="00F97462"/>
    <w:rsid w:val="00FA147F"/>
    <w:rsid w:val="00FA2773"/>
    <w:rsid w:val="00FA4F12"/>
    <w:rsid w:val="00FA5978"/>
    <w:rsid w:val="00FA6EF4"/>
    <w:rsid w:val="00FA75CF"/>
    <w:rsid w:val="00FB02A4"/>
    <w:rsid w:val="00FB08DB"/>
    <w:rsid w:val="00FB46B4"/>
    <w:rsid w:val="00FB4705"/>
    <w:rsid w:val="00FB734B"/>
    <w:rsid w:val="00FC3C03"/>
    <w:rsid w:val="00FD07F9"/>
    <w:rsid w:val="00FE143E"/>
    <w:rsid w:val="00FE1A33"/>
    <w:rsid w:val="00FE1D5F"/>
    <w:rsid w:val="00FE1DA8"/>
    <w:rsid w:val="00FE2D37"/>
    <w:rsid w:val="00FE2FD6"/>
    <w:rsid w:val="00FE3690"/>
    <w:rsid w:val="00FF0D49"/>
    <w:rsid w:val="00FF1C43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D4474"/>
  <w15:chartTrackingRefBased/>
  <w15:docId w15:val="{607A677C-B9AB-4DA4-943C-C96DADF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AF1738"/>
    <w:pPr>
      <w:spacing w:line="336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AF1738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AF1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gent.be/nl/zorgaanbod/mdspecialismen/CMGG" TargetMode="Externa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%20pre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13FAF893E4D6CA87959470AF57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BFD19-283F-426C-B5AF-9C17913AA3B2}"/>
      </w:docPartPr>
      <w:docPartBody>
        <w:p w:rsidR="005472EC" w:rsidRDefault="005472EC" w:rsidP="005472EC">
          <w:pPr>
            <w:pStyle w:val="55513FAF893E4D6CA87959470AF57F99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403E1B4D0AB4B4E96377A6A2404D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028D3-F696-418C-9C04-1C8B92786CFB}"/>
      </w:docPartPr>
      <w:docPartBody>
        <w:p w:rsidR="005472EC" w:rsidRDefault="005472EC" w:rsidP="005472EC">
          <w:pPr>
            <w:pStyle w:val="4403E1B4D0AB4B4E96377A6A2404DFD8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1459ACC2015946B2917422D7461E3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60CB4-EDFC-407F-AD6E-C222BA1AF9A9}"/>
      </w:docPartPr>
      <w:docPartBody>
        <w:p w:rsidR="005472EC" w:rsidRDefault="005472EC" w:rsidP="005472EC">
          <w:pPr>
            <w:pStyle w:val="1459ACC2015946B2917422D7461E3ED0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E3DEBB419244043A4BD9ADC71062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54851-1F2C-465D-8170-51E1A384A1BC}"/>
      </w:docPartPr>
      <w:docPartBody>
        <w:p w:rsidR="005472EC" w:rsidRDefault="005472EC" w:rsidP="005472EC">
          <w:pPr>
            <w:pStyle w:val="6E3DEBB419244043A4BD9ADC71062FD8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C41D36739224555AEE9DCB5B05BA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2CB92-F837-4FF5-A749-9D95A5033823}"/>
      </w:docPartPr>
      <w:docPartBody>
        <w:p w:rsidR="005472EC" w:rsidRDefault="005472EC" w:rsidP="005472EC">
          <w:pPr>
            <w:pStyle w:val="4C41D36739224555AEE9DCB5B05BA675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AEBCD3734904990837381A920E9D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7BCDA-E8D0-4AD3-9BD6-E428DEF78D21}"/>
      </w:docPartPr>
      <w:docPartBody>
        <w:p w:rsidR="005472EC" w:rsidRDefault="005472EC" w:rsidP="005472EC">
          <w:pPr>
            <w:pStyle w:val="AAEBCD3734904990837381A920E9D192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9F1ABD54A20401A91477698A66BA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BA884-3D2D-44A9-B77E-87051BEED98B}"/>
      </w:docPartPr>
      <w:docPartBody>
        <w:p w:rsidR="005472EC" w:rsidRDefault="005472EC" w:rsidP="005472EC">
          <w:pPr>
            <w:pStyle w:val="E9F1ABD54A20401A91477698A66BA29D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6DC88657FDC4B1581FECC34B4D86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546F0-D796-4F67-B756-D38B6FBE1167}"/>
      </w:docPartPr>
      <w:docPartBody>
        <w:p w:rsidR="005472EC" w:rsidRDefault="005472EC" w:rsidP="005472EC">
          <w:pPr>
            <w:pStyle w:val="96DC88657FDC4B1581FECC34B4D86C36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BC91800B92B48408BCF808358CD4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EFD6B-080B-4417-A6C9-B2FD5CE9E10F}"/>
      </w:docPartPr>
      <w:docPartBody>
        <w:p w:rsidR="005472EC" w:rsidRDefault="005472EC" w:rsidP="005472EC">
          <w:pPr>
            <w:pStyle w:val="CBC91800B92B48408BCF808358CD446D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AB9B8C9264747DE9D971E7C0E3A4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0A96B-3D84-4045-AC16-C25922A914B4}"/>
      </w:docPartPr>
      <w:docPartBody>
        <w:p w:rsidR="005472EC" w:rsidRDefault="005472EC" w:rsidP="005472EC">
          <w:pPr>
            <w:pStyle w:val="6AB9B8C9264747DE9D971E7C0E3A4B85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C14C9154596440E8BBD2FDAC183B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8AE9-8F4A-4DB7-9110-6B73ED39E864}"/>
      </w:docPartPr>
      <w:docPartBody>
        <w:p w:rsidR="005472EC" w:rsidRDefault="005472EC" w:rsidP="005472EC">
          <w:pPr>
            <w:pStyle w:val="1C14C9154596440E8BBD2FDAC183B1F2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EE8DE7BFE3544983A655FB9B14B31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8144B-2C62-4553-9C1C-75B88814D97B}"/>
      </w:docPartPr>
      <w:docPartBody>
        <w:p w:rsidR="005472EC" w:rsidRDefault="005472EC" w:rsidP="005472EC">
          <w:pPr>
            <w:pStyle w:val="EE8DE7BFE3544983A655FB9B14B314E4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17A5514020242C1844B282EB0074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B74D1-97BA-4A1C-AF79-7331F589363B}"/>
      </w:docPartPr>
      <w:docPartBody>
        <w:p w:rsidR="005472EC" w:rsidRDefault="005472EC" w:rsidP="005472EC">
          <w:pPr>
            <w:pStyle w:val="F17A5514020242C1844B282EB0074DC8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83005F445954767B436EFBED675B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FF9FA-3388-4ECF-AC0A-8D1B09F84AEF}"/>
      </w:docPartPr>
      <w:docPartBody>
        <w:p w:rsidR="005472EC" w:rsidRDefault="005472EC" w:rsidP="005472EC">
          <w:pPr>
            <w:pStyle w:val="D83005F445954767B436EFBED675BBB7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FFF24762D1B4E45AA1B4322BA3D1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A4FAB-6B02-4374-85BD-6833E5A44404}"/>
      </w:docPartPr>
      <w:docPartBody>
        <w:p w:rsidR="005472EC" w:rsidRDefault="005472EC" w:rsidP="005472EC">
          <w:pPr>
            <w:pStyle w:val="1FFF24762D1B4E45AA1B4322BA3D17D02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2B5E76323D5D42FBBA718F001FA84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1E880-EA60-421D-86A2-644C135F5B05}"/>
      </w:docPartPr>
      <w:docPartBody>
        <w:p w:rsidR="005472EC" w:rsidRDefault="005472EC" w:rsidP="005472EC">
          <w:pPr>
            <w:pStyle w:val="2B5E76323D5D42FBBA718F001FA8477E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9A69910B73194E4E8343FF9CD3684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56EAC-A387-440A-BC9C-FB1635F595F8}"/>
      </w:docPartPr>
      <w:docPartBody>
        <w:p w:rsidR="005472EC" w:rsidRDefault="005472EC" w:rsidP="005472EC">
          <w:pPr>
            <w:pStyle w:val="9A69910B73194E4E8343FF9CD36845A3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696F7E5FA8244908B2662C8BDBB7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8883E-4EC4-45CC-8B04-834E0C783944}"/>
      </w:docPartPr>
      <w:docPartBody>
        <w:p w:rsidR="005472EC" w:rsidRDefault="005472EC" w:rsidP="005472EC">
          <w:pPr>
            <w:pStyle w:val="A696F7E5FA8244908B2662C8BDBB7C93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5BE085A8A1A4521830062C189E43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BD569-471D-4AE3-8EA2-37FFE4AD5B00}"/>
      </w:docPartPr>
      <w:docPartBody>
        <w:p w:rsidR="005472EC" w:rsidRDefault="005472EC" w:rsidP="005472EC">
          <w:pPr>
            <w:pStyle w:val="75BE085A8A1A4521830062C189E432AB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3628BC358AF4B20B5FD6157720C0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34431-5800-48CD-8A02-806635F6063C}"/>
      </w:docPartPr>
      <w:docPartBody>
        <w:p w:rsidR="005472EC" w:rsidRDefault="005472EC" w:rsidP="005472EC">
          <w:pPr>
            <w:pStyle w:val="C3628BC358AF4B20B5FD6157720C0F18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59CFABA5A954A4195AF34E9AE3C3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9881A-DD14-43F7-B98F-4FA71B109C79}"/>
      </w:docPartPr>
      <w:docPartBody>
        <w:p w:rsidR="005472EC" w:rsidRDefault="005472EC" w:rsidP="005472EC">
          <w:pPr>
            <w:pStyle w:val="B59CFABA5A954A4195AF34E9AE3C3104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73C8D76ECA04AF381236D33BE77A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02461-1F5A-48EC-AC27-1D8549A85190}"/>
      </w:docPartPr>
      <w:docPartBody>
        <w:p w:rsidR="005472EC" w:rsidRDefault="005472EC" w:rsidP="005472EC">
          <w:pPr>
            <w:pStyle w:val="773C8D76ECA04AF381236D33BE77A914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A43A8CF6C8447F9ACED76B074E69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AC1C0-8631-43EF-825C-6EA3881FC2B0}"/>
      </w:docPartPr>
      <w:docPartBody>
        <w:p w:rsidR="000D7B9A" w:rsidRDefault="005472EC" w:rsidP="005472EC">
          <w:pPr>
            <w:pStyle w:val="0A43A8CF6C8447F9ACED76B074E69D0E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6ACB6E235E24B699CDDACAC70EEE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19A05-2A67-47AD-8204-BCC853302889}"/>
      </w:docPartPr>
      <w:docPartBody>
        <w:p w:rsidR="000D7B9A" w:rsidRDefault="005472EC" w:rsidP="005472EC">
          <w:pPr>
            <w:pStyle w:val="A6ACB6E235E24B699CDDACAC70EEE178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A5A575EF488C44ABA095E814987FF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23DA6-FF2D-435A-BA55-4D46A92D59B9}"/>
      </w:docPartPr>
      <w:docPartBody>
        <w:p w:rsidR="000D7B9A" w:rsidRDefault="005472EC" w:rsidP="005472EC">
          <w:pPr>
            <w:pStyle w:val="A5A575EF488C44ABA095E814987FFB81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F0B6EC8B697740A1AF27DB719B9A3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97A8A-37E0-48B7-89AF-BF3C74A34978}"/>
      </w:docPartPr>
      <w:docPartBody>
        <w:p w:rsidR="000D7B9A" w:rsidRDefault="005472EC" w:rsidP="005472EC">
          <w:pPr>
            <w:pStyle w:val="F0B6EC8B697740A1AF27DB719B9A3BD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04C49F9FA6D42DA9CE8ADC29ACDA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E8098-112C-48F6-8536-BABFD7C497CC}"/>
      </w:docPartPr>
      <w:docPartBody>
        <w:p w:rsidR="000D7B9A" w:rsidRDefault="005472EC" w:rsidP="005472EC">
          <w:pPr>
            <w:pStyle w:val="704C49F9FA6D42DA9CE8ADC29ACDAB9B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88E183CBEB4966B2142542A655F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875A7-607D-4F36-B16C-F52A001D1906}"/>
      </w:docPartPr>
      <w:docPartBody>
        <w:p w:rsidR="000D7B9A" w:rsidRDefault="005472EC" w:rsidP="005472EC">
          <w:pPr>
            <w:pStyle w:val="A488E183CBEB4966B2142542A655FD05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9FB4512EE7D455587EBCAA3E2A56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AA7E8-8FBC-438F-9760-95A0184E4100}"/>
      </w:docPartPr>
      <w:docPartBody>
        <w:p w:rsidR="000D7B9A" w:rsidRDefault="005472EC" w:rsidP="005472EC">
          <w:pPr>
            <w:pStyle w:val="F9FB4512EE7D455587EBCAA3E2A561EF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0F43CF31442418EB208C7BA43FBF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D0E0C-3428-494C-8C0A-492110B5AC1E}"/>
      </w:docPartPr>
      <w:docPartBody>
        <w:p w:rsidR="000D7B9A" w:rsidRDefault="005472EC" w:rsidP="005472EC">
          <w:pPr>
            <w:pStyle w:val="40F43CF31442418EB208C7BA43FBFDF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28565612D814B55986E9FE12E996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7B1F5-B013-4980-84B7-E8F6A218E1D9}"/>
      </w:docPartPr>
      <w:docPartBody>
        <w:p w:rsidR="000D7B9A" w:rsidRDefault="005472EC" w:rsidP="005472EC">
          <w:pPr>
            <w:pStyle w:val="F28565612D814B55986E9FE12E996561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A79F7F6F2B746D29E490D306C568F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B0011-7C33-417D-8D02-B53C07D230D2}"/>
      </w:docPartPr>
      <w:docPartBody>
        <w:p w:rsidR="00820086" w:rsidRDefault="00820086" w:rsidP="00820086">
          <w:pPr>
            <w:pStyle w:val="BA79F7F6F2B746D29E490D306C568FD3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F471A3503E4A39A8DEB8BD4B124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A0A15-FA18-4FAB-8B08-D67E39E2688C}"/>
      </w:docPartPr>
      <w:docPartBody>
        <w:p w:rsidR="00820086" w:rsidRDefault="00820086" w:rsidP="00820086">
          <w:pPr>
            <w:pStyle w:val="FAF471A3503E4A39A8DEB8BD4B12442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6071C8D58874F529207D3B725D0C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5AC1E5-77FD-4599-BA57-687661A11D2F}"/>
      </w:docPartPr>
      <w:docPartBody>
        <w:p w:rsidR="00820086" w:rsidRDefault="00820086" w:rsidP="00820086">
          <w:pPr>
            <w:pStyle w:val="96071C8D58874F529207D3B725D0C9D7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6A79A0ED8784463ADD5CBDC267A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22F74-0874-4A1D-B7A6-6B86E37AC7BD}"/>
      </w:docPartPr>
      <w:docPartBody>
        <w:p w:rsidR="00820086" w:rsidRDefault="00820086" w:rsidP="00820086">
          <w:pPr>
            <w:pStyle w:val="D6A79A0ED8784463ADD5CBDC267A0E69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6611FF62369459C8E619F21BA740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9946D-F5F2-4D2B-B691-C0FF8DEBB03D}"/>
      </w:docPartPr>
      <w:docPartBody>
        <w:p w:rsidR="00820086" w:rsidRDefault="00820086" w:rsidP="00820086">
          <w:pPr>
            <w:pStyle w:val="D6611FF62369459C8E619F21BA74018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C"/>
    <w:rsid w:val="000D7B9A"/>
    <w:rsid w:val="005472EC"/>
    <w:rsid w:val="008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0086"/>
    <w:rPr>
      <w:color w:val="808080"/>
    </w:rPr>
  </w:style>
  <w:style w:type="paragraph" w:customStyle="1" w:styleId="55513FAF893E4D6CA87959470AF57F99">
    <w:name w:val="55513FAF893E4D6CA87959470AF57F99"/>
    <w:rsid w:val="005472EC"/>
  </w:style>
  <w:style w:type="paragraph" w:customStyle="1" w:styleId="4403E1B4D0AB4B4E96377A6A2404DFD8">
    <w:name w:val="4403E1B4D0AB4B4E96377A6A2404DFD8"/>
    <w:rsid w:val="005472EC"/>
  </w:style>
  <w:style w:type="paragraph" w:customStyle="1" w:styleId="1459ACC2015946B2917422D7461E3ED0">
    <w:name w:val="1459ACC2015946B2917422D7461E3ED0"/>
    <w:rsid w:val="005472EC"/>
  </w:style>
  <w:style w:type="paragraph" w:customStyle="1" w:styleId="6E3DEBB419244043A4BD9ADC71062FD8">
    <w:name w:val="6E3DEBB419244043A4BD9ADC71062FD8"/>
    <w:rsid w:val="005472EC"/>
  </w:style>
  <w:style w:type="paragraph" w:customStyle="1" w:styleId="4C41D36739224555AEE9DCB5B05BA675">
    <w:name w:val="4C41D36739224555AEE9DCB5B05BA675"/>
    <w:rsid w:val="005472EC"/>
  </w:style>
  <w:style w:type="paragraph" w:customStyle="1" w:styleId="AAEBCD3734904990837381A920E9D192">
    <w:name w:val="AAEBCD3734904990837381A920E9D192"/>
    <w:rsid w:val="005472EC"/>
  </w:style>
  <w:style w:type="paragraph" w:customStyle="1" w:styleId="E9F1ABD54A20401A91477698A66BA29D">
    <w:name w:val="E9F1ABD54A20401A91477698A66BA29D"/>
    <w:rsid w:val="005472EC"/>
  </w:style>
  <w:style w:type="paragraph" w:customStyle="1" w:styleId="96DC88657FDC4B1581FECC34B4D86C36">
    <w:name w:val="96DC88657FDC4B1581FECC34B4D86C36"/>
    <w:rsid w:val="005472EC"/>
  </w:style>
  <w:style w:type="paragraph" w:customStyle="1" w:styleId="CBC91800B92B48408BCF808358CD446D">
    <w:name w:val="CBC91800B92B48408BCF808358CD446D"/>
    <w:rsid w:val="005472EC"/>
  </w:style>
  <w:style w:type="paragraph" w:customStyle="1" w:styleId="6AB9B8C9264747DE9D971E7C0E3A4B85">
    <w:name w:val="6AB9B8C9264747DE9D971E7C0E3A4B85"/>
    <w:rsid w:val="005472EC"/>
  </w:style>
  <w:style w:type="paragraph" w:customStyle="1" w:styleId="1C14C9154596440E8BBD2FDAC183B1F2">
    <w:name w:val="1C14C9154596440E8BBD2FDAC183B1F2"/>
    <w:rsid w:val="005472EC"/>
  </w:style>
  <w:style w:type="paragraph" w:customStyle="1" w:styleId="EE8DE7BFE3544983A655FB9B14B314E4">
    <w:name w:val="EE8DE7BFE3544983A655FB9B14B314E4"/>
    <w:rsid w:val="005472EC"/>
  </w:style>
  <w:style w:type="paragraph" w:customStyle="1" w:styleId="F17A5514020242C1844B282EB0074DC8">
    <w:name w:val="F17A5514020242C1844B282EB0074DC8"/>
    <w:rsid w:val="005472EC"/>
  </w:style>
  <w:style w:type="paragraph" w:customStyle="1" w:styleId="D83005F445954767B436EFBED675BBB7">
    <w:name w:val="D83005F445954767B436EFBED675BBB7"/>
    <w:rsid w:val="005472EC"/>
  </w:style>
  <w:style w:type="paragraph" w:customStyle="1" w:styleId="1FFF24762D1B4E45AA1B4322BA3D17D0">
    <w:name w:val="1FFF24762D1B4E45AA1B4322BA3D17D0"/>
    <w:rsid w:val="005472EC"/>
  </w:style>
  <w:style w:type="paragraph" w:customStyle="1" w:styleId="30797B07B0F3465C913F2F36ED513591">
    <w:name w:val="30797B07B0F3465C913F2F36ED513591"/>
    <w:rsid w:val="005472EC"/>
  </w:style>
  <w:style w:type="paragraph" w:customStyle="1" w:styleId="CDD34483CB9447299E35930689814430">
    <w:name w:val="CDD34483CB9447299E35930689814430"/>
    <w:rsid w:val="005472EC"/>
  </w:style>
  <w:style w:type="paragraph" w:customStyle="1" w:styleId="2B5E76323D5D42FBBA718F001FA8477E">
    <w:name w:val="2B5E76323D5D42FBBA718F001FA8477E"/>
    <w:rsid w:val="005472EC"/>
  </w:style>
  <w:style w:type="paragraph" w:customStyle="1" w:styleId="9A69910B73194E4E8343FF9CD36845A3">
    <w:name w:val="9A69910B73194E4E8343FF9CD36845A3"/>
    <w:rsid w:val="005472EC"/>
  </w:style>
  <w:style w:type="paragraph" w:customStyle="1" w:styleId="A696F7E5FA8244908B2662C8BDBB7C93">
    <w:name w:val="A696F7E5FA8244908B2662C8BDBB7C93"/>
    <w:rsid w:val="005472EC"/>
  </w:style>
  <w:style w:type="paragraph" w:customStyle="1" w:styleId="75BE085A8A1A4521830062C189E432AB">
    <w:name w:val="75BE085A8A1A4521830062C189E432AB"/>
    <w:rsid w:val="005472EC"/>
  </w:style>
  <w:style w:type="paragraph" w:customStyle="1" w:styleId="C3628BC358AF4B20B5FD6157720C0F18">
    <w:name w:val="C3628BC358AF4B20B5FD6157720C0F18"/>
    <w:rsid w:val="005472EC"/>
  </w:style>
  <w:style w:type="paragraph" w:customStyle="1" w:styleId="B59CFABA5A954A4195AF34E9AE3C3104">
    <w:name w:val="B59CFABA5A954A4195AF34E9AE3C3104"/>
    <w:rsid w:val="005472EC"/>
  </w:style>
  <w:style w:type="paragraph" w:customStyle="1" w:styleId="773C8D76ECA04AF381236D33BE77A914">
    <w:name w:val="773C8D76ECA04AF381236D33BE77A914"/>
    <w:rsid w:val="005472EC"/>
  </w:style>
  <w:style w:type="paragraph" w:customStyle="1" w:styleId="0A43A8CF6C8447F9ACED76B074E69D0E">
    <w:name w:val="0A43A8CF6C8447F9ACED76B074E69D0E"/>
    <w:rsid w:val="005472EC"/>
  </w:style>
  <w:style w:type="paragraph" w:customStyle="1" w:styleId="55513FAF893E4D6CA87959470AF57F991">
    <w:name w:val="55513FAF893E4D6CA87959470AF57F99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403E1B4D0AB4B4E96377A6A2404DFD81">
    <w:name w:val="4403E1B4D0AB4B4E96377A6A2404DFD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459ACC2015946B2917422D7461E3ED01">
    <w:name w:val="1459ACC2015946B2917422D7461E3ED0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E3DEBB419244043A4BD9ADC71062FD81">
    <w:name w:val="6E3DEBB419244043A4BD9ADC71062FD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C41D36739224555AEE9DCB5B05BA6751">
    <w:name w:val="4C41D36739224555AEE9DCB5B05BA675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AEBCD3734904990837381A920E9D1921">
    <w:name w:val="AAEBCD3734904990837381A920E9D192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9F1ABD54A20401A91477698A66BA29D1">
    <w:name w:val="E9F1ABD54A20401A91477698A66BA29D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6DC88657FDC4B1581FECC34B4D86C361">
    <w:name w:val="96DC88657FDC4B1581FECC34B4D86C36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BC91800B92B48408BCF808358CD446D1">
    <w:name w:val="CBC91800B92B48408BCF808358CD446D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AB9B8C9264747DE9D971E7C0E3A4B851">
    <w:name w:val="6AB9B8C9264747DE9D971E7C0E3A4B85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C14C9154596440E8BBD2FDAC183B1F21">
    <w:name w:val="1C14C9154596440E8BBD2FDAC183B1F2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E8DE7BFE3544983A655FB9B14B314E41">
    <w:name w:val="EE8DE7BFE3544983A655FB9B14B314E4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17A5514020242C1844B282EB0074DC81">
    <w:name w:val="F17A5514020242C1844B282EB0074DC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83005F445954767B436EFBED675BBB71">
    <w:name w:val="D83005F445954767B436EFBED675BBB7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FFF24762D1B4E45AA1B4322BA3D17D01">
    <w:name w:val="1FFF24762D1B4E45AA1B4322BA3D17D0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2B5E76323D5D42FBBA718F001FA8477E1">
    <w:name w:val="2B5E76323D5D42FBBA718F001FA8477E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A69910B73194E4E8343FF9CD36845A31">
    <w:name w:val="9A69910B73194E4E8343FF9CD36845A3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3628BC358AF4B20B5FD6157720C0F181">
    <w:name w:val="C3628BC358AF4B20B5FD6157720C0F1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696F7E5FA8244908B2662C8BDBB7C931">
    <w:name w:val="A696F7E5FA8244908B2662C8BDBB7C93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59CFABA5A954A4195AF34E9AE3C31041">
    <w:name w:val="B59CFABA5A954A4195AF34E9AE3C3104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5BE085A8A1A4521830062C189E432AB1">
    <w:name w:val="75BE085A8A1A4521830062C189E432AB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3C8D76ECA04AF381236D33BE77A9141">
    <w:name w:val="773C8D76ECA04AF381236D33BE77A914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A43A8CF6C8447F9ACED76B074E69D0E1">
    <w:name w:val="0A43A8CF6C8447F9ACED76B074E69D0E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5513FAF893E4D6CA87959470AF57F992">
    <w:name w:val="55513FAF893E4D6CA87959470AF57F99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403E1B4D0AB4B4E96377A6A2404DFD82">
    <w:name w:val="4403E1B4D0AB4B4E96377A6A2404DFD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459ACC2015946B2917422D7461E3ED02">
    <w:name w:val="1459ACC2015946B2917422D7461E3ED0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E3DEBB419244043A4BD9ADC71062FD82">
    <w:name w:val="6E3DEBB419244043A4BD9ADC71062FD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C41D36739224555AEE9DCB5B05BA6752">
    <w:name w:val="4C41D36739224555AEE9DCB5B05BA675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AEBCD3734904990837381A920E9D1922">
    <w:name w:val="AAEBCD3734904990837381A920E9D192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9F1ABD54A20401A91477698A66BA29D2">
    <w:name w:val="E9F1ABD54A20401A91477698A66BA29D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6DC88657FDC4B1581FECC34B4D86C362">
    <w:name w:val="96DC88657FDC4B1581FECC34B4D86C36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BC91800B92B48408BCF808358CD446D2">
    <w:name w:val="CBC91800B92B48408BCF808358CD446D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AB9B8C9264747DE9D971E7C0E3A4B852">
    <w:name w:val="6AB9B8C9264747DE9D971E7C0E3A4B85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C14C9154596440E8BBD2FDAC183B1F22">
    <w:name w:val="1C14C9154596440E8BBD2FDAC183B1F2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E8DE7BFE3544983A655FB9B14B314E42">
    <w:name w:val="EE8DE7BFE3544983A655FB9B14B314E4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17A5514020242C1844B282EB0074DC82">
    <w:name w:val="F17A5514020242C1844B282EB0074DC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83005F445954767B436EFBED675BBB72">
    <w:name w:val="D83005F445954767B436EFBED675BBB7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FFF24762D1B4E45AA1B4322BA3D17D02">
    <w:name w:val="1FFF24762D1B4E45AA1B4322BA3D17D0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2B5E76323D5D42FBBA718F001FA8477E2">
    <w:name w:val="2B5E76323D5D42FBBA718F001FA8477E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A69910B73194E4E8343FF9CD36845A32">
    <w:name w:val="9A69910B73194E4E8343FF9CD36845A3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3628BC358AF4B20B5FD6157720C0F182">
    <w:name w:val="C3628BC358AF4B20B5FD6157720C0F1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696F7E5FA8244908B2662C8BDBB7C932">
    <w:name w:val="A696F7E5FA8244908B2662C8BDBB7C93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59CFABA5A954A4195AF34E9AE3C31042">
    <w:name w:val="B59CFABA5A954A4195AF34E9AE3C3104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5BE085A8A1A4521830062C189E432AB2">
    <w:name w:val="75BE085A8A1A4521830062C189E432AB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3C8D76ECA04AF381236D33BE77A9142">
    <w:name w:val="773C8D76ECA04AF381236D33BE77A914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A43A8CF6C8447F9ACED76B074E69D0E2">
    <w:name w:val="0A43A8CF6C8447F9ACED76B074E69D0E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6ACB6E235E24B699CDDACAC70EEE178">
    <w:name w:val="A6ACB6E235E24B699CDDACAC70EEE178"/>
    <w:rsid w:val="005472EC"/>
  </w:style>
  <w:style w:type="paragraph" w:customStyle="1" w:styleId="A5A575EF488C44ABA095E814987FFB81">
    <w:name w:val="A5A575EF488C44ABA095E814987FFB81"/>
    <w:rsid w:val="005472EC"/>
  </w:style>
  <w:style w:type="paragraph" w:customStyle="1" w:styleId="F0B6EC8B697740A1AF27DB719B9A3BD0">
    <w:name w:val="F0B6EC8B697740A1AF27DB719B9A3BD0"/>
    <w:rsid w:val="005472EC"/>
  </w:style>
  <w:style w:type="paragraph" w:customStyle="1" w:styleId="704C49F9FA6D42DA9CE8ADC29ACDAB9B">
    <w:name w:val="704C49F9FA6D42DA9CE8ADC29ACDAB9B"/>
    <w:rsid w:val="005472EC"/>
  </w:style>
  <w:style w:type="paragraph" w:customStyle="1" w:styleId="A488E183CBEB4966B2142542A655FD05">
    <w:name w:val="A488E183CBEB4966B2142542A655FD05"/>
    <w:rsid w:val="005472EC"/>
  </w:style>
  <w:style w:type="paragraph" w:customStyle="1" w:styleId="F9FB4512EE7D455587EBCAA3E2A561EF">
    <w:name w:val="F9FB4512EE7D455587EBCAA3E2A561EF"/>
    <w:rsid w:val="005472EC"/>
  </w:style>
  <w:style w:type="paragraph" w:customStyle="1" w:styleId="40F43CF31442418EB208C7BA43FBFDF0">
    <w:name w:val="40F43CF31442418EB208C7BA43FBFDF0"/>
    <w:rsid w:val="005472EC"/>
  </w:style>
  <w:style w:type="paragraph" w:customStyle="1" w:styleId="F28565612D814B55986E9FE12E996561">
    <w:name w:val="F28565612D814B55986E9FE12E996561"/>
    <w:rsid w:val="005472EC"/>
  </w:style>
  <w:style w:type="paragraph" w:customStyle="1" w:styleId="39B2C1BDAAE142129C343DCBB2D1F769">
    <w:name w:val="39B2C1BDAAE142129C343DCBB2D1F769"/>
    <w:rsid w:val="005472EC"/>
  </w:style>
  <w:style w:type="paragraph" w:customStyle="1" w:styleId="6A4AC31C310B4FB5972A37519A8BEF2B">
    <w:name w:val="6A4AC31C310B4FB5972A37519A8BEF2B"/>
    <w:rsid w:val="005472EC"/>
  </w:style>
  <w:style w:type="paragraph" w:customStyle="1" w:styleId="008CCB8087B94F0F834580E57081927A">
    <w:name w:val="008CCB8087B94F0F834580E57081927A"/>
    <w:rsid w:val="00820086"/>
  </w:style>
  <w:style w:type="paragraph" w:customStyle="1" w:styleId="D496005C8AF04C5A884958ECAE9CBEB4">
    <w:name w:val="D496005C8AF04C5A884958ECAE9CBEB4"/>
    <w:rsid w:val="00820086"/>
  </w:style>
  <w:style w:type="paragraph" w:customStyle="1" w:styleId="E7E08009198947A6A6F41F24B1548121">
    <w:name w:val="E7E08009198947A6A6F41F24B1548121"/>
    <w:rsid w:val="00820086"/>
  </w:style>
  <w:style w:type="paragraph" w:customStyle="1" w:styleId="8ADBFB80536241D1920DB53CD19387CF">
    <w:name w:val="8ADBFB80536241D1920DB53CD19387CF"/>
    <w:rsid w:val="00820086"/>
  </w:style>
  <w:style w:type="paragraph" w:customStyle="1" w:styleId="BA79F7F6F2B746D29E490D306C568FD3">
    <w:name w:val="BA79F7F6F2B746D29E490D306C568FD3"/>
    <w:rsid w:val="00820086"/>
  </w:style>
  <w:style w:type="paragraph" w:customStyle="1" w:styleId="FAF471A3503E4A39A8DEB8BD4B124422">
    <w:name w:val="FAF471A3503E4A39A8DEB8BD4B124422"/>
    <w:rsid w:val="00820086"/>
  </w:style>
  <w:style w:type="paragraph" w:customStyle="1" w:styleId="96071C8D58874F529207D3B725D0C9D7">
    <w:name w:val="96071C8D58874F529207D3B725D0C9D7"/>
    <w:rsid w:val="00820086"/>
  </w:style>
  <w:style w:type="paragraph" w:customStyle="1" w:styleId="D6A79A0ED8784463ADD5CBDC267A0E69">
    <w:name w:val="D6A79A0ED8784463ADD5CBDC267A0E69"/>
    <w:rsid w:val="00820086"/>
  </w:style>
  <w:style w:type="paragraph" w:customStyle="1" w:styleId="D6611FF62369459C8E619F21BA740180">
    <w:name w:val="D6611FF62369459C8E619F21BA740180"/>
    <w:rsid w:val="00820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4138-C635-49F2-B99A-5C1A737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prenataal onderzoek</Template>
  <TotalTime>3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Claeys Liesbeth</cp:lastModifiedBy>
  <cp:revision>5</cp:revision>
  <cp:lastPrinted>2019-02-21T15:39:00Z</cp:lastPrinted>
  <dcterms:created xsi:type="dcterms:W3CDTF">2020-12-01T14:06:00Z</dcterms:created>
  <dcterms:modified xsi:type="dcterms:W3CDTF">2020-12-01T14:08:00Z</dcterms:modified>
</cp:coreProperties>
</file>