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5A2473" w:rsidRPr="00631F4D" w14:paraId="529CEE87" w14:textId="77777777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6DB5" w14:textId="77777777" w:rsidR="005A2473" w:rsidRDefault="005A2473" w:rsidP="005A2473">
            <w:pPr>
              <w:pStyle w:val="Kop1"/>
              <w:outlineLvl w:val="0"/>
            </w:pPr>
            <w:r w:rsidRPr="007A2F9D">
              <w:t xml:space="preserve">Aanvraagformulier </w:t>
            </w:r>
            <w:r w:rsidR="00B626A8" w:rsidRPr="00B626A8">
              <w:t>genetisch onderzoek</w:t>
            </w:r>
          </w:p>
          <w:p w14:paraId="6D578BD9" w14:textId="77777777" w:rsidR="005A2473" w:rsidRPr="006C03F7" w:rsidRDefault="00B626A8" w:rsidP="00B626A8">
            <w:pPr>
              <w:pStyle w:val="Kop2"/>
              <w:framePr w:hSpace="0" w:wrap="auto" w:vAnchor="margin" w:yAlign="inline"/>
              <w:outlineLvl w:val="1"/>
            </w:pPr>
            <w:r>
              <w:t>voor maligne cellen (verworven aandoeningen)</w:t>
            </w:r>
          </w:p>
        </w:tc>
      </w:tr>
      <w:tr w:rsidR="005A2473" w:rsidRPr="00631F4D" w14:paraId="2DDDA652" w14:textId="77777777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A40E" w14:textId="77777777" w:rsidR="005A2473" w:rsidRPr="000F5AED" w:rsidRDefault="005A2473" w:rsidP="005A2473">
            <w:pPr>
              <w:pStyle w:val="Kop1"/>
              <w:outlineLvl w:val="0"/>
            </w:pPr>
          </w:p>
        </w:tc>
      </w:tr>
      <w:tr w:rsidR="00FC42E1" w:rsidRPr="00631F4D" w14:paraId="04284B31" w14:textId="77777777" w:rsidTr="00FC42E1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6D95" w14:textId="77777777" w:rsidR="00FC42E1" w:rsidRPr="000F5AED" w:rsidRDefault="00FC42E1" w:rsidP="00FC42E1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  <w:bottom w:val="single" w:sz="4" w:space="0" w:color="1E64C8" w:themeColor="text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2C625" w14:textId="77777777" w:rsidR="00FC42E1" w:rsidRPr="00E87588" w:rsidRDefault="00FC42E1" w:rsidP="00FC42E1">
            <w:pPr>
              <w:spacing w:line="240" w:lineRule="auto"/>
              <w:jc w:val="right"/>
              <w:rPr>
                <w:rFonts w:cstheme="minorHAnsi"/>
                <w:b/>
                <w:color w:val="1E64C8" w:themeColor="text2"/>
                <w:sz w:val="16"/>
                <w:szCs w:val="16"/>
                <w:lang w:val="nl-BE" w:eastAsia="en-US"/>
              </w:rPr>
            </w:pP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</w:t>
            </w:r>
            <w:r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+32 9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332 24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77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|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F</w:t>
            </w:r>
            <w:r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+32 9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332 65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49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|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Buizenpost: 2477</w:t>
            </w:r>
          </w:p>
        </w:tc>
      </w:tr>
    </w:tbl>
    <w:p w14:paraId="18D950CC" w14:textId="77777777" w:rsidR="00773B01" w:rsidRPr="00773B01" w:rsidRDefault="00773B01" w:rsidP="00773B01">
      <w:pPr>
        <w:pStyle w:val="UZSidebarSubtitle"/>
        <w:rPr>
          <w:sz w:val="8"/>
        </w:rPr>
      </w:pPr>
    </w:p>
    <w:p w14:paraId="63FD6C36" w14:textId="77777777" w:rsidR="004E314F" w:rsidRPr="00FC7214" w:rsidRDefault="004E314F" w:rsidP="00773B01">
      <w:pPr>
        <w:pStyle w:val="UZInfobody"/>
        <w:spacing w:line="269" w:lineRule="auto"/>
        <w:rPr>
          <w:b/>
          <w:color w:val="1E64C8"/>
          <w:sz w:val="17"/>
          <w:szCs w:val="17"/>
        </w:rPr>
      </w:pPr>
      <w:r w:rsidRPr="00FC7214">
        <w:rPr>
          <w:b/>
          <w:color w:val="1E64C8"/>
          <w:sz w:val="17"/>
          <w:szCs w:val="17"/>
        </w:rPr>
        <w:t xml:space="preserve">Gelieve stalen op kamertemperatuur te bewaren en binnen 24u na afname aan het laboratorium te bezorgen, af te leveren </w:t>
      </w:r>
      <w:r w:rsidRPr="00B91343">
        <w:rPr>
          <w:b/>
          <w:color w:val="1E64C8"/>
          <w:sz w:val="17"/>
          <w:szCs w:val="17"/>
          <w:u w:val="single"/>
        </w:rPr>
        <w:t>vóór 17 uur</w:t>
      </w:r>
      <w:r w:rsidRPr="00FC7214">
        <w:rPr>
          <w:b/>
          <w:color w:val="1E64C8"/>
          <w:sz w:val="17"/>
          <w:szCs w:val="17"/>
        </w:rPr>
        <w:t xml:space="preserve"> (op vrijdag </w:t>
      </w:r>
      <w:r w:rsidRPr="00B91343">
        <w:rPr>
          <w:b/>
          <w:color w:val="1E64C8"/>
          <w:sz w:val="17"/>
          <w:szCs w:val="17"/>
          <w:u w:val="single"/>
        </w:rPr>
        <w:t>vóór 14u</w:t>
      </w:r>
      <w:r w:rsidRPr="00FC7214">
        <w:rPr>
          <w:b/>
          <w:color w:val="1E64C8"/>
          <w:sz w:val="17"/>
          <w:szCs w:val="17"/>
        </w:rPr>
        <w:t xml:space="preserve">). Gelieve elk staal te voorzien van de volledige naam en geboortedatum van de patiënt. </w:t>
      </w:r>
    </w:p>
    <w:p w14:paraId="0C2D461C" w14:textId="72FDBA75" w:rsidR="004E314F" w:rsidRDefault="004E314F" w:rsidP="00773B01">
      <w:pPr>
        <w:rPr>
          <w:b/>
          <w:color w:val="1E64C8"/>
          <w:sz w:val="10"/>
          <w:szCs w:val="10"/>
        </w:rPr>
      </w:pPr>
      <w:r w:rsidRPr="00291FB9">
        <w:rPr>
          <w:b/>
          <w:color w:val="1E64C8"/>
          <w:sz w:val="17"/>
          <w:szCs w:val="17"/>
        </w:rPr>
        <w:t>Verstuur naar: UZ Gent, Medisch onderzoeksgebouw – Stalen Medische Genetica,</w:t>
      </w:r>
      <w:r>
        <w:rPr>
          <w:b/>
          <w:color w:val="1E64C8"/>
          <w:sz w:val="17"/>
          <w:szCs w:val="17"/>
        </w:rPr>
        <w:t xml:space="preserve"> ingang 34,</w:t>
      </w:r>
      <w:r w:rsidRPr="00291FB9">
        <w:rPr>
          <w:b/>
          <w:color w:val="1E64C8"/>
          <w:sz w:val="17"/>
          <w:szCs w:val="17"/>
        </w:rPr>
        <w:t xml:space="preserve"> </w:t>
      </w:r>
      <w:r>
        <w:rPr>
          <w:b/>
          <w:color w:val="1E64C8"/>
          <w:sz w:val="17"/>
          <w:szCs w:val="17"/>
        </w:rPr>
        <w:t>C. Heymanslaan 10</w:t>
      </w:r>
      <w:r w:rsidRPr="00291FB9">
        <w:rPr>
          <w:b/>
          <w:color w:val="1E64C8"/>
          <w:sz w:val="17"/>
          <w:szCs w:val="17"/>
        </w:rPr>
        <w:t xml:space="preserve">, 9000 Gent. Meer </w:t>
      </w:r>
      <w:r w:rsidRPr="00A40AEB">
        <w:rPr>
          <w:b/>
          <w:color w:val="1E64C8"/>
          <w:spacing w:val="-1"/>
          <w:sz w:val="17"/>
          <w:szCs w:val="17"/>
        </w:rPr>
        <w:t xml:space="preserve">informatie over afname, bewaren en transport van specifieke weefsels en over de specifieke testen: </w:t>
      </w:r>
      <w:hyperlink r:id="rId8" w:history="1">
        <w:r w:rsidRPr="00683666">
          <w:rPr>
            <w:rStyle w:val="Hyperlink"/>
            <w:b/>
            <w:spacing w:val="-1"/>
            <w:sz w:val="17"/>
            <w:szCs w:val="17"/>
          </w:rPr>
          <w:t>www.cmgg.be</w:t>
        </w:r>
      </w:hyperlink>
      <w:r>
        <w:rPr>
          <w:b/>
          <w:color w:val="1E64C8"/>
          <w:spacing w:val="-1"/>
          <w:sz w:val="17"/>
          <w:szCs w:val="17"/>
        </w:rPr>
        <w:t xml:space="preserve"> / </w:t>
      </w:r>
      <w:hyperlink r:id="rId9" w:history="1">
        <w:r w:rsidRPr="00E87588">
          <w:rPr>
            <w:rStyle w:val="Hyperlink"/>
            <w:b/>
            <w:sz w:val="17"/>
            <w:szCs w:val="17"/>
          </w:rPr>
          <w:t>www.uzgent.be/nl/zorgaanbod/mdspecialismen/CMGG</w:t>
        </w:r>
      </w:hyperlink>
      <w:r w:rsidRPr="00E04B32">
        <w:rPr>
          <w:b/>
          <w:color w:val="1E64C8"/>
          <w:sz w:val="17"/>
          <w:szCs w:val="17"/>
        </w:rPr>
        <w:t>.</w:t>
      </w:r>
    </w:p>
    <w:p w14:paraId="3FE768A1" w14:textId="77777777" w:rsidR="0037012C" w:rsidRDefault="0037012C" w:rsidP="0037012C">
      <w:pPr>
        <w:rPr>
          <w:snapToGrid w:val="0"/>
          <w:lang w:val="nl-BE" w:eastAsia="nl-NL"/>
        </w:rPr>
      </w:pPr>
      <w:bookmarkStart w:id="0" w:name="_Hlk1660415"/>
    </w:p>
    <w:tbl>
      <w:tblPr>
        <w:tblStyle w:val="Tabelraster"/>
        <w:tblW w:w="0" w:type="auto"/>
        <w:tblBorders>
          <w:top w:val="single" w:sz="4" w:space="0" w:color="1E64C8" w:themeColor="text2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E64C8" w:themeColor="text2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238"/>
        <w:gridCol w:w="4881"/>
      </w:tblGrid>
      <w:tr w:rsidR="0037012C" w14:paraId="7682F289" w14:textId="77777777" w:rsidTr="006307CB">
        <w:trPr>
          <w:cantSplit/>
        </w:trPr>
        <w:tc>
          <w:tcPr>
            <w:tcW w:w="4881" w:type="dxa"/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</w:tcPr>
          <w:p w14:paraId="2BA5B4C4" w14:textId="77777777" w:rsidR="0037012C" w:rsidRDefault="0037012C" w:rsidP="006307CB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CB7201">
              <w:t>PATIËNT</w:t>
            </w:r>
            <w:r>
              <w:t> </w:t>
            </w:r>
            <w:r w:rsidRPr="00CB7201">
              <w:rPr>
                <w:caps w:val="0"/>
                <w:snapToGrid w:val="0"/>
                <w:color w:val="1E64C8"/>
                <w:sz w:val="12"/>
                <w:szCs w:val="12"/>
                <w:lang w:eastAsia="nl-NL"/>
              </w:rPr>
              <w:t>(afzonderlijk formulier per patiënt vereist)</w:t>
            </w:r>
          </w:p>
        </w:tc>
        <w:tc>
          <w:tcPr>
            <w:tcW w:w="238" w:type="dxa"/>
            <w:tcBorders>
              <w:top w:val="nil"/>
              <w:bottom w:val="nil"/>
            </w:tcBorders>
            <w:tcMar>
              <w:top w:w="85" w:type="dxa"/>
              <w:bottom w:w="57" w:type="dxa"/>
            </w:tcMar>
          </w:tcPr>
          <w:p w14:paraId="0F149999" w14:textId="77777777" w:rsidR="0037012C" w:rsidRDefault="0037012C" w:rsidP="006307CB">
            <w:pPr>
              <w:pStyle w:val="UZSidebarBody"/>
              <w:framePr w:wrap="notBeside"/>
              <w:rPr>
                <w:snapToGrid w:val="0"/>
                <w:lang w:val="fr-FR" w:eastAsia="nl-NL"/>
              </w:rPr>
            </w:pPr>
          </w:p>
        </w:tc>
        <w:tc>
          <w:tcPr>
            <w:tcW w:w="4881" w:type="dxa"/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</w:tcPr>
          <w:p w14:paraId="2455469E" w14:textId="77777777" w:rsidR="0037012C" w:rsidRDefault="0037012C" w:rsidP="006307CB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516C82">
              <w:t>AANVRAGER</w:t>
            </w:r>
          </w:p>
        </w:tc>
      </w:tr>
      <w:tr w:rsidR="0037012C" w14:paraId="13F106E7" w14:textId="77777777" w:rsidTr="006307CB">
        <w:trPr>
          <w:cantSplit/>
        </w:trPr>
        <w:tc>
          <w:tcPr>
            <w:tcW w:w="4881" w:type="dxa"/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</w:tcPr>
          <w:p w14:paraId="189F7B7E" w14:textId="77777777" w:rsidR="0037012C" w:rsidRPr="00544934" w:rsidRDefault="0037012C" w:rsidP="006307CB">
            <w:pPr>
              <w:pStyle w:val="UZInfobodymeerinterlinie"/>
              <w:rPr>
                <w:rStyle w:val="UZInfobodymeerinterlinieChar"/>
              </w:rPr>
            </w:pPr>
            <w:r w:rsidRPr="00CE4CCE">
              <w:rPr>
                <w:b/>
              </w:rPr>
              <w:t>Naam en voornaam</w:t>
            </w:r>
            <w:r w:rsidRPr="00CE4CCE">
              <w:t>:</w:t>
            </w:r>
            <w:r>
              <w:rPr>
                <w:rStyle w:val="UZInfobodymeerinterlinieChar"/>
              </w:rPr>
              <w:t xml:space="preserve"> </w:t>
            </w:r>
            <w:sdt>
              <w:sdtPr>
                <w:id w:val="-154079574"/>
                <w:placeholder>
                  <w:docPart w:val="25F3347C18C04354BF45AEAF69D45AE2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39513EDB" w14:textId="77777777" w:rsidR="0037012C" w:rsidRPr="00CE4CCE" w:rsidRDefault="0037012C" w:rsidP="006307CB">
            <w:pPr>
              <w:pStyle w:val="UZInfobodymeerinterlinie"/>
            </w:pPr>
            <w:r w:rsidRPr="00CE4CCE">
              <w:rPr>
                <w:b/>
              </w:rPr>
              <w:t>Geboortedatum</w:t>
            </w:r>
            <w:r w:rsidRPr="00CE4CCE">
              <w:t xml:space="preserve">: </w:t>
            </w:r>
            <w:sdt>
              <w:sdtPr>
                <w:id w:val="-2088608016"/>
                <w:placeholder>
                  <w:docPart w:val="437FF08317AB4870A471D01ECC873FA9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</w:p>
          <w:p w14:paraId="7CE5263B" w14:textId="64F984B2" w:rsidR="0037012C" w:rsidRPr="00CE4CCE" w:rsidRDefault="0037012C" w:rsidP="006307CB">
            <w:pPr>
              <w:pStyle w:val="UZInfobodymeerinterlinie"/>
            </w:pPr>
            <w:r w:rsidRPr="00CE4CCE">
              <w:rPr>
                <w:b/>
              </w:rPr>
              <w:t>Geslacht</w:t>
            </w:r>
            <w:r w:rsidRPr="00CE4CCE">
              <w:t xml:space="preserve">: </w:t>
            </w:r>
            <w:bookmarkStart w:id="1" w:name="_GoBack"/>
            <w:r w:rsidRPr="00CE4CCE">
              <w:object w:dxaOrig="225" w:dyaOrig="225" w14:anchorId="65481D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9.5pt;height:5.45pt" o:ole="">
                  <v:imagedata r:id="rId10" o:title=""/>
                </v:shape>
                <w:control r:id="rId11" w:name="OptionButton11111" w:shapeid="_x0000_i1048"/>
              </w:object>
            </w:r>
            <w:bookmarkEnd w:id="1"/>
            <w:r w:rsidRPr="00CE4CCE">
              <w:t>Man</w:t>
            </w:r>
            <w:r w:rsidRPr="00CE4CCE">
              <w:t> </w:t>
            </w:r>
            <w:r w:rsidRPr="00CE4CCE">
              <w:object w:dxaOrig="225" w:dyaOrig="225" w14:anchorId="1A99F60F">
                <v:shape id="_x0000_i1035" type="#_x0000_t75" style="width:9.5pt;height:5.45pt" o:ole="">
                  <v:imagedata r:id="rId12" o:title=""/>
                </v:shape>
                <w:control r:id="rId13" w:name="OptionButton1111" w:shapeid="_x0000_i1035"/>
              </w:object>
            </w:r>
            <w:r w:rsidRPr="00CE4CCE">
              <w:t>Vrouw</w:t>
            </w:r>
          </w:p>
          <w:p w14:paraId="7DF89AFE" w14:textId="77777777" w:rsidR="0037012C" w:rsidRPr="00CE4CCE" w:rsidRDefault="0037012C" w:rsidP="006307CB">
            <w:pPr>
              <w:pStyle w:val="UZInfobodymeerinterlinie"/>
            </w:pPr>
            <w:r w:rsidRPr="00CE4CCE">
              <w:rPr>
                <w:b/>
              </w:rPr>
              <w:t>Adres</w:t>
            </w:r>
            <w:r>
              <w:t xml:space="preserve">: </w:t>
            </w:r>
            <w:sdt>
              <w:sdtPr>
                <w:id w:val="353316228"/>
                <w:placeholder>
                  <w:docPart w:val="154051CD3B1B4E89B8E191564383DD35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455F0253" w14:textId="77777777" w:rsidR="0037012C" w:rsidRPr="00CE4CCE" w:rsidRDefault="0037012C" w:rsidP="00755578">
            <w:pPr>
              <w:pStyle w:val="UZSidebarSubtitle"/>
            </w:pPr>
          </w:p>
          <w:p w14:paraId="68E91453" w14:textId="77777777" w:rsidR="0037012C" w:rsidRPr="00CE4CCE" w:rsidRDefault="0037012C" w:rsidP="006307CB">
            <w:pPr>
              <w:pStyle w:val="UZInfobodymeerinterlinie"/>
            </w:pPr>
            <w:r w:rsidRPr="00CE4CCE">
              <w:rPr>
                <w:b/>
              </w:rPr>
              <w:t>Rijksregisternummer</w:t>
            </w:r>
            <w:r>
              <w:t xml:space="preserve">: </w:t>
            </w:r>
            <w:sdt>
              <w:sdtPr>
                <w:id w:val="1478108572"/>
                <w:placeholder>
                  <w:docPart w:val="C50C7690204D48BA9B57BE8F80380284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50BD9CC0" w14:textId="77777777" w:rsidR="0037012C" w:rsidRPr="00CE4CCE" w:rsidRDefault="0037012C" w:rsidP="006307CB">
            <w:pPr>
              <w:pStyle w:val="UZInfobodymeerinterlinie"/>
            </w:pPr>
            <w:r w:rsidRPr="00CE4CCE">
              <w:rPr>
                <w:b/>
              </w:rPr>
              <w:t>Ziekteverzekering</w:t>
            </w:r>
            <w:r>
              <w:t xml:space="preserve">: </w:t>
            </w:r>
            <w:sdt>
              <w:sdtPr>
                <w:id w:val="-1968966745"/>
                <w:placeholder>
                  <w:docPart w:val="0846346EA0BD4E8898342174BAA300DB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15336179" w14:textId="77777777" w:rsidR="0037012C" w:rsidRPr="00CE4CCE" w:rsidRDefault="0037012C" w:rsidP="006307CB">
            <w:pPr>
              <w:pStyle w:val="UZInfobodymeerinterlinie"/>
            </w:pPr>
            <w:r w:rsidRPr="00CE4CCE">
              <w:rPr>
                <w:b/>
              </w:rPr>
              <w:t>Lidnummer</w:t>
            </w:r>
            <w:r w:rsidRPr="00CE4CCE">
              <w:t xml:space="preserve">: </w:t>
            </w:r>
            <w:sdt>
              <w:sdtPr>
                <w:id w:val="-380480698"/>
                <w:placeholder>
                  <w:docPart w:val="C798A1D33F7E460EB28AF46D8DA8281E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 xml:space="preserve"> </w:t>
            </w:r>
            <w:r>
              <w:t> </w:t>
            </w:r>
            <w:r w:rsidRPr="00CE4CCE">
              <w:rPr>
                <w:b/>
              </w:rPr>
              <w:t>CG1/CG2</w:t>
            </w:r>
            <w:r w:rsidRPr="00CE4CCE">
              <w:t xml:space="preserve">: </w:t>
            </w:r>
            <w:sdt>
              <w:sdtPr>
                <w:id w:val="178557561"/>
                <w:placeholder>
                  <w:docPart w:val="426A222ABBBF46609866B7DF0FAD9E87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>/</w:t>
            </w:r>
            <w:r>
              <w:rPr>
                <w:rStyle w:val="UZInfobodymeerinterlinieChar"/>
              </w:rPr>
              <w:t xml:space="preserve"> </w:t>
            </w:r>
            <w:sdt>
              <w:sdtPr>
                <w:id w:val="2045941459"/>
                <w:placeholder>
                  <w:docPart w:val="8F082972D3B144918306F7574110B1A0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6F2F0BC3" w14:textId="77777777" w:rsidR="0037012C" w:rsidRPr="00CE4CCE" w:rsidRDefault="0037012C" w:rsidP="00755578">
            <w:pPr>
              <w:pStyle w:val="UZSidebarSubtitle"/>
            </w:pPr>
          </w:p>
          <w:p w14:paraId="7AE32981" w14:textId="77777777" w:rsidR="0037012C" w:rsidRDefault="0037012C" w:rsidP="006307CB">
            <w:pPr>
              <w:pStyle w:val="UZTabelkop"/>
            </w:pPr>
            <w:r>
              <w:rPr>
                <w:caps w:val="0"/>
              </w:rPr>
              <w:t>Indien patiënt gehospitaliseerd</w:t>
            </w:r>
          </w:p>
          <w:p w14:paraId="77BC28D4" w14:textId="77777777" w:rsidR="0037012C" w:rsidRPr="00CE4CCE" w:rsidRDefault="0037012C" w:rsidP="006307CB">
            <w:pPr>
              <w:pStyle w:val="UZInfobodymeerinterlinie"/>
            </w:pPr>
            <w:r w:rsidRPr="000C2639">
              <w:rPr>
                <w:b/>
              </w:rPr>
              <w:t>Erkenningsnummer ziekenhuis</w:t>
            </w:r>
            <w:r>
              <w:t xml:space="preserve">: </w:t>
            </w:r>
            <w:sdt>
              <w:sdtPr>
                <w:id w:val="-253361105"/>
                <w:placeholder>
                  <w:docPart w:val="867F7AA3B98D4C6D8384568C655CCA98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08774DAC" w14:textId="77777777" w:rsidR="0037012C" w:rsidRPr="00CE4CCE" w:rsidRDefault="0037012C" w:rsidP="006307CB">
            <w:pPr>
              <w:pStyle w:val="UZInfobodymeerinterlinie"/>
            </w:pPr>
            <w:r w:rsidRPr="000C2639">
              <w:rPr>
                <w:b/>
              </w:rPr>
              <w:t>Hospitalisatiedienst</w:t>
            </w:r>
            <w:r>
              <w:t xml:space="preserve">: </w:t>
            </w:r>
            <w:sdt>
              <w:sdtPr>
                <w:id w:val="297111710"/>
                <w:placeholder>
                  <w:docPart w:val="555ADA5C657B4E5F8E1C989D5F3DCCEB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63EB6E50" w14:textId="77777777" w:rsidR="0037012C" w:rsidRPr="00587F62" w:rsidRDefault="0037012C" w:rsidP="006307CB">
            <w:pPr>
              <w:pStyle w:val="UZInfobodymeerinterlinie"/>
            </w:pPr>
            <w:r w:rsidRPr="000C2639">
              <w:rPr>
                <w:b/>
              </w:rPr>
              <w:t>Hospitalisatiedatum</w:t>
            </w:r>
            <w:r>
              <w:t xml:space="preserve">: </w:t>
            </w:r>
            <w:sdt>
              <w:sdtPr>
                <w:id w:val="810215292"/>
                <w:placeholder>
                  <w:docPart w:val="7CAF88221A364D5BAD6615494ACFF0B6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0" w:type="dxa"/>
            </w:tcMar>
          </w:tcPr>
          <w:p w14:paraId="59F3E10E" w14:textId="77777777" w:rsidR="0037012C" w:rsidRDefault="0037012C" w:rsidP="006307CB">
            <w:pPr>
              <w:pStyle w:val="UZSidebarBody"/>
              <w:framePr w:wrap="notBeside"/>
              <w:rPr>
                <w:snapToGrid w:val="0"/>
                <w:lang w:val="fr-FR" w:eastAsia="nl-NL"/>
              </w:rPr>
            </w:pPr>
          </w:p>
        </w:tc>
        <w:tc>
          <w:tcPr>
            <w:tcW w:w="4881" w:type="dxa"/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</w:tcPr>
          <w:p w14:paraId="7C0DC8CC" w14:textId="77777777" w:rsidR="0037012C" w:rsidRPr="00544934" w:rsidRDefault="0037012C" w:rsidP="006307CB">
            <w:pPr>
              <w:pStyle w:val="UZInfobodymeerinterlinie"/>
              <w:rPr>
                <w:rStyle w:val="UZInfobodymeerinterlinieChar"/>
              </w:rPr>
            </w:pPr>
            <w:r w:rsidRPr="00CE4CCE">
              <w:rPr>
                <w:b/>
              </w:rPr>
              <w:t>Naam en voornaam</w:t>
            </w:r>
            <w:r w:rsidRPr="00CE4CCE">
              <w:t>:</w:t>
            </w:r>
            <w:r>
              <w:rPr>
                <w:rStyle w:val="UZInfobodymeerinterlinieChar"/>
              </w:rPr>
              <w:t xml:space="preserve"> </w:t>
            </w:r>
            <w:sdt>
              <w:sdtPr>
                <w:id w:val="-1535651797"/>
                <w:placeholder>
                  <w:docPart w:val="EC2C6FA6D29F40B7832250F1D5A1B345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37DD3DD6" w14:textId="77777777" w:rsidR="0037012C" w:rsidRPr="00CE4CCE" w:rsidRDefault="0037012C" w:rsidP="006307CB">
            <w:pPr>
              <w:pStyle w:val="UZInfobodymeerinterlinie"/>
            </w:pPr>
            <w:r w:rsidRPr="00964150">
              <w:rPr>
                <w:b/>
              </w:rPr>
              <w:t>RIZIV-nummer</w:t>
            </w:r>
            <w:r>
              <w:t xml:space="preserve">: </w:t>
            </w:r>
            <w:sdt>
              <w:sdtPr>
                <w:id w:val="1720713650"/>
                <w:placeholder>
                  <w:docPart w:val="76902DC580BA4417A9259E66A99F304C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3D99FACE" w14:textId="77777777" w:rsidR="0037012C" w:rsidRPr="00CE4CCE" w:rsidRDefault="0037012C" w:rsidP="006307CB">
            <w:pPr>
              <w:pStyle w:val="UZInfobodymeerinterlinie"/>
            </w:pPr>
            <w:r w:rsidRPr="00964150">
              <w:rPr>
                <w:b/>
              </w:rPr>
              <w:t>Adres / afdeling / telefoon / fax</w:t>
            </w:r>
            <w:r>
              <w:t xml:space="preserve">: </w:t>
            </w:r>
            <w:sdt>
              <w:sdtPr>
                <w:id w:val="304904166"/>
                <w:placeholder>
                  <w:docPart w:val="B395EB94ACFD45C3A2EF5782D6F4FCA3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5737964A" w14:textId="77777777" w:rsidR="0037012C" w:rsidRPr="00CE4CCE" w:rsidRDefault="0037012C" w:rsidP="006307CB">
            <w:pPr>
              <w:pStyle w:val="UZInfobodymeerinterlinie"/>
            </w:pPr>
          </w:p>
          <w:p w14:paraId="0A8D6C7A" w14:textId="77777777" w:rsidR="0037012C" w:rsidRPr="00073C6B" w:rsidRDefault="0037012C" w:rsidP="006307CB">
            <w:pPr>
              <w:pStyle w:val="UZInfobodymeerinterlinie"/>
            </w:pPr>
            <w:r w:rsidRPr="00964150">
              <w:rPr>
                <w:b/>
              </w:rPr>
              <w:t>Handtekening</w:t>
            </w:r>
            <w:r>
              <w:t xml:space="preserve">: </w:t>
            </w:r>
          </w:p>
          <w:p w14:paraId="6E8744C2" w14:textId="77777777" w:rsidR="0037012C" w:rsidRDefault="0037012C" w:rsidP="00755578">
            <w:pPr>
              <w:pStyle w:val="UZSidebarSubtitle"/>
            </w:pPr>
          </w:p>
          <w:p w14:paraId="5665A868" w14:textId="77777777" w:rsidR="0037012C" w:rsidRDefault="0037012C" w:rsidP="006307CB">
            <w:pPr>
              <w:pStyle w:val="UZInfobodymeerinterlinie"/>
            </w:pPr>
          </w:p>
          <w:p w14:paraId="14FA8735" w14:textId="77777777" w:rsidR="0037012C" w:rsidRDefault="0037012C" w:rsidP="00755578">
            <w:pPr>
              <w:pStyle w:val="UZSidebarSubtitle"/>
            </w:pPr>
          </w:p>
          <w:p w14:paraId="6A21C588" w14:textId="77777777" w:rsidR="0037012C" w:rsidRDefault="0037012C" w:rsidP="006307CB">
            <w:pPr>
              <w:pStyle w:val="UZTabelkop"/>
            </w:pPr>
          </w:p>
          <w:p w14:paraId="2CA3E4F9" w14:textId="77777777" w:rsidR="0037012C" w:rsidRDefault="0037012C" w:rsidP="006307CB">
            <w:pPr>
              <w:pStyle w:val="UZInfobodymeerinterlinie"/>
            </w:pPr>
            <w:r w:rsidRPr="00964150">
              <w:rPr>
                <w:b/>
              </w:rPr>
              <w:t>Kopie resultaat naar</w:t>
            </w:r>
            <w:r>
              <w:t xml:space="preserve">: </w:t>
            </w:r>
            <w:sdt>
              <w:sdtPr>
                <w:id w:val="140010424"/>
                <w:placeholder>
                  <w:docPart w:val="B1253B1DA4B54D49AF24BC6CA1D12B16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(Adres)</w:t>
                </w:r>
              </w:sdtContent>
            </w:sdt>
          </w:p>
          <w:p w14:paraId="2693F3E2" w14:textId="77777777" w:rsidR="0037012C" w:rsidRDefault="0037012C" w:rsidP="006307CB">
            <w:pPr>
              <w:pStyle w:val="UZInfobodymeerinterlinie"/>
            </w:pPr>
          </w:p>
          <w:p w14:paraId="14FFED43" w14:textId="77777777" w:rsidR="0037012C" w:rsidRDefault="0037012C" w:rsidP="006307CB">
            <w:pPr>
              <w:pStyle w:val="UZInfobodymeerinterlinie"/>
            </w:pPr>
          </w:p>
          <w:p w14:paraId="393DD3BF" w14:textId="77777777" w:rsidR="0037012C" w:rsidRPr="00587F62" w:rsidRDefault="0037012C" w:rsidP="006307CB">
            <w:pPr>
              <w:pStyle w:val="UZInfobodymeerinterlinie"/>
            </w:pPr>
          </w:p>
        </w:tc>
      </w:tr>
    </w:tbl>
    <w:p w14:paraId="20A28E75" w14:textId="77777777" w:rsidR="0037012C" w:rsidRPr="0037012C" w:rsidRDefault="0037012C" w:rsidP="000B1966">
      <w:pPr>
        <w:pStyle w:val="UZSidebarSubtitle"/>
      </w:pPr>
    </w:p>
    <w:tbl>
      <w:tblPr>
        <w:tblStyle w:val="Tabelrast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24"/>
        <w:gridCol w:w="5477"/>
      </w:tblGrid>
      <w:tr w:rsidR="00470465" w14:paraId="400A9954" w14:textId="77777777" w:rsidTr="00DD3F38">
        <w:trPr>
          <w:cantSplit/>
        </w:trPr>
        <w:tc>
          <w:tcPr>
            <w:tcW w:w="4524" w:type="dxa"/>
            <w:tcBorders>
              <w:top w:val="single" w:sz="4" w:space="0" w:color="1E64C8"/>
              <w:bottom w:val="single" w:sz="4" w:space="0" w:color="1E64C8" w:themeColor="text2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bookmarkEnd w:id="0"/>
          <w:p w14:paraId="173FDD5F" w14:textId="77777777" w:rsidR="00470465" w:rsidRPr="00DB632E" w:rsidRDefault="00272B4D" w:rsidP="0037012C">
            <w:pPr>
              <w:pStyle w:val="UZTabelkop"/>
            </w:pPr>
            <w:r w:rsidRPr="00272B4D">
              <w:t>KLINISCHE INFORMATIE</w:t>
            </w:r>
            <w:r w:rsidR="00470465">
              <w:t> </w:t>
            </w:r>
            <w:r w:rsidR="00470465" w:rsidRPr="00DB632E">
              <w:rPr>
                <w:color w:val="BC3467"/>
              </w:rPr>
              <w:t>verplicht</w:t>
            </w:r>
          </w:p>
        </w:tc>
        <w:tc>
          <w:tcPr>
            <w:tcW w:w="5477" w:type="dxa"/>
            <w:tcBorders>
              <w:top w:val="single" w:sz="4" w:space="0" w:color="1E64C8"/>
              <w:left w:val="nil"/>
              <w:bottom w:val="single" w:sz="4" w:space="0" w:color="1E64C8" w:themeColor="text2"/>
            </w:tcBorders>
            <w:shd w:val="clear" w:color="auto" w:fill="DDE9F9"/>
            <w:tcMar>
              <w:top w:w="85" w:type="dxa"/>
              <w:left w:w="0" w:type="dxa"/>
              <w:bottom w:w="62" w:type="dxa"/>
              <w:right w:w="119" w:type="dxa"/>
            </w:tcMar>
            <w:vAlign w:val="center"/>
          </w:tcPr>
          <w:p w14:paraId="081C4834" w14:textId="77777777" w:rsidR="00470465" w:rsidRDefault="00470465" w:rsidP="0037012C">
            <w:pPr>
              <w:pStyle w:val="UZSidebarBody"/>
              <w:framePr w:wrap="auto" w:vAnchor="margin" w:yAlign="inline"/>
              <w:spacing w:line="240" w:lineRule="auto"/>
              <w:jc w:val="right"/>
            </w:pPr>
            <w:r w:rsidRPr="00C74FFB">
              <w:t>(</w:t>
            </w:r>
            <w:r w:rsidR="00855143" w:rsidRPr="00855143">
              <w:t>Artikel 33, K.B. 10.11.2012 - in werking 1.1.2013, betreffende de nomenclatuur van de genees</w:t>
            </w:r>
            <w:r w:rsidR="00855143">
              <w:softHyphen/>
            </w:r>
            <w:r w:rsidR="00855143" w:rsidRPr="00855143">
              <w:t>kundige verstrekkingen: elke aanvraag wordt gevalideerd door een erkend klinisch geneticus)</w:t>
            </w:r>
          </w:p>
        </w:tc>
      </w:tr>
      <w:tr w:rsidR="001A4D40" w:rsidRPr="001E15CD" w14:paraId="31F7683B" w14:textId="77777777" w:rsidTr="00DD3F38">
        <w:trPr>
          <w:cantSplit/>
        </w:trPr>
        <w:tc>
          <w:tcPr>
            <w:tcW w:w="10001" w:type="dxa"/>
            <w:gridSpan w:val="2"/>
            <w:tcBorders>
              <w:top w:val="single" w:sz="4" w:space="0" w:color="1E64C8" w:themeColor="text2"/>
              <w:bottom w:val="single" w:sz="4" w:space="0" w:color="1E64C8" w:themeColor="text2"/>
            </w:tcBorders>
            <w:tcMar>
              <w:top w:w="113" w:type="dxa"/>
              <w:left w:w="0" w:type="dxa"/>
              <w:bottom w:w="85" w:type="dxa"/>
              <w:right w:w="0" w:type="dxa"/>
            </w:tcMar>
            <w:vAlign w:val="bottom"/>
          </w:tcPr>
          <w:p w14:paraId="71A90C52" w14:textId="77777777" w:rsidR="001E15CD" w:rsidRPr="001E15CD" w:rsidRDefault="00A508F1" w:rsidP="001E15CD">
            <w:pPr>
              <w:pStyle w:val="UZInfobodymeerinterlinie"/>
            </w:pPr>
            <w:sdt>
              <w:sdtPr>
                <w:id w:val="1918672392"/>
                <w:placeholder>
                  <w:docPart w:val="1E0D5379B7974A19953A13AA3AC357A9"/>
                </w:placeholder>
                <w:showingPlcHdr/>
              </w:sdtPr>
              <w:sdtEndPr/>
              <w:sdtContent>
                <w:r w:rsidR="001E15CD">
                  <w:rPr>
                    <w:rStyle w:val="Tekstvantijdelijkeaanduiding"/>
                  </w:rPr>
                  <w:t>Klik en vul aan</w:t>
                </w:r>
                <w:r w:rsidR="001E15CD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7D4A99B3" w14:textId="77777777" w:rsidR="001A4D40" w:rsidRPr="001E15CD" w:rsidRDefault="001A4D40" w:rsidP="001E15CD">
            <w:pPr>
              <w:pStyle w:val="UZInfobodymeerinterlinie"/>
            </w:pPr>
            <w:r w:rsidRPr="001E15CD">
              <w:t>Duid verder aan welk onderzoek u voor welke aandoening aanvraagt.</w:t>
            </w:r>
          </w:p>
        </w:tc>
      </w:tr>
      <w:tr w:rsidR="00005655" w:rsidRPr="001E15CD" w14:paraId="3457C6CB" w14:textId="77777777" w:rsidTr="00D30435">
        <w:trPr>
          <w:cantSplit/>
        </w:trPr>
        <w:tc>
          <w:tcPr>
            <w:tcW w:w="10001" w:type="dxa"/>
            <w:gridSpan w:val="2"/>
            <w:tcBorders>
              <w:top w:val="single" w:sz="4" w:space="0" w:color="1E64C8" w:themeColor="text2"/>
              <w:bottom w:val="single" w:sz="4" w:space="0" w:color="1E64C8" w:themeColor="text2"/>
            </w:tcBorders>
            <w:tcMar>
              <w:top w:w="113" w:type="dxa"/>
              <w:left w:w="0" w:type="dxa"/>
              <w:bottom w:w="85" w:type="dxa"/>
              <w:right w:w="0" w:type="dxa"/>
            </w:tcMar>
            <w:vAlign w:val="bottom"/>
          </w:tcPr>
          <w:p w14:paraId="7B66712D" w14:textId="77777777" w:rsidR="00005655" w:rsidRDefault="00005655" w:rsidP="00005655">
            <w:pPr>
              <w:pStyle w:val="UZInfobodymeerinterlinie"/>
              <w:tabs>
                <w:tab w:val="left" w:pos="5120"/>
              </w:tabs>
            </w:pPr>
            <w:bookmarkStart w:id="2" w:name="_Hlk1660798"/>
            <w:r w:rsidRPr="00B63979">
              <w:rPr>
                <w:b/>
              </w:rPr>
              <w:t>AANVRAAGDATUM</w:t>
            </w:r>
            <w:r w:rsidRPr="00CE4CCE">
              <w:t xml:space="preserve">: </w:t>
            </w:r>
            <w:sdt>
              <w:sdtPr>
                <w:id w:val="1918279476"/>
                <w:placeholder>
                  <w:docPart w:val="E6B30131403E4BC49AB68E84A99EBC1E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  <w:r>
              <w:t xml:space="preserve"> </w:t>
            </w:r>
            <w:r>
              <w:tab/>
            </w:r>
            <w:r w:rsidRPr="000476A8">
              <w:rPr>
                <w:b/>
              </w:rPr>
              <w:t>DATUM AFNAME</w:t>
            </w:r>
            <w:r w:rsidRPr="00CE4CCE">
              <w:t xml:space="preserve">: </w:t>
            </w:r>
            <w:sdt>
              <w:sdtPr>
                <w:id w:val="1464312186"/>
                <w:placeholder>
                  <w:docPart w:val="16E2E0C8D291412A812A143FEC74EC7B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  <w:r>
              <w:t xml:space="preserve">; </w:t>
            </w:r>
            <w:sdt>
              <w:sdtPr>
                <w:id w:val="-43760258"/>
                <w:placeholder>
                  <w:docPart w:val="D3D66A8FD43142C58FBA7F0C955C8DED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 xml:space="preserve"> uur </w:t>
            </w:r>
          </w:p>
          <w:p w14:paraId="2410D212" w14:textId="77777777" w:rsidR="00DA0D92" w:rsidRDefault="00A508F1" w:rsidP="00ED7482">
            <w:pPr>
              <w:pStyle w:val="UZInfobody"/>
              <w:tabs>
                <w:tab w:val="left" w:pos="238"/>
              </w:tabs>
            </w:pPr>
            <w:sdt>
              <w:sdtPr>
                <w:id w:val="194488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D92" w:rsidRPr="00DA0D92">
              <w:tab/>
            </w:r>
            <w:r w:rsidR="00DA0D92" w:rsidRPr="00EE1EB7">
              <w:rPr>
                <w:b/>
              </w:rPr>
              <w:t>dringend</w:t>
            </w:r>
            <w:r w:rsidR="00DA0D92" w:rsidRPr="00DA0D92">
              <w:t xml:space="preserve">: gelieve enkel aan te kruisen bij </w:t>
            </w:r>
            <w:r w:rsidR="00DA0D92" w:rsidRPr="00EE1EB7">
              <w:rPr>
                <w:b/>
              </w:rPr>
              <w:t>een nieuwe diagnose, een herval of voor de keuze van therapie</w:t>
            </w:r>
            <w:r w:rsidR="00DA0D92" w:rsidRPr="00DA0D92">
              <w:t xml:space="preserve"> </w:t>
            </w:r>
            <w:r w:rsidR="00043FA8">
              <w:br/>
            </w:r>
            <w:r w:rsidR="00043FA8">
              <w:tab/>
            </w:r>
            <w:r w:rsidR="00DA0D92" w:rsidRPr="00DA0D92">
              <w:t xml:space="preserve">(motiveer bij </w:t>
            </w:r>
            <w:r w:rsidR="00DA0D92" w:rsidRPr="00DA0D92">
              <w:rPr>
                <w:rFonts w:ascii="Arial" w:hAnsi="Arial" w:cs="Arial"/>
              </w:rPr>
              <w:t>“</w:t>
            </w:r>
            <w:r w:rsidR="00DA0D92" w:rsidRPr="00DA0D92">
              <w:t>klinische informatie</w:t>
            </w:r>
            <w:r w:rsidR="00DA0D92" w:rsidRPr="00DA0D92">
              <w:rPr>
                <w:rFonts w:ascii="Arial" w:hAnsi="Arial" w:cs="Arial"/>
              </w:rPr>
              <w:t>”</w:t>
            </w:r>
            <w:r w:rsidR="00DA0D92" w:rsidRPr="00DA0D92">
              <w:t>)</w:t>
            </w:r>
          </w:p>
        </w:tc>
      </w:tr>
      <w:bookmarkEnd w:id="2"/>
      <w:tr w:rsidR="00D30435" w:rsidRPr="001E15CD" w14:paraId="0B520953" w14:textId="77777777" w:rsidTr="00C65520">
        <w:trPr>
          <w:cantSplit/>
        </w:trPr>
        <w:tc>
          <w:tcPr>
            <w:tcW w:w="10001" w:type="dxa"/>
            <w:gridSpan w:val="2"/>
            <w:tcBorders>
              <w:top w:val="single" w:sz="4" w:space="0" w:color="1E64C8" w:themeColor="text2"/>
              <w:bottom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14:paraId="267233D0" w14:textId="5A4DB57E" w:rsidR="00D30435" w:rsidRPr="000D2023" w:rsidRDefault="00D30435" w:rsidP="000D2023">
            <w:pPr>
              <w:pStyle w:val="UZInfobodymeerinterlinie"/>
              <w:tabs>
                <w:tab w:val="left" w:pos="2381"/>
              </w:tabs>
              <w:spacing w:line="360" w:lineRule="auto"/>
              <w:rPr>
                <w:b/>
                <w:color w:val="BC3467"/>
              </w:rPr>
            </w:pPr>
            <w:r w:rsidRPr="000D2023">
              <w:rPr>
                <w:b/>
                <w:color w:val="BC3467"/>
              </w:rPr>
              <w:t>TYPE LICHAAMSMATERIAAL:</w:t>
            </w:r>
            <w:r w:rsidRPr="000D2023">
              <w:rPr>
                <w:b/>
                <w:color w:val="BC3467"/>
              </w:rPr>
              <w:tab/>
            </w:r>
            <w:sdt>
              <w:sdtPr>
                <w:rPr>
                  <w:b/>
                  <w:color w:val="BC3467"/>
                </w:rPr>
                <w:id w:val="185830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8">
                  <w:rPr>
                    <w:rFonts w:ascii="MS Gothic" w:eastAsia="MS Gothic" w:hAnsi="MS Gothic" w:hint="eastAsia"/>
                    <w:b/>
                    <w:color w:val="BC3467"/>
                  </w:rPr>
                  <w:t>☐</w:t>
                </w:r>
              </w:sdtContent>
            </w:sdt>
            <w:r w:rsidR="000D2023">
              <w:rPr>
                <w:b/>
                <w:color w:val="BC3467"/>
              </w:rPr>
              <w:t xml:space="preserve"> </w:t>
            </w:r>
            <w:r w:rsidRPr="000D2023">
              <w:rPr>
                <w:b/>
                <w:color w:val="BC3467"/>
              </w:rPr>
              <w:t>EDTA-bloed </w:t>
            </w:r>
            <w:sdt>
              <w:sdtPr>
                <w:rPr>
                  <w:b/>
                  <w:color w:val="BC3467"/>
                </w:rPr>
                <w:id w:val="32117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23">
                  <w:rPr>
                    <w:rFonts w:ascii="MS Gothic" w:eastAsia="MS Gothic" w:hAnsi="MS Gothic" w:hint="eastAsia"/>
                    <w:b/>
                    <w:color w:val="BC3467"/>
                  </w:rPr>
                  <w:t>☐</w:t>
                </w:r>
              </w:sdtContent>
            </w:sdt>
            <w:r w:rsidR="000D2023">
              <w:rPr>
                <w:b/>
                <w:color w:val="BC3467"/>
              </w:rPr>
              <w:t xml:space="preserve"> </w:t>
            </w:r>
            <w:r w:rsidRPr="000D2023">
              <w:rPr>
                <w:b/>
                <w:color w:val="BC3467"/>
              </w:rPr>
              <w:t>heparine bloed voor CD3</w:t>
            </w:r>
            <w:r w:rsidR="00F81B33" w:rsidRPr="00F81B33">
              <w:rPr>
                <w:b/>
                <w:color w:val="BC3467"/>
                <w:vertAlign w:val="superscript"/>
              </w:rPr>
              <w:t>+</w:t>
            </w:r>
            <w:r w:rsidRPr="000D2023">
              <w:rPr>
                <w:b/>
                <w:color w:val="BC3467"/>
              </w:rPr>
              <w:t xml:space="preserve">-selectie (2 </w:t>
            </w:r>
            <w:r w:rsidR="00F81B33">
              <w:rPr>
                <w:b/>
                <w:color w:val="BC3467"/>
              </w:rPr>
              <w:t>buisjes</w:t>
            </w:r>
            <w:r w:rsidRPr="000D2023">
              <w:rPr>
                <w:b/>
                <w:color w:val="BC3467"/>
              </w:rPr>
              <w:t>)</w:t>
            </w:r>
            <w:r w:rsidR="000D2023" w:rsidRPr="000D2023">
              <w:rPr>
                <w:b/>
                <w:color w:val="BC3467"/>
              </w:rPr>
              <w:t> </w:t>
            </w:r>
            <w:sdt>
              <w:sdtPr>
                <w:rPr>
                  <w:b/>
                  <w:color w:val="BC3467"/>
                </w:rPr>
                <w:id w:val="4749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23">
                  <w:rPr>
                    <w:rFonts w:ascii="MS Gothic" w:eastAsia="MS Gothic" w:hAnsi="MS Gothic" w:hint="eastAsia"/>
                    <w:b/>
                    <w:color w:val="BC3467"/>
                  </w:rPr>
                  <w:t>☐</w:t>
                </w:r>
              </w:sdtContent>
            </w:sdt>
            <w:r w:rsidR="000D2023">
              <w:rPr>
                <w:b/>
                <w:color w:val="BC3467"/>
              </w:rPr>
              <w:t xml:space="preserve"> </w:t>
            </w:r>
            <w:r w:rsidRPr="000D2023">
              <w:rPr>
                <w:b/>
                <w:color w:val="BC3467"/>
              </w:rPr>
              <w:t>beenmerg</w:t>
            </w:r>
            <w:r w:rsidR="000D2023" w:rsidRPr="000D2023">
              <w:rPr>
                <w:b/>
                <w:color w:val="BC3467"/>
              </w:rPr>
              <w:t> </w:t>
            </w:r>
            <w:sdt>
              <w:sdtPr>
                <w:rPr>
                  <w:b/>
                  <w:color w:val="BC3467"/>
                </w:rPr>
                <w:id w:val="9789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23">
                  <w:rPr>
                    <w:rFonts w:ascii="MS Gothic" w:eastAsia="MS Gothic" w:hAnsi="MS Gothic" w:hint="eastAsia"/>
                    <w:b/>
                    <w:color w:val="BC3467"/>
                  </w:rPr>
                  <w:t>☐</w:t>
                </w:r>
              </w:sdtContent>
            </w:sdt>
            <w:r w:rsidR="000D2023">
              <w:rPr>
                <w:b/>
                <w:color w:val="BC3467"/>
              </w:rPr>
              <w:t xml:space="preserve"> </w:t>
            </w:r>
            <w:r w:rsidRPr="000D2023">
              <w:rPr>
                <w:b/>
                <w:color w:val="BC3467"/>
              </w:rPr>
              <w:t>vocht</w:t>
            </w:r>
            <w:r w:rsidR="000D2023" w:rsidRPr="000D2023">
              <w:rPr>
                <w:b/>
                <w:color w:val="BC3467"/>
              </w:rPr>
              <w:t> </w:t>
            </w:r>
            <w:sdt>
              <w:sdtPr>
                <w:rPr>
                  <w:b/>
                  <w:color w:val="BC3467"/>
                </w:rPr>
                <w:id w:val="172248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23">
                  <w:rPr>
                    <w:rFonts w:ascii="MS Gothic" w:eastAsia="MS Gothic" w:hAnsi="MS Gothic" w:hint="eastAsia"/>
                    <w:b/>
                    <w:color w:val="BC3467"/>
                  </w:rPr>
                  <w:t>☐</w:t>
                </w:r>
              </w:sdtContent>
            </w:sdt>
            <w:r w:rsidR="000D2023">
              <w:rPr>
                <w:b/>
                <w:color w:val="BC3467"/>
              </w:rPr>
              <w:t xml:space="preserve"> </w:t>
            </w:r>
            <w:r w:rsidRPr="000D2023">
              <w:rPr>
                <w:b/>
                <w:color w:val="BC3467"/>
              </w:rPr>
              <w:t>biopt</w:t>
            </w:r>
          </w:p>
          <w:p w14:paraId="063A72C8" w14:textId="7E72C949" w:rsidR="00D30435" w:rsidRPr="000D2023" w:rsidRDefault="00D30435" w:rsidP="000D2023">
            <w:pPr>
              <w:pStyle w:val="UZInfobodymeerinterlinie"/>
              <w:tabs>
                <w:tab w:val="left" w:pos="2381"/>
              </w:tabs>
              <w:rPr>
                <w:b/>
                <w:color w:val="BC3467"/>
              </w:rPr>
            </w:pPr>
            <w:r w:rsidRPr="000D2023">
              <w:rPr>
                <w:b/>
                <w:color w:val="BC3467"/>
              </w:rPr>
              <w:tab/>
            </w:r>
            <w:sdt>
              <w:sdtPr>
                <w:rPr>
                  <w:b/>
                  <w:color w:val="BC3467"/>
                </w:rPr>
                <w:id w:val="153268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23">
                  <w:rPr>
                    <w:rFonts w:ascii="MS Gothic" w:eastAsia="MS Gothic" w:hAnsi="MS Gothic" w:hint="eastAsia"/>
                    <w:b/>
                    <w:color w:val="BC3467"/>
                  </w:rPr>
                  <w:t>☐</w:t>
                </w:r>
              </w:sdtContent>
            </w:sdt>
            <w:r w:rsidR="000D2023">
              <w:rPr>
                <w:b/>
                <w:color w:val="BC3467"/>
              </w:rPr>
              <w:t xml:space="preserve"> </w:t>
            </w:r>
            <w:r w:rsidR="00F81B33">
              <w:rPr>
                <w:b/>
                <w:color w:val="BC3467"/>
              </w:rPr>
              <w:t>EDTA-bloed voor isolatie celvrij</w:t>
            </w:r>
            <w:r w:rsidRPr="000D2023">
              <w:rPr>
                <w:b/>
                <w:color w:val="BC3467"/>
              </w:rPr>
              <w:t>-DNA</w:t>
            </w:r>
            <w:r w:rsidR="000D2023" w:rsidRPr="000D2023">
              <w:rPr>
                <w:b/>
                <w:color w:val="BC3467"/>
              </w:rPr>
              <w:t> </w:t>
            </w:r>
            <w:sdt>
              <w:sdtPr>
                <w:rPr>
                  <w:b/>
                  <w:color w:val="BC3467"/>
                </w:rPr>
                <w:id w:val="22896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23">
                  <w:rPr>
                    <w:rFonts w:ascii="MS Gothic" w:eastAsia="MS Gothic" w:hAnsi="MS Gothic" w:hint="eastAsia"/>
                    <w:b/>
                    <w:color w:val="BC3467"/>
                  </w:rPr>
                  <w:t>☐</w:t>
                </w:r>
              </w:sdtContent>
            </w:sdt>
            <w:r w:rsidR="000D2023">
              <w:rPr>
                <w:b/>
                <w:color w:val="BC3467"/>
              </w:rPr>
              <w:t xml:space="preserve"> </w:t>
            </w:r>
            <w:r w:rsidRPr="000D2023">
              <w:rPr>
                <w:b/>
                <w:color w:val="BC3467"/>
              </w:rPr>
              <w:t>andere:</w:t>
            </w:r>
            <w:r w:rsidR="000D2023">
              <w:rPr>
                <w:b/>
                <w:color w:val="BC3467"/>
              </w:rPr>
              <w:t xml:space="preserve"> </w:t>
            </w:r>
            <w:sdt>
              <w:sdtPr>
                <w:id w:val="1885060538"/>
                <w:placeholder>
                  <w:docPart w:val="619897CFB113461281F572AA8E4F2752"/>
                </w:placeholder>
                <w:showingPlcHdr/>
              </w:sdtPr>
              <w:sdtEndPr/>
              <w:sdtContent>
                <w:r w:rsidR="000D2023">
                  <w:rPr>
                    <w:rStyle w:val="Tekstvantijdelijkeaanduiding"/>
                  </w:rPr>
                  <w:t>Vul aan</w:t>
                </w:r>
                <w:r w:rsidR="000D2023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</w:tr>
    </w:tbl>
    <w:p w14:paraId="653C5E23" w14:textId="77777777" w:rsidR="009D5364" w:rsidRPr="000B1966" w:rsidRDefault="009D5364" w:rsidP="000B1966">
      <w:pPr>
        <w:pStyle w:val="UZSidebarSubtitle"/>
      </w:pPr>
    </w:p>
    <w:tbl>
      <w:tblPr>
        <w:tblStyle w:val="Tabelraster"/>
        <w:tblW w:w="10002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238"/>
        <w:gridCol w:w="4883"/>
      </w:tblGrid>
      <w:tr w:rsidR="001340C6" w14:paraId="7168B97A" w14:textId="77777777" w:rsidTr="009213CD">
        <w:tc>
          <w:tcPr>
            <w:tcW w:w="4881" w:type="dxa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14:paraId="57F44C44" w14:textId="77777777" w:rsidR="001340C6" w:rsidRPr="00DE4622" w:rsidRDefault="00C0647E" w:rsidP="001340C6">
            <w:pPr>
              <w:pStyle w:val="UZTabelkop"/>
              <w:rPr>
                <w:snapToGrid w:val="0"/>
                <w:color w:val="1E64C8"/>
                <w:lang w:val="fr-FR" w:eastAsia="nl-NL"/>
              </w:rPr>
            </w:pPr>
            <w:r w:rsidRPr="00C0647E">
              <w:t xml:space="preserve">ZIEKTESTADIUM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521EA797" w14:textId="77777777" w:rsidR="001340C6" w:rsidRDefault="001340C6" w:rsidP="009C1DEC">
            <w:pPr>
              <w:pStyle w:val="UZSidebarBody"/>
              <w:framePr w:wrap="notBeside"/>
              <w:rPr>
                <w:snapToGrid w:val="0"/>
                <w:lang w:val="fr-FR" w:eastAsia="nl-NL"/>
              </w:rPr>
            </w:pPr>
          </w:p>
        </w:tc>
        <w:tc>
          <w:tcPr>
            <w:tcW w:w="4883" w:type="dxa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14:paraId="7D10325B" w14:textId="77777777" w:rsidR="001340C6" w:rsidRDefault="00C0647E" w:rsidP="009C1DEC">
            <w:pPr>
              <w:pStyle w:val="UZTabelkop"/>
              <w:rPr>
                <w:snapToGrid w:val="0"/>
                <w:lang w:val="fr-FR" w:eastAsia="nl-NL"/>
              </w:rPr>
            </w:pPr>
            <w:r w:rsidRPr="00C0647E">
              <w:t>BEHANDELINGSSTADIUM</w:t>
            </w:r>
          </w:p>
        </w:tc>
      </w:tr>
      <w:tr w:rsidR="00FC7712" w14:paraId="65AC7D47" w14:textId="77777777" w:rsidTr="009213CD">
        <w:tc>
          <w:tcPr>
            <w:tcW w:w="4881" w:type="dxa"/>
            <w:tcBorders>
              <w:top w:val="single" w:sz="4" w:space="0" w:color="1E64C8"/>
              <w:bottom w:val="single" w:sz="4" w:space="0" w:color="B2B2B2" w:themeColor="accent6" w:themeTint="99"/>
              <w:right w:val="nil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</w:tcPr>
          <w:p w14:paraId="59A0773A" w14:textId="77777777" w:rsidR="00FC7712" w:rsidRPr="00787FA6" w:rsidRDefault="00A508F1" w:rsidP="00381F05">
            <w:pPr>
              <w:pStyle w:val="UZInfobodymeerinterlinie"/>
              <w:tabs>
                <w:tab w:val="left" w:pos="238"/>
                <w:tab w:val="left" w:pos="476"/>
              </w:tabs>
              <w:spacing w:after="40" w:line="288" w:lineRule="auto"/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62434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8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C7712" w:rsidRPr="00787FA6">
              <w:rPr>
                <w:sz w:val="15"/>
                <w:szCs w:val="15"/>
              </w:rPr>
              <w:tab/>
            </w:r>
            <w:r w:rsidR="00FC7712" w:rsidRPr="00787FA6">
              <w:rPr>
                <w:b/>
                <w:sz w:val="15"/>
                <w:szCs w:val="15"/>
              </w:rPr>
              <w:t>diagnose</w:t>
            </w:r>
            <w:r w:rsidR="00FC7712" w:rsidRPr="00787FA6">
              <w:rPr>
                <w:sz w:val="15"/>
                <w:szCs w:val="15"/>
              </w:rPr>
              <w:t xml:space="preserve"> </w:t>
            </w:r>
          </w:p>
          <w:p w14:paraId="7C0ADA49" w14:textId="77777777" w:rsidR="00FC7712" w:rsidRPr="00787FA6" w:rsidRDefault="00A508F1" w:rsidP="00381F05">
            <w:pPr>
              <w:pStyle w:val="UZInfobodymeerinterlinie"/>
              <w:tabs>
                <w:tab w:val="left" w:pos="238"/>
                <w:tab w:val="left" w:pos="476"/>
              </w:tabs>
              <w:spacing w:after="40" w:line="288" w:lineRule="auto"/>
              <w:rPr>
                <w:b/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25449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8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C7712" w:rsidRPr="00787FA6">
              <w:rPr>
                <w:sz w:val="15"/>
                <w:szCs w:val="15"/>
              </w:rPr>
              <w:tab/>
            </w:r>
            <w:r w:rsidR="00FC7712" w:rsidRPr="00787FA6">
              <w:rPr>
                <w:b/>
                <w:sz w:val="15"/>
                <w:szCs w:val="15"/>
              </w:rPr>
              <w:t xml:space="preserve">follow-up (datum diagnose: </w:t>
            </w:r>
            <w:sdt>
              <w:sdtPr>
                <w:rPr>
                  <w:b/>
                  <w:sz w:val="15"/>
                  <w:szCs w:val="15"/>
                </w:rPr>
                <w:id w:val="-725377020"/>
                <w:placeholder>
                  <w:docPart w:val="DB9AF33C4E5E4886AE91D74AA973C05F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3E14AC" w:rsidRPr="00787FA6">
                  <w:rPr>
                    <w:rStyle w:val="Tekstvantijdelijkeaanduiding"/>
                    <w:rFonts w:eastAsiaTheme="minorHAnsi"/>
                    <w:b/>
                    <w:sz w:val="15"/>
                    <w:szCs w:val="15"/>
                  </w:rPr>
                  <w:t>Kies een datum.</w:t>
                </w:r>
              </w:sdtContent>
            </w:sdt>
            <w:r w:rsidR="00FC7712" w:rsidRPr="00787FA6">
              <w:rPr>
                <w:b/>
                <w:sz w:val="15"/>
                <w:szCs w:val="15"/>
              </w:rPr>
              <w:t>)</w:t>
            </w:r>
          </w:p>
          <w:p w14:paraId="47652A24" w14:textId="77777777" w:rsidR="00FC7712" w:rsidRPr="00787FA6" w:rsidRDefault="00FC7712" w:rsidP="00381F05">
            <w:pPr>
              <w:pStyle w:val="UZInfobodymeerinterlinie"/>
              <w:tabs>
                <w:tab w:val="left" w:pos="238"/>
                <w:tab w:val="left" w:pos="476"/>
              </w:tabs>
              <w:spacing w:after="40" w:line="288" w:lineRule="auto"/>
              <w:rPr>
                <w:sz w:val="15"/>
                <w:szCs w:val="15"/>
              </w:rPr>
            </w:pPr>
            <w:r w:rsidRPr="00787FA6">
              <w:rPr>
                <w:sz w:val="15"/>
                <w:szCs w:val="15"/>
              </w:rPr>
              <w:tab/>
            </w:r>
            <w:sdt>
              <w:sdtPr>
                <w:rPr>
                  <w:sz w:val="15"/>
                  <w:szCs w:val="15"/>
                </w:rPr>
                <w:id w:val="-53989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8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787FA6">
              <w:rPr>
                <w:sz w:val="15"/>
                <w:szCs w:val="15"/>
              </w:rPr>
              <w:tab/>
            </w:r>
            <w:r w:rsidRPr="00787FA6">
              <w:rPr>
                <w:b/>
                <w:sz w:val="15"/>
                <w:szCs w:val="15"/>
              </w:rPr>
              <w:t>stabiel</w:t>
            </w:r>
            <w:r w:rsidRPr="00787FA6">
              <w:rPr>
                <w:sz w:val="15"/>
                <w:szCs w:val="15"/>
              </w:rPr>
              <w:t xml:space="preserve"> (geen remissie, progressie of herval)</w:t>
            </w:r>
          </w:p>
          <w:p w14:paraId="0F0E783B" w14:textId="1EF57A58" w:rsidR="00FC7712" w:rsidRPr="00787FA6" w:rsidRDefault="00A508F1" w:rsidP="00F81B33">
            <w:pPr>
              <w:pStyle w:val="UZInfobodymeerinterlinie"/>
              <w:tabs>
                <w:tab w:val="left" w:pos="238"/>
                <w:tab w:val="left" w:pos="476"/>
              </w:tabs>
              <w:spacing w:after="40" w:line="288" w:lineRule="auto"/>
              <w:ind w:left="238"/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193130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33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C7712" w:rsidRPr="00787FA6">
              <w:rPr>
                <w:sz w:val="15"/>
                <w:szCs w:val="15"/>
              </w:rPr>
              <w:tab/>
            </w:r>
            <w:r w:rsidR="00FC7712" w:rsidRPr="00787FA6">
              <w:rPr>
                <w:b/>
                <w:sz w:val="15"/>
                <w:szCs w:val="15"/>
              </w:rPr>
              <w:t>remissie</w:t>
            </w:r>
            <w:r w:rsidR="00FC7712" w:rsidRPr="00787FA6">
              <w:rPr>
                <w:sz w:val="15"/>
                <w:szCs w:val="15"/>
              </w:rPr>
              <w:t xml:space="preserve"> </w:t>
            </w:r>
          </w:p>
          <w:p w14:paraId="3927180C" w14:textId="77777777" w:rsidR="00FC7712" w:rsidRPr="00787FA6" w:rsidRDefault="00A508F1" w:rsidP="00F81B33">
            <w:pPr>
              <w:pStyle w:val="UZInfobodymeerinterlinie"/>
              <w:tabs>
                <w:tab w:val="left" w:pos="238"/>
                <w:tab w:val="left" w:pos="476"/>
              </w:tabs>
              <w:spacing w:after="40" w:line="288" w:lineRule="auto"/>
              <w:ind w:left="238"/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113652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8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C7712" w:rsidRPr="00787FA6">
              <w:rPr>
                <w:sz w:val="15"/>
                <w:szCs w:val="15"/>
              </w:rPr>
              <w:tab/>
            </w:r>
            <w:r w:rsidR="00FC7712" w:rsidRPr="00787FA6">
              <w:rPr>
                <w:b/>
                <w:sz w:val="15"/>
                <w:szCs w:val="15"/>
              </w:rPr>
              <w:t>progressie / herval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0" w:type="dxa"/>
            </w:tcMar>
          </w:tcPr>
          <w:p w14:paraId="2BD24912" w14:textId="77777777" w:rsidR="00FC7712" w:rsidRPr="00787FA6" w:rsidRDefault="00FC7712" w:rsidP="00381F05">
            <w:pPr>
              <w:pStyle w:val="UZSidebarBody"/>
              <w:framePr w:wrap="notBeside"/>
              <w:spacing w:after="40" w:line="288" w:lineRule="auto"/>
              <w:contextualSpacing w:val="0"/>
              <w:rPr>
                <w:snapToGrid w:val="0"/>
                <w:sz w:val="15"/>
                <w:szCs w:val="15"/>
                <w:lang w:val="fr-FR" w:eastAsia="nl-NL"/>
              </w:rPr>
            </w:pPr>
          </w:p>
        </w:tc>
        <w:tc>
          <w:tcPr>
            <w:tcW w:w="4883" w:type="dxa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</w:tcPr>
          <w:p w14:paraId="3D4A00AB" w14:textId="77777777" w:rsidR="00FC7712" w:rsidRPr="006052E0" w:rsidRDefault="00A508F1" w:rsidP="00C404DF">
            <w:pPr>
              <w:pStyle w:val="UZInfobodymeerinterlinie"/>
              <w:tabs>
                <w:tab w:val="left" w:pos="238"/>
                <w:tab w:val="left" w:pos="476"/>
              </w:tabs>
              <w:spacing w:after="80" w:line="288" w:lineRule="auto"/>
              <w:ind w:left="238" w:hanging="238"/>
              <w:rPr>
                <w:b/>
                <w:sz w:val="15"/>
                <w:szCs w:val="15"/>
              </w:rPr>
            </w:pPr>
            <w:sdt>
              <w:sdtPr>
                <w:rPr>
                  <w:b/>
                  <w:sz w:val="15"/>
                  <w:szCs w:val="15"/>
                </w:rPr>
                <w:id w:val="11800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8">
                  <w:rPr>
                    <w:rFonts w:ascii="MS Gothic" w:eastAsia="MS Gothic" w:hAnsi="MS Gothic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FC7712" w:rsidRPr="006052E0">
              <w:rPr>
                <w:b/>
                <w:sz w:val="15"/>
                <w:szCs w:val="15"/>
              </w:rPr>
              <w:tab/>
              <w:t>v</w:t>
            </w:r>
            <w:r w:rsidR="00FC7712" w:rsidRPr="006052E0">
              <w:rPr>
                <w:rFonts w:ascii="Arial" w:hAnsi="Arial" w:cs="Arial"/>
                <w:b/>
                <w:sz w:val="15"/>
                <w:szCs w:val="15"/>
              </w:rPr>
              <w:t>óó</w:t>
            </w:r>
            <w:r w:rsidR="00FC7712" w:rsidRPr="006052E0">
              <w:rPr>
                <w:b/>
                <w:sz w:val="15"/>
                <w:szCs w:val="15"/>
              </w:rPr>
              <w:t>r een beenmergtransplantatie (BMT) /</w:t>
            </w:r>
            <w:r w:rsidR="00787FA6" w:rsidRPr="006052E0">
              <w:rPr>
                <w:b/>
                <w:sz w:val="15"/>
                <w:szCs w:val="15"/>
              </w:rPr>
              <w:t xml:space="preserve"> </w:t>
            </w:r>
            <w:r w:rsidR="00FC7712" w:rsidRPr="006052E0">
              <w:rPr>
                <w:b/>
                <w:sz w:val="15"/>
                <w:szCs w:val="15"/>
              </w:rPr>
              <w:t>stamceltransplantatie</w:t>
            </w:r>
            <w:r w:rsidR="00381F05">
              <w:rPr>
                <w:b/>
                <w:sz w:val="15"/>
                <w:szCs w:val="15"/>
              </w:rPr>
              <w:t> </w:t>
            </w:r>
            <w:r w:rsidR="00FC7712" w:rsidRPr="006052E0">
              <w:rPr>
                <w:b/>
                <w:sz w:val="15"/>
                <w:szCs w:val="15"/>
              </w:rPr>
              <w:t>(SCT)</w:t>
            </w:r>
          </w:p>
          <w:p w14:paraId="5B0884C0" w14:textId="77777777" w:rsidR="00FC7712" w:rsidRPr="006052E0" w:rsidRDefault="00A508F1" w:rsidP="00381F05">
            <w:pPr>
              <w:pStyle w:val="UZInfobodymeerinterlinie"/>
              <w:tabs>
                <w:tab w:val="left" w:pos="238"/>
                <w:tab w:val="left" w:pos="476"/>
              </w:tabs>
              <w:spacing w:after="40" w:line="288" w:lineRule="auto"/>
              <w:ind w:left="238" w:hanging="238"/>
              <w:rPr>
                <w:b/>
                <w:sz w:val="15"/>
                <w:szCs w:val="15"/>
              </w:rPr>
            </w:pPr>
            <w:sdt>
              <w:sdtPr>
                <w:rPr>
                  <w:b/>
                  <w:sz w:val="15"/>
                  <w:szCs w:val="15"/>
                </w:rPr>
                <w:id w:val="-16738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8">
                  <w:rPr>
                    <w:rFonts w:ascii="MS Gothic" w:eastAsia="MS Gothic" w:hAnsi="MS Gothic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FC7712" w:rsidRPr="006052E0">
              <w:rPr>
                <w:b/>
                <w:sz w:val="15"/>
                <w:szCs w:val="15"/>
              </w:rPr>
              <w:tab/>
              <w:t>na een beenmergtransplantatie (BMT) /</w:t>
            </w:r>
            <w:r w:rsidR="00787FA6" w:rsidRPr="006052E0">
              <w:rPr>
                <w:b/>
                <w:sz w:val="15"/>
                <w:szCs w:val="15"/>
              </w:rPr>
              <w:t xml:space="preserve"> </w:t>
            </w:r>
            <w:r w:rsidR="00FC7712" w:rsidRPr="006052E0">
              <w:rPr>
                <w:b/>
                <w:sz w:val="15"/>
                <w:szCs w:val="15"/>
              </w:rPr>
              <w:t>stamceltransplantatie</w:t>
            </w:r>
            <w:r w:rsidR="00381F05">
              <w:rPr>
                <w:b/>
                <w:sz w:val="15"/>
                <w:szCs w:val="15"/>
              </w:rPr>
              <w:t> </w:t>
            </w:r>
            <w:r w:rsidR="00FC7712" w:rsidRPr="006052E0">
              <w:rPr>
                <w:b/>
                <w:sz w:val="15"/>
                <w:szCs w:val="15"/>
              </w:rPr>
              <w:t>(SCT)</w:t>
            </w:r>
          </w:p>
          <w:p w14:paraId="70D9916A" w14:textId="047C7FD6" w:rsidR="006052E0" w:rsidRPr="00787FA6" w:rsidRDefault="00FC7712" w:rsidP="00381F05">
            <w:pPr>
              <w:pStyle w:val="UZInfobodymeerinterlinie"/>
              <w:tabs>
                <w:tab w:val="left" w:pos="238"/>
                <w:tab w:val="left" w:pos="476"/>
              </w:tabs>
              <w:spacing w:after="40" w:line="288" w:lineRule="auto"/>
              <w:rPr>
                <w:sz w:val="15"/>
                <w:szCs w:val="15"/>
              </w:rPr>
            </w:pPr>
            <w:r w:rsidRPr="005F0669">
              <w:rPr>
                <w:sz w:val="15"/>
                <w:szCs w:val="15"/>
              </w:rPr>
              <w:tab/>
            </w:r>
            <w:r w:rsidR="006052E0" w:rsidRPr="005F0669">
              <w:t>geslacht donor:</w:t>
            </w:r>
            <w:r w:rsidR="006052E0" w:rsidRPr="00CE4CCE">
              <w:t xml:space="preserve"> </w:t>
            </w:r>
            <w:r w:rsidR="006052E0" w:rsidRPr="00CE4CCE">
              <w:object w:dxaOrig="225" w:dyaOrig="225" w14:anchorId="1F816F6C">
                <v:shape id="_x0000_i1037" type="#_x0000_t75" style="width:9.5pt;height:5.45pt" o:ole="">
                  <v:imagedata r:id="rId12" o:title=""/>
                </v:shape>
                <w:control r:id="rId14" w:name="OptionButton111111" w:shapeid="_x0000_i1037"/>
              </w:object>
            </w:r>
            <w:r w:rsidR="006052E0" w:rsidRPr="00CE4CCE">
              <w:t>Man</w:t>
            </w:r>
            <w:r w:rsidR="006052E0" w:rsidRPr="00CE4CCE">
              <w:t> </w:t>
            </w:r>
            <w:r w:rsidR="006052E0" w:rsidRPr="00CE4CCE">
              <w:object w:dxaOrig="225" w:dyaOrig="225" w14:anchorId="439C5122">
                <v:shape id="_x0000_i1046" type="#_x0000_t75" style="width:9.5pt;height:5.45pt" o:ole="">
                  <v:imagedata r:id="rId12" o:title=""/>
                </v:shape>
                <w:control r:id="rId15" w:name="OptionButton11112" w:shapeid="_x0000_i1046"/>
              </w:object>
            </w:r>
            <w:r w:rsidR="006052E0" w:rsidRPr="00CE4CCE">
              <w:t>Vrouw</w:t>
            </w:r>
            <w:r w:rsidR="006052E0">
              <w:t> </w:t>
            </w:r>
          </w:p>
        </w:tc>
      </w:tr>
      <w:tr w:rsidR="008A33E3" w14:paraId="168537B7" w14:textId="77777777" w:rsidTr="009213CD">
        <w:tc>
          <w:tcPr>
            <w:tcW w:w="4881" w:type="dxa"/>
            <w:tcBorders>
              <w:top w:val="single" w:sz="4" w:space="0" w:color="B2B2B2" w:themeColor="accent6" w:themeTint="99"/>
              <w:bottom w:val="single" w:sz="4" w:space="0" w:color="B2B2B2" w:themeColor="accent6" w:themeTint="99"/>
              <w:right w:val="nil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54EEAAE" w14:textId="07870EF4" w:rsidR="008A33E3" w:rsidRPr="005A4DDF" w:rsidRDefault="00F81B33" w:rsidP="00F81B33">
            <w:pPr>
              <w:pStyle w:val="UZSidebarSubtitle"/>
              <w:spacing w:line="240" w:lineRule="auto"/>
              <w:rPr>
                <w:b w:val="0"/>
                <w:color w:val="808080"/>
              </w:rPr>
            </w:pPr>
            <w:r w:rsidRPr="00C4241B">
              <w:rPr>
                <w:rStyle w:val="UZSidebarBodyChar"/>
                <w:b w:val="0"/>
                <w:i/>
                <w:color w:val="808080"/>
              </w:rPr>
              <w:t>K.B. Artikel</w:t>
            </w:r>
            <w:r w:rsidRPr="00C4241B">
              <w:rPr>
                <w:b w:val="0"/>
                <w:i/>
                <w:color w:val="808080"/>
              </w:rPr>
              <w:t xml:space="preserve"> 33 (10.11.2012, in werking 1.1.2013):</w:t>
            </w:r>
            <w:r w:rsidRPr="005A4DDF">
              <w:rPr>
                <w:b w:val="0"/>
                <w:i/>
                <w:color w:val="808080"/>
              </w:rPr>
              <w:t xml:space="preserve"> Genetisch onderzoek bij de follow-up van een maligne aandoening wordt voorgeschreven in het kader van een oncologisch zorgprogramma. Progressie of herval na een eerste jaar follow-up wordt als een nieuwe diagnostische fase beschouwd.</w:t>
            </w:r>
            <w:r w:rsidR="008A33E3" w:rsidRPr="005A4DDF">
              <w:rPr>
                <w:b w:val="0"/>
                <w:i/>
                <w:color w:val="808080"/>
              </w:rPr>
              <w:t>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5F8DDF8A" w14:textId="77777777" w:rsidR="008A33E3" w:rsidRPr="00E871B7" w:rsidRDefault="008A33E3" w:rsidP="00E758F2">
            <w:pPr>
              <w:pStyle w:val="UZInfobody"/>
            </w:pPr>
          </w:p>
        </w:tc>
        <w:tc>
          <w:tcPr>
            <w:tcW w:w="4883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0C5922A" w14:textId="77777777" w:rsidR="008A33E3" w:rsidRPr="00E871B7" w:rsidRDefault="008A33E3" w:rsidP="00E758F2">
            <w:pPr>
              <w:pStyle w:val="UZInfobody"/>
            </w:pPr>
          </w:p>
        </w:tc>
      </w:tr>
      <w:tr w:rsidR="00BA2213" w14:paraId="5AE3908B" w14:textId="77777777" w:rsidTr="00C00E67">
        <w:tc>
          <w:tcPr>
            <w:tcW w:w="4881" w:type="dxa"/>
            <w:tcBorders>
              <w:top w:val="single" w:sz="4" w:space="0" w:color="B2B2B2" w:themeColor="accent6" w:themeTint="99"/>
              <w:bottom w:val="single" w:sz="4" w:space="0" w:color="1E64C8" w:themeColor="text2"/>
              <w:right w:val="nil"/>
            </w:tcBorders>
            <w:tcMar>
              <w:top w:w="85" w:type="dxa"/>
              <w:bottom w:w="85" w:type="dxa"/>
            </w:tcMar>
          </w:tcPr>
          <w:p w14:paraId="635552C6" w14:textId="77777777" w:rsidR="00BA2213" w:rsidRDefault="00A508F1" w:rsidP="00E50C9B">
            <w:pPr>
              <w:pStyle w:val="UZInfobodymeerinterlinie"/>
              <w:tabs>
                <w:tab w:val="left" w:pos="238"/>
              </w:tabs>
            </w:pPr>
            <w:sdt>
              <w:sdtPr>
                <w:id w:val="116436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2213" w:rsidRPr="00E50C9B">
              <w:tab/>
            </w:r>
            <w:r w:rsidR="000D48F8" w:rsidRPr="00E50C9B">
              <w:rPr>
                <w:b/>
              </w:rPr>
              <w:t>ziektestadium niet van toepassing</w:t>
            </w:r>
            <w:r w:rsidR="000D48F8" w:rsidRPr="00E50C9B">
              <w:t xml:space="preserve">: </w:t>
            </w:r>
            <w:r w:rsidR="000D48F8" w:rsidRPr="00E50C9B">
              <w:rPr>
                <w:u w:val="single"/>
              </w:rPr>
              <w:t>donor</w:t>
            </w:r>
            <w:r w:rsidR="000D48F8" w:rsidRPr="00E50C9B">
              <w:t xml:space="preserve"> voor transplantatie</w:t>
            </w:r>
          </w:p>
          <w:p w14:paraId="5B554F3E" w14:textId="77777777" w:rsidR="00F81B33" w:rsidRDefault="00F81B33" w:rsidP="00E50C9B">
            <w:pPr>
              <w:pStyle w:val="UZInfobodymeerinterlinie"/>
              <w:tabs>
                <w:tab w:val="left" w:pos="238"/>
              </w:tabs>
            </w:pPr>
          </w:p>
          <w:p w14:paraId="0FB734E2" w14:textId="77777777" w:rsidR="00F81B33" w:rsidRPr="00E50C9B" w:rsidRDefault="00F81B33" w:rsidP="00E50C9B">
            <w:pPr>
              <w:pStyle w:val="UZInfobodymeerinterlinie"/>
              <w:tabs>
                <w:tab w:val="left" w:pos="238"/>
              </w:tabs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1E64C8" w:themeColor="text2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2748DEF" w14:textId="77777777" w:rsidR="00BA2213" w:rsidRPr="00E871B7" w:rsidRDefault="00BA2213" w:rsidP="00BA2213">
            <w:pPr>
              <w:pStyle w:val="UZInfobody"/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1E64C8" w:themeColor="text2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4C75B668" w14:textId="77777777" w:rsidR="00BA2213" w:rsidRPr="00E871B7" w:rsidRDefault="00BA2213" w:rsidP="00BA2213">
            <w:pPr>
              <w:pStyle w:val="UZInfobody"/>
            </w:pPr>
          </w:p>
        </w:tc>
      </w:tr>
    </w:tbl>
    <w:p w14:paraId="46DABBBF" w14:textId="35AFFA09" w:rsidR="00FA19EA" w:rsidRDefault="00FA19EA" w:rsidP="00FA19EA">
      <w:pPr>
        <w:rPr>
          <w:sz w:val="12"/>
        </w:rPr>
      </w:pPr>
    </w:p>
    <w:tbl>
      <w:tblPr>
        <w:tblStyle w:val="Tabelraster"/>
        <w:tblW w:w="10002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57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0002"/>
      </w:tblGrid>
      <w:tr w:rsidR="00FA19EA" w14:paraId="447AE426" w14:textId="77777777" w:rsidTr="00FA19EA">
        <w:trPr>
          <w:cantSplit/>
        </w:trPr>
        <w:tc>
          <w:tcPr>
            <w:tcW w:w="10002" w:type="dxa"/>
            <w:tcBorders>
              <w:top w:val="single" w:sz="4" w:space="0" w:color="1E64C8" w:themeColor="text2"/>
              <w:bottom w:val="nil"/>
            </w:tcBorders>
            <w:tcMar>
              <w:top w:w="119" w:type="dxa"/>
              <w:left w:w="0" w:type="dxa"/>
              <w:bottom w:w="0" w:type="dxa"/>
              <w:right w:w="0" w:type="dxa"/>
            </w:tcMar>
            <w:vAlign w:val="center"/>
          </w:tcPr>
          <w:p w14:paraId="50616C0C" w14:textId="77777777" w:rsidR="00FA19EA" w:rsidRDefault="00FA19EA" w:rsidP="006307CB">
            <w:pPr>
              <w:pStyle w:val="UZInfobody"/>
            </w:pPr>
            <w:r w:rsidRPr="00DA2DA0">
              <w:rPr>
                <w:b/>
              </w:rPr>
              <w:lastRenderedPageBreak/>
              <w:t>Herhaal naam patiënt a.u.b.</w:t>
            </w:r>
            <w:r w:rsidRPr="00DA2DA0">
              <w:t>:</w:t>
            </w:r>
            <w:r w:rsidRPr="00CE4CCE">
              <w:t xml:space="preserve"> </w:t>
            </w:r>
            <w:sdt>
              <w:sdtPr>
                <w:id w:val="121739272"/>
                <w:placeholder>
                  <w:docPart w:val="7E7B9AC0BAC44ECDA412B41F77855754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 xml:space="preserve"> </w:t>
            </w:r>
          </w:p>
        </w:tc>
      </w:tr>
    </w:tbl>
    <w:p w14:paraId="398F4CD6" w14:textId="77777777" w:rsidR="00FA19EA" w:rsidRDefault="00FA19EA" w:rsidP="009213CD">
      <w:pPr>
        <w:pStyle w:val="UZSidebarSubtitle"/>
      </w:pPr>
    </w:p>
    <w:tbl>
      <w:tblPr>
        <w:tblStyle w:val="Tabelraster"/>
        <w:tblW w:w="10002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596"/>
        <w:gridCol w:w="4406"/>
      </w:tblGrid>
      <w:tr w:rsidR="005265DC" w14:paraId="5714A3DE" w14:textId="77777777" w:rsidTr="009213CD">
        <w:trPr>
          <w:cantSplit/>
        </w:trPr>
        <w:tc>
          <w:tcPr>
            <w:tcW w:w="10002" w:type="dxa"/>
            <w:gridSpan w:val="3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49838F13" w14:textId="77777777" w:rsidR="005265DC" w:rsidRDefault="005265DC" w:rsidP="009213CD">
            <w:pPr>
              <w:pStyle w:val="UZTabelkop"/>
            </w:pPr>
            <w:r w:rsidRPr="005265DC">
              <w:t>AANGEVRAAGD ONDERZOEK</w:t>
            </w:r>
          </w:p>
        </w:tc>
      </w:tr>
      <w:tr w:rsidR="00B73F10" w14:paraId="0D499DCA" w14:textId="77777777" w:rsidTr="0096617B">
        <w:trPr>
          <w:cantSplit/>
        </w:trPr>
        <w:tc>
          <w:tcPr>
            <w:tcW w:w="10002" w:type="dxa"/>
            <w:gridSpan w:val="3"/>
            <w:tcBorders>
              <w:top w:val="nil"/>
              <w:bottom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center"/>
          </w:tcPr>
          <w:p w14:paraId="4DDF5EEE" w14:textId="77777777" w:rsidR="00B73F10" w:rsidRPr="00B820E7" w:rsidRDefault="00B820E7" w:rsidP="0096617B">
            <w:pPr>
              <w:pStyle w:val="UZSidebarSubtitle"/>
              <w:rPr>
                <w:b w:val="0"/>
              </w:rPr>
            </w:pPr>
            <w:r w:rsidRPr="00B820E7">
              <w:rPr>
                <w:b w:val="0"/>
                <w:sz w:val="14"/>
                <w:szCs w:val="16"/>
              </w:rPr>
              <w:t>E = bloed op EDTA; H = bloed op natrium-heparine; HBM = vers beenmerg; T = tumorbiopt; V = vriesbiopt tumor</w:t>
            </w:r>
          </w:p>
        </w:tc>
      </w:tr>
      <w:tr w:rsidR="0010783B" w14:paraId="47EA0897" w14:textId="77777777" w:rsidTr="001D7869">
        <w:trPr>
          <w:cantSplit/>
        </w:trPr>
        <w:tc>
          <w:tcPr>
            <w:tcW w:w="10002" w:type="dxa"/>
            <w:gridSpan w:val="3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5C37133E" w14:textId="77777777" w:rsidR="0010783B" w:rsidRDefault="003E74E8" w:rsidP="0010783B">
            <w:pPr>
              <w:pStyle w:val="UZTabelkop"/>
            </w:pPr>
            <w:r w:rsidRPr="003E74E8">
              <w:t>BEOORDELING TRANSPLANTATIE (DONORCHIMERISME)</w:t>
            </w:r>
          </w:p>
        </w:tc>
      </w:tr>
      <w:tr w:rsidR="001D7869" w14:paraId="5DDAE00B" w14:textId="77777777" w:rsidTr="00321541">
        <w:trPr>
          <w:cantSplit/>
        </w:trPr>
        <w:tc>
          <w:tcPr>
            <w:tcW w:w="10002" w:type="dxa"/>
            <w:gridSpan w:val="3"/>
            <w:tcBorders>
              <w:top w:val="single" w:sz="4" w:space="0" w:color="1E64C8"/>
              <w:bottom w:val="single" w:sz="4" w:space="0" w:color="B2B2B2" w:themeColor="accent6" w:themeTint="99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</w:tcPr>
          <w:p w14:paraId="7858653D" w14:textId="77777777" w:rsidR="001D7869" w:rsidRDefault="001D7869" w:rsidP="00260401">
            <w:pPr>
              <w:pStyle w:val="UZInfobodymeerinterlinie"/>
              <w:tabs>
                <w:tab w:val="left" w:pos="953"/>
                <w:tab w:val="left" w:pos="1191"/>
              </w:tabs>
              <w:spacing w:line="300" w:lineRule="auto"/>
            </w:pPr>
            <w:r w:rsidRPr="001D7869">
              <w:rPr>
                <w:b/>
              </w:rPr>
              <w:t>E</w:t>
            </w:r>
            <w:r>
              <w:tab/>
            </w:r>
            <w:sdt>
              <w:sdtPr>
                <w:id w:val="187211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A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1D7869">
              <w:rPr>
                <w:b/>
              </w:rPr>
              <w:t>bepalen DNA-profiel donor</w:t>
            </w:r>
            <w:r>
              <w:rPr>
                <w:b/>
              </w:rPr>
              <w:t> </w:t>
            </w:r>
            <w:r w:rsidRPr="001D7869">
              <w:rPr>
                <w:b/>
              </w:rPr>
              <w:t>(naam + geboortedatum acceptor</w:t>
            </w:r>
            <w:r>
              <w:t xml:space="preserve">: </w:t>
            </w:r>
            <w:sdt>
              <w:sdtPr>
                <w:id w:val="-1132853829"/>
                <w:placeholder>
                  <w:docPart w:val="224F9C9E98124E5BB382DB172C136E70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 xml:space="preserve"> + </w:t>
            </w:r>
            <w:sdt>
              <w:sdtPr>
                <w:id w:val="699140934"/>
                <w:placeholder>
                  <w:docPart w:val="5049A2DAFAA0424CAD51F1C5A8C50573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  <w:r w:rsidRPr="001D7869">
              <w:rPr>
                <w:b/>
              </w:rPr>
              <w:t>)</w:t>
            </w:r>
            <w:r>
              <w:t xml:space="preserve"> </w:t>
            </w:r>
          </w:p>
          <w:p w14:paraId="7230D3F0" w14:textId="77777777" w:rsidR="001D7869" w:rsidRDefault="001D7869" w:rsidP="00260401">
            <w:pPr>
              <w:pStyle w:val="UZInfobodymeerinterlinie"/>
              <w:tabs>
                <w:tab w:val="left" w:pos="953"/>
                <w:tab w:val="left" w:pos="1191"/>
              </w:tabs>
              <w:spacing w:line="300" w:lineRule="auto"/>
            </w:pPr>
            <w:r w:rsidRPr="001D7869">
              <w:rPr>
                <w:b/>
              </w:rPr>
              <w:t>E</w:t>
            </w:r>
            <w:r>
              <w:tab/>
            </w:r>
            <w:sdt>
              <w:sdtPr>
                <w:id w:val="249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A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1D7869">
              <w:rPr>
                <w:b/>
              </w:rPr>
              <w:t>bepalen DNA-profiel acceptor</w:t>
            </w:r>
            <w:r>
              <w:rPr>
                <w:b/>
              </w:rPr>
              <w:t> </w:t>
            </w:r>
            <w:r w:rsidRPr="001D7869">
              <w:rPr>
                <w:b/>
                <w:color w:val="BC3467"/>
              </w:rPr>
              <w:t>!</w:t>
            </w:r>
            <w:r>
              <w:rPr>
                <w:b/>
                <w:color w:val="BC3467"/>
              </w:rPr>
              <w:t> </w:t>
            </w:r>
            <w:r w:rsidRPr="001D7869">
              <w:rPr>
                <w:b/>
                <w:color w:val="BC3467"/>
              </w:rPr>
              <w:t>staal af te nemen vóór de transplantatie</w:t>
            </w:r>
          </w:p>
          <w:p w14:paraId="563F84EA" w14:textId="77777777" w:rsidR="001D7869" w:rsidRPr="001D7869" w:rsidRDefault="001D7869" w:rsidP="00260401">
            <w:pPr>
              <w:pStyle w:val="UZInfobodymeerinterlinie"/>
              <w:tabs>
                <w:tab w:val="left" w:pos="953"/>
                <w:tab w:val="left" w:pos="1191"/>
              </w:tabs>
              <w:spacing w:line="300" w:lineRule="auto"/>
            </w:pPr>
            <w:r w:rsidRPr="001D7869">
              <w:rPr>
                <w:b/>
              </w:rPr>
              <w:t>E of HBM</w:t>
            </w:r>
            <w:r>
              <w:tab/>
            </w:r>
            <w:sdt>
              <w:sdtPr>
                <w:id w:val="-41602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A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1D7869">
              <w:rPr>
                <w:b/>
              </w:rPr>
              <w:t>bepalen DNA-profiel acceptor na de transplantatie</w:t>
            </w:r>
            <w:r>
              <w:rPr>
                <w:b/>
              </w:rPr>
              <w:t> </w:t>
            </w:r>
            <w:r w:rsidRPr="001D7869">
              <w:rPr>
                <w:b/>
              </w:rPr>
              <w:t>(datum transplantatie</w:t>
            </w:r>
            <w:r>
              <w:t xml:space="preserve">: </w:t>
            </w:r>
            <w:sdt>
              <w:sdtPr>
                <w:id w:val="-98184056"/>
                <w:placeholder>
                  <w:docPart w:val="3EAF79A2A6BE426398FF7267475961A8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  <w:r w:rsidRPr="001D7869">
              <w:rPr>
                <w:b/>
              </w:rPr>
              <w:t>)</w:t>
            </w:r>
            <w:r>
              <w:t xml:space="preserve"> </w:t>
            </w:r>
          </w:p>
        </w:tc>
      </w:tr>
      <w:tr w:rsidR="00833AF5" w14:paraId="02815882" w14:textId="77777777" w:rsidTr="00321541">
        <w:trPr>
          <w:cantSplit/>
        </w:trPr>
        <w:tc>
          <w:tcPr>
            <w:tcW w:w="10002" w:type="dxa"/>
            <w:gridSpan w:val="3"/>
            <w:tcBorders>
              <w:top w:val="single" w:sz="4" w:space="0" w:color="B2B2B2" w:themeColor="accent6" w:themeTint="99"/>
              <w:bottom w:val="nil"/>
              <w:right w:val="nil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30D1FA70" w14:textId="2DAF8C70" w:rsidR="00833AF5" w:rsidRPr="00F84BC5" w:rsidRDefault="00EF3178" w:rsidP="00EF3178">
            <w:pPr>
              <w:pStyle w:val="UZSidebarSubtitle"/>
              <w:spacing w:line="240" w:lineRule="auto"/>
              <w:rPr>
                <w:b w:val="0"/>
                <w:i/>
                <w:color w:val="808080"/>
              </w:rPr>
            </w:pPr>
            <w:r w:rsidRPr="00F84BC5">
              <w:rPr>
                <w:rStyle w:val="UZSidebarBodyChar"/>
                <w:i/>
                <w:color w:val="808080"/>
              </w:rPr>
              <w:t>Artikel</w:t>
            </w:r>
            <w:r w:rsidRPr="00F84BC5">
              <w:rPr>
                <w:i/>
                <w:color w:val="808080"/>
              </w:rPr>
              <w:t xml:space="preserve"> </w:t>
            </w:r>
            <w:r w:rsidRPr="00B644E1">
              <w:rPr>
                <w:rStyle w:val="UZSidebarBodyChar"/>
                <w:i/>
                <w:color w:val="808080"/>
              </w:rPr>
              <w:t>33bis:</w:t>
            </w:r>
            <w:r w:rsidRPr="00B644E1">
              <w:rPr>
                <w:rStyle w:val="UZSidebarBodyChar"/>
                <w:i/>
                <w:color w:val="808080"/>
                <w:lang w:val="nl-BE"/>
              </w:rPr>
              <w:t xml:space="preserve"> K.B. Artikel 33bis (7.6.2007, in werking 1.8.2007; laatste aanpassing K.B. 15.10.2017, in werking 1.7.2017): </w:t>
            </w:r>
            <w:r w:rsidRPr="00B644E1">
              <w:rPr>
                <w:rStyle w:val="UZSidebarBodyChar"/>
                <w:lang w:val="nl-BE"/>
              </w:rPr>
              <w:t xml:space="preserve"> </w:t>
            </w:r>
            <w:r w:rsidRPr="00B644E1">
              <w:rPr>
                <w:rStyle w:val="UZSidebarBodyChar"/>
                <w:i/>
                <w:color w:val="808080"/>
                <w:lang w:val="nl-BE"/>
              </w:rPr>
              <w:t>Aanrekening aan de ZIV kan voor maximum 6 analyses in het 1ste jaar follow-up na de allogene hematopoïetische stamceltransplantatie en voor maximum 4 analyses per jaar tijdens de follow-up in het 2de t.e.m. het 5de jaar na de transplantatie.</w:t>
            </w:r>
            <w:r w:rsidR="00833AF5" w:rsidRPr="00F84BC5">
              <w:rPr>
                <w:b w:val="0"/>
                <w:i/>
                <w:color w:val="808080"/>
              </w:rPr>
              <w:t>.</w:t>
            </w:r>
          </w:p>
        </w:tc>
      </w:tr>
      <w:tr w:rsidR="00B02141" w14:paraId="595B02C3" w14:textId="77777777" w:rsidTr="006307CB">
        <w:trPr>
          <w:cantSplit/>
        </w:trPr>
        <w:tc>
          <w:tcPr>
            <w:tcW w:w="10002" w:type="dxa"/>
            <w:gridSpan w:val="3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372D2115" w14:textId="77777777" w:rsidR="00B02141" w:rsidRDefault="00B02141" w:rsidP="006307CB">
            <w:pPr>
              <w:pStyle w:val="UZTabelkop"/>
            </w:pPr>
            <w:r w:rsidRPr="00B02141">
              <w:t>DIAGNOSE EN OPVOLGING VAN EEN MALIGNE AANDOENING</w:t>
            </w:r>
            <w:r w:rsidR="0012491D">
              <w:t xml:space="preserve">  </w:t>
            </w:r>
            <w:r w:rsidR="0012491D" w:rsidRPr="0012491D">
              <w:rPr>
                <w:caps w:val="0"/>
                <w:sz w:val="12"/>
                <w:szCs w:val="12"/>
              </w:rPr>
              <w:t>(specificaties: zie onder hematologische aandoeningen/vaste tumoren)</w:t>
            </w:r>
          </w:p>
        </w:tc>
      </w:tr>
      <w:tr w:rsidR="00466DE0" w14:paraId="2E000A86" w14:textId="77777777" w:rsidTr="009213CD">
        <w:trPr>
          <w:cantSplit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1385E569" w14:textId="77777777" w:rsidR="00466DE0" w:rsidRPr="000F7A01" w:rsidRDefault="00A508F1" w:rsidP="00260401">
            <w:pPr>
              <w:pStyle w:val="UZInfobodymeerinterlinie"/>
              <w:tabs>
                <w:tab w:val="left" w:pos="238"/>
              </w:tabs>
              <w:spacing w:line="300" w:lineRule="auto"/>
            </w:pPr>
            <w:sdt>
              <w:sdtPr>
                <w:id w:val="136023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E0" w:rsidRPr="000F7A01">
                  <w:rPr>
                    <w:rFonts w:eastAsia="MS Gothic" w:hint="eastAsia"/>
                  </w:rPr>
                  <w:t>☐</w:t>
                </w:r>
              </w:sdtContent>
            </w:sdt>
            <w:r w:rsidR="00466DE0" w:rsidRPr="000F7A01">
              <w:tab/>
            </w:r>
            <w:r w:rsidR="00003A51" w:rsidRPr="008A55EA">
              <w:rPr>
                <w:b/>
              </w:rPr>
              <w:t>conventionele karyotypering</w:t>
            </w:r>
          </w:p>
          <w:p w14:paraId="12BE9635" w14:textId="77777777" w:rsidR="000F7A01" w:rsidRPr="000F7A01" w:rsidRDefault="00A508F1" w:rsidP="00260401">
            <w:pPr>
              <w:pStyle w:val="UZInfobodymeerinterlinie"/>
              <w:tabs>
                <w:tab w:val="left" w:pos="238"/>
              </w:tabs>
              <w:spacing w:line="300" w:lineRule="auto"/>
            </w:pPr>
            <w:sdt>
              <w:sdtPr>
                <w:id w:val="-76383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A01" w:rsidRPr="000F7A01">
              <w:tab/>
            </w:r>
            <w:r w:rsidR="000F7A01" w:rsidRPr="008A55EA">
              <w:rPr>
                <w:b/>
              </w:rPr>
              <w:t>moleculaire karyotypering (CNVseq)</w:t>
            </w:r>
          </w:p>
          <w:p w14:paraId="34953769" w14:textId="77777777" w:rsidR="000F7A01" w:rsidRDefault="00A508F1" w:rsidP="00260401">
            <w:pPr>
              <w:pStyle w:val="UZInfobodymeerinterlinie"/>
              <w:tabs>
                <w:tab w:val="left" w:pos="238"/>
              </w:tabs>
              <w:spacing w:line="300" w:lineRule="auto"/>
            </w:pPr>
            <w:sdt>
              <w:sdtPr>
                <w:id w:val="66112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A01" w:rsidRPr="000F7A01">
              <w:tab/>
            </w:r>
            <w:r w:rsidR="000F7A01" w:rsidRPr="008A55EA">
              <w:rPr>
                <w:b/>
              </w:rPr>
              <w:t>FISH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0" w:type="dxa"/>
              <w:right w:w="0" w:type="dxa"/>
            </w:tcMar>
            <w:vAlign w:val="center"/>
          </w:tcPr>
          <w:p w14:paraId="5B7B8DE9" w14:textId="77777777" w:rsidR="00466DE0" w:rsidRPr="00F84BC5" w:rsidRDefault="00466DE0" w:rsidP="009213CD">
            <w:pPr>
              <w:pStyle w:val="UZInfobody"/>
            </w:pPr>
          </w:p>
        </w:tc>
      </w:tr>
      <w:tr w:rsidR="00EF07AD" w:rsidRPr="00F216FC" w14:paraId="71571835" w14:textId="77777777" w:rsidTr="00560F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002" w:type="dxa"/>
            <w:gridSpan w:val="3"/>
            <w:tcBorders>
              <w:top w:val="single" w:sz="4" w:space="0" w:color="1E64C8"/>
              <w:bottom w:val="single" w:sz="4" w:space="0" w:color="B2B2B2" w:themeColor="accent6" w:themeTint="99"/>
            </w:tcBorders>
            <w:tcMar>
              <w:top w:w="119" w:type="dxa"/>
              <w:bottom w:w="85" w:type="dxa"/>
            </w:tcMar>
          </w:tcPr>
          <w:p w14:paraId="52A07937" w14:textId="77777777" w:rsidR="00EF07AD" w:rsidRPr="00CF66D5" w:rsidRDefault="00746A3F" w:rsidP="00CF66D5">
            <w:pPr>
              <w:pStyle w:val="UZInfobody"/>
              <w:spacing w:line="269" w:lineRule="auto"/>
            </w:pPr>
            <w:r w:rsidRPr="00CF66D5">
              <w:t>Indien u het type onderzoek niet specifieert, kiest het laboratorium de methodologie. Naargelang de klinische context en reeds bekomen resultaten kan afgeweken worden van het aangevraagde type onderzoek.</w:t>
            </w:r>
          </w:p>
        </w:tc>
      </w:tr>
      <w:tr w:rsidR="00AD2182" w:rsidRPr="00F216FC" w14:paraId="6D4FEA43" w14:textId="77777777" w:rsidTr="00F20E5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002" w:type="dxa"/>
            <w:gridSpan w:val="3"/>
            <w:tcBorders>
              <w:top w:val="single" w:sz="4" w:space="0" w:color="B2B2B2" w:themeColor="accent6" w:themeTint="99"/>
              <w:bottom w:val="single" w:sz="4" w:space="0" w:color="B2B2B2" w:themeColor="accent6" w:themeTint="99"/>
              <w:right w:val="nil"/>
            </w:tcBorders>
            <w:shd w:val="clear" w:color="auto" w:fill="auto"/>
            <w:tcMar>
              <w:top w:w="62" w:type="dxa"/>
              <w:bottom w:w="85" w:type="dxa"/>
            </w:tcMar>
            <w:vAlign w:val="center"/>
          </w:tcPr>
          <w:p w14:paraId="3548924E" w14:textId="77777777" w:rsidR="00371B09" w:rsidRPr="00371B09" w:rsidRDefault="00AD2182" w:rsidP="00371B09">
            <w:pPr>
              <w:pStyle w:val="UZSidebarSubtitle"/>
              <w:spacing w:line="240" w:lineRule="auto"/>
              <w:rPr>
                <w:b w:val="0"/>
                <w:i/>
                <w:color w:val="808080"/>
              </w:rPr>
            </w:pPr>
            <w:r w:rsidRPr="00F84BC5">
              <w:rPr>
                <w:rStyle w:val="UZSidebarBodyChar"/>
                <w:b w:val="0"/>
                <w:i/>
                <w:color w:val="808080"/>
              </w:rPr>
              <w:t>Artikel</w:t>
            </w:r>
            <w:r w:rsidRPr="00F84BC5">
              <w:rPr>
                <w:b w:val="0"/>
                <w:i/>
                <w:color w:val="808080"/>
              </w:rPr>
              <w:t xml:space="preserve"> 33: </w:t>
            </w:r>
            <w:r w:rsidR="00371B09" w:rsidRPr="00371B09">
              <w:rPr>
                <w:b w:val="0"/>
                <w:i/>
                <w:color w:val="808080"/>
              </w:rPr>
              <w:t xml:space="preserve">! Cumulregel: voor </w:t>
            </w:r>
            <w:r w:rsidR="00371B09" w:rsidRPr="00371B09">
              <w:rPr>
                <w:b w:val="0"/>
                <w:i/>
                <w:color w:val="808080"/>
                <w:u w:val="single"/>
              </w:rPr>
              <w:t>de diagnose</w:t>
            </w:r>
            <w:r w:rsidR="00371B09" w:rsidRPr="00371B09">
              <w:rPr>
                <w:b w:val="0"/>
                <w:i/>
                <w:color w:val="808080"/>
              </w:rPr>
              <w:t xml:space="preserve"> van een maligne aandoening zijn conventionele karyotypering en moleculaire karyotypering niet cumuleerbaar tenzij op expliciete klinische indicatie, met motivering vermeld in het voorschrift.</w:t>
            </w:r>
          </w:p>
          <w:p w14:paraId="3C21874A" w14:textId="77777777" w:rsidR="00AD2182" w:rsidRPr="00F84BC5" w:rsidRDefault="00371B09" w:rsidP="00371B09">
            <w:pPr>
              <w:pStyle w:val="UZSidebarSubtitle"/>
              <w:spacing w:line="240" w:lineRule="auto"/>
              <w:rPr>
                <w:b w:val="0"/>
                <w:i/>
                <w:color w:val="808080"/>
              </w:rPr>
            </w:pPr>
            <w:r w:rsidRPr="00371B09">
              <w:rPr>
                <w:b w:val="0"/>
                <w:i/>
                <w:color w:val="808080"/>
                <w:u w:val="single"/>
              </w:rPr>
              <w:t>Tijdens de follow-up</w:t>
            </w:r>
            <w:r w:rsidRPr="00371B09">
              <w:rPr>
                <w:b w:val="0"/>
                <w:i/>
                <w:color w:val="808080"/>
              </w:rPr>
              <w:t xml:space="preserve"> kunnen maximum 6 analyses in het 1ste jaar volgend op de diagnose en maximum 4 analyses per jaar van het 2de t.e.m. het 5de jaar follow-up aan de ZIV aangerekend worden. Vanaf het 6de jaar follow-up kan er maximum één analyse per jaar per soort staal (maximum twee verschillende staalsoorten) aangerekend worden.</w:t>
            </w:r>
          </w:p>
        </w:tc>
      </w:tr>
      <w:tr w:rsidR="009415F8" w:rsidRPr="00F216FC" w14:paraId="446965AE" w14:textId="77777777" w:rsidTr="00227A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002" w:type="dxa"/>
            <w:gridSpan w:val="3"/>
            <w:tcBorders>
              <w:top w:val="single" w:sz="4" w:space="0" w:color="B2B2B2" w:themeColor="accent6" w:themeTint="99"/>
              <w:bottom w:val="single" w:sz="4" w:space="0" w:color="1E64C8"/>
            </w:tcBorders>
            <w:tcMar>
              <w:top w:w="113" w:type="dxa"/>
              <w:bottom w:w="85" w:type="dxa"/>
            </w:tcMar>
          </w:tcPr>
          <w:p w14:paraId="2DDAF803" w14:textId="77777777" w:rsidR="009415F8" w:rsidRPr="00B820E7" w:rsidRDefault="00320118" w:rsidP="00320118">
            <w:pPr>
              <w:pStyle w:val="UZTabeltekstklein"/>
              <w:rPr>
                <w:sz w:val="14"/>
                <w:szCs w:val="16"/>
              </w:rPr>
            </w:pPr>
            <w:r w:rsidRPr="00B820E7">
              <w:rPr>
                <w:sz w:val="14"/>
                <w:szCs w:val="16"/>
                <w:highlight w:val="lightGray"/>
              </w:rPr>
              <w:t>E</w:t>
            </w:r>
            <w:r w:rsidRPr="00B820E7">
              <w:rPr>
                <w:sz w:val="14"/>
                <w:szCs w:val="16"/>
              </w:rPr>
              <w:t xml:space="preserve"> = bloed op EDTA; </w:t>
            </w:r>
            <w:r w:rsidRPr="00B820E7">
              <w:rPr>
                <w:sz w:val="14"/>
                <w:szCs w:val="16"/>
                <w:highlight w:val="lightGray"/>
              </w:rPr>
              <w:t>H</w:t>
            </w:r>
            <w:r w:rsidRPr="00B820E7">
              <w:rPr>
                <w:sz w:val="14"/>
                <w:szCs w:val="16"/>
              </w:rPr>
              <w:t xml:space="preserve"> = bloed op natrium-heparine; </w:t>
            </w:r>
            <w:r w:rsidR="00343886" w:rsidRPr="00B820E7">
              <w:rPr>
                <w:sz w:val="14"/>
                <w:szCs w:val="16"/>
                <w:highlight w:val="lightGray"/>
              </w:rPr>
              <w:t>HBM</w:t>
            </w:r>
            <w:r w:rsidRPr="00B820E7">
              <w:rPr>
                <w:sz w:val="14"/>
                <w:szCs w:val="16"/>
              </w:rPr>
              <w:t xml:space="preserve"> = </w:t>
            </w:r>
            <w:r w:rsidR="00343886" w:rsidRPr="00B820E7">
              <w:rPr>
                <w:sz w:val="14"/>
                <w:szCs w:val="16"/>
              </w:rPr>
              <w:t>vers beenmerg</w:t>
            </w:r>
            <w:r w:rsidRPr="00B820E7">
              <w:rPr>
                <w:sz w:val="14"/>
                <w:szCs w:val="16"/>
              </w:rPr>
              <w:t xml:space="preserve">; </w:t>
            </w:r>
            <w:r w:rsidRPr="00B820E7">
              <w:rPr>
                <w:sz w:val="14"/>
                <w:szCs w:val="16"/>
                <w:highlight w:val="lightGray"/>
              </w:rPr>
              <w:t>T</w:t>
            </w:r>
            <w:r w:rsidRPr="00B820E7">
              <w:rPr>
                <w:sz w:val="14"/>
                <w:szCs w:val="16"/>
              </w:rPr>
              <w:t xml:space="preserve"> = </w:t>
            </w:r>
            <w:r w:rsidR="00343886" w:rsidRPr="00B820E7">
              <w:rPr>
                <w:sz w:val="14"/>
                <w:szCs w:val="16"/>
              </w:rPr>
              <w:t xml:space="preserve">tumorbiopt; </w:t>
            </w:r>
            <w:r w:rsidR="00343886" w:rsidRPr="00B820E7">
              <w:rPr>
                <w:sz w:val="14"/>
                <w:szCs w:val="16"/>
                <w:highlight w:val="lightGray"/>
              </w:rPr>
              <w:t>V</w:t>
            </w:r>
            <w:r w:rsidR="00343886" w:rsidRPr="00B820E7">
              <w:rPr>
                <w:sz w:val="14"/>
                <w:szCs w:val="16"/>
              </w:rPr>
              <w:t xml:space="preserve"> = vriesbiopt tumor</w:t>
            </w:r>
          </w:p>
        </w:tc>
      </w:tr>
      <w:tr w:rsidR="003C525F" w14:paraId="0F1E0611" w14:textId="77777777" w:rsidTr="00BF10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000" w:type="dxa"/>
            <w:tcBorders>
              <w:top w:val="single" w:sz="4" w:space="0" w:color="1E64C8"/>
            </w:tcBorders>
            <w:tcMar>
              <w:top w:w="119" w:type="dxa"/>
              <w:bottom w:w="85" w:type="dxa"/>
              <w:right w:w="113" w:type="dxa"/>
            </w:tcMar>
          </w:tcPr>
          <w:p w14:paraId="1A6E8ED8" w14:textId="77777777" w:rsidR="00746A3F" w:rsidRPr="00746A3F" w:rsidRDefault="00746A3F" w:rsidP="00226F46">
            <w:pPr>
              <w:pStyle w:val="UZInfobody"/>
              <w:tabs>
                <w:tab w:val="center" w:pos="714"/>
                <w:tab w:val="left" w:pos="953"/>
                <w:tab w:val="left" w:pos="1191"/>
              </w:tabs>
              <w:rPr>
                <w:b/>
                <w:color w:val="1E64C8" w:themeColor="accent3"/>
                <w:sz w:val="18"/>
                <w:szCs w:val="18"/>
                <w:shd w:val="clear" w:color="auto" w:fill="DDE9F9" w:themeFill="background2"/>
                <w:lang w:val="nl-BE"/>
              </w:rPr>
            </w:pPr>
            <w:r w:rsidRPr="00746A3F">
              <w:rPr>
                <w:b/>
                <w:color w:val="1E64C8" w:themeColor="accent3"/>
                <w:sz w:val="18"/>
                <w:szCs w:val="18"/>
                <w:shd w:val="clear" w:color="auto" w:fill="DDE9F9" w:themeFill="background2"/>
                <w:lang w:val="nl-BE"/>
              </w:rPr>
              <w:t>HEMATOLOGISCHE AANDOENINGEN</w:t>
            </w:r>
          </w:p>
          <w:p w14:paraId="1E6AA4A6" w14:textId="77777777" w:rsidR="003C525F" w:rsidRPr="00AE0DF7" w:rsidRDefault="00AE0DF7" w:rsidP="00226F46">
            <w:pPr>
              <w:pStyle w:val="UZTabeltitelklein"/>
              <w:tabs>
                <w:tab w:val="clear" w:pos="119"/>
                <w:tab w:val="clear" w:pos="238"/>
                <w:tab w:val="clear" w:pos="357"/>
                <w:tab w:val="clear" w:pos="476"/>
                <w:tab w:val="center" w:pos="714"/>
                <w:tab w:val="left" w:pos="953"/>
                <w:tab w:val="left" w:pos="1191"/>
              </w:tabs>
            </w:pPr>
            <w:r w:rsidRPr="00AE0DF7">
              <w:t>Acute leukemie</w:t>
            </w:r>
          </w:p>
          <w:p w14:paraId="7C3B4646" w14:textId="77777777" w:rsidR="00117105" w:rsidRPr="004F0C83" w:rsidRDefault="0011710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  <w:highlight w:val="lightGray"/>
              </w:rPr>
              <w:t>HBM/H</w:t>
            </w:r>
            <w:r w:rsidR="00BD6A79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20316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79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BD6A79" w:rsidRPr="004F0C83">
              <w:rPr>
                <w:szCs w:val="16"/>
              </w:rPr>
              <w:tab/>
            </w:r>
            <w:r w:rsidRPr="004F0C83">
              <w:rPr>
                <w:szCs w:val="16"/>
              </w:rPr>
              <w:t>acute lymfatische leukemie (ALL)</w:t>
            </w:r>
          </w:p>
          <w:p w14:paraId="0903E0B2" w14:textId="77777777" w:rsidR="00117105" w:rsidRPr="004F0C83" w:rsidRDefault="00BB6991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</w:rPr>
              <w:tab/>
            </w:r>
            <w:r w:rsidR="00BD6A79" w:rsidRPr="004F0C83">
              <w:rPr>
                <w:szCs w:val="16"/>
              </w:rPr>
              <w:tab/>
            </w:r>
            <w:sdt>
              <w:sdtPr>
                <w:rPr>
                  <w:szCs w:val="16"/>
                  <w:lang w:val="en-US"/>
                </w:rPr>
                <w:id w:val="-136744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79"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BD6A79" w:rsidRPr="004F0C83">
              <w:rPr>
                <w:szCs w:val="16"/>
                <w:lang w:val="en-US"/>
              </w:rPr>
              <w:tab/>
            </w:r>
            <w:r w:rsidR="00117105" w:rsidRPr="004F0C83">
              <w:rPr>
                <w:szCs w:val="16"/>
                <w:lang w:val="en-US"/>
              </w:rPr>
              <w:t>B-ALL</w:t>
            </w:r>
          </w:p>
          <w:p w14:paraId="74CFCA7A" w14:textId="77777777" w:rsidR="00117105" w:rsidRPr="004F0C83" w:rsidRDefault="00BB6991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="00BD6A79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141592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79"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BD6A79" w:rsidRPr="004F0C83">
              <w:rPr>
                <w:szCs w:val="16"/>
                <w:lang w:val="en-US"/>
              </w:rPr>
              <w:tab/>
            </w:r>
            <w:r w:rsidR="00117105" w:rsidRPr="004F0C83">
              <w:rPr>
                <w:szCs w:val="16"/>
                <w:lang w:val="en-US"/>
              </w:rPr>
              <w:t xml:space="preserve">T-ALL </w:t>
            </w:r>
          </w:p>
          <w:p w14:paraId="6297A4E7" w14:textId="77777777" w:rsidR="00117105" w:rsidRPr="004F0C83" w:rsidRDefault="0011710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highlight w:val="lightGray"/>
                <w:lang w:val="en-US"/>
              </w:rPr>
              <w:t>HBM</w:t>
            </w:r>
            <w:r w:rsidR="00BD6A79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5741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79"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BD6A79" w:rsidRPr="004F0C83">
              <w:rPr>
                <w:szCs w:val="16"/>
                <w:lang w:val="en-US"/>
              </w:rPr>
              <w:tab/>
            </w:r>
            <w:r w:rsidRPr="004F0C83">
              <w:rPr>
                <w:szCs w:val="16"/>
                <w:lang w:val="en-US"/>
              </w:rPr>
              <w:t>acute myeloïde leukemie (AML)</w:t>
            </w:r>
          </w:p>
          <w:p w14:paraId="6E9E120C" w14:textId="77777777" w:rsidR="00117105" w:rsidRPr="004F0C83" w:rsidRDefault="00166228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  <w:lang w:val="en-US"/>
              </w:rPr>
              <w:tab/>
            </w:r>
            <w:r w:rsidRPr="004F0C83">
              <w:rPr>
                <w:szCs w:val="16"/>
                <w:lang w:val="en-US"/>
              </w:rPr>
              <w:tab/>
            </w:r>
            <w:r w:rsidR="00117105" w:rsidRPr="004F0C83">
              <w:rPr>
                <w:szCs w:val="16"/>
              </w:rPr>
              <w:t xml:space="preserve">specifieer: </w:t>
            </w:r>
            <w:sdt>
              <w:sdtPr>
                <w:rPr>
                  <w:szCs w:val="16"/>
                </w:rPr>
                <w:id w:val="-590311958"/>
                <w:placeholder>
                  <w:docPart w:val="F451299C7A8D4192B077E93E3860D3DC"/>
                </w:placeholder>
                <w:showingPlcHdr/>
              </w:sdtPr>
              <w:sdtEndPr/>
              <w:sdtContent>
                <w:r w:rsidR="001E1149" w:rsidRPr="004F0C83">
                  <w:rPr>
                    <w:rStyle w:val="Tekstvantijdelijkeaanduiding"/>
                    <w:szCs w:val="16"/>
                  </w:rPr>
                  <w:t>Vul aan</w:t>
                </w:r>
                <w:r w:rsidR="001E1149" w:rsidRPr="004F0C83">
                  <w:rPr>
                    <w:rStyle w:val="Tekstvantijdelijkeaanduiding"/>
                    <w:rFonts w:eastAsiaTheme="minorHAnsi"/>
                    <w:szCs w:val="16"/>
                  </w:rPr>
                  <w:t>.</w:t>
                </w:r>
              </w:sdtContent>
            </w:sdt>
          </w:p>
          <w:p w14:paraId="41275849" w14:textId="77777777" w:rsidR="00117105" w:rsidRPr="00166228" w:rsidRDefault="00117105" w:rsidP="00226F46">
            <w:pPr>
              <w:pStyle w:val="UZTabeltitelklein"/>
              <w:tabs>
                <w:tab w:val="clear" w:pos="119"/>
                <w:tab w:val="clear" w:pos="238"/>
                <w:tab w:val="clear" w:pos="357"/>
                <w:tab w:val="clear" w:pos="476"/>
                <w:tab w:val="center" w:pos="714"/>
                <w:tab w:val="left" w:pos="953"/>
                <w:tab w:val="left" w:pos="1191"/>
              </w:tabs>
            </w:pPr>
            <w:r w:rsidRPr="00166228">
              <w:t>Myelodysplasie</w:t>
            </w:r>
          </w:p>
          <w:p w14:paraId="1D72C12A" w14:textId="77777777" w:rsidR="00117105" w:rsidRPr="004F0C83" w:rsidRDefault="0011710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  <w:highlight w:val="lightGray"/>
              </w:rPr>
              <w:t>HBM</w:t>
            </w:r>
            <w:r w:rsidR="00025DA6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20487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A6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025DA6" w:rsidRPr="004F0C83">
              <w:rPr>
                <w:szCs w:val="16"/>
              </w:rPr>
              <w:tab/>
            </w:r>
            <w:r w:rsidRPr="004F0C83">
              <w:rPr>
                <w:szCs w:val="16"/>
              </w:rPr>
              <w:t xml:space="preserve">myelodysplastisch syndroom (MDS) </w:t>
            </w:r>
          </w:p>
          <w:p w14:paraId="56691729" w14:textId="77777777" w:rsidR="00117105" w:rsidRPr="004F0C83" w:rsidRDefault="00760F73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025DA6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12192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A6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025DA6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RA (refractaire anemie)</w:t>
            </w:r>
          </w:p>
          <w:p w14:paraId="18AA74DC" w14:textId="77777777" w:rsidR="00117105" w:rsidRPr="004F0C83" w:rsidRDefault="00760F73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025DA6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105365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A6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025DA6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RARS (refractaire anemie met ringsideroblasten)</w:t>
            </w:r>
          </w:p>
          <w:p w14:paraId="5E51E427" w14:textId="77777777" w:rsidR="00117105" w:rsidRPr="004F0C83" w:rsidRDefault="00760F73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025DA6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18061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A6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025DA6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RAEB (refractaire anemie met blasten-exces)</w:t>
            </w:r>
          </w:p>
          <w:p w14:paraId="06AA89E8" w14:textId="77777777" w:rsidR="00117105" w:rsidRPr="004F0C83" w:rsidRDefault="00760F73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025DA6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186779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A6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025DA6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RAEBt (RAEB in transformatie)</w:t>
            </w:r>
          </w:p>
          <w:p w14:paraId="577945AC" w14:textId="77777777" w:rsidR="00117105" w:rsidRPr="000B146F" w:rsidRDefault="00117105" w:rsidP="00226F46">
            <w:pPr>
              <w:pStyle w:val="UZTabeltitelklein"/>
              <w:tabs>
                <w:tab w:val="clear" w:pos="119"/>
                <w:tab w:val="clear" w:pos="238"/>
                <w:tab w:val="clear" w:pos="357"/>
                <w:tab w:val="clear" w:pos="476"/>
                <w:tab w:val="center" w:pos="714"/>
                <w:tab w:val="left" w:pos="953"/>
                <w:tab w:val="left" w:pos="1191"/>
              </w:tabs>
            </w:pPr>
            <w:r w:rsidRPr="000B146F">
              <w:t>Chronische myeloproliferatieve neoplasmen</w:t>
            </w:r>
          </w:p>
          <w:p w14:paraId="6272C0C2" w14:textId="77777777" w:rsidR="00117105" w:rsidRPr="004F0C83" w:rsidRDefault="0011710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  <w:highlight w:val="lightGray"/>
              </w:rPr>
              <w:t>HBM</w:t>
            </w:r>
            <w:r w:rsidR="005D76EF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3559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5D76EF" w:rsidRPr="004F0C83">
              <w:rPr>
                <w:szCs w:val="16"/>
              </w:rPr>
              <w:tab/>
            </w:r>
            <w:r w:rsidRPr="004F0C83">
              <w:rPr>
                <w:szCs w:val="16"/>
              </w:rPr>
              <w:t xml:space="preserve">CMML (chronische myelomonocytaire leukemie) </w:t>
            </w:r>
          </w:p>
          <w:p w14:paraId="6759B42E" w14:textId="77777777" w:rsidR="00117105" w:rsidRPr="004F0C83" w:rsidRDefault="00F03FF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5D76EF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18567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5D76EF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atypische CML</w:t>
            </w:r>
          </w:p>
          <w:p w14:paraId="77624384" w14:textId="77777777" w:rsidR="00117105" w:rsidRPr="004F0C83" w:rsidRDefault="00F03FF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5D76EF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7011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5D76EF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JMML (Juveniele myelomonocytaire leukemie)</w:t>
            </w:r>
          </w:p>
          <w:p w14:paraId="0FC513FF" w14:textId="77777777" w:rsidR="00117105" w:rsidRPr="004F0C83" w:rsidRDefault="0011710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  <w:highlight w:val="lightGray"/>
              </w:rPr>
              <w:t>HBM</w:t>
            </w:r>
            <w:r w:rsidR="005D76EF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208133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5D76EF" w:rsidRPr="004F0C83">
              <w:rPr>
                <w:szCs w:val="16"/>
              </w:rPr>
              <w:tab/>
            </w:r>
            <w:r w:rsidRPr="004F0C83">
              <w:rPr>
                <w:szCs w:val="16"/>
              </w:rPr>
              <w:t xml:space="preserve">myeloproliferatieve ziekte (MPD) </w:t>
            </w:r>
          </w:p>
          <w:p w14:paraId="169CC6A0" w14:textId="77777777" w:rsidR="00117105" w:rsidRPr="004F0C83" w:rsidRDefault="00F03FF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5D76EF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94068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5D76EF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PV (polycythemia vera)</w:t>
            </w:r>
          </w:p>
          <w:p w14:paraId="177CA951" w14:textId="77777777" w:rsidR="00117105" w:rsidRPr="004F0C83" w:rsidRDefault="00F03FF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5D76EF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16847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5D76EF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MF (myelofibrose)</w:t>
            </w:r>
          </w:p>
          <w:p w14:paraId="24783CF4" w14:textId="77777777" w:rsidR="00117105" w:rsidRPr="004F0C83" w:rsidRDefault="00F03FF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5D76EF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209006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5D76EF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ET (essentiële thrombocytemie)</w:t>
            </w:r>
          </w:p>
          <w:p w14:paraId="33C71CC8" w14:textId="77777777" w:rsidR="00117105" w:rsidRPr="004F0C83" w:rsidRDefault="0011710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  <w:highlight w:val="lightGray"/>
              </w:rPr>
              <w:t>HBM/H</w:t>
            </w:r>
            <w:r w:rsidR="00D11473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213324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73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D11473" w:rsidRPr="004F0C83">
              <w:rPr>
                <w:szCs w:val="16"/>
              </w:rPr>
              <w:tab/>
            </w:r>
            <w:r w:rsidRPr="004F0C83">
              <w:rPr>
                <w:szCs w:val="16"/>
              </w:rPr>
              <w:t>chronische myeloïde leukemie (CML)</w:t>
            </w:r>
          </w:p>
          <w:p w14:paraId="78A7EAB6" w14:textId="77777777" w:rsidR="00117105" w:rsidRPr="004F0C83" w:rsidRDefault="00F03FF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D11473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212583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73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D11473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blastische fase</w:t>
            </w:r>
          </w:p>
          <w:p w14:paraId="5CE441F3" w14:textId="77777777" w:rsidR="009165CA" w:rsidRPr="009165CA" w:rsidRDefault="00F03FF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 w:val="15"/>
                <w:szCs w:val="15"/>
              </w:rPr>
            </w:pPr>
            <w:r w:rsidRPr="004F0C83">
              <w:rPr>
                <w:szCs w:val="16"/>
              </w:rPr>
              <w:tab/>
            </w:r>
            <w:r w:rsidR="00D11473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71890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73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D11473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chronische fase</w:t>
            </w:r>
          </w:p>
        </w:tc>
        <w:tc>
          <w:tcPr>
            <w:tcW w:w="5002" w:type="dxa"/>
            <w:gridSpan w:val="2"/>
            <w:tcBorders>
              <w:top w:val="single" w:sz="4" w:space="0" w:color="1E64C8"/>
            </w:tcBorders>
            <w:tcMar>
              <w:top w:w="119" w:type="dxa"/>
              <w:left w:w="0" w:type="dxa"/>
              <w:bottom w:w="85" w:type="dxa"/>
              <w:right w:w="113" w:type="dxa"/>
            </w:tcMar>
          </w:tcPr>
          <w:p w14:paraId="3BC2EE9B" w14:textId="77777777" w:rsidR="009165CA" w:rsidRPr="00746A3F" w:rsidRDefault="009165CA" w:rsidP="00226F46">
            <w:pPr>
              <w:pStyle w:val="UZInfobody"/>
              <w:tabs>
                <w:tab w:val="center" w:pos="714"/>
                <w:tab w:val="left" w:pos="953"/>
                <w:tab w:val="left" w:pos="1191"/>
              </w:tabs>
              <w:rPr>
                <w:b/>
                <w:color w:val="1E64C8" w:themeColor="accent3"/>
                <w:sz w:val="18"/>
                <w:szCs w:val="18"/>
                <w:shd w:val="clear" w:color="auto" w:fill="DDE9F9" w:themeFill="background2"/>
                <w:lang w:val="nl-BE"/>
              </w:rPr>
            </w:pPr>
            <w:r>
              <w:rPr>
                <w:b/>
                <w:color w:val="1E64C8" w:themeColor="accent3"/>
                <w:sz w:val="18"/>
                <w:szCs w:val="18"/>
                <w:shd w:val="clear" w:color="auto" w:fill="DDE9F9" w:themeFill="background2"/>
                <w:lang w:val="nl-BE"/>
              </w:rPr>
              <w:t xml:space="preserve"> </w:t>
            </w:r>
          </w:p>
          <w:p w14:paraId="4048764B" w14:textId="77777777" w:rsidR="00A62333" w:rsidRDefault="00A62333" w:rsidP="00226F46">
            <w:pPr>
              <w:pStyle w:val="UZTabeltitelklein"/>
              <w:tabs>
                <w:tab w:val="clear" w:pos="119"/>
                <w:tab w:val="clear" w:pos="238"/>
                <w:tab w:val="clear" w:pos="357"/>
                <w:tab w:val="clear" w:pos="476"/>
                <w:tab w:val="center" w:pos="714"/>
                <w:tab w:val="left" w:pos="953"/>
                <w:tab w:val="left" w:pos="1191"/>
              </w:tabs>
            </w:pPr>
            <w:r w:rsidRPr="00A62333">
              <w:t>Lymfoom</w:t>
            </w:r>
          </w:p>
          <w:p w14:paraId="36EEE7C0" w14:textId="77777777" w:rsidR="00FA0DAC" w:rsidRPr="004F0C83" w:rsidRDefault="00D967CB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  <w:highlight w:val="lightGray"/>
              </w:rPr>
              <w:t>HBM/H</w:t>
            </w:r>
            <w:r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47037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Pr="004F0C83">
              <w:rPr>
                <w:szCs w:val="16"/>
              </w:rPr>
              <w:tab/>
            </w:r>
            <w:r w:rsidR="00FA0DAC" w:rsidRPr="004F0C83">
              <w:rPr>
                <w:szCs w:val="16"/>
              </w:rPr>
              <w:t>chronische lymfoproliferatieve aandoening (CLD)</w:t>
            </w:r>
          </w:p>
          <w:p w14:paraId="063D75B0" w14:textId="77777777" w:rsidR="00FA0DAC" w:rsidRPr="004F0C83" w:rsidRDefault="00BD4CD4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8440C4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7179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C4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8440C4" w:rsidRPr="004F0C83">
              <w:rPr>
                <w:szCs w:val="16"/>
              </w:rPr>
              <w:tab/>
            </w:r>
            <w:r w:rsidR="00FA0DAC" w:rsidRPr="004F0C83">
              <w:rPr>
                <w:szCs w:val="16"/>
              </w:rPr>
              <w:t>CLL (chronische lymfocytaire leukemie) B  - T</w:t>
            </w:r>
          </w:p>
          <w:p w14:paraId="7ED8989B" w14:textId="77777777" w:rsidR="00FA0DAC" w:rsidRPr="004F0C83" w:rsidRDefault="008440C4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BD4CD4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75190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Pr="004F0C83">
              <w:rPr>
                <w:szCs w:val="16"/>
              </w:rPr>
              <w:tab/>
            </w:r>
            <w:r w:rsidR="00FA0DAC" w:rsidRPr="004F0C83">
              <w:rPr>
                <w:szCs w:val="16"/>
              </w:rPr>
              <w:t>PLL (prolymfocytaire leukemie) B – T</w:t>
            </w:r>
          </w:p>
          <w:p w14:paraId="566370F0" w14:textId="77777777" w:rsidR="00FA0DAC" w:rsidRPr="004F0C83" w:rsidRDefault="00E06432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8440C4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90413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C4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8440C4" w:rsidRPr="004F0C83">
              <w:rPr>
                <w:szCs w:val="16"/>
              </w:rPr>
              <w:tab/>
            </w:r>
            <w:r w:rsidR="00FA0DAC" w:rsidRPr="004F0C83">
              <w:rPr>
                <w:szCs w:val="16"/>
              </w:rPr>
              <w:t>HCL (hairy cell leukemie)</w:t>
            </w:r>
          </w:p>
          <w:p w14:paraId="3FF08021" w14:textId="77777777" w:rsidR="00FA0DAC" w:rsidRPr="004F0C83" w:rsidRDefault="00E06432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8440C4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88810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C4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8440C4" w:rsidRPr="004F0C83">
              <w:rPr>
                <w:szCs w:val="16"/>
              </w:rPr>
              <w:tab/>
            </w:r>
            <w:r w:rsidR="00FA0DAC" w:rsidRPr="004F0C83">
              <w:rPr>
                <w:szCs w:val="16"/>
              </w:rPr>
              <w:t>SLVL (splenisch lymfoom met villeuze lymfocyten)</w:t>
            </w:r>
          </w:p>
          <w:p w14:paraId="08703CC5" w14:textId="77777777" w:rsidR="00FA0DAC" w:rsidRPr="004F0C83" w:rsidRDefault="00E06432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8440C4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8003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C4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8440C4" w:rsidRPr="004F0C83">
              <w:rPr>
                <w:szCs w:val="16"/>
              </w:rPr>
              <w:tab/>
            </w:r>
            <w:r w:rsidR="00FA0DAC" w:rsidRPr="004F0C83">
              <w:rPr>
                <w:szCs w:val="16"/>
              </w:rPr>
              <w:t>WM (Waldenström macroglobulinemie)</w:t>
            </w:r>
          </w:p>
          <w:p w14:paraId="54D80FAE" w14:textId="77777777" w:rsidR="00FA0DAC" w:rsidRPr="004F0C83" w:rsidRDefault="00E06432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8440C4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87315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C4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8440C4" w:rsidRPr="004F0C83">
              <w:rPr>
                <w:szCs w:val="16"/>
              </w:rPr>
              <w:tab/>
            </w:r>
            <w:r w:rsidR="00FA0DAC" w:rsidRPr="004F0C83">
              <w:rPr>
                <w:szCs w:val="16"/>
              </w:rPr>
              <w:t>PCL (plasmacel-leukemie)</w:t>
            </w:r>
          </w:p>
          <w:p w14:paraId="7FDE764D" w14:textId="77777777" w:rsidR="00FA0DAC" w:rsidRPr="004F0C83" w:rsidRDefault="008440C4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</w:rPr>
              <w:tab/>
            </w:r>
            <w:r w:rsidR="00E06432" w:rsidRPr="004F0C83">
              <w:rPr>
                <w:szCs w:val="16"/>
              </w:rPr>
              <w:tab/>
            </w:r>
            <w:sdt>
              <w:sdtPr>
                <w:rPr>
                  <w:szCs w:val="16"/>
                  <w:lang w:val="en-US"/>
                </w:rPr>
                <w:id w:val="136579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ATLL (adult T-cell leukemie/lymfoom)</w:t>
            </w:r>
          </w:p>
          <w:p w14:paraId="146D5DFD" w14:textId="77777777" w:rsidR="00FA0DAC" w:rsidRPr="004F0C83" w:rsidRDefault="00E06432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="008440C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55808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C4"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8440C4"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Sézary</w:t>
            </w:r>
          </w:p>
          <w:p w14:paraId="42BB69AF" w14:textId="77777777" w:rsidR="00FA0DAC" w:rsidRPr="004F0C83" w:rsidRDefault="00D967CB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highlight w:val="lightGray"/>
                <w:lang w:val="en-US"/>
              </w:rPr>
              <w:t>HBM/T</w:t>
            </w:r>
            <w:r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12156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lymfoom</w:t>
            </w:r>
          </w:p>
          <w:p w14:paraId="2AD22FF3" w14:textId="77777777" w:rsidR="00FA0DAC" w:rsidRPr="004F0C83" w:rsidRDefault="00A8290A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="00F7367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9628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674"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F73674"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Hodgkin lymfoom (HL)</w:t>
            </w:r>
          </w:p>
          <w:p w14:paraId="5C863ACB" w14:textId="77777777" w:rsidR="00FA0DAC" w:rsidRPr="004F0C83" w:rsidRDefault="00A8290A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="00F7367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946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674"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F73674"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non-Hodgkin:</w:t>
            </w:r>
          </w:p>
          <w:p w14:paraId="248A5C75" w14:textId="77777777" w:rsidR="00FA0DAC" w:rsidRPr="004F0C83" w:rsidRDefault="00E533E0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Pr="004F0C83">
              <w:rPr>
                <w:szCs w:val="16"/>
                <w:lang w:val="en-US"/>
              </w:rPr>
              <w:tab/>
            </w:r>
            <w:r w:rsidR="00AC17B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54904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B4" w:rsidRPr="004F0C8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FA0DAC" w:rsidRPr="004F0C83">
              <w:rPr>
                <w:szCs w:val="16"/>
                <w:lang w:val="en-US"/>
              </w:rPr>
              <w:tab/>
              <w:t>MCL (mantelcel-lymfoom)</w:t>
            </w:r>
          </w:p>
          <w:p w14:paraId="6B09BEC1" w14:textId="77777777" w:rsidR="00FA0DAC" w:rsidRPr="004F0C83" w:rsidRDefault="00E533E0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Pr="004F0C83">
              <w:rPr>
                <w:szCs w:val="16"/>
                <w:lang w:val="en-US"/>
              </w:rPr>
              <w:tab/>
            </w:r>
            <w:r w:rsidR="00AC17B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199263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B4" w:rsidRPr="004F0C8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FL (folliculair lymfoom)</w:t>
            </w:r>
          </w:p>
          <w:p w14:paraId="6FE7F28A" w14:textId="77777777" w:rsidR="00FA0DAC" w:rsidRPr="004F0C83" w:rsidRDefault="00E533E0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Pr="004F0C83">
              <w:rPr>
                <w:szCs w:val="16"/>
                <w:lang w:val="en-US"/>
              </w:rPr>
              <w:tab/>
            </w:r>
            <w:r w:rsidR="00AC17B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46200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B4" w:rsidRPr="004F0C8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DLBCL (diffuus grootcellig B-cel lymfoom)</w:t>
            </w:r>
          </w:p>
          <w:p w14:paraId="30507EDC" w14:textId="77777777" w:rsidR="00FA0DAC" w:rsidRPr="004F0C83" w:rsidRDefault="00E533E0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Pr="004F0C83">
              <w:rPr>
                <w:szCs w:val="16"/>
                <w:lang w:val="en-US"/>
              </w:rPr>
              <w:tab/>
            </w:r>
            <w:r w:rsidR="00AC17B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135719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B4" w:rsidRPr="004F0C8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MALT lymfoom</w:t>
            </w:r>
          </w:p>
          <w:p w14:paraId="1B1F98F6" w14:textId="77777777" w:rsidR="00FA0DAC" w:rsidRPr="004F0C83" w:rsidRDefault="00E533E0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Pr="004F0C83">
              <w:rPr>
                <w:szCs w:val="16"/>
                <w:lang w:val="en-US"/>
              </w:rPr>
              <w:tab/>
            </w:r>
            <w:r w:rsidR="00AC17B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171669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B4" w:rsidRPr="004F0C8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Burkitt lymfoom</w:t>
            </w:r>
          </w:p>
          <w:p w14:paraId="263BE372" w14:textId="77777777" w:rsidR="00FA0DAC" w:rsidRPr="004F0C83" w:rsidRDefault="00E533E0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Pr="004F0C83">
              <w:rPr>
                <w:szCs w:val="16"/>
                <w:lang w:val="en-US"/>
              </w:rPr>
              <w:tab/>
            </w:r>
            <w:r w:rsidR="00AC17B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21176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B4" w:rsidRPr="004F0C8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ALK lymfoom (anaplastisch grootcellig lymfoom)</w:t>
            </w:r>
          </w:p>
          <w:p w14:paraId="62914A3A" w14:textId="77777777" w:rsidR="00FA0DAC" w:rsidRPr="004F0C83" w:rsidRDefault="00E533E0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Pr="004F0C83">
              <w:rPr>
                <w:szCs w:val="16"/>
                <w:lang w:val="en-US"/>
              </w:rPr>
              <w:tab/>
            </w:r>
            <w:r w:rsidR="00AC17B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20430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B4" w:rsidRPr="004F0C8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 xml:space="preserve">andere: </w:t>
            </w:r>
            <w:sdt>
              <w:sdtPr>
                <w:rPr>
                  <w:szCs w:val="16"/>
                </w:rPr>
                <w:id w:val="1260878299"/>
                <w:placeholder>
                  <w:docPart w:val="DCD25F785C694278AC14CAB8D7C8A454"/>
                </w:placeholder>
                <w:showingPlcHdr/>
              </w:sdtPr>
              <w:sdtEndPr/>
              <w:sdtContent>
                <w:r w:rsidR="001E1149" w:rsidRPr="004F0C83">
                  <w:rPr>
                    <w:rStyle w:val="Tekstvantijdelijkeaanduiding"/>
                    <w:szCs w:val="16"/>
                  </w:rPr>
                  <w:t>Vul aan</w:t>
                </w:r>
                <w:r w:rsidR="001E1149" w:rsidRPr="004F0C83">
                  <w:rPr>
                    <w:rStyle w:val="Tekstvantijdelijkeaanduiding"/>
                    <w:rFonts w:eastAsiaTheme="minorHAnsi"/>
                    <w:szCs w:val="16"/>
                  </w:rPr>
                  <w:t>.</w:t>
                </w:r>
              </w:sdtContent>
            </w:sdt>
          </w:p>
          <w:p w14:paraId="7AD98DA6" w14:textId="77777777" w:rsidR="00FA0DAC" w:rsidRPr="004F0C83" w:rsidRDefault="00D66047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highlight w:val="lightGray"/>
                <w:lang w:val="en-US"/>
              </w:rPr>
              <w:t>HBM</w:t>
            </w:r>
            <w:r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104101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multipel myeloom</w:t>
            </w:r>
          </w:p>
          <w:p w14:paraId="071C1FCE" w14:textId="77777777" w:rsidR="00FA0DAC" w:rsidRPr="004F0C83" w:rsidRDefault="00D66047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highlight w:val="lightGray"/>
                <w:lang w:val="en-US"/>
              </w:rPr>
              <w:t>HBM</w:t>
            </w:r>
            <w:r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128164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hyper-eosinofiel syndroom (HES)</w:t>
            </w:r>
          </w:p>
          <w:p w14:paraId="5CFCD71C" w14:textId="77777777" w:rsidR="003C525F" w:rsidRPr="004F0C83" w:rsidRDefault="00D66047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  <w:highlight w:val="lightGray"/>
              </w:rPr>
              <w:t>HBM</w:t>
            </w:r>
            <w:r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190605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Pr="004F0C83">
              <w:rPr>
                <w:szCs w:val="16"/>
              </w:rPr>
              <w:tab/>
            </w:r>
            <w:r w:rsidR="00FA0DAC" w:rsidRPr="004F0C83">
              <w:rPr>
                <w:szCs w:val="16"/>
              </w:rPr>
              <w:t xml:space="preserve">andere: </w:t>
            </w:r>
            <w:sdt>
              <w:sdtPr>
                <w:rPr>
                  <w:szCs w:val="16"/>
                </w:rPr>
                <w:id w:val="1062607207"/>
                <w:placeholder>
                  <w:docPart w:val="438677425EED497789EB1F36A10D03C0"/>
                </w:placeholder>
                <w:showingPlcHdr/>
              </w:sdtPr>
              <w:sdtEndPr/>
              <w:sdtContent>
                <w:r w:rsidR="001E1149" w:rsidRPr="004F0C83">
                  <w:rPr>
                    <w:rStyle w:val="Tekstvantijdelijkeaanduiding"/>
                    <w:szCs w:val="16"/>
                  </w:rPr>
                  <w:t>Vul aan</w:t>
                </w:r>
                <w:r w:rsidR="001E1149" w:rsidRPr="004F0C83">
                  <w:rPr>
                    <w:rStyle w:val="Tekstvantijdelijkeaanduiding"/>
                    <w:rFonts w:eastAsiaTheme="minorHAnsi"/>
                    <w:szCs w:val="16"/>
                  </w:rPr>
                  <w:t>.</w:t>
                </w:r>
              </w:sdtContent>
            </w:sdt>
          </w:p>
          <w:p w14:paraId="6AD52CA1" w14:textId="77777777" w:rsidR="003C525F" w:rsidRDefault="003C525F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</w:pPr>
          </w:p>
        </w:tc>
      </w:tr>
      <w:tr w:rsidR="009165CA" w14:paraId="0259E84F" w14:textId="77777777" w:rsidTr="00B605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002" w:type="dxa"/>
            <w:gridSpan w:val="3"/>
            <w:tcBorders>
              <w:bottom w:val="single" w:sz="4" w:space="0" w:color="1E64C8"/>
            </w:tcBorders>
            <w:tcMar>
              <w:top w:w="0" w:type="dxa"/>
              <w:bottom w:w="85" w:type="dxa"/>
              <w:right w:w="113" w:type="dxa"/>
            </w:tcMar>
          </w:tcPr>
          <w:p w14:paraId="0DDB6B1B" w14:textId="77777777" w:rsidR="009165CA" w:rsidRDefault="009165CA" w:rsidP="00BF10B4">
            <w:pPr>
              <w:pStyle w:val="UZTabeltitelklein"/>
              <w:spacing w:before="0"/>
              <w:rPr>
                <w:sz w:val="18"/>
                <w:szCs w:val="18"/>
                <w:shd w:val="clear" w:color="auto" w:fill="DDE9F9" w:themeFill="background2"/>
              </w:rPr>
            </w:pPr>
            <w:r w:rsidRPr="00746A3F">
              <w:rPr>
                <w:sz w:val="18"/>
                <w:szCs w:val="18"/>
                <w:shd w:val="clear" w:color="auto" w:fill="DDE9F9" w:themeFill="background2"/>
              </w:rPr>
              <w:t>Vaste tumoreN</w:t>
            </w:r>
          </w:p>
          <w:p w14:paraId="35A8B5BD" w14:textId="77777777" w:rsidR="009165CA" w:rsidRPr="004F0C83" w:rsidRDefault="009165CA" w:rsidP="00A028AA">
            <w:pPr>
              <w:pStyle w:val="UZInfobodymeerinterlinie"/>
              <w:tabs>
                <w:tab w:val="center" w:pos="714"/>
                <w:tab w:val="left" w:pos="953"/>
              </w:tabs>
              <w:spacing w:line="300" w:lineRule="auto"/>
            </w:pPr>
            <w:r w:rsidRPr="004F0C83">
              <w:rPr>
                <w:snapToGrid w:val="0"/>
                <w:highlight w:val="lightGray"/>
              </w:rPr>
              <w:t>T/V</w:t>
            </w:r>
            <w:r w:rsidRPr="004F0C83">
              <w:tab/>
            </w:r>
            <w:sdt>
              <w:sdtPr>
                <w:id w:val="143779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C6D" w:rsidRPr="004F0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F0C83">
              <w:tab/>
              <w:t xml:space="preserve">hersentumor; specifieer: </w:t>
            </w:r>
            <w:sdt>
              <w:sdtPr>
                <w:id w:val="-57474092"/>
                <w:placeholder>
                  <w:docPart w:val="408FF67DA0DF46C1B564ED54EBC8B9DC"/>
                </w:placeholder>
                <w:showingPlcHdr/>
              </w:sdtPr>
              <w:sdtEndPr/>
              <w:sdtContent>
                <w:r w:rsidR="00ED1089" w:rsidRPr="004F0C83">
                  <w:rPr>
                    <w:rStyle w:val="Tekstvantijdelijkeaanduiding"/>
                  </w:rPr>
                  <w:t>Vul aan</w:t>
                </w:r>
                <w:r w:rsidR="00ED1089" w:rsidRPr="004F0C8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2450DFB7" w14:textId="77777777" w:rsidR="009165CA" w:rsidRPr="004F0C83" w:rsidRDefault="009165CA" w:rsidP="00A028AA">
            <w:pPr>
              <w:pStyle w:val="UZInfobodymeerinterlinie"/>
              <w:tabs>
                <w:tab w:val="center" w:pos="714"/>
                <w:tab w:val="left" w:pos="953"/>
              </w:tabs>
              <w:spacing w:line="300" w:lineRule="auto"/>
            </w:pPr>
            <w:r w:rsidRPr="004F0C83">
              <w:rPr>
                <w:snapToGrid w:val="0"/>
                <w:highlight w:val="lightGray"/>
              </w:rPr>
              <w:t>T/V</w:t>
            </w:r>
            <w:r w:rsidRPr="004F0C83">
              <w:tab/>
            </w:r>
            <w:sdt>
              <w:sdtPr>
                <w:id w:val="18226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C6D" w:rsidRPr="004F0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F0C83">
              <w:tab/>
              <w:t xml:space="preserve">tumor weke delen; specifieer: </w:t>
            </w:r>
            <w:sdt>
              <w:sdtPr>
                <w:id w:val="-1649434216"/>
                <w:placeholder>
                  <w:docPart w:val="7173AEA3B2224A39B37B9D545F24D297"/>
                </w:placeholder>
                <w:showingPlcHdr/>
              </w:sdtPr>
              <w:sdtEndPr/>
              <w:sdtContent>
                <w:r w:rsidR="00ED1089" w:rsidRPr="004F0C83">
                  <w:rPr>
                    <w:rStyle w:val="Tekstvantijdelijkeaanduiding"/>
                  </w:rPr>
                  <w:t>Vul aan</w:t>
                </w:r>
                <w:r w:rsidR="00ED1089" w:rsidRPr="004F0C8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4DA330F8" w14:textId="77777777" w:rsidR="009165CA" w:rsidRPr="004F0C83" w:rsidRDefault="00130C6D" w:rsidP="00A028AA">
            <w:pPr>
              <w:pStyle w:val="UZInfobodymeerinterlinie"/>
              <w:tabs>
                <w:tab w:val="center" w:pos="714"/>
                <w:tab w:val="left" w:pos="953"/>
              </w:tabs>
              <w:spacing w:line="300" w:lineRule="auto"/>
            </w:pPr>
            <w:r w:rsidRPr="004F0C83">
              <w:rPr>
                <w:snapToGrid w:val="0"/>
                <w:highlight w:val="lightGray"/>
              </w:rPr>
              <w:t>T/V</w:t>
            </w:r>
            <w:r w:rsidR="009165CA" w:rsidRPr="004F0C83">
              <w:tab/>
            </w:r>
            <w:sdt>
              <w:sdtPr>
                <w:id w:val="95368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5CA" w:rsidRPr="004F0C83">
              <w:tab/>
              <w:t xml:space="preserve">pediatrische tumor; specifieer: </w:t>
            </w:r>
            <w:sdt>
              <w:sdtPr>
                <w:id w:val="-2126297180"/>
                <w:placeholder>
                  <w:docPart w:val="A9DD8ABD827545B0AA29E1779FFB94DE"/>
                </w:placeholder>
                <w:showingPlcHdr/>
              </w:sdtPr>
              <w:sdtEndPr/>
              <w:sdtContent>
                <w:r w:rsidR="00ED1089" w:rsidRPr="004F0C83">
                  <w:rPr>
                    <w:rStyle w:val="Tekstvantijdelijkeaanduiding"/>
                  </w:rPr>
                  <w:t>Vul aan</w:t>
                </w:r>
                <w:r w:rsidR="00ED1089" w:rsidRPr="004F0C8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089A6A7F" w14:textId="77777777" w:rsidR="009165CA" w:rsidRPr="004F0C83" w:rsidRDefault="00130C6D" w:rsidP="00A028AA">
            <w:pPr>
              <w:pStyle w:val="UZInfobodymeerinterlinie"/>
              <w:tabs>
                <w:tab w:val="center" w:pos="714"/>
                <w:tab w:val="left" w:pos="953"/>
              </w:tabs>
              <w:spacing w:line="300" w:lineRule="auto"/>
            </w:pPr>
            <w:r w:rsidRPr="004F0C83">
              <w:rPr>
                <w:snapToGrid w:val="0"/>
                <w:highlight w:val="lightGray"/>
              </w:rPr>
              <w:t>T/V</w:t>
            </w:r>
            <w:r w:rsidR="009165CA" w:rsidRPr="004F0C83">
              <w:tab/>
            </w:r>
            <w:sdt>
              <w:sdtPr>
                <w:id w:val="-73770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5CA" w:rsidRPr="004F0C83">
              <w:tab/>
              <w:t xml:space="preserve">renaal carcinoom; specifieer: </w:t>
            </w:r>
            <w:sdt>
              <w:sdtPr>
                <w:id w:val="-1229763180"/>
                <w:placeholder>
                  <w:docPart w:val="34D68A50975A4459BFD318A1BC9DE312"/>
                </w:placeholder>
                <w:showingPlcHdr/>
              </w:sdtPr>
              <w:sdtEndPr/>
              <w:sdtContent>
                <w:r w:rsidR="00ED1089" w:rsidRPr="004F0C83">
                  <w:rPr>
                    <w:rStyle w:val="Tekstvantijdelijkeaanduiding"/>
                  </w:rPr>
                  <w:t>Vul aan</w:t>
                </w:r>
                <w:r w:rsidR="00ED1089" w:rsidRPr="004F0C8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26F439CB" w14:textId="77777777" w:rsidR="009165CA" w:rsidRPr="004F0C83" w:rsidRDefault="00130C6D" w:rsidP="003D3AE1">
            <w:pPr>
              <w:pStyle w:val="UZInfobodymeerinterlinie"/>
              <w:tabs>
                <w:tab w:val="center" w:pos="714"/>
                <w:tab w:val="left" w:pos="953"/>
              </w:tabs>
            </w:pPr>
            <w:r w:rsidRPr="004F0C83">
              <w:rPr>
                <w:snapToGrid w:val="0"/>
                <w:highlight w:val="lightGray"/>
              </w:rPr>
              <w:t>T/V</w:t>
            </w:r>
            <w:r w:rsidR="009165CA" w:rsidRPr="004F0C83">
              <w:tab/>
            </w:r>
            <w:sdt>
              <w:sdtPr>
                <w:id w:val="43425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5CA" w:rsidRPr="004F0C83">
              <w:tab/>
              <w:t>andere; specifieer:</w:t>
            </w:r>
            <w:r w:rsidR="00ED1089" w:rsidRPr="004F0C83">
              <w:t xml:space="preserve"> </w:t>
            </w:r>
            <w:sdt>
              <w:sdtPr>
                <w:id w:val="-1488158809"/>
                <w:placeholder>
                  <w:docPart w:val="00B2D79B8DB64C1FA7515DB76DD3DC79"/>
                </w:placeholder>
                <w:showingPlcHdr/>
              </w:sdtPr>
              <w:sdtEndPr/>
              <w:sdtContent>
                <w:r w:rsidR="00ED1089" w:rsidRPr="004F0C83">
                  <w:rPr>
                    <w:rStyle w:val="Tekstvantijdelijkeaanduiding"/>
                  </w:rPr>
                  <w:t>Vul aan</w:t>
                </w:r>
                <w:r w:rsidR="00ED1089" w:rsidRPr="004F0C8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</w:tr>
    </w:tbl>
    <w:p w14:paraId="0A7AB522" w14:textId="770B5955" w:rsidR="00EF3178" w:rsidRDefault="00EF3178" w:rsidP="00EF3178">
      <w:pPr>
        <w:pStyle w:val="UZSidebarSubtitle"/>
      </w:pPr>
    </w:p>
    <w:sectPr w:rsidR="00EF3178" w:rsidSect="001D1E2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896" w:right="953" w:bottom="953" w:left="953" w:header="79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6E92B" w14:textId="77777777" w:rsidR="003A0621" w:rsidRDefault="003A0621" w:rsidP="000666E3">
      <w:pPr>
        <w:spacing w:line="240" w:lineRule="auto"/>
      </w:pPr>
      <w:r>
        <w:separator/>
      </w:r>
    </w:p>
  </w:endnote>
  <w:endnote w:type="continuationSeparator" w:id="0">
    <w:p w14:paraId="394C82E7" w14:textId="77777777" w:rsidR="003A0621" w:rsidRDefault="003A0621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1602" w14:textId="248EEDC1" w:rsidR="00EF3178" w:rsidRDefault="00A508F1">
    <w:pPr>
      <w:pStyle w:val="Voettekst"/>
    </w:pPr>
    <w:r>
      <w:rPr>
        <w:noProof/>
        <w:lang w:val="nl-BE"/>
      </w:rPr>
      <w:drawing>
        <wp:anchor distT="0" distB="0" distL="114300" distR="114300" simplePos="0" relativeHeight="251686912" behindDoc="0" locked="0" layoutInCell="1" allowOverlap="1" wp14:anchorId="7A311ED9" wp14:editId="1D02D0B4">
          <wp:simplePos x="0" y="0"/>
          <wp:positionH relativeFrom="page">
            <wp:posOffset>631034</wp:posOffset>
          </wp:positionH>
          <wp:positionV relativeFrom="page">
            <wp:posOffset>9547584</wp:posOffset>
          </wp:positionV>
          <wp:extent cx="4798800" cy="626483"/>
          <wp:effectExtent l="0" t="0" r="1905" b="2540"/>
          <wp:wrapNone/>
          <wp:docPr id="110" name="Afbeelding 110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3CFE5" w14:textId="2A59FB96" w:rsidR="001D1E26" w:rsidRDefault="001D1E26" w:rsidP="001D1E26">
    <w:pPr>
      <w:pStyle w:val="Voettekst"/>
    </w:pPr>
    <w:bookmarkStart w:id="15" w:name="_Hlk1643229"/>
    <w:bookmarkStart w:id="16" w:name="_Hlk1643230"/>
    <w:bookmarkStart w:id="17" w:name="_Hlk1660150"/>
    <w:bookmarkStart w:id="18" w:name="_Hlk1660151"/>
  </w:p>
  <w:p w14:paraId="254B678C" w14:textId="640001E7" w:rsidR="001D1E26" w:rsidRDefault="001D1E26" w:rsidP="001D1E26">
    <w:pPr>
      <w:pStyle w:val="Voettekst"/>
    </w:pPr>
  </w:p>
  <w:p w14:paraId="58D03A27" w14:textId="266F0FC5" w:rsidR="001D1E26" w:rsidRDefault="001D1E26" w:rsidP="001D1E26">
    <w:pPr>
      <w:pStyle w:val="Voettekst"/>
    </w:pPr>
  </w:p>
  <w:p w14:paraId="4753D145" w14:textId="39AE43DF" w:rsidR="001D1E26" w:rsidRDefault="001D1E26" w:rsidP="001D1E26">
    <w:pPr>
      <w:pStyle w:val="Voettekst"/>
    </w:pPr>
  </w:p>
  <w:p w14:paraId="75901B81" w14:textId="4527D7CF" w:rsidR="001D1E26" w:rsidRDefault="001D1E26" w:rsidP="001D1E26">
    <w:pPr>
      <w:pStyle w:val="Voettekst"/>
    </w:pPr>
  </w:p>
  <w:p w14:paraId="347C2318" w14:textId="18F798EE" w:rsidR="001D1E26" w:rsidRDefault="001D1E26" w:rsidP="001D1E26">
    <w:pPr>
      <w:pStyle w:val="Voettekst"/>
    </w:pPr>
  </w:p>
  <w:p w14:paraId="195B13AE" w14:textId="77777777" w:rsidR="001D1E26" w:rsidRDefault="001D1E26" w:rsidP="001D1E26">
    <w:pPr>
      <w:pStyle w:val="Voettekst"/>
    </w:pPr>
    <w:r>
      <w:rPr>
        <w:noProof/>
        <w:lang w:val="nl-BE"/>
      </w:rPr>
      <w:drawing>
        <wp:anchor distT="0" distB="0" distL="114300" distR="114300" simplePos="0" relativeHeight="251675648" behindDoc="0" locked="0" layoutInCell="1" allowOverlap="1" wp14:anchorId="7AD08DB1" wp14:editId="2DD8C161">
          <wp:simplePos x="0" y="0"/>
          <wp:positionH relativeFrom="page">
            <wp:posOffset>609600</wp:posOffset>
          </wp:positionH>
          <wp:positionV relativeFrom="page">
            <wp:posOffset>9470571</wp:posOffset>
          </wp:positionV>
          <wp:extent cx="4798800" cy="626483"/>
          <wp:effectExtent l="0" t="0" r="1905" b="2540"/>
          <wp:wrapNone/>
          <wp:docPr id="9" name="Afbeelding 9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5"/>
  <w:bookmarkEnd w:id="16"/>
  <w:bookmarkEnd w:id="17"/>
  <w:bookmarkEnd w:id="18"/>
  <w:p w14:paraId="560ECA62" w14:textId="77777777" w:rsidR="001D1E26" w:rsidRPr="003A049E" w:rsidRDefault="001D1E26" w:rsidP="001D1E2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2F963" w14:textId="77777777" w:rsidR="003A03A0" w:rsidRDefault="003A03A0" w:rsidP="009C23DA">
      <w:pPr>
        <w:pStyle w:val="UZSidebarSubtitle"/>
      </w:pPr>
    </w:p>
    <w:p w14:paraId="51F6355D" w14:textId="77777777" w:rsidR="003A0621" w:rsidRPr="002B6A34" w:rsidRDefault="003A0621" w:rsidP="00B36F9E">
      <w:pPr>
        <w:spacing w:line="288" w:lineRule="auto"/>
        <w:rPr>
          <w:color w:val="1E64C8" w:themeColor="text2"/>
        </w:rPr>
      </w:pPr>
      <w:r w:rsidRPr="002B6A34">
        <w:rPr>
          <w:color w:val="1E64C8" w:themeColor="text2"/>
        </w:rPr>
        <w:separator/>
      </w:r>
      <w:r w:rsidR="007150FE" w:rsidRPr="002B6A34">
        <w:rPr>
          <w:color w:val="1E64C8" w:themeColor="text2"/>
        </w:rPr>
        <w:t xml:space="preserve"> </w:t>
      </w:r>
    </w:p>
  </w:footnote>
  <w:footnote w:type="continuationSeparator" w:id="0">
    <w:p w14:paraId="17BEF275" w14:textId="77777777" w:rsidR="003A0621" w:rsidRDefault="003A0621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A11C" w14:textId="30C8962A" w:rsidR="001D1E26" w:rsidRPr="00F81B33" w:rsidRDefault="00F81B33" w:rsidP="00F81B33">
    <w:pPr>
      <w:pStyle w:val="Koptekst"/>
      <w:jc w:val="right"/>
      <w:rPr>
        <w:sz w:val="16"/>
        <w:szCs w:val="16"/>
      </w:rPr>
    </w:pPr>
    <w:bookmarkStart w:id="3" w:name="_Hlk1643268"/>
    <w:bookmarkStart w:id="4" w:name="_Hlk1643269"/>
    <w:bookmarkStart w:id="5" w:name="_Hlk1660176"/>
    <w:bookmarkStart w:id="6" w:name="_Hlk1660177"/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A1845BA" wp14:editId="1A358727">
              <wp:simplePos x="0" y="0"/>
              <wp:positionH relativeFrom="column">
                <wp:posOffset>5328920</wp:posOffset>
              </wp:positionH>
              <wp:positionV relativeFrom="paragraph">
                <wp:posOffset>-204470</wp:posOffset>
              </wp:positionV>
              <wp:extent cx="1056005" cy="318914"/>
              <wp:effectExtent l="0" t="0" r="10795" b="508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005" cy="3189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EC17B2" w14:textId="77777777" w:rsidR="00F81B33" w:rsidRDefault="00F81B33" w:rsidP="00F81B33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508F1">
                            <w:rPr>
                              <w:noProof/>
                              <w:color w:val="1E64C8" w:themeColor="accent3"/>
                              <w:sz w:val="12"/>
                              <w:szCs w:val="12"/>
                            </w:rPr>
                            <w:t>2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/2</w:t>
                          </w:r>
                        </w:p>
                        <w:p w14:paraId="7E560158" w14:textId="77777777" w:rsidR="00F81B33" w:rsidRPr="003C7145" w:rsidRDefault="00F81B33" w:rsidP="00F81B33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</w:p>
                        <w:p w14:paraId="447E8C92" w14:textId="77777777" w:rsidR="00F81B33" w:rsidRPr="003C7145" w:rsidRDefault="00F81B33" w:rsidP="00F81B33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H9.2-F3 – v9, in voege 20/5/20</w:t>
                          </w:r>
                        </w:p>
                        <w:p w14:paraId="45E3A3C4" w14:textId="77777777" w:rsidR="00F81B33" w:rsidRPr="003C7145" w:rsidRDefault="00F81B33" w:rsidP="00F81B33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845BA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left:0;text-align:left;margin-left:419.6pt;margin-top:-16.1pt;width:83.15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" filled="f" stroked="f" strokeweight=".5pt">
              <v:textbox inset="0,0,0,0">
                <w:txbxContent>
                  <w:p w14:paraId="6AEC17B2" w14:textId="77777777" w:rsidR="00F81B33" w:rsidRDefault="00F81B33" w:rsidP="00F81B33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begin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instrText>PAGE   \* MERGEFORMAT</w:instrTex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separate"/>
                    </w:r>
                    <w:r w:rsidR="00A508F1">
                      <w:rPr>
                        <w:noProof/>
                        <w:color w:val="1E64C8" w:themeColor="accent3"/>
                        <w:sz w:val="12"/>
                        <w:szCs w:val="12"/>
                      </w:rPr>
                      <w:t>2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/2</w:t>
                    </w:r>
                  </w:p>
                  <w:p w14:paraId="7E560158" w14:textId="77777777" w:rsidR="00F81B33" w:rsidRPr="003C7145" w:rsidRDefault="00F81B33" w:rsidP="00F81B33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</w:p>
                  <w:p w14:paraId="447E8C92" w14:textId="77777777" w:rsidR="00F81B33" w:rsidRPr="003C7145" w:rsidRDefault="00F81B33" w:rsidP="00F81B33">
                    <w:pPr>
                      <w:tabs>
                        <w:tab w:val="left" w:pos="1414"/>
                        <w:tab w:val="left" w:pos="8889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H9.2-F3 – v9, in voege 20/5/20</w:t>
                    </w:r>
                  </w:p>
                  <w:p w14:paraId="45E3A3C4" w14:textId="77777777" w:rsidR="00F81B33" w:rsidRPr="003C7145" w:rsidRDefault="00F81B33" w:rsidP="00F81B33">
                    <w:pPr>
                      <w:tabs>
                        <w:tab w:val="left" w:pos="1414"/>
                        <w:tab w:val="left" w:pos="8889"/>
                      </w:tabs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1D1E26" w:rsidRPr="00167B42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F1E1A1B" wp14:editId="6103D415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1A43CE" w14:textId="1987B6DC" w:rsidR="001D1E26" w:rsidRPr="00762384" w:rsidRDefault="001D1E26" w:rsidP="001D1E26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1E1A1B" id="Tekstvak 8" o:spid="_x0000_s1027" type="#_x0000_t202" style="position:absolute;left:0;text-align:left;margin-left:.35pt;margin-top:-27.9pt;width:47.2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" filled="f" stroked="f" strokeweight=".5pt">
              <v:textbox inset="0,0,0,0">
                <w:txbxContent>
                  <w:p w14:paraId="4B1A43CE" w14:textId="1987B6DC" w:rsidR="001D1E26" w:rsidRPr="00762384" w:rsidRDefault="001D1E26" w:rsidP="001D1E26">
                    <w:pPr>
                      <w:tabs>
                        <w:tab w:val="left" w:pos="1414"/>
                        <w:tab w:val="left" w:pos="8889"/>
                      </w:tabs>
                    </w:pPr>
                  </w:p>
                </w:txbxContent>
              </v:textbox>
            </v:shape>
          </w:pict>
        </mc:Fallback>
      </mc:AlternateContent>
    </w:r>
    <w:bookmarkEnd w:id="3"/>
    <w:bookmarkEnd w:id="4"/>
    <w:bookmarkEnd w:id="5"/>
    <w:bookmarkEnd w:id="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67EF8" w14:textId="77777777" w:rsidR="00F81B33" w:rsidRPr="00C86F41" w:rsidRDefault="001D1E26" w:rsidP="00F81B33">
    <w:pPr>
      <w:pStyle w:val="Koptekst"/>
      <w:jc w:val="right"/>
      <w:rPr>
        <w:sz w:val="16"/>
        <w:szCs w:val="16"/>
      </w:rPr>
    </w:pPr>
    <w:bookmarkStart w:id="7" w:name="_Hlk1636336"/>
    <w:bookmarkStart w:id="8" w:name="_Hlk1636337"/>
    <w:bookmarkStart w:id="9" w:name="_Hlk1643134"/>
    <w:bookmarkStart w:id="10" w:name="_Hlk1643135"/>
    <w:bookmarkStart w:id="11" w:name="_Hlk1643157"/>
    <w:bookmarkStart w:id="12" w:name="_Hlk1643158"/>
    <w:bookmarkStart w:id="13" w:name="_Hlk1660102"/>
    <w:bookmarkStart w:id="14" w:name="_Hlk1660103"/>
    <w:r>
      <w:rPr>
        <w:noProof/>
        <w:szCs w:val="12"/>
        <w:lang w:val="nl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5317264" wp14:editId="14FE4CAF">
              <wp:simplePos x="0" y="0"/>
              <wp:positionH relativeFrom="column">
                <wp:posOffset>3020695</wp:posOffset>
              </wp:positionH>
              <wp:positionV relativeFrom="page">
                <wp:posOffset>302260</wp:posOffset>
              </wp:positionV>
              <wp:extent cx="3326400" cy="302400"/>
              <wp:effectExtent l="0" t="0" r="7620" b="254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3E6DC" w14:textId="6E97F87F" w:rsidR="001D1E26" w:rsidRDefault="001D1E26" w:rsidP="001D1E26">
                          <w:pPr>
                            <w:jc w:val="right"/>
                            <w:rPr>
                              <w:sz w:val="12"/>
                              <w:szCs w:val="12"/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17264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8" type="#_x0000_t202" style="position:absolute;left:0;text-align:left;margin-left:237.85pt;margin-top:23.8pt;width:261.9pt;height:2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" filled="f" stroked="f" strokeweight=".5pt">
              <v:textbox inset="0,0,0,0">
                <w:txbxContent>
                  <w:p w14:paraId="4D93E6DC" w14:textId="6E97F87F" w:rsidR="001D1E26" w:rsidRDefault="001D1E26" w:rsidP="001D1E26">
                    <w:pPr>
                      <w:jc w:val="right"/>
                      <w:rPr>
                        <w:sz w:val="12"/>
                        <w:szCs w:val="12"/>
                        <w:lang w:val="nl-B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nl-BE"/>
      </w:rPr>
      <w:t xml:space="preserve"> </w:t>
    </w:r>
    <w:bookmarkEnd w:id="7"/>
    <w:bookmarkEnd w:id="8"/>
    <w:bookmarkEnd w:id="9"/>
    <w:bookmarkEnd w:id="10"/>
    <w:bookmarkEnd w:id="11"/>
    <w:bookmarkEnd w:id="12"/>
    <w:bookmarkEnd w:id="13"/>
    <w:bookmarkEnd w:id="14"/>
    <w:r w:rsidR="00F81B33">
      <w:rPr>
        <w:noProof/>
        <w:lang w:val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0D1EB6D" wp14:editId="50418DD6">
              <wp:simplePos x="0" y="0"/>
              <wp:positionH relativeFrom="column">
                <wp:posOffset>5328920</wp:posOffset>
              </wp:positionH>
              <wp:positionV relativeFrom="paragraph">
                <wp:posOffset>-204470</wp:posOffset>
              </wp:positionV>
              <wp:extent cx="1056005" cy="318914"/>
              <wp:effectExtent l="0" t="0" r="10795" b="508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005" cy="3189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250510" w14:textId="77777777" w:rsidR="00F81B33" w:rsidRDefault="00F81B33" w:rsidP="00F81B33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508F1">
                            <w:rPr>
                              <w:noProof/>
                              <w:color w:val="1E64C8" w:themeColor="accent3"/>
                              <w:sz w:val="12"/>
                              <w:szCs w:val="12"/>
                            </w:rPr>
                            <w:t>1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/2</w:t>
                          </w:r>
                        </w:p>
                        <w:p w14:paraId="42402A6D" w14:textId="77777777" w:rsidR="00F81B33" w:rsidRPr="003C7145" w:rsidRDefault="00F81B33" w:rsidP="00F81B33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</w:p>
                        <w:p w14:paraId="32A87BDA" w14:textId="77777777" w:rsidR="00F81B33" w:rsidRPr="003C7145" w:rsidRDefault="00F81B33" w:rsidP="00F81B33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H9.2-F3 – v9, in voege 20/5/20</w:t>
                          </w:r>
                        </w:p>
                        <w:p w14:paraId="04A43563" w14:textId="77777777" w:rsidR="00F81B33" w:rsidRPr="003C7145" w:rsidRDefault="00F81B33" w:rsidP="00F81B33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1EB6D" id="Tekstvak 1" o:spid="_x0000_s1029" type="#_x0000_t202" style="position:absolute;left:0;text-align:left;margin-left:419.6pt;margin-top:-16.1pt;width:83.15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" filled="f" stroked="f" strokeweight=".5pt">
              <v:textbox inset="0,0,0,0">
                <w:txbxContent>
                  <w:p w14:paraId="57250510" w14:textId="77777777" w:rsidR="00F81B33" w:rsidRDefault="00F81B33" w:rsidP="00F81B33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begin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instrText>PAGE   \* MERGEFORMAT</w:instrTex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separate"/>
                    </w:r>
                    <w:r w:rsidR="00A508F1">
                      <w:rPr>
                        <w:noProof/>
                        <w:color w:val="1E64C8" w:themeColor="accent3"/>
                        <w:sz w:val="12"/>
                        <w:szCs w:val="12"/>
                      </w:rPr>
                      <w:t>1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/2</w:t>
                    </w:r>
                  </w:p>
                  <w:p w14:paraId="42402A6D" w14:textId="77777777" w:rsidR="00F81B33" w:rsidRPr="003C7145" w:rsidRDefault="00F81B33" w:rsidP="00F81B33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</w:p>
                  <w:p w14:paraId="32A87BDA" w14:textId="77777777" w:rsidR="00F81B33" w:rsidRPr="003C7145" w:rsidRDefault="00F81B33" w:rsidP="00F81B33">
                    <w:pPr>
                      <w:tabs>
                        <w:tab w:val="left" w:pos="1414"/>
                        <w:tab w:val="left" w:pos="8889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H9.2-F3 – v9, in voege 20/5/20</w:t>
                    </w:r>
                  </w:p>
                  <w:p w14:paraId="04A43563" w14:textId="77777777" w:rsidR="00F81B33" w:rsidRPr="003C7145" w:rsidRDefault="00F81B33" w:rsidP="00F81B33">
                    <w:pPr>
                      <w:tabs>
                        <w:tab w:val="left" w:pos="1414"/>
                        <w:tab w:val="left" w:pos="8889"/>
                      </w:tabs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4B1D9C" w14:textId="77777777" w:rsidR="001D1E26" w:rsidRPr="00794830" w:rsidRDefault="001D1E26" w:rsidP="001D1E26">
    <w:pPr>
      <w:pStyle w:val="UZSidebarSubtitle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formatting="1" w:enforcement="1" w:cryptProviderType="rsaAES" w:cryptAlgorithmClass="hash" w:cryptAlgorithmType="typeAny" w:cryptAlgorithmSid="14" w:cryptSpinCount="100000" w:hash="BR3ikYvVdLDc4VXYO0xog47tiYAcB+iJYRqx0CdCN4EpXAVQr/pyL0sySgTS1MiWCPE1yyje1uxvd92R9QjXwg==" w:salt="/NW8gd6JnIRaJbPPr3AqUg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123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4F"/>
    <w:rsid w:val="00001066"/>
    <w:rsid w:val="00001526"/>
    <w:rsid w:val="000015B6"/>
    <w:rsid w:val="0000284A"/>
    <w:rsid w:val="0000314F"/>
    <w:rsid w:val="000037B2"/>
    <w:rsid w:val="00003A51"/>
    <w:rsid w:val="00005655"/>
    <w:rsid w:val="00014ECC"/>
    <w:rsid w:val="0001568F"/>
    <w:rsid w:val="00016834"/>
    <w:rsid w:val="000168C8"/>
    <w:rsid w:val="00020EEF"/>
    <w:rsid w:val="000218D3"/>
    <w:rsid w:val="00021BBA"/>
    <w:rsid w:val="00023205"/>
    <w:rsid w:val="00023AF6"/>
    <w:rsid w:val="00024525"/>
    <w:rsid w:val="000252C8"/>
    <w:rsid w:val="00025844"/>
    <w:rsid w:val="00025DA6"/>
    <w:rsid w:val="0002754B"/>
    <w:rsid w:val="0002766D"/>
    <w:rsid w:val="000305AA"/>
    <w:rsid w:val="00033EC4"/>
    <w:rsid w:val="00034DA9"/>
    <w:rsid w:val="00035AE1"/>
    <w:rsid w:val="00043C75"/>
    <w:rsid w:val="00043FA8"/>
    <w:rsid w:val="00044E6B"/>
    <w:rsid w:val="00045376"/>
    <w:rsid w:val="000503D2"/>
    <w:rsid w:val="00050E35"/>
    <w:rsid w:val="0005168F"/>
    <w:rsid w:val="00056ABE"/>
    <w:rsid w:val="00056C1D"/>
    <w:rsid w:val="00057EA0"/>
    <w:rsid w:val="00060067"/>
    <w:rsid w:val="00062EF4"/>
    <w:rsid w:val="000630AF"/>
    <w:rsid w:val="000633AA"/>
    <w:rsid w:val="00063784"/>
    <w:rsid w:val="000644DF"/>
    <w:rsid w:val="000666E3"/>
    <w:rsid w:val="00067959"/>
    <w:rsid w:val="00070D87"/>
    <w:rsid w:val="00072655"/>
    <w:rsid w:val="00073B24"/>
    <w:rsid w:val="000757BC"/>
    <w:rsid w:val="00075B92"/>
    <w:rsid w:val="00076A78"/>
    <w:rsid w:val="00080407"/>
    <w:rsid w:val="00085E06"/>
    <w:rsid w:val="00086B24"/>
    <w:rsid w:val="00086C1A"/>
    <w:rsid w:val="00090A30"/>
    <w:rsid w:val="00094898"/>
    <w:rsid w:val="000A04FB"/>
    <w:rsid w:val="000A07E8"/>
    <w:rsid w:val="000A16EC"/>
    <w:rsid w:val="000A33AE"/>
    <w:rsid w:val="000A34FA"/>
    <w:rsid w:val="000A41EC"/>
    <w:rsid w:val="000A57C1"/>
    <w:rsid w:val="000A5C5E"/>
    <w:rsid w:val="000A5DA6"/>
    <w:rsid w:val="000A6505"/>
    <w:rsid w:val="000A7725"/>
    <w:rsid w:val="000B052B"/>
    <w:rsid w:val="000B146F"/>
    <w:rsid w:val="000B1966"/>
    <w:rsid w:val="000B336B"/>
    <w:rsid w:val="000B4E55"/>
    <w:rsid w:val="000B701B"/>
    <w:rsid w:val="000B7C6E"/>
    <w:rsid w:val="000C0771"/>
    <w:rsid w:val="000C0AA6"/>
    <w:rsid w:val="000C3C55"/>
    <w:rsid w:val="000C3E4B"/>
    <w:rsid w:val="000C481A"/>
    <w:rsid w:val="000C4F59"/>
    <w:rsid w:val="000C55AA"/>
    <w:rsid w:val="000C7132"/>
    <w:rsid w:val="000C7786"/>
    <w:rsid w:val="000D0FCC"/>
    <w:rsid w:val="000D2023"/>
    <w:rsid w:val="000D353B"/>
    <w:rsid w:val="000D35F0"/>
    <w:rsid w:val="000D3A6E"/>
    <w:rsid w:val="000D48F8"/>
    <w:rsid w:val="000E18F0"/>
    <w:rsid w:val="000E2FE5"/>
    <w:rsid w:val="000E332E"/>
    <w:rsid w:val="000E4BA6"/>
    <w:rsid w:val="000F009E"/>
    <w:rsid w:val="000F049C"/>
    <w:rsid w:val="000F0E7D"/>
    <w:rsid w:val="000F136D"/>
    <w:rsid w:val="000F303F"/>
    <w:rsid w:val="000F5AED"/>
    <w:rsid w:val="000F5F65"/>
    <w:rsid w:val="000F7A01"/>
    <w:rsid w:val="00100954"/>
    <w:rsid w:val="00100FEA"/>
    <w:rsid w:val="00102CFD"/>
    <w:rsid w:val="00103AFC"/>
    <w:rsid w:val="00106EEA"/>
    <w:rsid w:val="00107836"/>
    <w:rsid w:val="0010783B"/>
    <w:rsid w:val="001107A5"/>
    <w:rsid w:val="00110910"/>
    <w:rsid w:val="00110A9F"/>
    <w:rsid w:val="00117105"/>
    <w:rsid w:val="00121A00"/>
    <w:rsid w:val="0012491D"/>
    <w:rsid w:val="00126A50"/>
    <w:rsid w:val="00127BFA"/>
    <w:rsid w:val="00127E99"/>
    <w:rsid w:val="00130C6D"/>
    <w:rsid w:val="00131C40"/>
    <w:rsid w:val="00133606"/>
    <w:rsid w:val="001340C6"/>
    <w:rsid w:val="001344DA"/>
    <w:rsid w:val="00135124"/>
    <w:rsid w:val="00135D77"/>
    <w:rsid w:val="001369F3"/>
    <w:rsid w:val="0013721C"/>
    <w:rsid w:val="001376BD"/>
    <w:rsid w:val="0014029F"/>
    <w:rsid w:val="00140731"/>
    <w:rsid w:val="00141220"/>
    <w:rsid w:val="001425CC"/>
    <w:rsid w:val="00142810"/>
    <w:rsid w:val="0014585A"/>
    <w:rsid w:val="00147C03"/>
    <w:rsid w:val="00147DA1"/>
    <w:rsid w:val="00150468"/>
    <w:rsid w:val="00152545"/>
    <w:rsid w:val="00152792"/>
    <w:rsid w:val="00155F3B"/>
    <w:rsid w:val="00157621"/>
    <w:rsid w:val="00162E76"/>
    <w:rsid w:val="00166228"/>
    <w:rsid w:val="001669C7"/>
    <w:rsid w:val="00167317"/>
    <w:rsid w:val="00167414"/>
    <w:rsid w:val="00167B42"/>
    <w:rsid w:val="00176ABA"/>
    <w:rsid w:val="00177348"/>
    <w:rsid w:val="00180C1D"/>
    <w:rsid w:val="001817EA"/>
    <w:rsid w:val="001821B3"/>
    <w:rsid w:val="001856DF"/>
    <w:rsid w:val="00186905"/>
    <w:rsid w:val="00186A6E"/>
    <w:rsid w:val="001875F7"/>
    <w:rsid w:val="00190AE2"/>
    <w:rsid w:val="001926E1"/>
    <w:rsid w:val="001963B3"/>
    <w:rsid w:val="001A2CB2"/>
    <w:rsid w:val="001A37F4"/>
    <w:rsid w:val="001A40D1"/>
    <w:rsid w:val="001A4D40"/>
    <w:rsid w:val="001A6918"/>
    <w:rsid w:val="001B1D61"/>
    <w:rsid w:val="001B2AA1"/>
    <w:rsid w:val="001B2B48"/>
    <w:rsid w:val="001B2CBF"/>
    <w:rsid w:val="001B54C8"/>
    <w:rsid w:val="001B6193"/>
    <w:rsid w:val="001B7A35"/>
    <w:rsid w:val="001C01BD"/>
    <w:rsid w:val="001C294D"/>
    <w:rsid w:val="001C334F"/>
    <w:rsid w:val="001C39CA"/>
    <w:rsid w:val="001C3BD2"/>
    <w:rsid w:val="001C4BAB"/>
    <w:rsid w:val="001C5B10"/>
    <w:rsid w:val="001C5FC0"/>
    <w:rsid w:val="001C762F"/>
    <w:rsid w:val="001D0DE9"/>
    <w:rsid w:val="001D1CEC"/>
    <w:rsid w:val="001D1E26"/>
    <w:rsid w:val="001D2BD5"/>
    <w:rsid w:val="001D3709"/>
    <w:rsid w:val="001D42C5"/>
    <w:rsid w:val="001D4D8A"/>
    <w:rsid w:val="001D5E06"/>
    <w:rsid w:val="001D7869"/>
    <w:rsid w:val="001E0071"/>
    <w:rsid w:val="001E08EA"/>
    <w:rsid w:val="001E1149"/>
    <w:rsid w:val="001E13EB"/>
    <w:rsid w:val="001E15CD"/>
    <w:rsid w:val="001E5272"/>
    <w:rsid w:val="001F6558"/>
    <w:rsid w:val="001F6F0C"/>
    <w:rsid w:val="002002B0"/>
    <w:rsid w:val="00200B01"/>
    <w:rsid w:val="00201E3F"/>
    <w:rsid w:val="00202219"/>
    <w:rsid w:val="0020222D"/>
    <w:rsid w:val="00202DF8"/>
    <w:rsid w:val="00203A1B"/>
    <w:rsid w:val="002063F3"/>
    <w:rsid w:val="0020712A"/>
    <w:rsid w:val="00211CA7"/>
    <w:rsid w:val="0021226E"/>
    <w:rsid w:val="00213CBC"/>
    <w:rsid w:val="00213EB4"/>
    <w:rsid w:val="00214FF1"/>
    <w:rsid w:val="00216BB0"/>
    <w:rsid w:val="0022242B"/>
    <w:rsid w:val="00226F46"/>
    <w:rsid w:val="00227042"/>
    <w:rsid w:val="0022779C"/>
    <w:rsid w:val="00227AFC"/>
    <w:rsid w:val="00230DD5"/>
    <w:rsid w:val="00230FC2"/>
    <w:rsid w:val="002326CC"/>
    <w:rsid w:val="00234B60"/>
    <w:rsid w:val="0023643C"/>
    <w:rsid w:val="00244FCA"/>
    <w:rsid w:val="002469BB"/>
    <w:rsid w:val="00247376"/>
    <w:rsid w:val="002474E2"/>
    <w:rsid w:val="00247BBE"/>
    <w:rsid w:val="002500D2"/>
    <w:rsid w:val="00252027"/>
    <w:rsid w:val="002520D8"/>
    <w:rsid w:val="00252136"/>
    <w:rsid w:val="00253714"/>
    <w:rsid w:val="002560C7"/>
    <w:rsid w:val="0025766C"/>
    <w:rsid w:val="00257BD6"/>
    <w:rsid w:val="002601D1"/>
    <w:rsid w:val="00260401"/>
    <w:rsid w:val="00260C98"/>
    <w:rsid w:val="00261E33"/>
    <w:rsid w:val="00263A0C"/>
    <w:rsid w:val="002662AF"/>
    <w:rsid w:val="00266C8D"/>
    <w:rsid w:val="00272B4D"/>
    <w:rsid w:val="00272D9B"/>
    <w:rsid w:val="00273EF6"/>
    <w:rsid w:val="0027487E"/>
    <w:rsid w:val="00274DBB"/>
    <w:rsid w:val="00275422"/>
    <w:rsid w:val="0027673C"/>
    <w:rsid w:val="00277495"/>
    <w:rsid w:val="00277594"/>
    <w:rsid w:val="00277B4E"/>
    <w:rsid w:val="002807F6"/>
    <w:rsid w:val="00280F92"/>
    <w:rsid w:val="0028355D"/>
    <w:rsid w:val="002840A7"/>
    <w:rsid w:val="0028547C"/>
    <w:rsid w:val="0028561C"/>
    <w:rsid w:val="00285813"/>
    <w:rsid w:val="00287015"/>
    <w:rsid w:val="002907A0"/>
    <w:rsid w:val="00290D4C"/>
    <w:rsid w:val="00290DEB"/>
    <w:rsid w:val="00291C91"/>
    <w:rsid w:val="00291FB9"/>
    <w:rsid w:val="0029729E"/>
    <w:rsid w:val="002A0CF2"/>
    <w:rsid w:val="002A0D48"/>
    <w:rsid w:val="002A17CC"/>
    <w:rsid w:val="002A2B15"/>
    <w:rsid w:val="002A367C"/>
    <w:rsid w:val="002A567A"/>
    <w:rsid w:val="002A5D4E"/>
    <w:rsid w:val="002A5E98"/>
    <w:rsid w:val="002A64D5"/>
    <w:rsid w:val="002A6DEF"/>
    <w:rsid w:val="002A6FFB"/>
    <w:rsid w:val="002A71B0"/>
    <w:rsid w:val="002B0EEE"/>
    <w:rsid w:val="002B1C81"/>
    <w:rsid w:val="002B2957"/>
    <w:rsid w:val="002B2DC4"/>
    <w:rsid w:val="002B50AD"/>
    <w:rsid w:val="002B586F"/>
    <w:rsid w:val="002B6A34"/>
    <w:rsid w:val="002C1D02"/>
    <w:rsid w:val="002C449B"/>
    <w:rsid w:val="002C60B3"/>
    <w:rsid w:val="002C7210"/>
    <w:rsid w:val="002C791C"/>
    <w:rsid w:val="002D12B9"/>
    <w:rsid w:val="002D1370"/>
    <w:rsid w:val="002D158C"/>
    <w:rsid w:val="002D2670"/>
    <w:rsid w:val="002D2A35"/>
    <w:rsid w:val="002D32A5"/>
    <w:rsid w:val="002D377E"/>
    <w:rsid w:val="002D4887"/>
    <w:rsid w:val="002D6143"/>
    <w:rsid w:val="002E0620"/>
    <w:rsid w:val="002E2B9F"/>
    <w:rsid w:val="002E3ACA"/>
    <w:rsid w:val="002E47A2"/>
    <w:rsid w:val="002E4B4C"/>
    <w:rsid w:val="002E7467"/>
    <w:rsid w:val="002E7F89"/>
    <w:rsid w:val="002F1D67"/>
    <w:rsid w:val="002F1EDB"/>
    <w:rsid w:val="002F2890"/>
    <w:rsid w:val="002F3FEA"/>
    <w:rsid w:val="002F70AF"/>
    <w:rsid w:val="002F73FF"/>
    <w:rsid w:val="002F7D34"/>
    <w:rsid w:val="00300FE2"/>
    <w:rsid w:val="00302253"/>
    <w:rsid w:val="00302280"/>
    <w:rsid w:val="0030562C"/>
    <w:rsid w:val="00306A5B"/>
    <w:rsid w:val="00314B8A"/>
    <w:rsid w:val="00316205"/>
    <w:rsid w:val="00317FB2"/>
    <w:rsid w:val="00320118"/>
    <w:rsid w:val="00321541"/>
    <w:rsid w:val="00321FBA"/>
    <w:rsid w:val="003265BC"/>
    <w:rsid w:val="00330662"/>
    <w:rsid w:val="00330BFF"/>
    <w:rsid w:val="0033542F"/>
    <w:rsid w:val="003374DC"/>
    <w:rsid w:val="003375DA"/>
    <w:rsid w:val="003402FD"/>
    <w:rsid w:val="00342CC4"/>
    <w:rsid w:val="00343886"/>
    <w:rsid w:val="00344A1E"/>
    <w:rsid w:val="003466EF"/>
    <w:rsid w:val="00347E00"/>
    <w:rsid w:val="00350467"/>
    <w:rsid w:val="003504E5"/>
    <w:rsid w:val="0035473D"/>
    <w:rsid w:val="00363DF4"/>
    <w:rsid w:val="00363E89"/>
    <w:rsid w:val="0036496A"/>
    <w:rsid w:val="0037012C"/>
    <w:rsid w:val="00371A9F"/>
    <w:rsid w:val="00371B09"/>
    <w:rsid w:val="0037284B"/>
    <w:rsid w:val="00372EB0"/>
    <w:rsid w:val="003753D7"/>
    <w:rsid w:val="00381A97"/>
    <w:rsid w:val="00381F05"/>
    <w:rsid w:val="0038384D"/>
    <w:rsid w:val="0038553D"/>
    <w:rsid w:val="00385EE8"/>
    <w:rsid w:val="0039366C"/>
    <w:rsid w:val="00394BE1"/>
    <w:rsid w:val="003A03A0"/>
    <w:rsid w:val="003A0621"/>
    <w:rsid w:val="003A1B4B"/>
    <w:rsid w:val="003A3353"/>
    <w:rsid w:val="003A44B7"/>
    <w:rsid w:val="003A477D"/>
    <w:rsid w:val="003A4F3D"/>
    <w:rsid w:val="003A4F54"/>
    <w:rsid w:val="003A504A"/>
    <w:rsid w:val="003B14BE"/>
    <w:rsid w:val="003B35AF"/>
    <w:rsid w:val="003B53F0"/>
    <w:rsid w:val="003B5C03"/>
    <w:rsid w:val="003B5FA2"/>
    <w:rsid w:val="003B76F0"/>
    <w:rsid w:val="003C0103"/>
    <w:rsid w:val="003C1112"/>
    <w:rsid w:val="003C1DFD"/>
    <w:rsid w:val="003C40AE"/>
    <w:rsid w:val="003C4276"/>
    <w:rsid w:val="003C525F"/>
    <w:rsid w:val="003C680B"/>
    <w:rsid w:val="003C772C"/>
    <w:rsid w:val="003D0233"/>
    <w:rsid w:val="003D1DD0"/>
    <w:rsid w:val="003D3AE1"/>
    <w:rsid w:val="003D3BB7"/>
    <w:rsid w:val="003D3C0C"/>
    <w:rsid w:val="003D3DA9"/>
    <w:rsid w:val="003D3F9D"/>
    <w:rsid w:val="003D4EAA"/>
    <w:rsid w:val="003D7A99"/>
    <w:rsid w:val="003E02DF"/>
    <w:rsid w:val="003E14AC"/>
    <w:rsid w:val="003E15EB"/>
    <w:rsid w:val="003E2E16"/>
    <w:rsid w:val="003E6060"/>
    <w:rsid w:val="003E62BD"/>
    <w:rsid w:val="003E74E8"/>
    <w:rsid w:val="003E7967"/>
    <w:rsid w:val="003F0E62"/>
    <w:rsid w:val="003F18EE"/>
    <w:rsid w:val="003F194D"/>
    <w:rsid w:val="003F3286"/>
    <w:rsid w:val="003F34C2"/>
    <w:rsid w:val="003F3E1F"/>
    <w:rsid w:val="003F609E"/>
    <w:rsid w:val="003F65B6"/>
    <w:rsid w:val="003F669E"/>
    <w:rsid w:val="003F77E3"/>
    <w:rsid w:val="0040108A"/>
    <w:rsid w:val="004034AE"/>
    <w:rsid w:val="00406D5A"/>
    <w:rsid w:val="00407352"/>
    <w:rsid w:val="00407E2F"/>
    <w:rsid w:val="00414AE7"/>
    <w:rsid w:val="004170E3"/>
    <w:rsid w:val="0042264F"/>
    <w:rsid w:val="00423ACA"/>
    <w:rsid w:val="004244E5"/>
    <w:rsid w:val="00424C37"/>
    <w:rsid w:val="00425421"/>
    <w:rsid w:val="004259C2"/>
    <w:rsid w:val="00430149"/>
    <w:rsid w:val="00430916"/>
    <w:rsid w:val="00430A60"/>
    <w:rsid w:val="0043459D"/>
    <w:rsid w:val="00434B19"/>
    <w:rsid w:val="00435649"/>
    <w:rsid w:val="00435D31"/>
    <w:rsid w:val="0043694C"/>
    <w:rsid w:val="00437D88"/>
    <w:rsid w:val="00443395"/>
    <w:rsid w:val="00443689"/>
    <w:rsid w:val="004441CC"/>
    <w:rsid w:val="004458E2"/>
    <w:rsid w:val="004473EE"/>
    <w:rsid w:val="00452F63"/>
    <w:rsid w:val="00453E8E"/>
    <w:rsid w:val="004554B5"/>
    <w:rsid w:val="00457A1B"/>
    <w:rsid w:val="00460FA3"/>
    <w:rsid w:val="00464FC7"/>
    <w:rsid w:val="004659C5"/>
    <w:rsid w:val="00466DE0"/>
    <w:rsid w:val="00467019"/>
    <w:rsid w:val="004676C2"/>
    <w:rsid w:val="00467A2A"/>
    <w:rsid w:val="00470465"/>
    <w:rsid w:val="00470C02"/>
    <w:rsid w:val="004730EA"/>
    <w:rsid w:val="00474061"/>
    <w:rsid w:val="00474CB6"/>
    <w:rsid w:val="0047556C"/>
    <w:rsid w:val="00482CAB"/>
    <w:rsid w:val="00484C4D"/>
    <w:rsid w:val="0048523C"/>
    <w:rsid w:val="00485A5A"/>
    <w:rsid w:val="00485D60"/>
    <w:rsid w:val="00487A48"/>
    <w:rsid w:val="00490CC8"/>
    <w:rsid w:val="004912A0"/>
    <w:rsid w:val="004918C4"/>
    <w:rsid w:val="0049247C"/>
    <w:rsid w:val="00493B32"/>
    <w:rsid w:val="00493B51"/>
    <w:rsid w:val="0049771F"/>
    <w:rsid w:val="004A0BE4"/>
    <w:rsid w:val="004A0E8D"/>
    <w:rsid w:val="004A11B3"/>
    <w:rsid w:val="004A1B17"/>
    <w:rsid w:val="004A27AB"/>
    <w:rsid w:val="004A2AE4"/>
    <w:rsid w:val="004A3626"/>
    <w:rsid w:val="004A6EFB"/>
    <w:rsid w:val="004B0192"/>
    <w:rsid w:val="004B2210"/>
    <w:rsid w:val="004B2449"/>
    <w:rsid w:val="004B3BCD"/>
    <w:rsid w:val="004B5FFE"/>
    <w:rsid w:val="004B6BC6"/>
    <w:rsid w:val="004B7C1E"/>
    <w:rsid w:val="004B7DD6"/>
    <w:rsid w:val="004C1794"/>
    <w:rsid w:val="004C294A"/>
    <w:rsid w:val="004C2FE5"/>
    <w:rsid w:val="004C5782"/>
    <w:rsid w:val="004C5EBC"/>
    <w:rsid w:val="004C7DF8"/>
    <w:rsid w:val="004D0F96"/>
    <w:rsid w:val="004D18B0"/>
    <w:rsid w:val="004D437A"/>
    <w:rsid w:val="004D7E5E"/>
    <w:rsid w:val="004E1369"/>
    <w:rsid w:val="004E2398"/>
    <w:rsid w:val="004E2806"/>
    <w:rsid w:val="004E314F"/>
    <w:rsid w:val="004E69A2"/>
    <w:rsid w:val="004E6CA0"/>
    <w:rsid w:val="004F0C83"/>
    <w:rsid w:val="004F1279"/>
    <w:rsid w:val="004F4A7F"/>
    <w:rsid w:val="004F58AE"/>
    <w:rsid w:val="004F5C1D"/>
    <w:rsid w:val="004F63BD"/>
    <w:rsid w:val="004F6711"/>
    <w:rsid w:val="004F78BE"/>
    <w:rsid w:val="00500BC7"/>
    <w:rsid w:val="0050159A"/>
    <w:rsid w:val="00504223"/>
    <w:rsid w:val="00505D69"/>
    <w:rsid w:val="0050771D"/>
    <w:rsid w:val="00510C52"/>
    <w:rsid w:val="00512692"/>
    <w:rsid w:val="005126B2"/>
    <w:rsid w:val="005132C0"/>
    <w:rsid w:val="00513666"/>
    <w:rsid w:val="00513DD0"/>
    <w:rsid w:val="00514623"/>
    <w:rsid w:val="005148BF"/>
    <w:rsid w:val="00516C82"/>
    <w:rsid w:val="00517909"/>
    <w:rsid w:val="00523B48"/>
    <w:rsid w:val="00525FB6"/>
    <w:rsid w:val="005265DC"/>
    <w:rsid w:val="00526772"/>
    <w:rsid w:val="00526DC7"/>
    <w:rsid w:val="005270F9"/>
    <w:rsid w:val="00530332"/>
    <w:rsid w:val="00533A64"/>
    <w:rsid w:val="005366B0"/>
    <w:rsid w:val="005433E8"/>
    <w:rsid w:val="00545F3C"/>
    <w:rsid w:val="00547006"/>
    <w:rsid w:val="00550CCF"/>
    <w:rsid w:val="00550F18"/>
    <w:rsid w:val="005512B2"/>
    <w:rsid w:val="00551DE6"/>
    <w:rsid w:val="005522C1"/>
    <w:rsid w:val="005527DC"/>
    <w:rsid w:val="005529EC"/>
    <w:rsid w:val="00555D44"/>
    <w:rsid w:val="00556076"/>
    <w:rsid w:val="0055675F"/>
    <w:rsid w:val="0055747F"/>
    <w:rsid w:val="00557B08"/>
    <w:rsid w:val="00560F3B"/>
    <w:rsid w:val="00562C36"/>
    <w:rsid w:val="00564BE0"/>
    <w:rsid w:val="00565FC8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707D"/>
    <w:rsid w:val="00587F62"/>
    <w:rsid w:val="00591101"/>
    <w:rsid w:val="005914CF"/>
    <w:rsid w:val="00594BA1"/>
    <w:rsid w:val="00595CA7"/>
    <w:rsid w:val="00596B5A"/>
    <w:rsid w:val="005A0821"/>
    <w:rsid w:val="005A0D57"/>
    <w:rsid w:val="005A1B12"/>
    <w:rsid w:val="005A2473"/>
    <w:rsid w:val="005A4DDF"/>
    <w:rsid w:val="005A5E4B"/>
    <w:rsid w:val="005B1679"/>
    <w:rsid w:val="005B298B"/>
    <w:rsid w:val="005B2B80"/>
    <w:rsid w:val="005C1777"/>
    <w:rsid w:val="005C2461"/>
    <w:rsid w:val="005C45CD"/>
    <w:rsid w:val="005C4AF4"/>
    <w:rsid w:val="005C4E86"/>
    <w:rsid w:val="005C6162"/>
    <w:rsid w:val="005D0892"/>
    <w:rsid w:val="005D0920"/>
    <w:rsid w:val="005D1438"/>
    <w:rsid w:val="005D1584"/>
    <w:rsid w:val="005D1679"/>
    <w:rsid w:val="005D418E"/>
    <w:rsid w:val="005D65E2"/>
    <w:rsid w:val="005D6B2A"/>
    <w:rsid w:val="005D76EF"/>
    <w:rsid w:val="005E1AA0"/>
    <w:rsid w:val="005E336E"/>
    <w:rsid w:val="005E6381"/>
    <w:rsid w:val="005E669E"/>
    <w:rsid w:val="005E6C29"/>
    <w:rsid w:val="005F0669"/>
    <w:rsid w:val="005F1FDD"/>
    <w:rsid w:val="005F3F13"/>
    <w:rsid w:val="005F4627"/>
    <w:rsid w:val="005F5D15"/>
    <w:rsid w:val="005F69F2"/>
    <w:rsid w:val="005F7B36"/>
    <w:rsid w:val="006028A7"/>
    <w:rsid w:val="0060384B"/>
    <w:rsid w:val="006052E0"/>
    <w:rsid w:val="00605AFC"/>
    <w:rsid w:val="00606BE9"/>
    <w:rsid w:val="00607FE8"/>
    <w:rsid w:val="006127FE"/>
    <w:rsid w:val="006177D1"/>
    <w:rsid w:val="006232D4"/>
    <w:rsid w:val="00623890"/>
    <w:rsid w:val="00624858"/>
    <w:rsid w:val="0062623B"/>
    <w:rsid w:val="00626F2B"/>
    <w:rsid w:val="00630981"/>
    <w:rsid w:val="00631F4D"/>
    <w:rsid w:val="00635334"/>
    <w:rsid w:val="00635B8C"/>
    <w:rsid w:val="00635CB2"/>
    <w:rsid w:val="00636968"/>
    <w:rsid w:val="00636D0E"/>
    <w:rsid w:val="00636E2E"/>
    <w:rsid w:val="006371EE"/>
    <w:rsid w:val="00637861"/>
    <w:rsid w:val="006406C1"/>
    <w:rsid w:val="006407ED"/>
    <w:rsid w:val="00650D99"/>
    <w:rsid w:val="00653E3F"/>
    <w:rsid w:val="0065483B"/>
    <w:rsid w:val="00655FA8"/>
    <w:rsid w:val="0065613A"/>
    <w:rsid w:val="0065712F"/>
    <w:rsid w:val="00657D0C"/>
    <w:rsid w:val="00660AB9"/>
    <w:rsid w:val="00661B8B"/>
    <w:rsid w:val="00665750"/>
    <w:rsid w:val="00665CD1"/>
    <w:rsid w:val="00666979"/>
    <w:rsid w:val="00672679"/>
    <w:rsid w:val="006729E8"/>
    <w:rsid w:val="0067596E"/>
    <w:rsid w:val="00676CE8"/>
    <w:rsid w:val="00680516"/>
    <w:rsid w:val="00680895"/>
    <w:rsid w:val="00680D70"/>
    <w:rsid w:val="006838AE"/>
    <w:rsid w:val="00684559"/>
    <w:rsid w:val="00684F58"/>
    <w:rsid w:val="00685AC9"/>
    <w:rsid w:val="00691B6C"/>
    <w:rsid w:val="00695B6F"/>
    <w:rsid w:val="006A00F7"/>
    <w:rsid w:val="006A1030"/>
    <w:rsid w:val="006A46F6"/>
    <w:rsid w:val="006B1BBF"/>
    <w:rsid w:val="006B1F9D"/>
    <w:rsid w:val="006B2A92"/>
    <w:rsid w:val="006B45C4"/>
    <w:rsid w:val="006B79C3"/>
    <w:rsid w:val="006B7C6A"/>
    <w:rsid w:val="006B7F3B"/>
    <w:rsid w:val="006C03F7"/>
    <w:rsid w:val="006C5C48"/>
    <w:rsid w:val="006C74CC"/>
    <w:rsid w:val="006C7E73"/>
    <w:rsid w:val="006D5702"/>
    <w:rsid w:val="006D5A5D"/>
    <w:rsid w:val="006D7F37"/>
    <w:rsid w:val="006E0969"/>
    <w:rsid w:val="006E0F83"/>
    <w:rsid w:val="006E29C3"/>
    <w:rsid w:val="006E44D5"/>
    <w:rsid w:val="006E454D"/>
    <w:rsid w:val="006E4CDF"/>
    <w:rsid w:val="006E53A7"/>
    <w:rsid w:val="006E5729"/>
    <w:rsid w:val="006E7AE4"/>
    <w:rsid w:val="006E7B7A"/>
    <w:rsid w:val="006E7F86"/>
    <w:rsid w:val="006F1E47"/>
    <w:rsid w:val="006F201A"/>
    <w:rsid w:val="006F2568"/>
    <w:rsid w:val="006F34D6"/>
    <w:rsid w:val="006F378E"/>
    <w:rsid w:val="006F4BFA"/>
    <w:rsid w:val="006F6191"/>
    <w:rsid w:val="00700F24"/>
    <w:rsid w:val="00701454"/>
    <w:rsid w:val="00701C73"/>
    <w:rsid w:val="00701D40"/>
    <w:rsid w:val="00702E46"/>
    <w:rsid w:val="00702FF6"/>
    <w:rsid w:val="00703472"/>
    <w:rsid w:val="007043EA"/>
    <w:rsid w:val="00706490"/>
    <w:rsid w:val="00706C2E"/>
    <w:rsid w:val="0071049D"/>
    <w:rsid w:val="007128F1"/>
    <w:rsid w:val="007138B3"/>
    <w:rsid w:val="00714299"/>
    <w:rsid w:val="007150FE"/>
    <w:rsid w:val="0071575A"/>
    <w:rsid w:val="007173D9"/>
    <w:rsid w:val="00717522"/>
    <w:rsid w:val="00726606"/>
    <w:rsid w:val="00727911"/>
    <w:rsid w:val="00730AE4"/>
    <w:rsid w:val="007332CF"/>
    <w:rsid w:val="00734090"/>
    <w:rsid w:val="00736A7C"/>
    <w:rsid w:val="00737FB7"/>
    <w:rsid w:val="00742949"/>
    <w:rsid w:val="00742EF8"/>
    <w:rsid w:val="00744D70"/>
    <w:rsid w:val="00746A3F"/>
    <w:rsid w:val="00751911"/>
    <w:rsid w:val="00754724"/>
    <w:rsid w:val="007547C4"/>
    <w:rsid w:val="00754879"/>
    <w:rsid w:val="00755578"/>
    <w:rsid w:val="00755F63"/>
    <w:rsid w:val="00757299"/>
    <w:rsid w:val="00757F0C"/>
    <w:rsid w:val="00760416"/>
    <w:rsid w:val="00760F73"/>
    <w:rsid w:val="00762384"/>
    <w:rsid w:val="00762EC1"/>
    <w:rsid w:val="00763790"/>
    <w:rsid w:val="0076585F"/>
    <w:rsid w:val="007678CF"/>
    <w:rsid w:val="00767C10"/>
    <w:rsid w:val="0077200C"/>
    <w:rsid w:val="007731DC"/>
    <w:rsid w:val="00773B01"/>
    <w:rsid w:val="00774570"/>
    <w:rsid w:val="00776072"/>
    <w:rsid w:val="0077748E"/>
    <w:rsid w:val="00777B93"/>
    <w:rsid w:val="007816B9"/>
    <w:rsid w:val="00786ADE"/>
    <w:rsid w:val="00786DC7"/>
    <w:rsid w:val="00787FA6"/>
    <w:rsid w:val="007907E6"/>
    <w:rsid w:val="00790806"/>
    <w:rsid w:val="00791A55"/>
    <w:rsid w:val="00791E7B"/>
    <w:rsid w:val="00792C93"/>
    <w:rsid w:val="007941BD"/>
    <w:rsid w:val="00794694"/>
    <w:rsid w:val="00794A62"/>
    <w:rsid w:val="00794C1E"/>
    <w:rsid w:val="00796AC8"/>
    <w:rsid w:val="007A0E45"/>
    <w:rsid w:val="007A2F9D"/>
    <w:rsid w:val="007B0334"/>
    <w:rsid w:val="007B03CF"/>
    <w:rsid w:val="007B1268"/>
    <w:rsid w:val="007B1F5B"/>
    <w:rsid w:val="007B3CA8"/>
    <w:rsid w:val="007B673A"/>
    <w:rsid w:val="007B6F2B"/>
    <w:rsid w:val="007B7206"/>
    <w:rsid w:val="007C0024"/>
    <w:rsid w:val="007C0807"/>
    <w:rsid w:val="007C3E01"/>
    <w:rsid w:val="007C5071"/>
    <w:rsid w:val="007C5C07"/>
    <w:rsid w:val="007C7D93"/>
    <w:rsid w:val="007D0D7B"/>
    <w:rsid w:val="007D2FFC"/>
    <w:rsid w:val="007E157D"/>
    <w:rsid w:val="007E69CF"/>
    <w:rsid w:val="007F2C69"/>
    <w:rsid w:val="007F3002"/>
    <w:rsid w:val="007F4478"/>
    <w:rsid w:val="007F4577"/>
    <w:rsid w:val="007F71CA"/>
    <w:rsid w:val="007F72BF"/>
    <w:rsid w:val="008000D6"/>
    <w:rsid w:val="00805588"/>
    <w:rsid w:val="008063E9"/>
    <w:rsid w:val="00806605"/>
    <w:rsid w:val="008074F6"/>
    <w:rsid w:val="00815061"/>
    <w:rsid w:val="00816F09"/>
    <w:rsid w:val="008218CB"/>
    <w:rsid w:val="00823B28"/>
    <w:rsid w:val="00824080"/>
    <w:rsid w:val="008248D4"/>
    <w:rsid w:val="00825F54"/>
    <w:rsid w:val="008313B6"/>
    <w:rsid w:val="00831945"/>
    <w:rsid w:val="0083197F"/>
    <w:rsid w:val="008322C2"/>
    <w:rsid w:val="0083288F"/>
    <w:rsid w:val="008335A3"/>
    <w:rsid w:val="00833AF5"/>
    <w:rsid w:val="0083637D"/>
    <w:rsid w:val="00841846"/>
    <w:rsid w:val="008423B2"/>
    <w:rsid w:val="008440C4"/>
    <w:rsid w:val="00844C51"/>
    <w:rsid w:val="00851F99"/>
    <w:rsid w:val="00853D00"/>
    <w:rsid w:val="008548EA"/>
    <w:rsid w:val="00855143"/>
    <w:rsid w:val="00857512"/>
    <w:rsid w:val="008603E4"/>
    <w:rsid w:val="00862277"/>
    <w:rsid w:val="00863043"/>
    <w:rsid w:val="00865300"/>
    <w:rsid w:val="00865F15"/>
    <w:rsid w:val="00865F63"/>
    <w:rsid w:val="008662D4"/>
    <w:rsid w:val="00867352"/>
    <w:rsid w:val="008678EC"/>
    <w:rsid w:val="00871471"/>
    <w:rsid w:val="00872E59"/>
    <w:rsid w:val="00874266"/>
    <w:rsid w:val="00874ADD"/>
    <w:rsid w:val="0087673C"/>
    <w:rsid w:val="00882AC0"/>
    <w:rsid w:val="00882ACE"/>
    <w:rsid w:val="00883FD7"/>
    <w:rsid w:val="00890681"/>
    <w:rsid w:val="00892C5A"/>
    <w:rsid w:val="008938C7"/>
    <w:rsid w:val="00894003"/>
    <w:rsid w:val="00894BC5"/>
    <w:rsid w:val="0089502B"/>
    <w:rsid w:val="00895839"/>
    <w:rsid w:val="008970BF"/>
    <w:rsid w:val="008A0B92"/>
    <w:rsid w:val="008A18AE"/>
    <w:rsid w:val="008A1D84"/>
    <w:rsid w:val="008A2B10"/>
    <w:rsid w:val="008A33E3"/>
    <w:rsid w:val="008A3FBB"/>
    <w:rsid w:val="008A5552"/>
    <w:rsid w:val="008A55EA"/>
    <w:rsid w:val="008A5AB7"/>
    <w:rsid w:val="008A73F0"/>
    <w:rsid w:val="008A7B81"/>
    <w:rsid w:val="008B0031"/>
    <w:rsid w:val="008B09BF"/>
    <w:rsid w:val="008B1C1B"/>
    <w:rsid w:val="008B29C9"/>
    <w:rsid w:val="008B4278"/>
    <w:rsid w:val="008B50C2"/>
    <w:rsid w:val="008B7013"/>
    <w:rsid w:val="008B7695"/>
    <w:rsid w:val="008C045E"/>
    <w:rsid w:val="008C1C72"/>
    <w:rsid w:val="008C2287"/>
    <w:rsid w:val="008C4258"/>
    <w:rsid w:val="008C4953"/>
    <w:rsid w:val="008C62ED"/>
    <w:rsid w:val="008D1451"/>
    <w:rsid w:val="008D24F9"/>
    <w:rsid w:val="008D26C4"/>
    <w:rsid w:val="008D32F5"/>
    <w:rsid w:val="008D4D6D"/>
    <w:rsid w:val="008D530F"/>
    <w:rsid w:val="008D6C8E"/>
    <w:rsid w:val="008D7454"/>
    <w:rsid w:val="008D7FFD"/>
    <w:rsid w:val="008E6BB7"/>
    <w:rsid w:val="008E6D41"/>
    <w:rsid w:val="008E7E4D"/>
    <w:rsid w:val="008F07B1"/>
    <w:rsid w:val="008F1B7B"/>
    <w:rsid w:val="008F1C7D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3527"/>
    <w:rsid w:val="009148FD"/>
    <w:rsid w:val="00914B54"/>
    <w:rsid w:val="009165CA"/>
    <w:rsid w:val="00917B47"/>
    <w:rsid w:val="00920223"/>
    <w:rsid w:val="009213CD"/>
    <w:rsid w:val="009217D6"/>
    <w:rsid w:val="00921E61"/>
    <w:rsid w:val="00923166"/>
    <w:rsid w:val="00924E82"/>
    <w:rsid w:val="00927790"/>
    <w:rsid w:val="00927DBB"/>
    <w:rsid w:val="00931018"/>
    <w:rsid w:val="009323FB"/>
    <w:rsid w:val="00932442"/>
    <w:rsid w:val="0093334C"/>
    <w:rsid w:val="0093513B"/>
    <w:rsid w:val="009356D4"/>
    <w:rsid w:val="00937214"/>
    <w:rsid w:val="009400A5"/>
    <w:rsid w:val="009407B3"/>
    <w:rsid w:val="00940FBC"/>
    <w:rsid w:val="009415F8"/>
    <w:rsid w:val="009447BE"/>
    <w:rsid w:val="00945522"/>
    <w:rsid w:val="00946211"/>
    <w:rsid w:val="00947401"/>
    <w:rsid w:val="009503AD"/>
    <w:rsid w:val="00950807"/>
    <w:rsid w:val="009525BF"/>
    <w:rsid w:val="009526C3"/>
    <w:rsid w:val="0095467F"/>
    <w:rsid w:val="009547FA"/>
    <w:rsid w:val="009553B1"/>
    <w:rsid w:val="0095605D"/>
    <w:rsid w:val="0095668E"/>
    <w:rsid w:val="00960054"/>
    <w:rsid w:val="00960115"/>
    <w:rsid w:val="00960541"/>
    <w:rsid w:val="00964F9A"/>
    <w:rsid w:val="00965D42"/>
    <w:rsid w:val="0096617B"/>
    <w:rsid w:val="00972A5C"/>
    <w:rsid w:val="00972E5C"/>
    <w:rsid w:val="00972F67"/>
    <w:rsid w:val="009733B8"/>
    <w:rsid w:val="00973463"/>
    <w:rsid w:val="009737B0"/>
    <w:rsid w:val="00974826"/>
    <w:rsid w:val="0097639B"/>
    <w:rsid w:val="00977016"/>
    <w:rsid w:val="009828C1"/>
    <w:rsid w:val="00983996"/>
    <w:rsid w:val="00984669"/>
    <w:rsid w:val="00984996"/>
    <w:rsid w:val="00986375"/>
    <w:rsid w:val="00986BB5"/>
    <w:rsid w:val="00987B74"/>
    <w:rsid w:val="00990A4F"/>
    <w:rsid w:val="009920D8"/>
    <w:rsid w:val="00994ECA"/>
    <w:rsid w:val="009A1325"/>
    <w:rsid w:val="009A1464"/>
    <w:rsid w:val="009A22C2"/>
    <w:rsid w:val="009A5477"/>
    <w:rsid w:val="009A6D8C"/>
    <w:rsid w:val="009A6FF0"/>
    <w:rsid w:val="009A7E3F"/>
    <w:rsid w:val="009A7FBD"/>
    <w:rsid w:val="009B1F62"/>
    <w:rsid w:val="009B3138"/>
    <w:rsid w:val="009B4DBD"/>
    <w:rsid w:val="009B618B"/>
    <w:rsid w:val="009B74A2"/>
    <w:rsid w:val="009B797E"/>
    <w:rsid w:val="009C1DEC"/>
    <w:rsid w:val="009C21A1"/>
    <w:rsid w:val="009C23DA"/>
    <w:rsid w:val="009C49D8"/>
    <w:rsid w:val="009C4B0C"/>
    <w:rsid w:val="009C77C2"/>
    <w:rsid w:val="009D146B"/>
    <w:rsid w:val="009D199C"/>
    <w:rsid w:val="009D27DB"/>
    <w:rsid w:val="009D2AD3"/>
    <w:rsid w:val="009D31E2"/>
    <w:rsid w:val="009D46E1"/>
    <w:rsid w:val="009D4B74"/>
    <w:rsid w:val="009D5364"/>
    <w:rsid w:val="009D6038"/>
    <w:rsid w:val="009D70F7"/>
    <w:rsid w:val="009D7485"/>
    <w:rsid w:val="009D7988"/>
    <w:rsid w:val="009E1891"/>
    <w:rsid w:val="009E2768"/>
    <w:rsid w:val="009E314E"/>
    <w:rsid w:val="009E54F9"/>
    <w:rsid w:val="009E6AC6"/>
    <w:rsid w:val="009F0866"/>
    <w:rsid w:val="009F5863"/>
    <w:rsid w:val="009F7464"/>
    <w:rsid w:val="00A028AA"/>
    <w:rsid w:val="00A03035"/>
    <w:rsid w:val="00A05801"/>
    <w:rsid w:val="00A05DF6"/>
    <w:rsid w:val="00A05FFB"/>
    <w:rsid w:val="00A0691F"/>
    <w:rsid w:val="00A07C94"/>
    <w:rsid w:val="00A109A7"/>
    <w:rsid w:val="00A11CDD"/>
    <w:rsid w:val="00A15833"/>
    <w:rsid w:val="00A17CAD"/>
    <w:rsid w:val="00A209C8"/>
    <w:rsid w:val="00A24324"/>
    <w:rsid w:val="00A24398"/>
    <w:rsid w:val="00A25D29"/>
    <w:rsid w:val="00A277D9"/>
    <w:rsid w:val="00A27BA3"/>
    <w:rsid w:val="00A27F3D"/>
    <w:rsid w:val="00A30C47"/>
    <w:rsid w:val="00A33C83"/>
    <w:rsid w:val="00A33D09"/>
    <w:rsid w:val="00A352BE"/>
    <w:rsid w:val="00A36D84"/>
    <w:rsid w:val="00A36EDF"/>
    <w:rsid w:val="00A37A1E"/>
    <w:rsid w:val="00A37C04"/>
    <w:rsid w:val="00A40AEB"/>
    <w:rsid w:val="00A4384D"/>
    <w:rsid w:val="00A446AD"/>
    <w:rsid w:val="00A454F2"/>
    <w:rsid w:val="00A46753"/>
    <w:rsid w:val="00A4693E"/>
    <w:rsid w:val="00A46B35"/>
    <w:rsid w:val="00A46F0F"/>
    <w:rsid w:val="00A508B3"/>
    <w:rsid w:val="00A508F1"/>
    <w:rsid w:val="00A56115"/>
    <w:rsid w:val="00A57C94"/>
    <w:rsid w:val="00A61AA6"/>
    <w:rsid w:val="00A62333"/>
    <w:rsid w:val="00A70FD0"/>
    <w:rsid w:val="00A72579"/>
    <w:rsid w:val="00A757B5"/>
    <w:rsid w:val="00A80082"/>
    <w:rsid w:val="00A80B05"/>
    <w:rsid w:val="00A82817"/>
    <w:rsid w:val="00A8290A"/>
    <w:rsid w:val="00A838F0"/>
    <w:rsid w:val="00A86CF0"/>
    <w:rsid w:val="00A942B3"/>
    <w:rsid w:val="00A94BB3"/>
    <w:rsid w:val="00AA349E"/>
    <w:rsid w:val="00AA3C50"/>
    <w:rsid w:val="00AA626A"/>
    <w:rsid w:val="00AA6C10"/>
    <w:rsid w:val="00AB0A11"/>
    <w:rsid w:val="00AB1F5E"/>
    <w:rsid w:val="00AB2E1F"/>
    <w:rsid w:val="00AB358E"/>
    <w:rsid w:val="00AB443A"/>
    <w:rsid w:val="00AB58BB"/>
    <w:rsid w:val="00AB6C57"/>
    <w:rsid w:val="00AC17B4"/>
    <w:rsid w:val="00AC1D18"/>
    <w:rsid w:val="00AC30F9"/>
    <w:rsid w:val="00AC33D6"/>
    <w:rsid w:val="00AC524F"/>
    <w:rsid w:val="00AC6083"/>
    <w:rsid w:val="00AC76DF"/>
    <w:rsid w:val="00AD141B"/>
    <w:rsid w:val="00AD17B7"/>
    <w:rsid w:val="00AD2182"/>
    <w:rsid w:val="00AD28B2"/>
    <w:rsid w:val="00AD450B"/>
    <w:rsid w:val="00AD5BF6"/>
    <w:rsid w:val="00AE0669"/>
    <w:rsid w:val="00AE0DF7"/>
    <w:rsid w:val="00AE5620"/>
    <w:rsid w:val="00AE5EF5"/>
    <w:rsid w:val="00AF1340"/>
    <w:rsid w:val="00AF17B9"/>
    <w:rsid w:val="00AF2869"/>
    <w:rsid w:val="00AF31DC"/>
    <w:rsid w:val="00AF3A69"/>
    <w:rsid w:val="00AF420D"/>
    <w:rsid w:val="00AF5DFD"/>
    <w:rsid w:val="00B0150E"/>
    <w:rsid w:val="00B02141"/>
    <w:rsid w:val="00B04DD3"/>
    <w:rsid w:val="00B0535E"/>
    <w:rsid w:val="00B05B94"/>
    <w:rsid w:val="00B07127"/>
    <w:rsid w:val="00B0749F"/>
    <w:rsid w:val="00B10DBA"/>
    <w:rsid w:val="00B11514"/>
    <w:rsid w:val="00B17357"/>
    <w:rsid w:val="00B21666"/>
    <w:rsid w:val="00B21910"/>
    <w:rsid w:val="00B21A52"/>
    <w:rsid w:val="00B22797"/>
    <w:rsid w:val="00B22D11"/>
    <w:rsid w:val="00B22FC3"/>
    <w:rsid w:val="00B25068"/>
    <w:rsid w:val="00B25D80"/>
    <w:rsid w:val="00B268DF"/>
    <w:rsid w:val="00B26BF5"/>
    <w:rsid w:val="00B270B0"/>
    <w:rsid w:val="00B270BB"/>
    <w:rsid w:val="00B279AE"/>
    <w:rsid w:val="00B302C3"/>
    <w:rsid w:val="00B34F57"/>
    <w:rsid w:val="00B35C93"/>
    <w:rsid w:val="00B35F82"/>
    <w:rsid w:val="00B36F9E"/>
    <w:rsid w:val="00B41775"/>
    <w:rsid w:val="00B437FF"/>
    <w:rsid w:val="00B43822"/>
    <w:rsid w:val="00B43944"/>
    <w:rsid w:val="00B439C7"/>
    <w:rsid w:val="00B45162"/>
    <w:rsid w:val="00B4637A"/>
    <w:rsid w:val="00B4654C"/>
    <w:rsid w:val="00B505BB"/>
    <w:rsid w:val="00B51558"/>
    <w:rsid w:val="00B54D7A"/>
    <w:rsid w:val="00B555E8"/>
    <w:rsid w:val="00B55CE5"/>
    <w:rsid w:val="00B55D4B"/>
    <w:rsid w:val="00B563AC"/>
    <w:rsid w:val="00B56EC4"/>
    <w:rsid w:val="00B605AB"/>
    <w:rsid w:val="00B60E0E"/>
    <w:rsid w:val="00B6125F"/>
    <w:rsid w:val="00B619AC"/>
    <w:rsid w:val="00B626A8"/>
    <w:rsid w:val="00B644E2"/>
    <w:rsid w:val="00B64AA5"/>
    <w:rsid w:val="00B65976"/>
    <w:rsid w:val="00B671A6"/>
    <w:rsid w:val="00B71BD3"/>
    <w:rsid w:val="00B72F92"/>
    <w:rsid w:val="00B73F10"/>
    <w:rsid w:val="00B820E7"/>
    <w:rsid w:val="00B828C8"/>
    <w:rsid w:val="00B82DA4"/>
    <w:rsid w:val="00B8372D"/>
    <w:rsid w:val="00B84EDD"/>
    <w:rsid w:val="00B85FF5"/>
    <w:rsid w:val="00B86C58"/>
    <w:rsid w:val="00B90E46"/>
    <w:rsid w:val="00B91343"/>
    <w:rsid w:val="00B91430"/>
    <w:rsid w:val="00B91F0B"/>
    <w:rsid w:val="00B921CB"/>
    <w:rsid w:val="00B94354"/>
    <w:rsid w:val="00B96C22"/>
    <w:rsid w:val="00BA0381"/>
    <w:rsid w:val="00BA1C58"/>
    <w:rsid w:val="00BA2213"/>
    <w:rsid w:val="00BA2A8F"/>
    <w:rsid w:val="00BA2E00"/>
    <w:rsid w:val="00BA3F1F"/>
    <w:rsid w:val="00BA4638"/>
    <w:rsid w:val="00BA535C"/>
    <w:rsid w:val="00BA6F22"/>
    <w:rsid w:val="00BA7FC3"/>
    <w:rsid w:val="00BB07EC"/>
    <w:rsid w:val="00BB2532"/>
    <w:rsid w:val="00BB2E12"/>
    <w:rsid w:val="00BB3ED4"/>
    <w:rsid w:val="00BB406B"/>
    <w:rsid w:val="00BB6991"/>
    <w:rsid w:val="00BB7D65"/>
    <w:rsid w:val="00BC1DBE"/>
    <w:rsid w:val="00BC461A"/>
    <w:rsid w:val="00BC4B04"/>
    <w:rsid w:val="00BD23AA"/>
    <w:rsid w:val="00BD2544"/>
    <w:rsid w:val="00BD2A5F"/>
    <w:rsid w:val="00BD4CD4"/>
    <w:rsid w:val="00BD6A79"/>
    <w:rsid w:val="00BD71DE"/>
    <w:rsid w:val="00BD72B2"/>
    <w:rsid w:val="00BE3ED0"/>
    <w:rsid w:val="00BE47B7"/>
    <w:rsid w:val="00BE5DE5"/>
    <w:rsid w:val="00BE7607"/>
    <w:rsid w:val="00BF0127"/>
    <w:rsid w:val="00BF0A75"/>
    <w:rsid w:val="00BF10B4"/>
    <w:rsid w:val="00BF3073"/>
    <w:rsid w:val="00BF3340"/>
    <w:rsid w:val="00BF3DA9"/>
    <w:rsid w:val="00BF4291"/>
    <w:rsid w:val="00BF4BF1"/>
    <w:rsid w:val="00BF518B"/>
    <w:rsid w:val="00C0061F"/>
    <w:rsid w:val="00C00E67"/>
    <w:rsid w:val="00C024C8"/>
    <w:rsid w:val="00C05A00"/>
    <w:rsid w:val="00C05EBF"/>
    <w:rsid w:val="00C05F50"/>
    <w:rsid w:val="00C0647E"/>
    <w:rsid w:val="00C0669C"/>
    <w:rsid w:val="00C0752F"/>
    <w:rsid w:val="00C07AB6"/>
    <w:rsid w:val="00C1074B"/>
    <w:rsid w:val="00C12646"/>
    <w:rsid w:val="00C14760"/>
    <w:rsid w:val="00C1604E"/>
    <w:rsid w:val="00C1727D"/>
    <w:rsid w:val="00C24439"/>
    <w:rsid w:val="00C2577C"/>
    <w:rsid w:val="00C309A2"/>
    <w:rsid w:val="00C31255"/>
    <w:rsid w:val="00C31CE8"/>
    <w:rsid w:val="00C329CA"/>
    <w:rsid w:val="00C3420E"/>
    <w:rsid w:val="00C345E3"/>
    <w:rsid w:val="00C37FBA"/>
    <w:rsid w:val="00C404DF"/>
    <w:rsid w:val="00C41FEE"/>
    <w:rsid w:val="00C42359"/>
    <w:rsid w:val="00C434A0"/>
    <w:rsid w:val="00C45FE4"/>
    <w:rsid w:val="00C463BC"/>
    <w:rsid w:val="00C54CA3"/>
    <w:rsid w:val="00C56181"/>
    <w:rsid w:val="00C5637B"/>
    <w:rsid w:val="00C56853"/>
    <w:rsid w:val="00C5773E"/>
    <w:rsid w:val="00C60B7E"/>
    <w:rsid w:val="00C61700"/>
    <w:rsid w:val="00C62F2F"/>
    <w:rsid w:val="00C64FE6"/>
    <w:rsid w:val="00C65520"/>
    <w:rsid w:val="00C65E14"/>
    <w:rsid w:val="00C66373"/>
    <w:rsid w:val="00C7069D"/>
    <w:rsid w:val="00C70E22"/>
    <w:rsid w:val="00C73097"/>
    <w:rsid w:val="00C741E2"/>
    <w:rsid w:val="00C74FFB"/>
    <w:rsid w:val="00C7764E"/>
    <w:rsid w:val="00C8154A"/>
    <w:rsid w:val="00C816DF"/>
    <w:rsid w:val="00C81925"/>
    <w:rsid w:val="00C839A4"/>
    <w:rsid w:val="00C84EDE"/>
    <w:rsid w:val="00C85E49"/>
    <w:rsid w:val="00C86F41"/>
    <w:rsid w:val="00C91354"/>
    <w:rsid w:val="00C96C75"/>
    <w:rsid w:val="00CA21C1"/>
    <w:rsid w:val="00CA2AC7"/>
    <w:rsid w:val="00CA552D"/>
    <w:rsid w:val="00CA63DA"/>
    <w:rsid w:val="00CB096F"/>
    <w:rsid w:val="00CB237C"/>
    <w:rsid w:val="00CB2D92"/>
    <w:rsid w:val="00CB47AE"/>
    <w:rsid w:val="00CB4BB5"/>
    <w:rsid w:val="00CB532F"/>
    <w:rsid w:val="00CC090F"/>
    <w:rsid w:val="00CC161C"/>
    <w:rsid w:val="00CC1B4E"/>
    <w:rsid w:val="00CC4BED"/>
    <w:rsid w:val="00CC5272"/>
    <w:rsid w:val="00CC59F9"/>
    <w:rsid w:val="00CC5C7F"/>
    <w:rsid w:val="00CC6981"/>
    <w:rsid w:val="00CC7C53"/>
    <w:rsid w:val="00CD4039"/>
    <w:rsid w:val="00CD6BD9"/>
    <w:rsid w:val="00CD6DBC"/>
    <w:rsid w:val="00CD7221"/>
    <w:rsid w:val="00CE11C0"/>
    <w:rsid w:val="00CE54DC"/>
    <w:rsid w:val="00CE7FCE"/>
    <w:rsid w:val="00CF202C"/>
    <w:rsid w:val="00CF4308"/>
    <w:rsid w:val="00CF66D5"/>
    <w:rsid w:val="00CF73A6"/>
    <w:rsid w:val="00D10E64"/>
    <w:rsid w:val="00D11473"/>
    <w:rsid w:val="00D14611"/>
    <w:rsid w:val="00D14F7D"/>
    <w:rsid w:val="00D16888"/>
    <w:rsid w:val="00D17687"/>
    <w:rsid w:val="00D17B3F"/>
    <w:rsid w:val="00D27E25"/>
    <w:rsid w:val="00D30435"/>
    <w:rsid w:val="00D30A4D"/>
    <w:rsid w:val="00D33542"/>
    <w:rsid w:val="00D350AB"/>
    <w:rsid w:val="00D355E3"/>
    <w:rsid w:val="00D35D41"/>
    <w:rsid w:val="00D3727F"/>
    <w:rsid w:val="00D417B0"/>
    <w:rsid w:val="00D44F73"/>
    <w:rsid w:val="00D548A8"/>
    <w:rsid w:val="00D54B05"/>
    <w:rsid w:val="00D55A11"/>
    <w:rsid w:val="00D55FA6"/>
    <w:rsid w:val="00D60E5E"/>
    <w:rsid w:val="00D6167E"/>
    <w:rsid w:val="00D620B0"/>
    <w:rsid w:val="00D651E9"/>
    <w:rsid w:val="00D65593"/>
    <w:rsid w:val="00D65BBC"/>
    <w:rsid w:val="00D66047"/>
    <w:rsid w:val="00D6641B"/>
    <w:rsid w:val="00D66423"/>
    <w:rsid w:val="00D674CC"/>
    <w:rsid w:val="00D67913"/>
    <w:rsid w:val="00D749B9"/>
    <w:rsid w:val="00D76538"/>
    <w:rsid w:val="00D778C6"/>
    <w:rsid w:val="00D77DC6"/>
    <w:rsid w:val="00D801DF"/>
    <w:rsid w:val="00D80E21"/>
    <w:rsid w:val="00D818FC"/>
    <w:rsid w:val="00D81F1D"/>
    <w:rsid w:val="00D8232A"/>
    <w:rsid w:val="00D84990"/>
    <w:rsid w:val="00D84C10"/>
    <w:rsid w:val="00D85DB9"/>
    <w:rsid w:val="00D9079E"/>
    <w:rsid w:val="00D908AE"/>
    <w:rsid w:val="00D917C9"/>
    <w:rsid w:val="00D917F1"/>
    <w:rsid w:val="00D924D6"/>
    <w:rsid w:val="00D93401"/>
    <w:rsid w:val="00D93C70"/>
    <w:rsid w:val="00D94B13"/>
    <w:rsid w:val="00D95374"/>
    <w:rsid w:val="00D96743"/>
    <w:rsid w:val="00D967CB"/>
    <w:rsid w:val="00D97261"/>
    <w:rsid w:val="00DA0D92"/>
    <w:rsid w:val="00DA2AFB"/>
    <w:rsid w:val="00DA2DA0"/>
    <w:rsid w:val="00DA3104"/>
    <w:rsid w:val="00DA3BA4"/>
    <w:rsid w:val="00DA62DF"/>
    <w:rsid w:val="00DB03C7"/>
    <w:rsid w:val="00DB0582"/>
    <w:rsid w:val="00DB10B9"/>
    <w:rsid w:val="00DB2CD6"/>
    <w:rsid w:val="00DB632E"/>
    <w:rsid w:val="00DC7ABB"/>
    <w:rsid w:val="00DC7CA1"/>
    <w:rsid w:val="00DD23E9"/>
    <w:rsid w:val="00DD3F38"/>
    <w:rsid w:val="00DD71BF"/>
    <w:rsid w:val="00DE002A"/>
    <w:rsid w:val="00DE05A2"/>
    <w:rsid w:val="00DE22B0"/>
    <w:rsid w:val="00DE27B5"/>
    <w:rsid w:val="00DE4622"/>
    <w:rsid w:val="00DE52C6"/>
    <w:rsid w:val="00DE5DBD"/>
    <w:rsid w:val="00DF0529"/>
    <w:rsid w:val="00DF48C1"/>
    <w:rsid w:val="00DF7E89"/>
    <w:rsid w:val="00E012D5"/>
    <w:rsid w:val="00E013B2"/>
    <w:rsid w:val="00E03617"/>
    <w:rsid w:val="00E042F5"/>
    <w:rsid w:val="00E06432"/>
    <w:rsid w:val="00E075B5"/>
    <w:rsid w:val="00E07B03"/>
    <w:rsid w:val="00E10088"/>
    <w:rsid w:val="00E11F0E"/>
    <w:rsid w:val="00E13004"/>
    <w:rsid w:val="00E14637"/>
    <w:rsid w:val="00E14E95"/>
    <w:rsid w:val="00E1671C"/>
    <w:rsid w:val="00E167D3"/>
    <w:rsid w:val="00E16864"/>
    <w:rsid w:val="00E22950"/>
    <w:rsid w:val="00E230FC"/>
    <w:rsid w:val="00E24AE4"/>
    <w:rsid w:val="00E270EA"/>
    <w:rsid w:val="00E30618"/>
    <w:rsid w:val="00E31A5C"/>
    <w:rsid w:val="00E32D08"/>
    <w:rsid w:val="00E330BD"/>
    <w:rsid w:val="00E35C99"/>
    <w:rsid w:val="00E40968"/>
    <w:rsid w:val="00E4098B"/>
    <w:rsid w:val="00E43950"/>
    <w:rsid w:val="00E46148"/>
    <w:rsid w:val="00E50C9B"/>
    <w:rsid w:val="00E51EAE"/>
    <w:rsid w:val="00E533E0"/>
    <w:rsid w:val="00E57528"/>
    <w:rsid w:val="00E62258"/>
    <w:rsid w:val="00E62E21"/>
    <w:rsid w:val="00E63ED4"/>
    <w:rsid w:val="00E65BF9"/>
    <w:rsid w:val="00E66C36"/>
    <w:rsid w:val="00E67018"/>
    <w:rsid w:val="00E70822"/>
    <w:rsid w:val="00E7258C"/>
    <w:rsid w:val="00E72CA3"/>
    <w:rsid w:val="00E758F2"/>
    <w:rsid w:val="00E75B15"/>
    <w:rsid w:val="00E77512"/>
    <w:rsid w:val="00E802CC"/>
    <w:rsid w:val="00E8080A"/>
    <w:rsid w:val="00E80D80"/>
    <w:rsid w:val="00E81049"/>
    <w:rsid w:val="00E81532"/>
    <w:rsid w:val="00E826DD"/>
    <w:rsid w:val="00E82B30"/>
    <w:rsid w:val="00E840DF"/>
    <w:rsid w:val="00E847A6"/>
    <w:rsid w:val="00E84F69"/>
    <w:rsid w:val="00E871B7"/>
    <w:rsid w:val="00E90B57"/>
    <w:rsid w:val="00E90D47"/>
    <w:rsid w:val="00E91FC8"/>
    <w:rsid w:val="00E92B58"/>
    <w:rsid w:val="00E92C88"/>
    <w:rsid w:val="00E96FA6"/>
    <w:rsid w:val="00E979DC"/>
    <w:rsid w:val="00EA3E0D"/>
    <w:rsid w:val="00EA456B"/>
    <w:rsid w:val="00EA5F25"/>
    <w:rsid w:val="00EA7080"/>
    <w:rsid w:val="00EA7C0D"/>
    <w:rsid w:val="00EB1C5F"/>
    <w:rsid w:val="00EB706D"/>
    <w:rsid w:val="00EB742F"/>
    <w:rsid w:val="00EB7FC0"/>
    <w:rsid w:val="00EC07E4"/>
    <w:rsid w:val="00EC14ED"/>
    <w:rsid w:val="00EC4A79"/>
    <w:rsid w:val="00EC5B0A"/>
    <w:rsid w:val="00EC6EB4"/>
    <w:rsid w:val="00ED0183"/>
    <w:rsid w:val="00ED07FA"/>
    <w:rsid w:val="00ED0C1F"/>
    <w:rsid w:val="00ED1089"/>
    <w:rsid w:val="00ED1854"/>
    <w:rsid w:val="00ED1D79"/>
    <w:rsid w:val="00ED217C"/>
    <w:rsid w:val="00ED45B1"/>
    <w:rsid w:val="00ED506B"/>
    <w:rsid w:val="00ED7482"/>
    <w:rsid w:val="00EE1C2B"/>
    <w:rsid w:val="00EE1EB7"/>
    <w:rsid w:val="00EE3A30"/>
    <w:rsid w:val="00EE5C4E"/>
    <w:rsid w:val="00EF03BE"/>
    <w:rsid w:val="00EF07AD"/>
    <w:rsid w:val="00EF101E"/>
    <w:rsid w:val="00EF2928"/>
    <w:rsid w:val="00EF3178"/>
    <w:rsid w:val="00EF39DF"/>
    <w:rsid w:val="00EF3BB7"/>
    <w:rsid w:val="00EF41D0"/>
    <w:rsid w:val="00EF5E35"/>
    <w:rsid w:val="00EF60A1"/>
    <w:rsid w:val="00EF6C7B"/>
    <w:rsid w:val="00EF6CE1"/>
    <w:rsid w:val="00EF6F9A"/>
    <w:rsid w:val="00F037A7"/>
    <w:rsid w:val="00F03FF5"/>
    <w:rsid w:val="00F04E08"/>
    <w:rsid w:val="00F0627B"/>
    <w:rsid w:val="00F0740C"/>
    <w:rsid w:val="00F11292"/>
    <w:rsid w:val="00F12594"/>
    <w:rsid w:val="00F135DB"/>
    <w:rsid w:val="00F156F6"/>
    <w:rsid w:val="00F15AED"/>
    <w:rsid w:val="00F16302"/>
    <w:rsid w:val="00F17A95"/>
    <w:rsid w:val="00F2089F"/>
    <w:rsid w:val="00F20E58"/>
    <w:rsid w:val="00F22A85"/>
    <w:rsid w:val="00F25D67"/>
    <w:rsid w:val="00F26306"/>
    <w:rsid w:val="00F267E2"/>
    <w:rsid w:val="00F2784F"/>
    <w:rsid w:val="00F320E0"/>
    <w:rsid w:val="00F3225C"/>
    <w:rsid w:val="00F33557"/>
    <w:rsid w:val="00F3357D"/>
    <w:rsid w:val="00F344FE"/>
    <w:rsid w:val="00F34D61"/>
    <w:rsid w:val="00F352B0"/>
    <w:rsid w:val="00F35E60"/>
    <w:rsid w:val="00F364F0"/>
    <w:rsid w:val="00F37EB0"/>
    <w:rsid w:val="00F37EB3"/>
    <w:rsid w:val="00F43239"/>
    <w:rsid w:val="00F436B9"/>
    <w:rsid w:val="00F4392C"/>
    <w:rsid w:val="00F44929"/>
    <w:rsid w:val="00F44D5C"/>
    <w:rsid w:val="00F465FA"/>
    <w:rsid w:val="00F46601"/>
    <w:rsid w:val="00F47B74"/>
    <w:rsid w:val="00F51CF5"/>
    <w:rsid w:val="00F52D98"/>
    <w:rsid w:val="00F52FBD"/>
    <w:rsid w:val="00F54D8E"/>
    <w:rsid w:val="00F55A3B"/>
    <w:rsid w:val="00F565BF"/>
    <w:rsid w:val="00F57031"/>
    <w:rsid w:val="00F60DE1"/>
    <w:rsid w:val="00F6119F"/>
    <w:rsid w:val="00F61D4F"/>
    <w:rsid w:val="00F633A2"/>
    <w:rsid w:val="00F63628"/>
    <w:rsid w:val="00F63F9D"/>
    <w:rsid w:val="00F65C22"/>
    <w:rsid w:val="00F6644C"/>
    <w:rsid w:val="00F66523"/>
    <w:rsid w:val="00F70797"/>
    <w:rsid w:val="00F715D8"/>
    <w:rsid w:val="00F73674"/>
    <w:rsid w:val="00F74E69"/>
    <w:rsid w:val="00F761CC"/>
    <w:rsid w:val="00F77FE0"/>
    <w:rsid w:val="00F81B33"/>
    <w:rsid w:val="00F84625"/>
    <w:rsid w:val="00F84BC5"/>
    <w:rsid w:val="00F84CD9"/>
    <w:rsid w:val="00F86DF3"/>
    <w:rsid w:val="00F876EF"/>
    <w:rsid w:val="00F90BCA"/>
    <w:rsid w:val="00F90CC3"/>
    <w:rsid w:val="00F93150"/>
    <w:rsid w:val="00F97462"/>
    <w:rsid w:val="00FA0CEB"/>
    <w:rsid w:val="00FA0DAC"/>
    <w:rsid w:val="00FA147F"/>
    <w:rsid w:val="00FA19EA"/>
    <w:rsid w:val="00FA2773"/>
    <w:rsid w:val="00FA489E"/>
    <w:rsid w:val="00FA4F12"/>
    <w:rsid w:val="00FA544B"/>
    <w:rsid w:val="00FA5978"/>
    <w:rsid w:val="00FA6EF4"/>
    <w:rsid w:val="00FA75CF"/>
    <w:rsid w:val="00FB08DB"/>
    <w:rsid w:val="00FB46B4"/>
    <w:rsid w:val="00FB4705"/>
    <w:rsid w:val="00FB66E9"/>
    <w:rsid w:val="00FB734B"/>
    <w:rsid w:val="00FC31AD"/>
    <w:rsid w:val="00FC3C03"/>
    <w:rsid w:val="00FC42E1"/>
    <w:rsid w:val="00FC7214"/>
    <w:rsid w:val="00FC7712"/>
    <w:rsid w:val="00FD2619"/>
    <w:rsid w:val="00FD2E65"/>
    <w:rsid w:val="00FD51A0"/>
    <w:rsid w:val="00FD51DE"/>
    <w:rsid w:val="00FE143E"/>
    <w:rsid w:val="00FE1D5F"/>
    <w:rsid w:val="00FE1DA8"/>
    <w:rsid w:val="00FE2D37"/>
    <w:rsid w:val="00FE2FD6"/>
    <w:rsid w:val="00FE3690"/>
    <w:rsid w:val="00FF21F6"/>
    <w:rsid w:val="00FF252D"/>
    <w:rsid w:val="00FF32A7"/>
    <w:rsid w:val="00FF4A74"/>
    <w:rsid w:val="00FF5088"/>
    <w:rsid w:val="00FF5370"/>
    <w:rsid w:val="00FF5D79"/>
    <w:rsid w:val="00FF695F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2"/>
    <o:shapelayout v:ext="edit">
      <o:idmap v:ext="edit" data="1"/>
    </o:shapelayout>
  </w:shapeDefaults>
  <w:decimalSymbol w:val=","/>
  <w:listSeparator w:val=";"/>
  <w14:docId w14:val="1BEA8945"/>
  <w15:chartTrackingRefBased/>
  <w15:docId w15:val="{16ED7970-3085-4B39-A664-28733EA9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3A0C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3A0C"/>
    <w:pPr>
      <w:tabs>
        <w:tab w:val="left" w:pos="119"/>
        <w:tab w:val="left" w:pos="238"/>
      </w:tabs>
      <w:spacing w:line="240" w:lineRule="auto"/>
      <w:ind w:left="119" w:hanging="11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3A0C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3A0C"/>
    <w:rPr>
      <w:rFonts w:asciiTheme="minorHAnsi" w:hAnsiTheme="minorHAnsi"/>
      <w:color w:val="1E64C8" w:themeColor="text2"/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02754B"/>
    <w:pPr>
      <w:ind w:left="0"/>
    </w:pPr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5675F"/>
    <w:pPr>
      <w:framePr w:wrap="auto" w:vAnchor="margin" w:yAlign="inline"/>
      <w:tabs>
        <w:tab w:val="left" w:pos="595"/>
        <w:tab w:val="left" w:pos="833"/>
        <w:tab w:val="left" w:pos="1072"/>
      </w:tabs>
      <w:spacing w:line="269" w:lineRule="auto"/>
    </w:pPr>
    <w:rPr>
      <w:snapToGrid w:val="0"/>
      <w:sz w:val="16"/>
    </w:rPr>
  </w:style>
  <w:style w:type="paragraph" w:customStyle="1" w:styleId="UZTabeltitelklein">
    <w:name w:val="UZ_Tabeltitel_klein"/>
    <w:basedOn w:val="UZSidebarTitle"/>
    <w:qFormat/>
    <w:rsid w:val="009B1F62"/>
    <w:pPr>
      <w:tabs>
        <w:tab w:val="left" w:pos="119"/>
        <w:tab w:val="left" w:pos="238"/>
        <w:tab w:val="left" w:pos="357"/>
        <w:tab w:val="left" w:pos="476"/>
      </w:tabs>
      <w:spacing w:before="100" w:after="30"/>
    </w:pPr>
    <w:rPr>
      <w:snapToGrid w:val="0"/>
      <w:color w:val="1E64C8"/>
      <w:sz w:val="16"/>
      <w:szCs w:val="11"/>
    </w:rPr>
  </w:style>
  <w:style w:type="paragraph" w:customStyle="1" w:styleId="UZInfobodymeerinterlinie">
    <w:name w:val="UZ_Info_body (meer interlinie)"/>
    <w:basedOn w:val="Standaard"/>
    <w:link w:val="UZInfobodymeerinterlinieChar"/>
    <w:qFormat/>
    <w:rsid w:val="006052E0"/>
    <w:pPr>
      <w:spacing w:line="336" w:lineRule="auto"/>
    </w:pPr>
    <w:rPr>
      <w:sz w:val="16"/>
      <w:szCs w:val="16"/>
    </w:rPr>
  </w:style>
  <w:style w:type="character" w:customStyle="1" w:styleId="UZInfobodymeerinterlinieChar">
    <w:name w:val="UZ_Info_body (meer interlinie) Char"/>
    <w:basedOn w:val="Standaardalinea-lettertype"/>
    <w:link w:val="UZInfobodymeerinterlinie"/>
    <w:rsid w:val="006052E0"/>
    <w:rPr>
      <w:rFonts w:eastAsia="Times New Roman" w:cs="Times New Roman"/>
      <w:sz w:val="16"/>
      <w:szCs w:val="16"/>
      <w:lang w:val="nl-NL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3701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g.be" TargetMode="External"/><Relationship Id="rId13" Type="http://schemas.openxmlformats.org/officeDocument/2006/relationships/control" Target="activeX/activeX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zgent.be/nl/zorgaanbod/mdspecialismen/CMGG" TargetMode="External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ieuwe%20huisstijl\Aanvraagformulier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F3347C18C04354BF45AEAF69D45A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0B9DF-8F9E-460E-B196-DCF324799B15}"/>
      </w:docPartPr>
      <w:docPartBody>
        <w:p w:rsidR="00386B5F" w:rsidRDefault="00386B5F" w:rsidP="00386B5F">
          <w:pPr>
            <w:pStyle w:val="25F3347C18C04354BF45AEAF69D45AE21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37FF08317AB4870A471D01ECC873F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691C8C-FAE4-44FF-8520-636CEA7355F3}"/>
      </w:docPartPr>
      <w:docPartBody>
        <w:p w:rsidR="00386B5F" w:rsidRDefault="00386B5F" w:rsidP="00386B5F">
          <w:pPr>
            <w:pStyle w:val="437FF08317AB4870A471D01ECC873FA91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154051CD3B1B4E89B8E191564383DD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DA1BD6-BD02-4C4E-A103-FD87AFE6D671}"/>
      </w:docPartPr>
      <w:docPartBody>
        <w:p w:rsidR="00386B5F" w:rsidRDefault="00386B5F" w:rsidP="00386B5F">
          <w:pPr>
            <w:pStyle w:val="154051CD3B1B4E89B8E191564383DD351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50C7690204D48BA9B57BE8F80380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6A91D6-8373-4A2B-8B9B-9574520DF4A5}"/>
      </w:docPartPr>
      <w:docPartBody>
        <w:p w:rsidR="00386B5F" w:rsidRDefault="00386B5F" w:rsidP="00386B5F">
          <w:pPr>
            <w:pStyle w:val="C50C7690204D48BA9B57BE8F803802841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846346EA0BD4E8898342174BAA300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886390-1139-484B-8A87-ADF4C58A04BD}"/>
      </w:docPartPr>
      <w:docPartBody>
        <w:p w:rsidR="00386B5F" w:rsidRDefault="00386B5F" w:rsidP="00386B5F">
          <w:pPr>
            <w:pStyle w:val="0846346EA0BD4E8898342174BAA300DB1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798A1D33F7E460EB28AF46D8DA828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457094-265E-40ED-A1F0-E01179E8498A}"/>
      </w:docPartPr>
      <w:docPartBody>
        <w:p w:rsidR="00386B5F" w:rsidRDefault="00386B5F" w:rsidP="00386B5F">
          <w:pPr>
            <w:pStyle w:val="C798A1D33F7E460EB28AF46D8DA8281E1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26A222ABBBF46609866B7DF0FAD9E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005D0C-F38C-484D-A1D9-AE7DF209EA22}"/>
      </w:docPartPr>
      <w:docPartBody>
        <w:p w:rsidR="00386B5F" w:rsidRDefault="00386B5F" w:rsidP="00386B5F">
          <w:pPr>
            <w:pStyle w:val="426A222ABBBF46609866B7DF0FAD9E871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F082972D3B144918306F7574110B1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5B7B8-B464-4B6D-AE5A-AC0BE88E31BC}"/>
      </w:docPartPr>
      <w:docPartBody>
        <w:p w:rsidR="00386B5F" w:rsidRDefault="00386B5F" w:rsidP="00386B5F">
          <w:pPr>
            <w:pStyle w:val="8F082972D3B144918306F7574110B1A01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67F7AA3B98D4C6D8384568C655CCA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C42303-4D9F-4ABE-B712-395174109373}"/>
      </w:docPartPr>
      <w:docPartBody>
        <w:p w:rsidR="00386B5F" w:rsidRDefault="00386B5F" w:rsidP="00386B5F">
          <w:pPr>
            <w:pStyle w:val="867F7AA3B98D4C6D8384568C655CCA981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55ADA5C657B4E5F8E1C989D5F3DCC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AFE628-68D8-443E-8BA5-6DF0D5E3159A}"/>
      </w:docPartPr>
      <w:docPartBody>
        <w:p w:rsidR="00386B5F" w:rsidRDefault="00386B5F" w:rsidP="00386B5F">
          <w:pPr>
            <w:pStyle w:val="555ADA5C657B4E5F8E1C989D5F3DCCEB1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CAF88221A364D5BAD6615494ACFF0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D6AD09-8767-43A2-9011-0E89BE5EBD4D}"/>
      </w:docPartPr>
      <w:docPartBody>
        <w:p w:rsidR="00386B5F" w:rsidRDefault="00386B5F" w:rsidP="00386B5F">
          <w:pPr>
            <w:pStyle w:val="7CAF88221A364D5BAD6615494ACFF0B61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EC2C6FA6D29F40B7832250F1D5A1B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465FCF-0213-4395-955E-4287964F6D4D}"/>
      </w:docPartPr>
      <w:docPartBody>
        <w:p w:rsidR="00386B5F" w:rsidRDefault="00386B5F" w:rsidP="00386B5F">
          <w:pPr>
            <w:pStyle w:val="EC2C6FA6D29F40B7832250F1D5A1B3451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6902DC580BA4417A9259E66A99F30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1BFE70-CDA4-4BBA-B256-75B646776F0F}"/>
      </w:docPartPr>
      <w:docPartBody>
        <w:p w:rsidR="00386B5F" w:rsidRDefault="00386B5F" w:rsidP="00386B5F">
          <w:pPr>
            <w:pStyle w:val="76902DC580BA4417A9259E66A99F304C1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B395EB94ACFD45C3A2EF5782D6F4F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6C44F-6426-484B-9E93-6F48045D54CB}"/>
      </w:docPartPr>
      <w:docPartBody>
        <w:p w:rsidR="00386B5F" w:rsidRDefault="00386B5F" w:rsidP="00386B5F">
          <w:pPr>
            <w:pStyle w:val="B395EB94ACFD45C3A2EF5782D6F4FCA31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B1253B1DA4B54D49AF24BC6CA1D12B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611B7-49ED-429D-A835-10F3B327185C}"/>
      </w:docPartPr>
      <w:docPartBody>
        <w:p w:rsidR="00386B5F" w:rsidRDefault="00386B5F" w:rsidP="00386B5F">
          <w:pPr>
            <w:pStyle w:val="B1253B1DA4B54D49AF24BC6CA1D12B161"/>
          </w:pPr>
          <w:r>
            <w:rPr>
              <w:rStyle w:val="Tekstvantijdelijkeaanduiding"/>
            </w:rPr>
            <w:t>(Adres)</w:t>
          </w:r>
        </w:p>
      </w:docPartBody>
    </w:docPart>
    <w:docPart>
      <w:docPartPr>
        <w:name w:val="1E0D5379B7974A19953A13AA3AC357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0255B8-3CC0-449B-9959-AED9BACAE98E}"/>
      </w:docPartPr>
      <w:docPartBody>
        <w:p w:rsidR="00386B5F" w:rsidRDefault="00386B5F" w:rsidP="00386B5F">
          <w:pPr>
            <w:pStyle w:val="1E0D5379B7974A19953A13AA3AC357A91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6B30131403E4BC49AB68E84A99EBC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187FF8-02CB-406E-B8E9-12ADD9758B7D}"/>
      </w:docPartPr>
      <w:docPartBody>
        <w:p w:rsidR="00386B5F" w:rsidRDefault="00386B5F" w:rsidP="00386B5F">
          <w:pPr>
            <w:pStyle w:val="E6B30131403E4BC49AB68E84A99EBC1E1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16E2E0C8D291412A812A143FEC74E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9189A-1331-4FBF-9C1E-D3784BAAD992}"/>
      </w:docPartPr>
      <w:docPartBody>
        <w:p w:rsidR="00386B5F" w:rsidRDefault="00386B5F" w:rsidP="00386B5F">
          <w:pPr>
            <w:pStyle w:val="16E2E0C8D291412A812A143FEC74EC7B1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D3D66A8FD43142C58FBA7F0C955C8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3A8771-41CC-48C4-9BC3-E256A9B60E39}"/>
      </w:docPartPr>
      <w:docPartBody>
        <w:p w:rsidR="00386B5F" w:rsidRDefault="00386B5F" w:rsidP="00386B5F">
          <w:pPr>
            <w:pStyle w:val="D3D66A8FD43142C58FBA7F0C955C8DED1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19897CFB113461281F572AA8E4F2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D31966-437D-4574-A281-A7B782E66AF0}"/>
      </w:docPartPr>
      <w:docPartBody>
        <w:p w:rsidR="0054167C" w:rsidRDefault="00386B5F" w:rsidP="00386B5F">
          <w:pPr>
            <w:pStyle w:val="619897CFB113461281F572AA8E4F27521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B9AF33C4E5E4886AE91D74AA973C0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AA6D91-EEE5-4853-A32A-6B1AA3BE1EB8}"/>
      </w:docPartPr>
      <w:docPartBody>
        <w:p w:rsidR="0054167C" w:rsidRDefault="00386B5F" w:rsidP="00386B5F">
          <w:pPr>
            <w:pStyle w:val="DB9AF33C4E5E4886AE91D74AA973C05F1"/>
          </w:pPr>
          <w:r w:rsidRPr="00787FA6">
            <w:rPr>
              <w:rStyle w:val="Tekstvantijdelijkeaanduiding"/>
              <w:rFonts w:eastAsiaTheme="minorHAnsi"/>
              <w:b/>
              <w:sz w:val="15"/>
              <w:szCs w:val="15"/>
            </w:rPr>
            <w:t>Kies een datum.</w:t>
          </w:r>
        </w:p>
      </w:docPartBody>
    </w:docPart>
    <w:docPart>
      <w:docPartPr>
        <w:name w:val="5049A2DAFAA0424CAD51F1C5A8C505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2A8586-C750-4090-913C-ED297CD51A85}"/>
      </w:docPartPr>
      <w:docPartBody>
        <w:p w:rsidR="0054167C" w:rsidRDefault="00386B5F" w:rsidP="00386B5F">
          <w:pPr>
            <w:pStyle w:val="5049A2DAFAA0424CAD51F1C5A8C50573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3EAF79A2A6BE426398FF7267475961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63E3E9-BE39-4ADB-8C2A-A1D1A0003311}"/>
      </w:docPartPr>
      <w:docPartBody>
        <w:p w:rsidR="0054167C" w:rsidRDefault="00386B5F" w:rsidP="00386B5F">
          <w:pPr>
            <w:pStyle w:val="3EAF79A2A6BE426398FF7267475961A8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224F9C9E98124E5BB382DB172C136E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2B1520-5CA8-4144-A241-29C93C2858C3}"/>
      </w:docPartPr>
      <w:docPartBody>
        <w:p w:rsidR="0054167C" w:rsidRDefault="00386B5F" w:rsidP="00386B5F">
          <w:pPr>
            <w:pStyle w:val="224F9C9E98124E5BB382DB172C136E70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451299C7A8D4192B077E93E3860D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D151A8-2664-43E4-BF94-C72E4BAFF28A}"/>
      </w:docPartPr>
      <w:docPartBody>
        <w:p w:rsidR="0054167C" w:rsidRDefault="00386B5F" w:rsidP="00386B5F">
          <w:pPr>
            <w:pStyle w:val="F451299C7A8D4192B077E93E3860D3DC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CD25F785C694278AC14CAB8D7C8A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0F778B-C755-4553-9733-CA3C30D72449}"/>
      </w:docPartPr>
      <w:docPartBody>
        <w:p w:rsidR="0054167C" w:rsidRDefault="00386B5F" w:rsidP="00386B5F">
          <w:pPr>
            <w:pStyle w:val="DCD25F785C694278AC14CAB8D7C8A454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38677425EED497789EB1F36A10D0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86BFEF-24ED-4698-8081-F425542F67D6}"/>
      </w:docPartPr>
      <w:docPartBody>
        <w:p w:rsidR="0054167C" w:rsidRDefault="00386B5F" w:rsidP="00386B5F">
          <w:pPr>
            <w:pStyle w:val="438677425EED497789EB1F36A10D03C0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173AEA3B2224A39B37B9D545F24D2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70812A-4AFD-4185-955C-7E40897A8F0E}"/>
      </w:docPartPr>
      <w:docPartBody>
        <w:p w:rsidR="0054167C" w:rsidRDefault="00386B5F" w:rsidP="00386B5F">
          <w:pPr>
            <w:pStyle w:val="7173AEA3B2224A39B37B9D545F24D297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08FF67DA0DF46C1B564ED54EBC8B9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29B4E-356A-422E-9E8C-808C8C54362D}"/>
      </w:docPartPr>
      <w:docPartBody>
        <w:p w:rsidR="0054167C" w:rsidRDefault="00386B5F" w:rsidP="00386B5F">
          <w:pPr>
            <w:pStyle w:val="408FF67DA0DF46C1B564ED54EBC8B9DC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9DD8ABD827545B0AA29E1779FFB94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5F6A66-1C2B-4F94-8903-38E62E95452C}"/>
      </w:docPartPr>
      <w:docPartBody>
        <w:p w:rsidR="0054167C" w:rsidRDefault="00386B5F" w:rsidP="00386B5F">
          <w:pPr>
            <w:pStyle w:val="A9DD8ABD827545B0AA29E1779FFB94DE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4D68A50975A4459BFD318A1BC9DE3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E09A1A-B283-4750-AD77-134E7AEAECB2}"/>
      </w:docPartPr>
      <w:docPartBody>
        <w:p w:rsidR="0054167C" w:rsidRDefault="00386B5F" w:rsidP="00386B5F">
          <w:pPr>
            <w:pStyle w:val="34D68A50975A4459BFD318A1BC9DE31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0B2D79B8DB64C1FA7515DB76DD3DC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5DB82-B6EC-4462-BE46-1381CFC7B1D8}"/>
      </w:docPartPr>
      <w:docPartBody>
        <w:p w:rsidR="0054167C" w:rsidRDefault="00386B5F" w:rsidP="00386B5F">
          <w:pPr>
            <w:pStyle w:val="00B2D79B8DB64C1FA7515DB76DD3DC79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E7B9AC0BAC44ECDA412B41F778557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5B072A-CDF2-4F75-A56A-BD5D4CD9C128}"/>
      </w:docPartPr>
      <w:docPartBody>
        <w:p w:rsidR="0054167C" w:rsidRDefault="00386B5F" w:rsidP="00386B5F">
          <w:pPr>
            <w:pStyle w:val="7E7B9AC0BAC44ECDA412B41F77855754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1E"/>
    <w:rsid w:val="00043F1E"/>
    <w:rsid w:val="00386B5F"/>
    <w:rsid w:val="005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86B5F"/>
    <w:rPr>
      <w:color w:val="808080"/>
    </w:rPr>
  </w:style>
  <w:style w:type="paragraph" w:customStyle="1" w:styleId="25F3347C18C04354BF45AEAF69D45AE2">
    <w:name w:val="25F3347C18C04354BF45AEAF69D45AE2"/>
    <w:rsid w:val="00043F1E"/>
  </w:style>
  <w:style w:type="paragraph" w:customStyle="1" w:styleId="437FF08317AB4870A471D01ECC873FA9">
    <w:name w:val="437FF08317AB4870A471D01ECC873FA9"/>
    <w:rsid w:val="00043F1E"/>
  </w:style>
  <w:style w:type="paragraph" w:customStyle="1" w:styleId="B07E9DA911B54F81A7F8D9D58D772681">
    <w:name w:val="B07E9DA911B54F81A7F8D9D58D772681"/>
    <w:rsid w:val="00043F1E"/>
  </w:style>
  <w:style w:type="paragraph" w:customStyle="1" w:styleId="154051CD3B1B4E89B8E191564383DD35">
    <w:name w:val="154051CD3B1B4E89B8E191564383DD35"/>
    <w:rsid w:val="00043F1E"/>
  </w:style>
  <w:style w:type="paragraph" w:customStyle="1" w:styleId="C50C7690204D48BA9B57BE8F80380284">
    <w:name w:val="C50C7690204D48BA9B57BE8F80380284"/>
    <w:rsid w:val="00043F1E"/>
  </w:style>
  <w:style w:type="paragraph" w:customStyle="1" w:styleId="0846346EA0BD4E8898342174BAA300DB">
    <w:name w:val="0846346EA0BD4E8898342174BAA300DB"/>
    <w:rsid w:val="00043F1E"/>
  </w:style>
  <w:style w:type="paragraph" w:customStyle="1" w:styleId="C798A1D33F7E460EB28AF46D8DA8281E">
    <w:name w:val="C798A1D33F7E460EB28AF46D8DA8281E"/>
    <w:rsid w:val="00043F1E"/>
  </w:style>
  <w:style w:type="paragraph" w:customStyle="1" w:styleId="426A222ABBBF46609866B7DF0FAD9E87">
    <w:name w:val="426A222ABBBF46609866B7DF0FAD9E87"/>
    <w:rsid w:val="00043F1E"/>
  </w:style>
  <w:style w:type="paragraph" w:customStyle="1" w:styleId="8F082972D3B144918306F7574110B1A0">
    <w:name w:val="8F082972D3B144918306F7574110B1A0"/>
    <w:rsid w:val="00043F1E"/>
  </w:style>
  <w:style w:type="paragraph" w:customStyle="1" w:styleId="867F7AA3B98D4C6D8384568C655CCA98">
    <w:name w:val="867F7AA3B98D4C6D8384568C655CCA98"/>
    <w:rsid w:val="00043F1E"/>
  </w:style>
  <w:style w:type="paragraph" w:customStyle="1" w:styleId="555ADA5C657B4E5F8E1C989D5F3DCCEB">
    <w:name w:val="555ADA5C657B4E5F8E1C989D5F3DCCEB"/>
    <w:rsid w:val="00043F1E"/>
  </w:style>
  <w:style w:type="paragraph" w:customStyle="1" w:styleId="7CAF88221A364D5BAD6615494ACFF0B6">
    <w:name w:val="7CAF88221A364D5BAD6615494ACFF0B6"/>
    <w:rsid w:val="00043F1E"/>
  </w:style>
  <w:style w:type="paragraph" w:customStyle="1" w:styleId="0D65A47A87314E7383087DE26843B47C">
    <w:name w:val="0D65A47A87314E7383087DE26843B47C"/>
    <w:rsid w:val="00043F1E"/>
  </w:style>
  <w:style w:type="paragraph" w:customStyle="1" w:styleId="EC2C6FA6D29F40B7832250F1D5A1B345">
    <w:name w:val="EC2C6FA6D29F40B7832250F1D5A1B345"/>
    <w:rsid w:val="00043F1E"/>
  </w:style>
  <w:style w:type="paragraph" w:customStyle="1" w:styleId="76902DC580BA4417A9259E66A99F304C">
    <w:name w:val="76902DC580BA4417A9259E66A99F304C"/>
    <w:rsid w:val="00043F1E"/>
  </w:style>
  <w:style w:type="paragraph" w:customStyle="1" w:styleId="B395EB94ACFD45C3A2EF5782D6F4FCA3">
    <w:name w:val="B395EB94ACFD45C3A2EF5782D6F4FCA3"/>
    <w:rsid w:val="00043F1E"/>
  </w:style>
  <w:style w:type="paragraph" w:customStyle="1" w:styleId="B1253B1DA4B54D49AF24BC6CA1D12B16">
    <w:name w:val="B1253B1DA4B54D49AF24BC6CA1D12B16"/>
    <w:rsid w:val="00043F1E"/>
  </w:style>
  <w:style w:type="paragraph" w:customStyle="1" w:styleId="8BF3DAAE875A4D5183855C697F384CD6">
    <w:name w:val="8BF3DAAE875A4D5183855C697F384CD6"/>
    <w:rsid w:val="00043F1E"/>
  </w:style>
  <w:style w:type="paragraph" w:customStyle="1" w:styleId="1E0D5379B7974A19953A13AA3AC357A9">
    <w:name w:val="1E0D5379B7974A19953A13AA3AC357A9"/>
    <w:rsid w:val="00043F1E"/>
  </w:style>
  <w:style w:type="paragraph" w:customStyle="1" w:styleId="E6B30131403E4BC49AB68E84A99EBC1E">
    <w:name w:val="E6B30131403E4BC49AB68E84A99EBC1E"/>
    <w:rsid w:val="00043F1E"/>
  </w:style>
  <w:style w:type="paragraph" w:customStyle="1" w:styleId="16E2E0C8D291412A812A143FEC74EC7B">
    <w:name w:val="16E2E0C8D291412A812A143FEC74EC7B"/>
    <w:rsid w:val="00043F1E"/>
  </w:style>
  <w:style w:type="paragraph" w:customStyle="1" w:styleId="D3D66A8FD43142C58FBA7F0C955C8DED">
    <w:name w:val="D3D66A8FD43142C58FBA7F0C955C8DED"/>
    <w:rsid w:val="00043F1E"/>
  </w:style>
  <w:style w:type="paragraph" w:customStyle="1" w:styleId="50AC43D7D604426F8CB4317C02D16184">
    <w:name w:val="50AC43D7D604426F8CB4317C02D16184"/>
    <w:rsid w:val="00043F1E"/>
  </w:style>
  <w:style w:type="paragraph" w:customStyle="1" w:styleId="619897CFB113461281F572AA8E4F2752">
    <w:name w:val="619897CFB113461281F572AA8E4F2752"/>
    <w:rsid w:val="00386B5F"/>
  </w:style>
  <w:style w:type="paragraph" w:customStyle="1" w:styleId="DB9AF33C4E5E4886AE91D74AA973C05F">
    <w:name w:val="DB9AF33C4E5E4886AE91D74AA973C05F"/>
    <w:rsid w:val="00386B5F"/>
  </w:style>
  <w:style w:type="paragraph" w:customStyle="1" w:styleId="25F3347C18C04354BF45AEAF69D45AE21">
    <w:name w:val="25F3347C18C04354BF45AEAF69D45AE2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37FF08317AB4870A471D01ECC873FA91">
    <w:name w:val="437FF08317AB4870A471D01ECC873FA9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54051CD3B1B4E89B8E191564383DD351">
    <w:name w:val="154051CD3B1B4E89B8E191564383DD35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C50C7690204D48BA9B57BE8F803802841">
    <w:name w:val="C50C7690204D48BA9B57BE8F80380284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0846346EA0BD4E8898342174BAA300DB1">
    <w:name w:val="0846346EA0BD4E8898342174BAA300DB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C798A1D33F7E460EB28AF46D8DA8281E1">
    <w:name w:val="C798A1D33F7E460EB28AF46D8DA8281E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26A222ABBBF46609866B7DF0FAD9E871">
    <w:name w:val="426A222ABBBF46609866B7DF0FAD9E87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8F082972D3B144918306F7574110B1A01">
    <w:name w:val="8F082972D3B144918306F7574110B1A0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867F7AA3B98D4C6D8384568C655CCA981">
    <w:name w:val="867F7AA3B98D4C6D8384568C655CCA98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555ADA5C657B4E5F8E1C989D5F3DCCEB1">
    <w:name w:val="555ADA5C657B4E5F8E1C989D5F3DCCEB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CAF88221A364D5BAD6615494ACFF0B61">
    <w:name w:val="7CAF88221A364D5BAD6615494ACFF0B6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EC2C6FA6D29F40B7832250F1D5A1B3451">
    <w:name w:val="EC2C6FA6D29F40B7832250F1D5A1B345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6902DC580BA4417A9259E66A99F304C1">
    <w:name w:val="76902DC580BA4417A9259E66A99F304C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395EB94ACFD45C3A2EF5782D6F4FCA31">
    <w:name w:val="B395EB94ACFD45C3A2EF5782D6F4FCA3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1253B1DA4B54D49AF24BC6CA1D12B161">
    <w:name w:val="B1253B1DA4B54D49AF24BC6CA1D12B16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E0D5379B7974A19953A13AA3AC357A91">
    <w:name w:val="1E0D5379B7974A19953A13AA3AC357A9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E6B30131403E4BC49AB68E84A99EBC1E1">
    <w:name w:val="E6B30131403E4BC49AB68E84A99EBC1E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6E2E0C8D291412A812A143FEC74EC7B1">
    <w:name w:val="16E2E0C8D291412A812A143FEC74EC7B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D3D66A8FD43142C58FBA7F0C955C8DED1">
    <w:name w:val="D3D66A8FD43142C58FBA7F0C955C8DED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19897CFB113461281F572AA8E4F27521">
    <w:name w:val="619897CFB113461281F572AA8E4F2752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DB9AF33C4E5E4886AE91D74AA973C05F1">
    <w:name w:val="DB9AF33C4E5E4886AE91D74AA973C05F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9B591752442425DBF38C01CB3BB6F58">
    <w:name w:val="69B591752442425DBF38C01CB3BB6F58"/>
    <w:rsid w:val="00386B5F"/>
  </w:style>
  <w:style w:type="paragraph" w:customStyle="1" w:styleId="D3026137ABBC44B19EA3DEBA96E90A16">
    <w:name w:val="D3026137ABBC44B19EA3DEBA96E90A16"/>
    <w:rsid w:val="00386B5F"/>
  </w:style>
  <w:style w:type="paragraph" w:customStyle="1" w:styleId="59D969CC9A1C4084A5E4B0981509955D">
    <w:name w:val="59D969CC9A1C4084A5E4B0981509955D"/>
    <w:rsid w:val="00386B5F"/>
  </w:style>
  <w:style w:type="paragraph" w:customStyle="1" w:styleId="39E2195492DB4909A44AFF0A7FBDA5A2">
    <w:name w:val="39E2195492DB4909A44AFF0A7FBDA5A2"/>
    <w:rsid w:val="00386B5F"/>
  </w:style>
  <w:style w:type="paragraph" w:customStyle="1" w:styleId="5C9BF33702B142E4AA9C71E7A45778BF">
    <w:name w:val="5C9BF33702B142E4AA9C71E7A45778BF"/>
    <w:rsid w:val="00386B5F"/>
  </w:style>
  <w:style w:type="paragraph" w:customStyle="1" w:styleId="82D09550F086415284235CD88106987D">
    <w:name w:val="82D09550F086415284235CD88106987D"/>
    <w:rsid w:val="00386B5F"/>
  </w:style>
  <w:style w:type="paragraph" w:customStyle="1" w:styleId="DBE460514A90457BBBAFFFA1C40F975F">
    <w:name w:val="DBE460514A90457BBBAFFFA1C40F975F"/>
    <w:rsid w:val="00386B5F"/>
  </w:style>
  <w:style w:type="paragraph" w:customStyle="1" w:styleId="06DA985EA330499DA31912009CF2933A">
    <w:name w:val="06DA985EA330499DA31912009CF2933A"/>
    <w:rsid w:val="00386B5F"/>
  </w:style>
  <w:style w:type="paragraph" w:customStyle="1" w:styleId="EE5B90B6FFC14BB292D0DE3081E76801">
    <w:name w:val="EE5B90B6FFC14BB292D0DE3081E76801"/>
    <w:rsid w:val="00386B5F"/>
  </w:style>
  <w:style w:type="paragraph" w:customStyle="1" w:styleId="5049A2DAFAA0424CAD51F1C5A8C50573">
    <w:name w:val="5049A2DAFAA0424CAD51F1C5A8C50573"/>
    <w:rsid w:val="00386B5F"/>
  </w:style>
  <w:style w:type="paragraph" w:customStyle="1" w:styleId="3EAF79A2A6BE426398FF7267475961A8">
    <w:name w:val="3EAF79A2A6BE426398FF7267475961A8"/>
    <w:rsid w:val="00386B5F"/>
  </w:style>
  <w:style w:type="paragraph" w:customStyle="1" w:styleId="224F9C9E98124E5BB382DB172C136E70">
    <w:name w:val="224F9C9E98124E5BB382DB172C136E70"/>
    <w:rsid w:val="00386B5F"/>
  </w:style>
  <w:style w:type="paragraph" w:customStyle="1" w:styleId="F451299C7A8D4192B077E93E3860D3DC">
    <w:name w:val="F451299C7A8D4192B077E93E3860D3DC"/>
    <w:rsid w:val="00386B5F"/>
  </w:style>
  <w:style w:type="paragraph" w:customStyle="1" w:styleId="DCD25F785C694278AC14CAB8D7C8A454">
    <w:name w:val="DCD25F785C694278AC14CAB8D7C8A454"/>
    <w:rsid w:val="00386B5F"/>
  </w:style>
  <w:style w:type="paragraph" w:customStyle="1" w:styleId="438677425EED497789EB1F36A10D03C0">
    <w:name w:val="438677425EED497789EB1F36A10D03C0"/>
    <w:rsid w:val="00386B5F"/>
  </w:style>
  <w:style w:type="paragraph" w:customStyle="1" w:styleId="7173AEA3B2224A39B37B9D545F24D297">
    <w:name w:val="7173AEA3B2224A39B37B9D545F24D297"/>
    <w:rsid w:val="00386B5F"/>
  </w:style>
  <w:style w:type="paragraph" w:customStyle="1" w:styleId="408FF67DA0DF46C1B564ED54EBC8B9DC">
    <w:name w:val="408FF67DA0DF46C1B564ED54EBC8B9DC"/>
    <w:rsid w:val="00386B5F"/>
  </w:style>
  <w:style w:type="paragraph" w:customStyle="1" w:styleId="A9DD8ABD827545B0AA29E1779FFB94DE">
    <w:name w:val="A9DD8ABD827545B0AA29E1779FFB94DE"/>
    <w:rsid w:val="00386B5F"/>
  </w:style>
  <w:style w:type="paragraph" w:customStyle="1" w:styleId="34D68A50975A4459BFD318A1BC9DE312">
    <w:name w:val="34D68A50975A4459BFD318A1BC9DE312"/>
    <w:rsid w:val="00386B5F"/>
  </w:style>
  <w:style w:type="paragraph" w:customStyle="1" w:styleId="00B2D79B8DB64C1FA7515DB76DD3DC79">
    <w:name w:val="00B2D79B8DB64C1FA7515DB76DD3DC79"/>
    <w:rsid w:val="00386B5F"/>
  </w:style>
  <w:style w:type="paragraph" w:customStyle="1" w:styleId="53CD31DCD6814CE5AE03D1C508D88DB5">
    <w:name w:val="53CD31DCD6814CE5AE03D1C508D88DB5"/>
    <w:rsid w:val="00386B5F"/>
  </w:style>
  <w:style w:type="paragraph" w:customStyle="1" w:styleId="E76666A8B78D439F8CFEDF63E942195C">
    <w:name w:val="E76666A8B78D439F8CFEDF63E942195C"/>
    <w:rsid w:val="00386B5F"/>
  </w:style>
  <w:style w:type="paragraph" w:customStyle="1" w:styleId="7E7B9AC0BAC44ECDA412B41F77855754">
    <w:name w:val="7E7B9AC0BAC44ECDA412B41F77855754"/>
    <w:rsid w:val="00386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15AF-F580-4AD1-AE86-2F2E98BF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Aanvraagformulieren.dotx</Template>
  <TotalTime>0</TotalTime>
  <Pages>2</Pages>
  <Words>1054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Jaegher Annelies</dc:creator>
  <cp:keywords/>
  <dc:description/>
  <cp:lastModifiedBy>Claeys Liesbeth</cp:lastModifiedBy>
  <cp:revision>2</cp:revision>
  <cp:lastPrinted>2019-02-21T14:51:00Z</cp:lastPrinted>
  <dcterms:created xsi:type="dcterms:W3CDTF">2020-05-27T12:31:00Z</dcterms:created>
  <dcterms:modified xsi:type="dcterms:W3CDTF">2020-05-27T12:31:00Z</dcterms:modified>
</cp:coreProperties>
</file>