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2E4B4C" w:rsidP="00F47B74">
            <w:pPr>
              <w:pStyle w:val="Kop1"/>
              <w:outlineLvl w:val="0"/>
            </w:pPr>
            <w:r w:rsidRPr="007A2F9D">
              <w:t xml:space="preserve">Aanvraagformulier </w:t>
            </w:r>
          </w:p>
          <w:p w:rsidR="006C03F7" w:rsidRPr="006C03F7" w:rsidRDefault="003C0A96" w:rsidP="00F47B74">
            <w:pPr>
              <w:pStyle w:val="Kop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A6118D" w:rsidP="00964F9A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    </w:t>
            </w:r>
            <w:proofErr w:type="gramEnd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9994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:rsidTr="00A6118D">
        <w:tc>
          <w:tcPr>
            <w:tcW w:w="9994" w:type="dxa"/>
            <w:tcBorders>
              <w:top w:val="single" w:sz="4" w:space="0" w:color="1E64C8"/>
              <w:bottom w:val="nil"/>
            </w:tcBorders>
            <w:tcMar>
              <w:top w:w="142" w:type="dxa"/>
              <w:left w:w="0" w:type="dxa"/>
              <w:bottom w:w="0" w:type="dxa"/>
              <w:right w:w="0" w:type="dxa"/>
            </w:tcMar>
            <w:vAlign w:val="center"/>
          </w:tcPr>
          <w:p w:rsidR="00A6118D" w:rsidRPr="00D32ED2" w:rsidRDefault="005A3FD1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7561BA">
              <w:rPr>
                <w:b/>
                <w:color w:val="1E64C8"/>
                <w:sz w:val="17"/>
                <w:szCs w:val="17"/>
              </w:rPr>
              <w:t xml:space="preserve">Gelieve het foetaal staal </w:t>
            </w:r>
            <w:r>
              <w:rPr>
                <w:b/>
                <w:color w:val="1E64C8"/>
                <w:sz w:val="17"/>
                <w:szCs w:val="17"/>
              </w:rPr>
              <w:t xml:space="preserve">uiterlijk 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binnen 24u na </w:t>
            </w:r>
            <w:r>
              <w:rPr>
                <w:b/>
                <w:color w:val="1E64C8"/>
                <w:sz w:val="17"/>
                <w:szCs w:val="17"/>
              </w:rPr>
              <w:t xml:space="preserve">de 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afname aan het laboratorium te bezorgen, dit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17u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z w:val="17"/>
                <w:szCs w:val="17"/>
              </w:rPr>
              <w:br/>
              <w:t xml:space="preserve">(op vrijdag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14u</w:t>
            </w:r>
            <w:r w:rsidRPr="007561BA">
              <w:rPr>
                <w:b/>
                <w:color w:val="1E64C8"/>
                <w:sz w:val="17"/>
                <w:szCs w:val="17"/>
              </w:rPr>
              <w:t>). Houd het staal op kamertemperatuur. Vermeld op het staal duidelijk "Foetus van naam moeder”.</w:t>
            </w:r>
            <w:r w:rsidRPr="00D32ED2">
              <w:rPr>
                <w:b/>
                <w:color w:val="1E64C8"/>
                <w:spacing w:val="-2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Verstuur naar: UZ Gent, Medisch onderzoeksgebouw – Stalen Medische Genetica, Ingang 34, C. Heymanslaan 10, 9000 Gent. Meer informatie: </w:t>
            </w:r>
            <w:hyperlink r:id="rId8" w:history="1">
              <w:r w:rsidRPr="00683666">
                <w:rPr>
                  <w:rStyle w:val="Hyperlink"/>
                  <w:b/>
                  <w:spacing w:val="-1"/>
                  <w:sz w:val="17"/>
                  <w:szCs w:val="17"/>
                </w:rPr>
                <w:t>www.cmgg.be</w:t>
              </w:r>
            </w:hyperlink>
            <w:r>
              <w:rPr>
                <w:b/>
                <w:color w:val="1E64C8"/>
                <w:spacing w:val="-1"/>
                <w:sz w:val="17"/>
                <w:szCs w:val="17"/>
              </w:rPr>
              <w:t xml:space="preserve"> / </w:t>
            </w:r>
            <w:hyperlink r:id="rId9" w:history="1">
              <w:r w:rsidRPr="00E87588">
                <w:rPr>
                  <w:rStyle w:val="Hyperlink"/>
                  <w:b/>
                  <w:sz w:val="17"/>
                  <w:szCs w:val="17"/>
                </w:rPr>
                <w:t>www.uzgent.be/nl/zorgaanbod/mdspecialismen/CMGG</w:t>
              </w:r>
            </w:hyperlink>
            <w:r w:rsidR="00A6118D" w:rsidRPr="00E04B32">
              <w:rPr>
                <w:b/>
                <w:color w:val="1E64C8"/>
                <w:sz w:val="17"/>
                <w:szCs w:val="17"/>
              </w:rPr>
              <w:t>.</w:t>
            </w:r>
          </w:p>
        </w:tc>
      </w:tr>
    </w:tbl>
    <w:p w:rsidR="00142810" w:rsidRPr="00E6709B" w:rsidRDefault="00142810" w:rsidP="00142810">
      <w:pPr>
        <w:rPr>
          <w:snapToGrid w:val="0"/>
          <w:sz w:val="14"/>
          <w:szCs w:val="14"/>
          <w:lang w:val="fr-FR" w:eastAsia="nl-NL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7"/>
        <w:gridCol w:w="271"/>
        <w:gridCol w:w="469"/>
        <w:gridCol w:w="118"/>
        <w:gridCol w:w="827"/>
        <w:gridCol w:w="474"/>
        <w:gridCol w:w="226"/>
        <w:gridCol w:w="118"/>
        <w:gridCol w:w="735"/>
        <w:gridCol w:w="52"/>
        <w:gridCol w:w="14"/>
        <w:gridCol w:w="183"/>
        <w:gridCol w:w="62"/>
        <w:gridCol w:w="1421"/>
        <w:gridCol w:w="217"/>
        <w:gridCol w:w="254"/>
        <w:gridCol w:w="590"/>
        <w:gridCol w:w="2389"/>
        <w:gridCol w:w="11"/>
        <w:gridCol w:w="10"/>
      </w:tblGrid>
      <w:tr w:rsidR="004D18B0" w:rsidTr="00E6709B">
        <w:trPr>
          <w:gridAfter w:val="1"/>
          <w:wAfter w:w="10" w:type="dxa"/>
        </w:trPr>
        <w:tc>
          <w:tcPr>
            <w:tcW w:w="4816" w:type="dxa"/>
            <w:gridSpan w:val="11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791E7B" w:rsidRPr="00791E7B">
              <w:t>MOEDER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E840DF" w:rsidRDefault="00E840DF" w:rsidP="00B41775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944" w:type="dxa"/>
            <w:gridSpan w:val="7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516C82" w:rsidRPr="00516C82">
              <w:t>AANVRAGER</w:t>
            </w:r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bookmarkStart w:id="0" w:name="_GoBack"/>
            <w:bookmarkEnd w:id="0"/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Geslacht</w:t>
            </w:r>
          </w:p>
        </w:tc>
        <w:tc>
          <w:tcPr>
            <w:tcW w:w="3304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Adres</w:t>
            </w:r>
          </w:p>
        </w:tc>
        <w:tc>
          <w:tcPr>
            <w:tcW w:w="4167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4882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C66C5E">
              <w:rPr>
                <w:snapToGrid w:val="0"/>
                <w:lang w:val="fr-FR" w:eastAsia="nl-NL"/>
              </w:rPr>
              <w:t>Rijksregisternummer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3E1D34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3E1D34">
              <w:rPr>
                <w:snapToGrid w:val="0"/>
                <w:lang w:val="fr-FR" w:eastAsia="nl-NL"/>
              </w:rPr>
              <w:t>Handtekening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Naam ziekteverzekering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titel"/>
              <w:rPr>
                <w:b w:val="0"/>
                <w:snapToGrid w:val="0"/>
                <w:lang w:val="fr-FR" w:eastAsia="nl-NL"/>
              </w:rPr>
            </w:pPr>
            <w:r w:rsidRPr="0013158C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931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Lidnummer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FF1C43" w:rsidP="001C6817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CG1/C</w:t>
            </w:r>
            <w:r w:rsidR="00E6709B" w:rsidRPr="00E91FC8">
              <w:rPr>
                <w:snapToGrid w:val="0"/>
                <w:lang w:val="fr-FR" w:eastAsia="nl-NL"/>
              </w:rPr>
              <w:t>G2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51F99" w:rsidRDefault="00E6709B" w:rsidP="001C6817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RPr="00F715D8" w:rsidTr="00E6709B">
        <w:trPr>
          <w:gridAfter w:val="2"/>
          <w:wAfter w:w="21" w:type="dxa"/>
        </w:trPr>
        <w:tc>
          <w:tcPr>
            <w:tcW w:w="3737" w:type="dxa"/>
            <w:gridSpan w:val="8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E6709B" w:rsidRDefault="00E6709B" w:rsidP="001C6817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Erkenningsnummer ziekenhuis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(adres)</w:t>
            </w: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Hospitalisatiedienst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Hospitalisatiedatum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4E7D98" w:rsidRPr="00D778C6" w:rsidRDefault="004E7D98" w:rsidP="004E7D98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67"/>
        <w:gridCol w:w="238"/>
        <w:gridCol w:w="714"/>
        <w:gridCol w:w="119"/>
        <w:gridCol w:w="714"/>
        <w:gridCol w:w="119"/>
        <w:gridCol w:w="714"/>
        <w:gridCol w:w="595"/>
        <w:gridCol w:w="714"/>
        <w:gridCol w:w="477"/>
        <w:gridCol w:w="2977"/>
      </w:tblGrid>
      <w:tr w:rsidR="004E7D98" w:rsidTr="004E7D98">
        <w:trPr>
          <w:trHeight w:val="238"/>
        </w:trPr>
        <w:tc>
          <w:tcPr>
            <w:tcW w:w="10000" w:type="dxa"/>
            <w:gridSpan w:val="12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4E7D98" w:rsidRDefault="004E7D98" w:rsidP="00EB6949">
            <w:pPr>
              <w:pStyle w:val="UZTabelkop"/>
            </w:pPr>
            <w:r w:rsidRPr="00662004">
              <w:t>FOETAAL STAAL</w:t>
            </w:r>
          </w:p>
        </w:tc>
      </w:tr>
      <w:tr w:rsidR="00F5526C" w:rsidTr="004E7D98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2857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056ABE">
              <w:t>DATUM</w:t>
            </w:r>
            <w:r>
              <w:t xml:space="preserve"> </w:t>
            </w:r>
            <w:r w:rsidRPr="00662004">
              <w:t xml:space="preserve">AFNAME FOETAAL </w:t>
            </w:r>
            <w:proofErr w:type="gramStart"/>
            <w:r w:rsidRPr="00662004">
              <w:t xml:space="preserve">STAAL </w:t>
            </w:r>
            <w:r w:rsidRPr="00056ABE">
              <w:t>:</w:t>
            </w:r>
            <w:proofErr w:type="gramEnd"/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</w:pPr>
          </w:p>
        </w:tc>
        <w:tc>
          <w:tcPr>
            <w:tcW w:w="1191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662004">
              <w:t>AFNAME</w:t>
            </w:r>
            <w:r>
              <w:t xml:space="preserve"> door:</w:t>
            </w:r>
          </w:p>
        </w:tc>
        <w:tc>
          <w:tcPr>
            <w:tcW w:w="2977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</w:tr>
      <w:tr w:rsidR="00980870" w:rsidTr="004E7D98">
        <w:tc>
          <w:tcPr>
            <w:tcW w:w="2619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FF0D49" w:rsidP="008B0333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6567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333">
              <w:tab/>
              <w:t>vruchtwater</w:t>
            </w:r>
            <w:r w:rsidR="00980870" w:rsidRPr="001654B0">
              <w:t xml:space="preserve">: </w:t>
            </w:r>
          </w:p>
        </w:tc>
        <w:tc>
          <w:tcPr>
            <w:tcW w:w="952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952" w:type="dxa"/>
            <w:gridSpan w:val="3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volume: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ml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980870" w:rsidTr="004E7D98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FF0D49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17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</w:r>
            <w:r w:rsidR="00980870" w:rsidRPr="00344938">
              <w:t>chorionvilli (CVS)</w:t>
            </w:r>
            <w:r w:rsidR="00980870" w:rsidRPr="001654B0">
              <w:t xml:space="preserve">: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hoeveelheid: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4914DF" w:rsidTr="004E7D98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1654B0" w:rsidRDefault="00FF0D49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9434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DF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4914DF" w:rsidRPr="001654B0">
              <w:tab/>
            </w:r>
            <w:r w:rsidR="004914DF">
              <w:t>andere</w:t>
            </w:r>
            <w:r w:rsidR="004914DF" w:rsidRPr="001654B0">
              <w:t xml:space="preserve">: </w:t>
            </w:r>
          </w:p>
        </w:tc>
        <w:tc>
          <w:tcPr>
            <w:tcW w:w="9048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E64685" w:rsidRDefault="004914DF" w:rsidP="00E64685">
            <w:pPr>
              <w:pStyle w:val="UZInfobody"/>
            </w:pPr>
          </w:p>
        </w:tc>
      </w:tr>
      <w:tr w:rsidR="004914DF" w:rsidTr="004E7D98">
        <w:trPr>
          <w:trHeight w:hRule="exact" w:val="119"/>
        </w:trPr>
        <w:tc>
          <w:tcPr>
            <w:tcW w:w="10000" w:type="dxa"/>
            <w:gridSpan w:val="12"/>
            <w:tcBorders>
              <w:top w:val="nil"/>
              <w:bottom w:val="single" w:sz="4" w:space="0" w:color="1E64C8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4914DF" w:rsidRPr="000A2F75" w:rsidRDefault="004914DF" w:rsidP="004914DF">
            <w:pPr>
              <w:pStyle w:val="UZInfobody"/>
            </w:pPr>
          </w:p>
        </w:tc>
      </w:tr>
      <w:tr w:rsidR="00354A08" w:rsidTr="004E7D98">
        <w:tc>
          <w:tcPr>
            <w:tcW w:w="10000" w:type="dxa"/>
            <w:gridSpan w:val="12"/>
            <w:tcBorders>
              <w:top w:val="single" w:sz="4" w:space="0" w:color="1E64C8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Dit formulier is enkel geldig voor het genetisch onderzoek op een foetaal staal. </w:t>
            </w:r>
          </w:p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Voor genetisch onderzoek bij de </w:t>
            </w:r>
            <w:r w:rsidRPr="004E7D98">
              <w:rPr>
                <w:i/>
                <w:u w:val="single"/>
              </w:rPr>
              <w:t>ouders</w:t>
            </w:r>
            <w:r w:rsidRPr="000A2F75">
              <w:rPr>
                <w:i/>
              </w:rPr>
              <w:t xml:space="preserve"> dient een “Aanvraagformulier postnataal genetisch onderzoek” ingevuld te worden.</w:t>
            </w:r>
          </w:p>
        </w:tc>
      </w:tr>
    </w:tbl>
    <w:p w:rsidR="001B7A35" w:rsidRDefault="001B7A35" w:rsidP="00D778C6">
      <w:pPr>
        <w:pStyle w:val="UZvoetnoot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14"/>
        <w:gridCol w:w="833"/>
        <w:gridCol w:w="476"/>
        <w:gridCol w:w="476"/>
        <w:gridCol w:w="119"/>
        <w:gridCol w:w="476"/>
        <w:gridCol w:w="119"/>
        <w:gridCol w:w="476"/>
        <w:gridCol w:w="2500"/>
        <w:gridCol w:w="476"/>
        <w:gridCol w:w="119"/>
        <w:gridCol w:w="476"/>
        <w:gridCol w:w="126"/>
        <w:gridCol w:w="477"/>
      </w:tblGrid>
      <w:tr w:rsidR="002474E2" w:rsidTr="00227039">
        <w:trPr>
          <w:trHeight w:val="238"/>
        </w:trPr>
        <w:tc>
          <w:tcPr>
            <w:tcW w:w="10006" w:type="dxa"/>
            <w:gridSpan w:val="15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474E2" w:rsidRDefault="00717522" w:rsidP="00CD1E6F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9A0852" w:rsidRPr="008C2B8E" w:rsidTr="00227039">
        <w:tc>
          <w:tcPr>
            <w:tcW w:w="2143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A0852" w:rsidRPr="00C12D92" w:rsidRDefault="009A0852" w:rsidP="009A0852">
            <w:pPr>
              <w:pStyle w:val="UZInfotitel"/>
            </w:pPr>
            <w:r w:rsidRPr="00FB02A4">
              <w:t xml:space="preserve">Obstetrische anamnese: </w:t>
            </w:r>
          </w:p>
        </w:tc>
        <w:tc>
          <w:tcPr>
            <w:tcW w:w="7863" w:type="dxa"/>
            <w:gridSpan w:val="14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A0852" w:rsidRPr="00A6118D" w:rsidRDefault="009A0852" w:rsidP="00C12D92">
            <w:pPr>
              <w:pStyle w:val="UZInfobody"/>
              <w:rPr>
                <w:lang w:val="en-US"/>
              </w:rPr>
            </w:pPr>
            <w:r w:rsidRPr="00A6118D">
              <w:rPr>
                <w:lang w:val="en-US"/>
              </w:rPr>
              <w:t>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AS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AAP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EUG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IUVD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M</w:t>
            </w:r>
          </w:p>
        </w:tc>
      </w:tr>
      <w:tr w:rsidR="00D25692" w:rsidTr="00D25692">
        <w:trPr>
          <w:trHeight w:hRule="exact" w:val="227"/>
        </w:trPr>
        <w:tc>
          <w:tcPr>
            <w:tcW w:w="2143" w:type="dxa"/>
            <w:vMerge w:val="restart"/>
            <w:tcBorders>
              <w:top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D25692" w:rsidRPr="00E22950" w:rsidRDefault="00D25692" w:rsidP="00D25692">
            <w:pPr>
              <w:pStyle w:val="UZInfotitel"/>
              <w:tabs>
                <w:tab w:val="left" w:pos="238"/>
              </w:tabs>
            </w:pPr>
            <w:r>
              <w:t>Z</w:t>
            </w:r>
            <w:r w:rsidRPr="00EF6CE1">
              <w:t>wangerschapsduur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>
              <w:t xml:space="preserve"> weken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 w:rsidRPr="00B54ABD">
              <w:t>LM</w:t>
            </w:r>
            <w: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AA5F0B">
            <w:pPr>
              <w:pStyle w:val="UZInfobody"/>
              <w:jc w:val="center"/>
            </w:pPr>
            <w:r w:rsidRPr="00504B78">
              <w:rPr>
                <w:rStyle w:val="UZInfotitelChar"/>
              </w:rPr>
              <w:t>Verwachte verlossingsdatum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</w:tr>
      <w:tr w:rsidR="00D25692" w:rsidTr="00835AB9">
        <w:trPr>
          <w:trHeight w:hRule="exact" w:val="113"/>
        </w:trPr>
        <w:tc>
          <w:tcPr>
            <w:tcW w:w="21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:rsidR="00D25692" w:rsidRDefault="00D25692" w:rsidP="00410E55">
            <w:pPr>
              <w:pStyle w:val="UZInfotitel"/>
              <w:tabs>
                <w:tab w:val="left" w:pos="238"/>
              </w:tabs>
            </w:pP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5692" w:rsidRPr="00504B78" w:rsidRDefault="00D25692" w:rsidP="00410E55">
            <w:pPr>
              <w:pStyle w:val="UZInfobody"/>
              <w:rPr>
                <w:rStyle w:val="UZInfotitelCha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</w:tr>
    </w:tbl>
    <w:p w:rsidR="007B03CF" w:rsidRDefault="007B03CF" w:rsidP="00434149">
      <w:pPr>
        <w:pStyle w:val="UZSidebarSubtitle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667"/>
        <w:gridCol w:w="357"/>
        <w:gridCol w:w="1237"/>
        <w:gridCol w:w="283"/>
        <w:gridCol w:w="28"/>
        <w:gridCol w:w="238"/>
        <w:gridCol w:w="690"/>
        <w:gridCol w:w="739"/>
        <w:gridCol w:w="290"/>
        <w:gridCol w:w="1853"/>
        <w:gridCol w:w="2600"/>
        <w:gridCol w:w="21"/>
      </w:tblGrid>
      <w:tr w:rsidR="00025610" w:rsidTr="005679E9">
        <w:trPr>
          <w:gridAfter w:val="1"/>
          <w:wAfter w:w="21" w:type="dxa"/>
        </w:trPr>
        <w:tc>
          <w:tcPr>
            <w:tcW w:w="4500" w:type="dxa"/>
            <w:gridSpan w:val="7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gridSpan w:val="4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800196" w:rsidTr="008B0333">
        <w:trPr>
          <w:trHeight w:val="227"/>
        </w:trPr>
        <w:tc>
          <w:tcPr>
            <w:tcW w:w="5529" w:type="dxa"/>
            <w:gridSpan w:val="9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FF0D49" w:rsidP="005A3FD1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5A3FD1">
              <w:t>verhoogd risico op trisomie 21 – trisomie 13 – trisomie 18 na NIPT</w:t>
            </w:r>
          </w:p>
        </w:tc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5A3FD1" w:rsidTr="008B0333">
        <w:trPr>
          <w:trHeight w:val="227"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DC7ABB" w:rsidRDefault="00FF0D49" w:rsidP="005A3FD1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5995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FD1" w:rsidRPr="001654B0">
              <w:tab/>
            </w:r>
            <w:r w:rsidR="005A3FD1">
              <w:t>fo</w:t>
            </w:r>
            <w:r w:rsidR="008B0333">
              <w:t>etale malformatie</w:t>
            </w:r>
            <w:r w:rsidR="005A3FD1">
              <w:t>: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504223" w:rsidRDefault="005A3FD1" w:rsidP="005A3FD1">
            <w:pPr>
              <w:pStyle w:val="UZInfobody"/>
            </w:pPr>
          </w:p>
        </w:tc>
      </w:tr>
      <w:tr w:rsidR="005A3FD1" w:rsidTr="008B0333">
        <w:trPr>
          <w:trHeight w:val="227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DC7ABB" w:rsidRDefault="00FF0D49" w:rsidP="005A3FD1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291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FD1" w:rsidRPr="001654B0">
              <w:tab/>
            </w:r>
            <w:r w:rsidR="005A3FD1">
              <w:t>infectie tijdens zwangerschap:</w:t>
            </w:r>
            <w:r w:rsidR="00723B3E">
              <w:t xml:space="preserve"> </w:t>
            </w:r>
          </w:p>
        </w:tc>
        <w:tc>
          <w:tcPr>
            <w:tcW w:w="6459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504223" w:rsidRDefault="005A3FD1" w:rsidP="005A3FD1">
            <w:pPr>
              <w:pStyle w:val="UZInfobody"/>
            </w:pPr>
          </w:p>
        </w:tc>
      </w:tr>
      <w:tr w:rsidR="005A3FD1" w:rsidTr="008B0333">
        <w:trPr>
          <w:trHeight w:val="227"/>
        </w:trPr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DC7ABB" w:rsidRDefault="00FF0D49" w:rsidP="005A3FD1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870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1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5A3FD1" w:rsidRPr="001654B0">
              <w:tab/>
            </w:r>
            <w:r w:rsidR="005A3FD1">
              <w:t xml:space="preserve">chromosoomafwijking bij vorig kind: </w:t>
            </w:r>
          </w:p>
        </w:tc>
        <w:tc>
          <w:tcPr>
            <w:tcW w:w="6459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504223" w:rsidRDefault="005A3FD1" w:rsidP="005A3FD1">
            <w:pPr>
              <w:pStyle w:val="UZInfobody"/>
            </w:pPr>
          </w:p>
        </w:tc>
      </w:tr>
      <w:tr w:rsidR="005A3FD1" w:rsidTr="008B0333">
        <w:trPr>
          <w:trHeight w:val="227"/>
        </w:trPr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070BFE" w:rsidRDefault="00FF0D49" w:rsidP="005A3FD1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9006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1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5A3FD1" w:rsidRPr="001654B0">
              <w:tab/>
            </w:r>
            <w:r w:rsidR="005A3FD1">
              <w:t xml:space="preserve">chromosoomafwijking bij vader / moeder: </w:t>
            </w:r>
          </w:p>
        </w:tc>
        <w:tc>
          <w:tcPr>
            <w:tcW w:w="6431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5A3FD1" w:rsidRPr="00504223" w:rsidRDefault="005A3FD1" w:rsidP="005A3FD1">
            <w:pPr>
              <w:pStyle w:val="UZInfobody"/>
            </w:pPr>
          </w:p>
        </w:tc>
      </w:tr>
      <w:tr w:rsidR="00F4517B" w:rsidTr="008B0333">
        <w:trPr>
          <w:trHeight w:val="227"/>
        </w:trPr>
        <w:tc>
          <w:tcPr>
            <w:tcW w:w="3572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Pr="00070BFE" w:rsidRDefault="00FF0D49" w:rsidP="00F4517B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4825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B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F4517B" w:rsidRPr="001654B0">
              <w:tab/>
            </w:r>
            <w:r w:rsidR="00F4517B">
              <w:t>gericht DNA-onderzoek voor mutatie:</w:t>
            </w:r>
          </w:p>
        </w:tc>
        <w:tc>
          <w:tcPr>
            <w:tcW w:w="6431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Pr="00504223" w:rsidRDefault="00F4517B" w:rsidP="00F4517B">
            <w:pPr>
              <w:pStyle w:val="UZInfobody"/>
            </w:pPr>
          </w:p>
        </w:tc>
      </w:tr>
      <w:tr w:rsidR="00F4517B" w:rsidTr="008B0333">
        <w:trPr>
          <w:trHeight w:val="227"/>
        </w:trPr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Pr="00070BFE" w:rsidRDefault="004E7D98" w:rsidP="00F4517B">
            <w:pPr>
              <w:pStyle w:val="UZInfotitel"/>
              <w:tabs>
                <w:tab w:val="left" w:pos="238"/>
              </w:tabs>
              <w:spacing w:line="240" w:lineRule="auto"/>
            </w:pPr>
            <w:r>
              <w:t>o</w:t>
            </w:r>
            <w:r w:rsidR="00F4517B">
              <w:t>verlegd met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Default="00F4517B" w:rsidP="00F451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17B" w:rsidRPr="00504223" w:rsidRDefault="00F4517B" w:rsidP="00F4517B">
            <w:pPr>
              <w:pStyle w:val="UZInfobody"/>
            </w:pPr>
            <w:r>
              <w:t xml:space="preserve"> (arts CMG Gent)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2" w:type="dxa"/>
            </w:tcMar>
            <w:vAlign w:val="bottom"/>
          </w:tcPr>
          <w:p w:rsidR="00F4517B" w:rsidRPr="00504223" w:rsidRDefault="00F4517B" w:rsidP="00F4517B">
            <w:pPr>
              <w:pStyle w:val="UZInfobody"/>
              <w:jc w:val="right"/>
            </w:pPr>
            <w:r>
              <w:t>Indexpatiënt van de familie: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4517B" w:rsidRDefault="00F4517B" w:rsidP="00F451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4517B" w:rsidTr="008B0333">
        <w:trPr>
          <w:trHeight w:val="227"/>
        </w:trPr>
        <w:tc>
          <w:tcPr>
            <w:tcW w:w="2024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Pr="001654B0" w:rsidRDefault="00FF0D49" w:rsidP="00F4517B">
            <w:pPr>
              <w:pStyle w:val="UZInfotitel"/>
              <w:tabs>
                <w:tab w:val="left" w:pos="238"/>
              </w:tabs>
              <w:spacing w:line="240" w:lineRule="auto"/>
              <w:rPr>
                <w:rFonts w:eastAsia="MS Gothic"/>
              </w:rPr>
            </w:pPr>
            <w:sdt>
              <w:sdtPr>
                <w:id w:val="1923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7B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F4517B" w:rsidRPr="001654B0">
              <w:tab/>
            </w:r>
            <w:r w:rsidR="00F4517B">
              <w:t>stofwisselingsziekte:</w:t>
            </w:r>
          </w:p>
        </w:tc>
        <w:tc>
          <w:tcPr>
            <w:tcW w:w="7979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Default="00F4517B" w:rsidP="00F451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4517B" w:rsidTr="007A5FC9">
        <w:trPr>
          <w:trHeight w:hRule="exact" w:val="179"/>
        </w:trPr>
        <w:tc>
          <w:tcPr>
            <w:tcW w:w="10003" w:type="dxa"/>
            <w:gridSpan w:val="12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4517B" w:rsidRPr="00504223" w:rsidRDefault="00F4517B" w:rsidP="00F4517B">
            <w:pPr>
              <w:pStyle w:val="UZInfobody"/>
            </w:pPr>
          </w:p>
        </w:tc>
      </w:tr>
    </w:tbl>
    <w:p w:rsidR="003F456B" w:rsidRPr="00E6709B" w:rsidRDefault="003F456B" w:rsidP="00A6118D">
      <w:pPr>
        <w:pStyle w:val="UZvoetnoot"/>
        <w:ind w:left="0"/>
        <w:rPr>
          <w:sz w:val="2"/>
          <w:szCs w:val="2"/>
        </w:rPr>
      </w:pPr>
    </w:p>
    <w:sectPr w:rsidR="003F456B" w:rsidRPr="00E6709B" w:rsidSect="00E670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90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49" w:rsidRDefault="00FF0D49" w:rsidP="000666E3">
      <w:pPr>
        <w:spacing w:line="240" w:lineRule="auto"/>
      </w:pPr>
      <w:r>
        <w:separator/>
      </w:r>
    </w:p>
  </w:endnote>
  <w:endnote w:type="continuationSeparator" w:id="0">
    <w:p w:rsidR="00FF0D49" w:rsidRDefault="00FF0D49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margin">
            <wp:align>left</wp:align>
          </wp:positionH>
          <wp:positionV relativeFrom="page">
            <wp:posOffset>9641840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49" w:rsidRDefault="00FF0D49" w:rsidP="000666E3">
      <w:pPr>
        <w:spacing w:line="240" w:lineRule="auto"/>
      </w:pPr>
      <w:r>
        <w:separator/>
      </w:r>
    </w:p>
  </w:footnote>
  <w:footnote w:type="continuationSeparator" w:id="0">
    <w:p w:rsidR="00FF0D49" w:rsidRDefault="00FF0D49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A6118D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D30CA0" wp14:editId="229823AE">
              <wp:simplePos x="0" y="0"/>
              <wp:positionH relativeFrom="column">
                <wp:posOffset>5328935</wp:posOffset>
              </wp:positionH>
              <wp:positionV relativeFrom="paragraph">
                <wp:posOffset>-87630</wp:posOffset>
              </wp:positionV>
              <wp:extent cx="1189281" cy="318914"/>
              <wp:effectExtent l="0" t="0" r="11430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281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118D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2B8E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118D" w:rsidRPr="003C7145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A6118D" w:rsidRPr="003C7145" w:rsidRDefault="00E6709B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H9.2-F2 – v</w:t>
                          </w:r>
                          <w:r w:rsidR="00723B3E">
                            <w:rPr>
                              <w:sz w:val="12"/>
                              <w:szCs w:val="12"/>
                            </w:rPr>
                            <w:t>8</w:t>
                          </w:r>
                          <w:r w:rsidR="00A6118D"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8C2B8E">
                            <w:rPr>
                              <w:sz w:val="12"/>
                              <w:szCs w:val="12"/>
                            </w:rPr>
                            <w:t>9/11/18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30CA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419.6pt;margin-top:-6.9pt;width:93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" filled="f" stroked="f" strokeweight=".5pt">
              <v:textbox inset="0,0,0,0">
                <w:txbxContent>
                  <w:p w:rsidR="00A6118D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8C2B8E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>1</w:t>
                    </w:r>
                  </w:p>
                  <w:p w:rsidR="00A6118D" w:rsidRPr="003C7145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A6118D" w:rsidRPr="003C7145" w:rsidRDefault="00E6709B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H9.2-F2 – v</w:t>
                    </w:r>
                    <w:r w:rsidR="00723B3E">
                      <w:rPr>
                        <w:sz w:val="12"/>
                        <w:szCs w:val="12"/>
                      </w:rPr>
                      <w:t>8</w:t>
                    </w:r>
                    <w:r w:rsidR="00A6118D"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8C2B8E">
                      <w:rPr>
                        <w:sz w:val="12"/>
                        <w:szCs w:val="12"/>
                      </w:rPr>
                      <w:t>9/11/18</w:t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0D7B"/>
    <w:rsid w:val="000C3C55"/>
    <w:rsid w:val="000C3E4B"/>
    <w:rsid w:val="000C4625"/>
    <w:rsid w:val="000C4F59"/>
    <w:rsid w:val="000C55AA"/>
    <w:rsid w:val="000C7132"/>
    <w:rsid w:val="000C7786"/>
    <w:rsid w:val="000D0FCC"/>
    <w:rsid w:val="000D35F0"/>
    <w:rsid w:val="000E18F0"/>
    <w:rsid w:val="000E332E"/>
    <w:rsid w:val="000E4BA6"/>
    <w:rsid w:val="000F009E"/>
    <w:rsid w:val="000F049C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25F"/>
    <w:rsid w:val="001875F7"/>
    <w:rsid w:val="00190AE2"/>
    <w:rsid w:val="001926E1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6558"/>
    <w:rsid w:val="001F6F0C"/>
    <w:rsid w:val="00201E3F"/>
    <w:rsid w:val="00202219"/>
    <w:rsid w:val="0020222D"/>
    <w:rsid w:val="00202DF8"/>
    <w:rsid w:val="00203A1B"/>
    <w:rsid w:val="00204C12"/>
    <w:rsid w:val="002063F3"/>
    <w:rsid w:val="00211DB0"/>
    <w:rsid w:val="00213CBC"/>
    <w:rsid w:val="00214FF1"/>
    <w:rsid w:val="00216BB0"/>
    <w:rsid w:val="0022242B"/>
    <w:rsid w:val="0022511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76F0"/>
    <w:rsid w:val="003C0A96"/>
    <w:rsid w:val="003C1DFD"/>
    <w:rsid w:val="003C40AE"/>
    <w:rsid w:val="003C680B"/>
    <w:rsid w:val="003D0233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853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6CA0"/>
    <w:rsid w:val="004E7D98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03D3"/>
    <w:rsid w:val="00533A64"/>
    <w:rsid w:val="00534992"/>
    <w:rsid w:val="005366B0"/>
    <w:rsid w:val="005433E8"/>
    <w:rsid w:val="00545F3C"/>
    <w:rsid w:val="00547006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3FD1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3B3E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4B20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333"/>
    <w:rsid w:val="008B09BF"/>
    <w:rsid w:val="008B1C1B"/>
    <w:rsid w:val="008B4278"/>
    <w:rsid w:val="008B50C2"/>
    <w:rsid w:val="008B7695"/>
    <w:rsid w:val="008C045E"/>
    <w:rsid w:val="008C1C72"/>
    <w:rsid w:val="008C2287"/>
    <w:rsid w:val="008C2B8E"/>
    <w:rsid w:val="008C4258"/>
    <w:rsid w:val="008C4953"/>
    <w:rsid w:val="008C63AC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5833"/>
    <w:rsid w:val="00A16B8F"/>
    <w:rsid w:val="00A17CAD"/>
    <w:rsid w:val="00A24E01"/>
    <w:rsid w:val="00A277D9"/>
    <w:rsid w:val="00A30C47"/>
    <w:rsid w:val="00A30D19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5BF6"/>
    <w:rsid w:val="00AE5620"/>
    <w:rsid w:val="00AE5EF5"/>
    <w:rsid w:val="00AF03C5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461A"/>
    <w:rsid w:val="00BC5FF2"/>
    <w:rsid w:val="00BD1A54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4308"/>
    <w:rsid w:val="00CF5A17"/>
    <w:rsid w:val="00CF73A6"/>
    <w:rsid w:val="00D10E64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3AE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6709B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36B9"/>
    <w:rsid w:val="00F4392C"/>
    <w:rsid w:val="00F4517B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3047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0D49"/>
    <w:rsid w:val="00FF1C43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35DE-93F5-46B4-9CAC-7A7668EB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onderzoek.dotx</Template>
  <TotalTime>10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2018-02-23T10:33:00Z</cp:lastPrinted>
  <dcterms:created xsi:type="dcterms:W3CDTF">2018-11-12T08:37:00Z</dcterms:created>
  <dcterms:modified xsi:type="dcterms:W3CDTF">2018-11-12T08:37:00Z</dcterms:modified>
</cp:coreProperties>
</file>