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001"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1"/>
      </w:tblGrid>
      <w:tr w:rsidR="005A2473" w:rsidRPr="00631F4D" w14:paraId="117B98CF" w14:textId="77777777" w:rsidTr="00EA18B4">
        <w:trPr>
          <w:trHeight w:val="279"/>
        </w:trPr>
        <w:tc>
          <w:tcPr>
            <w:tcW w:w="10001" w:type="dxa"/>
            <w:tcBorders>
              <w:top w:val="nil"/>
              <w:bottom w:val="nil"/>
            </w:tcBorders>
            <w:shd w:val="clear" w:color="auto" w:fill="auto"/>
            <w:tcMar>
              <w:top w:w="0" w:type="dxa"/>
              <w:left w:w="0" w:type="dxa"/>
              <w:bottom w:w="0" w:type="dxa"/>
              <w:right w:w="0" w:type="dxa"/>
            </w:tcMar>
            <w:vAlign w:val="center"/>
          </w:tcPr>
          <w:p w14:paraId="5FD7D7FE" w14:textId="77777777" w:rsidR="005A2473" w:rsidRDefault="00EA6533" w:rsidP="005A2473">
            <w:pPr>
              <w:pStyle w:val="Kop1"/>
              <w:outlineLvl w:val="0"/>
            </w:pPr>
            <w:r w:rsidRPr="00EA6533">
              <w:t>Clinical information sheet</w:t>
            </w:r>
          </w:p>
          <w:p w14:paraId="7686190A" w14:textId="77777777" w:rsidR="00040BFD" w:rsidRPr="00397E41" w:rsidRDefault="00405C0D" w:rsidP="00397E41">
            <w:pPr>
              <w:pStyle w:val="Kop2"/>
              <w:framePr w:hSpace="0" w:wrap="auto" w:vAnchor="margin" w:yAlign="inline"/>
              <w:outlineLvl w:val="1"/>
            </w:pPr>
            <w:r w:rsidRPr="00405C0D">
              <w:t>Skeletal dysplasias</w:t>
            </w:r>
          </w:p>
        </w:tc>
      </w:tr>
      <w:tr w:rsidR="005A2473" w:rsidRPr="00631F4D" w14:paraId="5AFC531A" w14:textId="77777777" w:rsidTr="00EA18B4">
        <w:trPr>
          <w:trHeight w:hRule="exact" w:val="238"/>
        </w:trPr>
        <w:tc>
          <w:tcPr>
            <w:tcW w:w="10001" w:type="dxa"/>
            <w:tcBorders>
              <w:top w:val="nil"/>
              <w:bottom w:val="single" w:sz="18" w:space="0" w:color="1E64C8" w:themeColor="text2"/>
            </w:tcBorders>
            <w:shd w:val="clear" w:color="auto" w:fill="auto"/>
            <w:tcMar>
              <w:top w:w="0" w:type="dxa"/>
              <w:left w:w="0" w:type="dxa"/>
              <w:bottom w:w="0" w:type="dxa"/>
              <w:right w:w="0" w:type="dxa"/>
            </w:tcMar>
            <w:vAlign w:val="center"/>
          </w:tcPr>
          <w:p w14:paraId="4DA2008F" w14:textId="77777777" w:rsidR="005A2473" w:rsidRPr="000F5AED" w:rsidRDefault="005A2473" w:rsidP="005A2473">
            <w:pPr>
              <w:pStyle w:val="Kop1"/>
              <w:outlineLvl w:val="0"/>
            </w:pPr>
          </w:p>
        </w:tc>
      </w:tr>
      <w:tr w:rsidR="00EA18B4" w:rsidRPr="0067387C" w14:paraId="142781F8" w14:textId="77777777" w:rsidTr="00EA18B4">
        <w:trPr>
          <w:trHeight w:hRule="exact" w:val="476"/>
        </w:trPr>
        <w:tc>
          <w:tcPr>
            <w:tcW w:w="10001" w:type="dxa"/>
            <w:tcBorders>
              <w:top w:val="single" w:sz="18" w:space="0" w:color="1E64C8" w:themeColor="text2"/>
            </w:tcBorders>
            <w:shd w:val="clear" w:color="auto" w:fill="auto"/>
            <w:tcMar>
              <w:top w:w="0" w:type="dxa"/>
              <w:left w:w="0" w:type="dxa"/>
              <w:bottom w:w="0" w:type="dxa"/>
              <w:right w:w="0" w:type="dxa"/>
            </w:tcMar>
            <w:vAlign w:val="center"/>
          </w:tcPr>
          <w:p w14:paraId="1D0CEE87" w14:textId="77777777" w:rsidR="00EA18B4" w:rsidRPr="000F5AED" w:rsidRDefault="00EA18B4" w:rsidP="00116DFF">
            <w:pPr>
              <w:pStyle w:val="Kop3"/>
              <w:outlineLvl w:val="2"/>
            </w:pPr>
            <w:r w:rsidRPr="00B270BB">
              <w:t xml:space="preserve">Centrum Medische Genetica UZ Gent </w:t>
            </w:r>
          </w:p>
        </w:tc>
      </w:tr>
    </w:tbl>
    <w:p w14:paraId="4AB1C12A" w14:textId="77777777" w:rsidR="002632A8" w:rsidRPr="002632A8" w:rsidRDefault="002632A8" w:rsidP="00FB698B">
      <w:pPr>
        <w:pStyle w:val="UZTitle1"/>
      </w:pPr>
      <w:r w:rsidRPr="002632A8">
        <w:t>Patient information</w:t>
      </w:r>
    </w:p>
    <w:p w14:paraId="204C3955" w14:textId="77777777" w:rsidR="0052355E" w:rsidRDefault="0052355E" w:rsidP="0052355E">
      <w:pPr>
        <w:tabs>
          <w:tab w:val="left" w:pos="1905"/>
        </w:tabs>
      </w:pPr>
      <w:bookmarkStart w:id="0" w:name="_Hlk1461745"/>
      <w:r>
        <w:t>Name:</w:t>
      </w:r>
      <w:r>
        <w:tab/>
      </w:r>
      <w:sdt>
        <w:sdtPr>
          <w:id w:val="-154079574"/>
          <w:placeholder>
            <w:docPart w:val="8373E9ED9F7648398D5599AF013714AE"/>
          </w:placeholder>
          <w:showingPlcHdr/>
        </w:sdtPr>
        <w:sdtEndPr/>
        <w:sdtContent>
          <w:r>
            <w:rPr>
              <w:rStyle w:val="Tekstvantijdelijkeaanduiding"/>
            </w:rPr>
            <w:t>Click and enter text</w:t>
          </w:r>
          <w:r w:rsidRPr="00962713">
            <w:rPr>
              <w:rStyle w:val="Tekstvantijdelijkeaanduiding"/>
              <w:rFonts w:eastAsiaTheme="minorHAnsi"/>
            </w:rPr>
            <w:t>.</w:t>
          </w:r>
        </w:sdtContent>
      </w:sdt>
      <w:r>
        <w:t xml:space="preserve"> </w:t>
      </w:r>
    </w:p>
    <w:p w14:paraId="274039E3" w14:textId="77777777" w:rsidR="0052355E" w:rsidRDefault="0052355E" w:rsidP="0052355E">
      <w:pPr>
        <w:tabs>
          <w:tab w:val="left" w:pos="1905"/>
        </w:tabs>
      </w:pPr>
      <w:r>
        <w:t>First name(s):</w:t>
      </w:r>
      <w:r>
        <w:tab/>
      </w:r>
      <w:sdt>
        <w:sdtPr>
          <w:id w:val="1682931001"/>
          <w:placeholder>
            <w:docPart w:val="5F9E050C69164C4997EAF4841AAFA947"/>
          </w:placeholder>
          <w:showingPlcHdr/>
        </w:sdtPr>
        <w:sdtEndPr/>
        <w:sdtContent>
          <w:r>
            <w:rPr>
              <w:rStyle w:val="Tekstvantijdelijkeaanduiding"/>
            </w:rPr>
            <w:t>Click and enter text</w:t>
          </w:r>
          <w:r w:rsidRPr="00962713">
            <w:rPr>
              <w:rStyle w:val="Tekstvantijdelijkeaanduiding"/>
              <w:rFonts w:eastAsiaTheme="minorHAnsi"/>
            </w:rPr>
            <w:t>.</w:t>
          </w:r>
        </w:sdtContent>
      </w:sdt>
      <w:r>
        <w:t xml:space="preserve"> </w:t>
      </w:r>
    </w:p>
    <w:p w14:paraId="65F9824B" w14:textId="7837F44A" w:rsidR="0052355E" w:rsidRDefault="0052355E" w:rsidP="0052355E">
      <w:pPr>
        <w:tabs>
          <w:tab w:val="left" w:pos="1905"/>
        </w:tabs>
      </w:pPr>
      <w:r>
        <w:t xml:space="preserve">Sex: </w:t>
      </w:r>
      <w:r>
        <w:tab/>
      </w:r>
      <w:r>
        <w:object w:dxaOrig="225" w:dyaOrig="225" w14:anchorId="3E0AE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3" type="#_x0000_t75" style="width:46.5pt;height:15pt" o:ole="">
            <v:imagedata r:id="rId8" o:title=""/>
          </v:shape>
          <w:control r:id="rId9" w:name="OptionButton111" w:shapeid="_x0000_i1453"/>
        </w:object>
      </w:r>
      <w:r>
        <w:t> </w:t>
      </w:r>
      <w:r>
        <w:object w:dxaOrig="225" w:dyaOrig="225" w14:anchorId="44908124">
          <v:shape id="_x0000_i1455" type="#_x0000_t75" style="width:54.75pt;height:14.25pt" o:ole="">
            <v:imagedata r:id="rId10" o:title=""/>
          </v:shape>
          <w:control r:id="rId11" w:name="OptionButton11" w:shapeid="_x0000_i1455"/>
        </w:object>
      </w:r>
    </w:p>
    <w:p w14:paraId="3008665E" w14:textId="77777777" w:rsidR="0052355E" w:rsidRDefault="0052355E" w:rsidP="0052355E">
      <w:pPr>
        <w:tabs>
          <w:tab w:val="left" w:pos="1905"/>
        </w:tabs>
      </w:pPr>
      <w:r>
        <w:t>Date of Birth:</w:t>
      </w:r>
      <w:r>
        <w:tab/>
      </w:r>
      <w:sdt>
        <w:sdtPr>
          <w:id w:val="129365320"/>
          <w:placeholder>
            <w:docPart w:val="51BC003945EC42C5B287520B36B2DF25"/>
          </w:placeholder>
          <w:showingPlcHdr/>
          <w:date>
            <w:dateFormat w:val="dd/MM/yyyy"/>
            <w:lid w:val="nl-BE"/>
            <w:storeMappedDataAs w:val="dateTime"/>
            <w:calendar w:val="gregorian"/>
          </w:date>
        </w:sdtPr>
        <w:sdtEndPr/>
        <w:sdtContent>
          <w:r>
            <w:rPr>
              <w:rStyle w:val="Tekstvantijdelijkeaanduiding"/>
              <w:rFonts w:eastAsiaTheme="minorHAnsi"/>
            </w:rPr>
            <w:t>Choose date</w:t>
          </w:r>
          <w:r w:rsidRPr="00BA7D08">
            <w:rPr>
              <w:rStyle w:val="Tekstvantijdelijkeaanduiding"/>
              <w:rFonts w:eastAsiaTheme="minorHAnsi"/>
            </w:rPr>
            <w:t>.</w:t>
          </w:r>
        </w:sdtContent>
      </w:sdt>
      <w:r>
        <w:t xml:space="preserve"> </w:t>
      </w:r>
    </w:p>
    <w:p w14:paraId="4D4BE5EF" w14:textId="77777777" w:rsidR="0052355E" w:rsidRDefault="0052355E" w:rsidP="0052355E">
      <w:pPr>
        <w:tabs>
          <w:tab w:val="left" w:pos="1905"/>
        </w:tabs>
      </w:pPr>
      <w:r>
        <w:t>Address:</w:t>
      </w:r>
      <w:r>
        <w:tab/>
      </w:r>
      <w:sdt>
        <w:sdtPr>
          <w:id w:val="-271633807"/>
          <w:placeholder>
            <w:docPart w:val="C6F1F08DDF4444F0A830B76759EE6ABD"/>
          </w:placeholder>
          <w:showingPlcHdr/>
        </w:sdtPr>
        <w:sdtEndPr/>
        <w:sdtContent>
          <w:r>
            <w:rPr>
              <w:rStyle w:val="Tekstvantijdelijkeaanduiding"/>
            </w:rPr>
            <w:t>Click and enter text</w:t>
          </w:r>
          <w:r w:rsidRPr="00962713">
            <w:rPr>
              <w:rStyle w:val="Tekstvantijdelijkeaanduiding"/>
              <w:rFonts w:eastAsiaTheme="minorHAnsi"/>
            </w:rPr>
            <w:t>.</w:t>
          </w:r>
        </w:sdtContent>
      </w:sdt>
      <w:r>
        <w:t xml:space="preserve"> </w:t>
      </w:r>
    </w:p>
    <w:p w14:paraId="73C0EE18" w14:textId="77777777" w:rsidR="0052355E" w:rsidRDefault="0052355E" w:rsidP="0052355E">
      <w:pPr>
        <w:tabs>
          <w:tab w:val="left" w:pos="1905"/>
        </w:tabs>
      </w:pPr>
    </w:p>
    <w:p w14:paraId="4B7AFA9D" w14:textId="77777777" w:rsidR="0052355E" w:rsidRDefault="0052355E" w:rsidP="0052355E">
      <w:pPr>
        <w:tabs>
          <w:tab w:val="left" w:pos="1905"/>
        </w:tabs>
      </w:pPr>
      <w:r>
        <w:t>Referring physician:</w:t>
      </w:r>
      <w:r w:rsidRPr="00844731">
        <w:t xml:space="preserve"> </w:t>
      </w:r>
      <w:r>
        <w:tab/>
      </w:r>
      <w:sdt>
        <w:sdtPr>
          <w:id w:val="-562167102"/>
          <w:placeholder>
            <w:docPart w:val="F623FE924E364B9EAF505EA6FF6D9795"/>
          </w:placeholder>
          <w:showingPlcHdr/>
        </w:sdtPr>
        <w:sdtEndPr/>
        <w:sdtContent>
          <w:r>
            <w:rPr>
              <w:rStyle w:val="Tekstvantijdelijkeaanduiding"/>
            </w:rPr>
            <w:t>Click and enter text</w:t>
          </w:r>
          <w:r w:rsidRPr="00962713">
            <w:rPr>
              <w:rStyle w:val="Tekstvantijdelijkeaanduiding"/>
              <w:rFonts w:eastAsiaTheme="minorHAnsi"/>
            </w:rPr>
            <w:t>.</w:t>
          </w:r>
        </w:sdtContent>
      </w:sdt>
      <w:r>
        <w:t xml:space="preserve"> </w:t>
      </w:r>
    </w:p>
    <w:p w14:paraId="47ED4874" w14:textId="77777777" w:rsidR="0052355E" w:rsidRDefault="0052355E" w:rsidP="0052355E">
      <w:pPr>
        <w:tabs>
          <w:tab w:val="left" w:pos="1905"/>
        </w:tabs>
      </w:pPr>
      <w:r>
        <w:t>Referring center:</w:t>
      </w:r>
      <w:bookmarkStart w:id="1" w:name="_Hlk1457983"/>
      <w:r>
        <w:t xml:space="preserve"> </w:t>
      </w:r>
      <w:r>
        <w:tab/>
      </w:r>
      <w:sdt>
        <w:sdtPr>
          <w:id w:val="-1773473846"/>
          <w:placeholder>
            <w:docPart w:val="0E1499B18DF74014B74426A96083EC7A"/>
          </w:placeholder>
          <w:showingPlcHdr/>
        </w:sdtPr>
        <w:sdtEndPr/>
        <w:sdtContent>
          <w:r>
            <w:rPr>
              <w:rStyle w:val="Tekstvantijdelijkeaanduiding"/>
            </w:rPr>
            <w:t>Click and enter text</w:t>
          </w:r>
          <w:r w:rsidRPr="00962713">
            <w:rPr>
              <w:rStyle w:val="Tekstvantijdelijkeaanduiding"/>
              <w:rFonts w:eastAsiaTheme="minorHAnsi"/>
            </w:rPr>
            <w:t>.</w:t>
          </w:r>
        </w:sdtContent>
      </w:sdt>
      <w:bookmarkEnd w:id="1"/>
    </w:p>
    <w:p w14:paraId="750167CC" w14:textId="77777777" w:rsidR="0052355E" w:rsidRDefault="0052355E" w:rsidP="0052355E">
      <w:pPr>
        <w:tabs>
          <w:tab w:val="left" w:pos="1905"/>
          <w:tab w:val="left" w:pos="4048"/>
          <w:tab w:val="left" w:pos="5954"/>
          <w:tab w:val="left" w:pos="8335"/>
        </w:tabs>
      </w:pPr>
    </w:p>
    <w:p w14:paraId="51F7FF42" w14:textId="77777777" w:rsidR="0052355E" w:rsidRDefault="0052355E" w:rsidP="0052355E">
      <w:pPr>
        <w:tabs>
          <w:tab w:val="left" w:pos="1905"/>
          <w:tab w:val="left" w:pos="4048"/>
          <w:tab w:val="left" w:pos="5954"/>
          <w:tab w:val="left" w:pos="8335"/>
        </w:tabs>
      </w:pPr>
    </w:p>
    <w:p w14:paraId="32087473" w14:textId="77777777" w:rsidR="0052355E" w:rsidRDefault="0052355E" w:rsidP="0052355E">
      <w:pPr>
        <w:tabs>
          <w:tab w:val="clear" w:pos="357"/>
          <w:tab w:val="left" w:pos="1905"/>
          <w:tab w:val="left" w:pos="4048"/>
          <w:tab w:val="left" w:pos="5954"/>
          <w:tab w:val="left" w:pos="8335"/>
        </w:tabs>
      </w:pPr>
      <w:r>
        <w:t>SAMPLE:</w:t>
      </w:r>
      <w:r>
        <w:tab/>
      </w:r>
      <w:sdt>
        <w:sdtPr>
          <w:id w:val="105165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 EDTA blood </w:t>
      </w:r>
      <w:r>
        <w:tab/>
      </w:r>
      <w:sdt>
        <w:sdtPr>
          <w:id w:val="-1284102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 DNA </w:t>
      </w:r>
      <w:r>
        <w:tab/>
      </w:r>
      <w:sdt>
        <w:sdtPr>
          <w:id w:val="-1560314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 Skin biopsy </w:t>
      </w:r>
      <w:r>
        <w:tab/>
      </w:r>
      <w:sdt>
        <w:sdtPr>
          <w:id w:val="-1371832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 Chorionic villi</w:t>
      </w:r>
    </w:p>
    <w:p w14:paraId="096821B8" w14:textId="77777777" w:rsidR="0052355E" w:rsidRDefault="0052355E" w:rsidP="0052355E">
      <w:pPr>
        <w:tabs>
          <w:tab w:val="clear" w:pos="357"/>
          <w:tab w:val="left" w:pos="1905"/>
          <w:tab w:val="left" w:pos="4048"/>
          <w:tab w:val="left" w:pos="5954"/>
          <w:tab w:val="left" w:pos="8335"/>
        </w:tabs>
      </w:pPr>
      <w:r>
        <w:tab/>
      </w:r>
      <w:sdt>
        <w:sdtPr>
          <w:id w:val="42490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 Heparin blood </w:t>
      </w:r>
      <w:r>
        <w:tab/>
      </w:r>
      <w:sdt>
        <w:sdtPr>
          <w:id w:val="1832329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RNA </w:t>
      </w:r>
      <w:r>
        <w:tab/>
      </w:r>
      <w:sdt>
        <w:sdtPr>
          <w:id w:val="558982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Aortic biopsy </w:t>
      </w:r>
      <w:r>
        <w:tab/>
      </w:r>
      <w:sdt>
        <w:sdtPr>
          <w:id w:val="-2026006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Amniocytes</w:t>
      </w:r>
    </w:p>
    <w:p w14:paraId="7AE23D52" w14:textId="77777777" w:rsidR="0052355E" w:rsidRDefault="0052355E" w:rsidP="0052355E">
      <w:pPr>
        <w:tabs>
          <w:tab w:val="clear" w:pos="357"/>
          <w:tab w:val="left" w:pos="1905"/>
          <w:tab w:val="left" w:pos="4048"/>
          <w:tab w:val="left" w:pos="5954"/>
          <w:tab w:val="left" w:pos="8335"/>
        </w:tabs>
      </w:pPr>
      <w:r>
        <w:tab/>
      </w:r>
      <w:sdt>
        <w:sdtPr>
          <w:id w:val="-569034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Buccal swab </w:t>
      </w:r>
      <w:r>
        <w:tab/>
      </w:r>
      <w:sdt>
        <w:sdtPr>
          <w:id w:val="280854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Fibroblasts </w:t>
      </w:r>
      <w:r>
        <w:tab/>
      </w:r>
      <w:sdt>
        <w:sdtPr>
          <w:id w:val="1888912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Paraffin embedded material</w:t>
      </w:r>
    </w:p>
    <w:p w14:paraId="54577CCE" w14:textId="77777777" w:rsidR="0052355E" w:rsidRDefault="0052355E" w:rsidP="0052355E">
      <w:pPr>
        <w:tabs>
          <w:tab w:val="clear" w:pos="357"/>
          <w:tab w:val="left" w:pos="1905"/>
          <w:tab w:val="left" w:pos="4048"/>
          <w:tab w:val="left" w:pos="5954"/>
          <w:tab w:val="left" w:pos="8335"/>
        </w:tabs>
      </w:pPr>
      <w:r>
        <w:tab/>
      </w:r>
      <w:sdt>
        <w:sdtPr>
          <w:id w:val="1049502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Other: </w:t>
      </w:r>
      <w:sdt>
        <w:sdtPr>
          <w:id w:val="-1405057960"/>
          <w:placeholder>
            <w:docPart w:val="C0F1B6713E104BA2A918DEC5C8D19AFE"/>
          </w:placeholder>
          <w:showingPlcHdr/>
        </w:sdtPr>
        <w:sdtEndPr/>
        <w:sdtContent>
          <w:r>
            <w:rPr>
              <w:rStyle w:val="Tekstvantijdelijkeaanduiding"/>
            </w:rPr>
            <w:t>Click and enter text</w:t>
          </w:r>
          <w:r w:rsidRPr="00962713">
            <w:rPr>
              <w:rStyle w:val="Tekstvantijdelijkeaanduiding"/>
            </w:rPr>
            <w:t>.</w:t>
          </w:r>
        </w:sdtContent>
      </w:sdt>
    </w:p>
    <w:p w14:paraId="3B5BDB27" w14:textId="77777777" w:rsidR="0052355E" w:rsidRPr="009D1FE8" w:rsidRDefault="0052355E" w:rsidP="0052355E">
      <w:pPr>
        <w:tabs>
          <w:tab w:val="clear" w:pos="357"/>
          <w:tab w:val="left" w:pos="1905"/>
          <w:tab w:val="left" w:pos="4048"/>
          <w:tab w:val="left" w:pos="5954"/>
        </w:tabs>
      </w:pPr>
    </w:p>
    <w:p w14:paraId="4DF34BB9" w14:textId="77777777" w:rsidR="0052355E" w:rsidRDefault="0052355E" w:rsidP="0052355E"/>
    <w:p w14:paraId="09ACC8E9" w14:textId="77777777" w:rsidR="0052355E" w:rsidRDefault="0052355E" w:rsidP="0052355E">
      <w:pPr>
        <w:tabs>
          <w:tab w:val="left" w:pos="1905"/>
        </w:tabs>
      </w:pPr>
      <w:r w:rsidRPr="002D6135">
        <w:rPr>
          <w:b/>
        </w:rPr>
        <w:t>Date:</w:t>
      </w:r>
      <w:r w:rsidRPr="00844731">
        <w:t xml:space="preserve"> </w:t>
      </w:r>
      <w:r>
        <w:tab/>
      </w:r>
      <w:sdt>
        <w:sdtPr>
          <w:id w:val="1909644504"/>
          <w:placeholder>
            <w:docPart w:val="EBB711A454714ABB833BA58EC1D4098E"/>
          </w:placeholder>
          <w:showingPlcHdr/>
          <w:date>
            <w:dateFormat w:val="dd/MM/yyyy"/>
            <w:lid w:val="nl-BE"/>
            <w:storeMappedDataAs w:val="dateTime"/>
            <w:calendar w:val="gregorian"/>
          </w:date>
        </w:sdtPr>
        <w:sdtEndPr/>
        <w:sdtContent>
          <w:r>
            <w:rPr>
              <w:rStyle w:val="Tekstvantijdelijkeaanduiding"/>
              <w:rFonts w:eastAsiaTheme="minorHAnsi"/>
            </w:rPr>
            <w:t>Choose date</w:t>
          </w:r>
          <w:r w:rsidRPr="00BA7D08">
            <w:rPr>
              <w:rStyle w:val="Tekstvantijdelijkeaanduiding"/>
              <w:rFonts w:eastAsiaTheme="minorHAnsi"/>
            </w:rPr>
            <w:t>.</w:t>
          </w:r>
        </w:sdtContent>
      </w:sdt>
    </w:p>
    <w:p w14:paraId="44A437CF" w14:textId="77777777" w:rsidR="0052355E" w:rsidRDefault="0052355E" w:rsidP="0052355E">
      <w:pPr>
        <w:tabs>
          <w:tab w:val="left" w:pos="1905"/>
        </w:tabs>
      </w:pPr>
      <w:r w:rsidRPr="002D6135">
        <w:rPr>
          <w:b/>
        </w:rPr>
        <w:t>Sample arrived:</w:t>
      </w:r>
      <w:r w:rsidRPr="00844731">
        <w:t xml:space="preserve"> </w:t>
      </w:r>
      <w:r>
        <w:tab/>
      </w:r>
      <w:sdt>
        <w:sdtPr>
          <w:id w:val="127368516"/>
          <w:placeholder>
            <w:docPart w:val="5CD09825120C4EE989B8362A532D7F57"/>
          </w:placeholder>
          <w:showingPlcHdr/>
          <w:date>
            <w:dateFormat w:val="dd/MM/yyyy"/>
            <w:lid w:val="nl-BE"/>
            <w:storeMappedDataAs w:val="dateTime"/>
            <w:calendar w:val="gregorian"/>
          </w:date>
        </w:sdtPr>
        <w:sdtEndPr/>
        <w:sdtContent>
          <w:r>
            <w:rPr>
              <w:rStyle w:val="Tekstvantijdelijkeaanduiding"/>
              <w:rFonts w:eastAsiaTheme="minorHAnsi"/>
            </w:rPr>
            <w:t>Choose date</w:t>
          </w:r>
          <w:r w:rsidRPr="00BA7D08">
            <w:rPr>
              <w:rStyle w:val="Tekstvantijdelijkeaanduiding"/>
              <w:rFonts w:eastAsiaTheme="minorHAnsi"/>
            </w:rPr>
            <w:t>.</w:t>
          </w:r>
        </w:sdtContent>
      </w:sdt>
      <w:r>
        <w:t xml:space="preserve"> </w:t>
      </w:r>
    </w:p>
    <w:p w14:paraId="6AFDDDA2" w14:textId="77777777" w:rsidR="0052355E" w:rsidRDefault="0052355E" w:rsidP="0052355E">
      <w:pPr>
        <w:tabs>
          <w:tab w:val="left" w:pos="1905"/>
        </w:tabs>
      </w:pPr>
    </w:p>
    <w:bookmarkEnd w:id="0"/>
    <w:p w14:paraId="282C7D19" w14:textId="77777777" w:rsidR="003A1A4F" w:rsidRPr="003A1A4F" w:rsidRDefault="00FB698B" w:rsidP="00FB698B">
      <w:pPr>
        <w:pStyle w:val="UZTitle1"/>
      </w:pPr>
      <w:r w:rsidRPr="00FB698B">
        <w:t>Suspected diagnosis</w:t>
      </w:r>
    </w:p>
    <w:bookmarkStart w:id="2" w:name="_Hlk507423783"/>
    <w:p w14:paraId="4DC7FBA0" w14:textId="77777777" w:rsidR="006273D1" w:rsidRDefault="0067387C" w:rsidP="006273D1">
      <w:pPr>
        <w:tabs>
          <w:tab w:val="clear" w:pos="4287"/>
          <w:tab w:val="clear" w:pos="4644"/>
          <w:tab w:val="left" w:pos="5954"/>
          <w:tab w:val="left" w:pos="6311"/>
        </w:tabs>
        <w:spacing w:line="288" w:lineRule="auto"/>
      </w:pPr>
      <w:sdt>
        <w:sdtPr>
          <w:id w:val="-1874763574"/>
          <w14:checkbox>
            <w14:checked w14:val="0"/>
            <w14:checkedState w14:val="2612" w14:font="MS Gothic"/>
            <w14:uncheckedState w14:val="2610" w14:font="MS Gothic"/>
          </w14:checkbox>
        </w:sdtPr>
        <w:sdtEndPr/>
        <w:sdtContent>
          <w:r w:rsidR="00A268D6">
            <w:rPr>
              <w:rFonts w:ascii="MS Gothic" w:eastAsia="MS Gothic" w:hAnsi="MS Gothic" w:hint="eastAsia"/>
            </w:rPr>
            <w:t>☐</w:t>
          </w:r>
        </w:sdtContent>
      </w:sdt>
      <w:r w:rsidR="00A268D6">
        <w:tab/>
      </w:r>
      <w:r w:rsidR="006273D1">
        <w:t>Achondrogenesis type 2 / Hypochondrogenesis</w:t>
      </w:r>
    </w:p>
    <w:p w14:paraId="0C0D1746" w14:textId="77777777" w:rsidR="006273D1" w:rsidRDefault="0067387C" w:rsidP="006273D1">
      <w:pPr>
        <w:tabs>
          <w:tab w:val="clear" w:pos="4287"/>
          <w:tab w:val="clear" w:pos="4644"/>
          <w:tab w:val="left" w:pos="5954"/>
          <w:tab w:val="left" w:pos="6311"/>
        </w:tabs>
        <w:spacing w:line="288" w:lineRule="auto"/>
      </w:pPr>
      <w:sdt>
        <w:sdtPr>
          <w:id w:val="1325854750"/>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r w:rsidR="006273D1">
        <w:t>Platyspondylic lethal skeletal dysplasia, type Torrance (PLSD-T)</w:t>
      </w:r>
    </w:p>
    <w:p w14:paraId="6D428C5A" w14:textId="77777777" w:rsidR="006273D1" w:rsidRDefault="0067387C" w:rsidP="006273D1">
      <w:pPr>
        <w:tabs>
          <w:tab w:val="clear" w:pos="4287"/>
          <w:tab w:val="clear" w:pos="4644"/>
          <w:tab w:val="left" w:pos="5954"/>
          <w:tab w:val="left" w:pos="6311"/>
        </w:tabs>
        <w:spacing w:line="288" w:lineRule="auto"/>
      </w:pPr>
      <w:sdt>
        <w:sdtPr>
          <w:id w:val="1890680148"/>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r w:rsidR="006273D1">
        <w:t>Spondyloperipheral dysplasia (SPD)</w:t>
      </w:r>
    </w:p>
    <w:p w14:paraId="2D0F542E" w14:textId="77777777" w:rsidR="006273D1" w:rsidRDefault="0067387C" w:rsidP="006273D1">
      <w:pPr>
        <w:tabs>
          <w:tab w:val="clear" w:pos="4287"/>
          <w:tab w:val="clear" w:pos="4644"/>
          <w:tab w:val="left" w:pos="5954"/>
          <w:tab w:val="left" w:pos="6311"/>
        </w:tabs>
        <w:spacing w:line="288" w:lineRule="auto"/>
      </w:pPr>
      <w:sdt>
        <w:sdtPr>
          <w:id w:val="1743900884"/>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r w:rsidR="006273D1">
        <w:t>Spondyloepiphyseal dysplasia congenita (SEDC)</w:t>
      </w:r>
    </w:p>
    <w:p w14:paraId="401D2960" w14:textId="77777777" w:rsidR="006273D1" w:rsidRDefault="0067387C" w:rsidP="006273D1">
      <w:pPr>
        <w:tabs>
          <w:tab w:val="clear" w:pos="4287"/>
          <w:tab w:val="clear" w:pos="4644"/>
          <w:tab w:val="left" w:pos="5954"/>
          <w:tab w:val="left" w:pos="6311"/>
        </w:tabs>
        <w:spacing w:line="288" w:lineRule="auto"/>
      </w:pPr>
      <w:sdt>
        <w:sdtPr>
          <w:id w:val="-1375153475"/>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r w:rsidR="006273D1">
        <w:t>Spondylometaphyseal dysplasia, type Strüdwick (SEMD)</w:t>
      </w:r>
    </w:p>
    <w:p w14:paraId="39C91859" w14:textId="77777777" w:rsidR="006273D1" w:rsidRDefault="0067387C" w:rsidP="006273D1">
      <w:pPr>
        <w:tabs>
          <w:tab w:val="clear" w:pos="4287"/>
          <w:tab w:val="clear" w:pos="4644"/>
          <w:tab w:val="left" w:pos="5954"/>
          <w:tab w:val="left" w:pos="6311"/>
        </w:tabs>
        <w:spacing w:line="288" w:lineRule="auto"/>
      </w:pPr>
      <w:sdt>
        <w:sdtPr>
          <w:id w:val="-146213915"/>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r w:rsidR="006273D1">
        <w:t>Kniest dysplasia</w:t>
      </w:r>
    </w:p>
    <w:p w14:paraId="72B7EB51" w14:textId="77777777" w:rsidR="006273D1" w:rsidRDefault="0067387C" w:rsidP="006273D1">
      <w:pPr>
        <w:tabs>
          <w:tab w:val="clear" w:pos="4287"/>
          <w:tab w:val="clear" w:pos="4644"/>
          <w:tab w:val="left" w:pos="5954"/>
          <w:tab w:val="left" w:pos="6311"/>
        </w:tabs>
        <w:spacing w:line="288" w:lineRule="auto"/>
      </w:pPr>
      <w:sdt>
        <w:sdtPr>
          <w:id w:val="309220397"/>
          <w14:checkbox>
            <w14:checked w14:val="0"/>
            <w14:checkedState w14:val="2612" w14:font="MS Gothic"/>
            <w14:uncheckedState w14:val="2610" w14:font="MS Gothic"/>
          </w14:checkbox>
        </w:sdtPr>
        <w:sdtEndPr/>
        <w:sdtContent>
          <w:r w:rsidR="00893A33">
            <w:rPr>
              <w:rFonts w:ascii="MS Gothic" w:eastAsia="MS Gothic" w:hAnsi="MS Gothic" w:hint="eastAsia"/>
            </w:rPr>
            <w:t>☐</w:t>
          </w:r>
        </w:sdtContent>
      </w:sdt>
      <w:r w:rsidR="00893A33">
        <w:tab/>
      </w:r>
      <w:r w:rsidR="006273D1">
        <w:t>Stickler syndrome type 1 (COL2A1)</w:t>
      </w:r>
    </w:p>
    <w:p w14:paraId="14CB6C3A" w14:textId="77777777" w:rsidR="006273D1" w:rsidRDefault="0067387C" w:rsidP="006273D1">
      <w:pPr>
        <w:tabs>
          <w:tab w:val="clear" w:pos="4287"/>
          <w:tab w:val="clear" w:pos="4644"/>
          <w:tab w:val="left" w:pos="5954"/>
          <w:tab w:val="left" w:pos="6311"/>
        </w:tabs>
        <w:spacing w:line="288" w:lineRule="auto"/>
      </w:pPr>
      <w:sdt>
        <w:sdtPr>
          <w:id w:val="-1670330114"/>
          <w14:checkbox>
            <w14:checked w14:val="0"/>
            <w14:checkedState w14:val="2612" w14:font="MS Gothic"/>
            <w14:uncheckedState w14:val="2610" w14:font="MS Gothic"/>
          </w14:checkbox>
        </w:sdtPr>
        <w:sdtEndPr/>
        <w:sdtContent>
          <w:r w:rsidR="00893A33">
            <w:rPr>
              <w:rFonts w:ascii="MS Gothic" w:eastAsia="MS Gothic" w:hAnsi="MS Gothic" w:hint="eastAsia"/>
            </w:rPr>
            <w:t>☐</w:t>
          </w:r>
        </w:sdtContent>
      </w:sdt>
      <w:r w:rsidR="00893A33">
        <w:tab/>
      </w:r>
      <w:r w:rsidR="006273D1">
        <w:t>Stickler syndrome type 2 (COL11A1)</w:t>
      </w:r>
    </w:p>
    <w:p w14:paraId="5B03B2D4" w14:textId="77777777" w:rsidR="006273D1" w:rsidRDefault="0067387C" w:rsidP="006273D1">
      <w:pPr>
        <w:tabs>
          <w:tab w:val="clear" w:pos="4287"/>
          <w:tab w:val="clear" w:pos="4644"/>
          <w:tab w:val="left" w:pos="5954"/>
          <w:tab w:val="left" w:pos="6311"/>
        </w:tabs>
        <w:spacing w:line="288" w:lineRule="auto"/>
      </w:pPr>
      <w:sdt>
        <w:sdtPr>
          <w:id w:val="-1094772097"/>
          <w14:checkbox>
            <w14:checked w14:val="0"/>
            <w14:checkedState w14:val="2612" w14:font="MS Gothic"/>
            <w14:uncheckedState w14:val="2610" w14:font="MS Gothic"/>
          </w14:checkbox>
        </w:sdtPr>
        <w:sdtEndPr/>
        <w:sdtContent>
          <w:r w:rsidR="00893A33">
            <w:rPr>
              <w:rFonts w:ascii="MS Gothic" w:eastAsia="MS Gothic" w:hAnsi="MS Gothic" w:hint="eastAsia"/>
            </w:rPr>
            <w:t>☐</w:t>
          </w:r>
        </w:sdtContent>
      </w:sdt>
      <w:r w:rsidR="00893A33">
        <w:tab/>
      </w:r>
      <w:r w:rsidR="006273D1">
        <w:t>Stickler syndrome type 3 (COL11A2)</w:t>
      </w:r>
    </w:p>
    <w:p w14:paraId="37F04CFA" w14:textId="77777777" w:rsidR="006273D1" w:rsidRDefault="0067387C" w:rsidP="006273D1">
      <w:pPr>
        <w:tabs>
          <w:tab w:val="clear" w:pos="4287"/>
          <w:tab w:val="clear" w:pos="4644"/>
          <w:tab w:val="left" w:pos="5954"/>
          <w:tab w:val="left" w:pos="6311"/>
        </w:tabs>
        <w:spacing w:line="288" w:lineRule="auto"/>
      </w:pPr>
      <w:sdt>
        <w:sdtPr>
          <w:id w:val="-1153291116"/>
          <w14:checkbox>
            <w14:checked w14:val="0"/>
            <w14:checkedState w14:val="2612" w14:font="MS Gothic"/>
            <w14:uncheckedState w14:val="2610" w14:font="MS Gothic"/>
          </w14:checkbox>
        </w:sdtPr>
        <w:sdtEndPr/>
        <w:sdtContent>
          <w:r w:rsidR="00893A33">
            <w:rPr>
              <w:rFonts w:ascii="MS Gothic" w:eastAsia="MS Gothic" w:hAnsi="MS Gothic" w:hint="eastAsia"/>
            </w:rPr>
            <w:t>☐</w:t>
          </w:r>
        </w:sdtContent>
      </w:sdt>
      <w:r w:rsidR="00893A33">
        <w:tab/>
      </w:r>
      <w:r w:rsidR="006273D1">
        <w:t>Czech dysplasia metatarsal type</w:t>
      </w:r>
    </w:p>
    <w:p w14:paraId="18C5E41F" w14:textId="77777777" w:rsidR="00E445BC" w:rsidRDefault="0067387C" w:rsidP="006273D1">
      <w:pPr>
        <w:tabs>
          <w:tab w:val="clear" w:pos="4287"/>
          <w:tab w:val="clear" w:pos="4644"/>
          <w:tab w:val="left" w:pos="5954"/>
          <w:tab w:val="left" w:pos="6311"/>
        </w:tabs>
        <w:spacing w:line="288" w:lineRule="auto"/>
      </w:pPr>
      <w:sdt>
        <w:sdtPr>
          <w:id w:val="1830936357"/>
          <w14:checkbox>
            <w14:checked w14:val="0"/>
            <w14:checkedState w14:val="2612" w14:font="MS Gothic"/>
            <w14:uncheckedState w14:val="2610" w14:font="MS Gothic"/>
          </w14:checkbox>
        </w:sdtPr>
        <w:sdtEndPr/>
        <w:sdtContent>
          <w:r w:rsidR="00893A33">
            <w:rPr>
              <w:rFonts w:ascii="MS Gothic" w:eastAsia="MS Gothic" w:hAnsi="MS Gothic" w:hint="eastAsia"/>
            </w:rPr>
            <w:t>☐</w:t>
          </w:r>
        </w:sdtContent>
      </w:sdt>
      <w:r w:rsidR="00893A33">
        <w:tab/>
      </w:r>
      <w:r w:rsidR="006273D1">
        <w:t>Avascular necrosis of the femoral head</w:t>
      </w:r>
    </w:p>
    <w:p w14:paraId="7ACD2FCE" w14:textId="77777777" w:rsidR="003667E8" w:rsidRDefault="003667E8" w:rsidP="00E445BC">
      <w:pPr>
        <w:tabs>
          <w:tab w:val="clear" w:pos="4287"/>
          <w:tab w:val="clear" w:pos="4644"/>
          <w:tab w:val="left" w:pos="3810"/>
          <w:tab w:val="left" w:pos="4167"/>
        </w:tabs>
      </w:pPr>
    </w:p>
    <w:p w14:paraId="2CAFFB08" w14:textId="77777777" w:rsidR="003E178E" w:rsidRDefault="0067387C" w:rsidP="003E178E">
      <w:pPr>
        <w:tabs>
          <w:tab w:val="clear" w:pos="4287"/>
          <w:tab w:val="clear" w:pos="4644"/>
          <w:tab w:val="left" w:pos="5954"/>
          <w:tab w:val="left" w:pos="6311"/>
        </w:tabs>
        <w:spacing w:line="288" w:lineRule="auto"/>
      </w:pPr>
      <w:sdt>
        <w:sdtPr>
          <w:id w:val="-969659562"/>
          <w14:checkbox>
            <w14:checked w14:val="0"/>
            <w14:checkedState w14:val="2612" w14:font="MS Gothic"/>
            <w14:uncheckedState w14:val="2610" w14:font="MS Gothic"/>
          </w14:checkbox>
        </w:sdtPr>
        <w:sdtEndPr/>
        <w:sdtContent>
          <w:r w:rsidR="003E178E">
            <w:rPr>
              <w:rFonts w:ascii="MS Gothic" w:eastAsia="MS Gothic" w:hAnsi="MS Gothic" w:hint="eastAsia"/>
            </w:rPr>
            <w:t>☐</w:t>
          </w:r>
        </w:sdtContent>
      </w:sdt>
      <w:r w:rsidR="003E178E">
        <w:tab/>
      </w:r>
      <w:r w:rsidR="003E178E" w:rsidRPr="0030170C">
        <w:t>Other:</w:t>
      </w:r>
      <w:r w:rsidR="003E178E" w:rsidRPr="00844731">
        <w:t xml:space="preserve"> </w:t>
      </w:r>
      <w:sdt>
        <w:sdtPr>
          <w:id w:val="1761407872"/>
          <w:placeholder>
            <w:docPart w:val="72E65AC3DBA74BB68120E59D4293A91D"/>
          </w:placeholder>
          <w:showingPlcHdr/>
        </w:sdtPr>
        <w:sdtEndPr/>
        <w:sdtContent>
          <w:r w:rsidR="003E178E">
            <w:rPr>
              <w:rStyle w:val="Tekstvantijdelijkeaanduiding"/>
            </w:rPr>
            <w:t>Click and enter text</w:t>
          </w:r>
          <w:r w:rsidR="003E178E" w:rsidRPr="00962713">
            <w:rPr>
              <w:rStyle w:val="Tekstvantijdelijkeaanduiding"/>
              <w:rFonts w:eastAsiaTheme="minorHAnsi"/>
            </w:rPr>
            <w:t>.</w:t>
          </w:r>
        </w:sdtContent>
      </w:sdt>
      <w:r w:rsidR="003E178E">
        <w:t xml:space="preserve"> </w:t>
      </w:r>
    </w:p>
    <w:p w14:paraId="763E2BDC" w14:textId="77777777" w:rsidR="00AF3ED0" w:rsidRDefault="00AF3ED0">
      <w:pPr>
        <w:tabs>
          <w:tab w:val="clear" w:pos="357"/>
          <w:tab w:val="clear" w:pos="4287"/>
          <w:tab w:val="clear" w:pos="4644"/>
        </w:tabs>
        <w:spacing w:after="160" w:line="259" w:lineRule="auto"/>
      </w:pPr>
      <w:r>
        <w:br w:type="page"/>
      </w:r>
    </w:p>
    <w:bookmarkEnd w:id="2"/>
    <w:p w14:paraId="4A257B7A" w14:textId="77777777" w:rsidR="008F67BB" w:rsidRDefault="008F67BB" w:rsidP="008F67BB">
      <w:pPr>
        <w:pStyle w:val="UZTitle1"/>
      </w:pPr>
      <w:r w:rsidRPr="00127CDB">
        <w:lastRenderedPageBreak/>
        <w:t>Clinical summary</w:t>
      </w:r>
    </w:p>
    <w:tbl>
      <w:tblPr>
        <w:tblStyle w:val="Tabelraster"/>
        <w:tblW w:w="9990" w:type="dxa"/>
        <w:tblBorders>
          <w:top w:val="single" w:sz="4" w:space="0" w:color="1E64C8"/>
          <w:left w:val="single" w:sz="4" w:space="0" w:color="1E64C8"/>
          <w:bottom w:val="single" w:sz="4" w:space="0" w:color="1E64C8"/>
          <w:right w:val="single" w:sz="4" w:space="0" w:color="1E64C8"/>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990"/>
      </w:tblGrid>
      <w:tr w:rsidR="008F67BB" w14:paraId="3B51F316" w14:textId="77777777" w:rsidTr="00897DD9">
        <w:trPr>
          <w:trHeight w:val="6191"/>
        </w:trPr>
        <w:sdt>
          <w:sdtPr>
            <w:id w:val="413897721"/>
            <w:placeholder>
              <w:docPart w:val="D0515F1ECA894A7384236C994F8F35BD"/>
            </w:placeholder>
            <w:showingPlcHdr/>
          </w:sdtPr>
          <w:sdtEndPr/>
          <w:sdtContent>
            <w:tc>
              <w:tcPr>
                <w:tcW w:w="9990" w:type="dxa"/>
              </w:tcPr>
              <w:p w14:paraId="1AFEC82C" w14:textId="77777777" w:rsidR="008F67BB" w:rsidRDefault="008F67BB" w:rsidP="000272DE">
                <w:r>
                  <w:rPr>
                    <w:rStyle w:val="Tekstvantijdelijkeaanduiding"/>
                    <w:rFonts w:eastAsiaTheme="minorHAnsi"/>
                  </w:rPr>
                  <w:t>Click and enter text</w:t>
                </w:r>
                <w:r w:rsidRPr="00EE3E6D">
                  <w:rPr>
                    <w:rStyle w:val="Tekstvantijdelijkeaanduiding"/>
                    <w:rFonts w:eastAsiaTheme="minorHAnsi"/>
                  </w:rPr>
                  <w:t>.</w:t>
                </w:r>
              </w:p>
            </w:tc>
          </w:sdtContent>
        </w:sdt>
      </w:tr>
    </w:tbl>
    <w:p w14:paraId="51E7682F" w14:textId="77777777" w:rsidR="008F67BB" w:rsidRDefault="008F67BB" w:rsidP="008F67BB">
      <w:pPr>
        <w:pStyle w:val="UZTitle1"/>
      </w:pPr>
      <w:r w:rsidRPr="00127CDB">
        <w:t>Pedigree</w:t>
      </w:r>
    </w:p>
    <w:tbl>
      <w:tblPr>
        <w:tblStyle w:val="Tabelraster"/>
        <w:tblW w:w="9990" w:type="dxa"/>
        <w:tblBorders>
          <w:top w:val="single" w:sz="4" w:space="0" w:color="1E64C8" w:themeColor="accent1"/>
          <w:left w:val="single" w:sz="4" w:space="0" w:color="1E64C8" w:themeColor="accent1"/>
          <w:bottom w:val="single" w:sz="4" w:space="0" w:color="1E64C8" w:themeColor="accent1"/>
          <w:right w:val="single" w:sz="4" w:space="0" w:color="1E64C8" w:themeColor="accent1"/>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990"/>
      </w:tblGrid>
      <w:tr w:rsidR="003F5E41" w14:paraId="26BF9BE5" w14:textId="77777777" w:rsidTr="00897DD9">
        <w:trPr>
          <w:trHeight w:hRule="exact" w:val="6191"/>
        </w:trPr>
        <w:tc>
          <w:tcPr>
            <w:tcW w:w="9990" w:type="dxa"/>
          </w:tcPr>
          <w:bookmarkStart w:id="3" w:name="_Hlk1459294"/>
          <w:p w14:paraId="3594C112" w14:textId="77777777" w:rsidR="003F5E41" w:rsidRDefault="0067387C" w:rsidP="000272DE">
            <w:sdt>
              <w:sdtPr>
                <w:id w:val="1725645403"/>
                <w:placeholder>
                  <w:docPart w:val="FAFB80B536E94471A88E530C087306C8"/>
                </w:placeholder>
                <w:showingPlcHdr/>
              </w:sdtPr>
              <w:sdtEndPr/>
              <w:sdtContent>
                <w:r w:rsidR="003F5E41">
                  <w:rPr>
                    <w:rStyle w:val="Tekstvantijdelijkeaanduiding"/>
                    <w:rFonts w:eastAsiaTheme="minorHAnsi"/>
                  </w:rPr>
                  <w:t>Click and enter text</w:t>
                </w:r>
                <w:r w:rsidR="003F5E41" w:rsidRPr="00EE3E6D">
                  <w:rPr>
                    <w:rStyle w:val="Tekstvantijdelijkeaanduiding"/>
                    <w:rFonts w:eastAsiaTheme="minorHAnsi"/>
                  </w:rPr>
                  <w:t>.</w:t>
                </w:r>
              </w:sdtContent>
            </w:sdt>
            <w:r w:rsidR="00932C71">
              <w:t xml:space="preserve"> </w:t>
            </w:r>
          </w:p>
        </w:tc>
      </w:tr>
      <w:bookmarkEnd w:id="3"/>
    </w:tbl>
    <w:p w14:paraId="7D39B2B6" w14:textId="77777777" w:rsidR="008F67BB" w:rsidRPr="00537AFE" w:rsidRDefault="008F67BB" w:rsidP="008F67BB">
      <w:pPr>
        <w:pStyle w:val="UZSidebarSubtitle"/>
        <w:rPr>
          <w:rFonts w:eastAsiaTheme="majorEastAsia"/>
        </w:rPr>
      </w:pPr>
      <w:r w:rsidRPr="00537AFE">
        <w:br w:type="page"/>
      </w:r>
    </w:p>
    <w:p w14:paraId="2989EE00" w14:textId="77777777" w:rsidR="00FC3666" w:rsidRPr="000A2744" w:rsidRDefault="001965BC" w:rsidP="001965BC">
      <w:pPr>
        <w:pStyle w:val="Kop1"/>
      </w:pPr>
      <w:r>
        <w:lastRenderedPageBreak/>
        <w:t>Phenotypic features</w:t>
      </w:r>
    </w:p>
    <w:p w14:paraId="2B7C2F79" w14:textId="77777777" w:rsidR="009A214B" w:rsidRPr="00D82C0D" w:rsidRDefault="009A214B" w:rsidP="0043498F">
      <w:pPr>
        <w:pStyle w:val="UZTabeltekstklein"/>
      </w:pP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2857"/>
        <w:gridCol w:w="7143"/>
      </w:tblGrid>
      <w:tr w:rsidR="00932C71" w:rsidRPr="003E2040" w14:paraId="1F686B35" w14:textId="77777777" w:rsidTr="00932C71">
        <w:tc>
          <w:tcPr>
            <w:tcW w:w="2857" w:type="dxa"/>
            <w:tcBorders>
              <w:right w:val="nil"/>
            </w:tcBorders>
            <w:shd w:val="clear" w:color="auto" w:fill="DDE9F9"/>
            <w:tcMar>
              <w:top w:w="85" w:type="dxa"/>
              <w:left w:w="119" w:type="dxa"/>
              <w:bottom w:w="62" w:type="dxa"/>
            </w:tcMar>
          </w:tcPr>
          <w:p w14:paraId="5635F4A5" w14:textId="77777777" w:rsidR="00932C71" w:rsidRPr="00B942FE" w:rsidRDefault="00932C71" w:rsidP="000A52A2">
            <w:pPr>
              <w:spacing w:line="240" w:lineRule="auto"/>
              <w:contextualSpacing/>
              <w:rPr>
                <w:b/>
              </w:rPr>
            </w:pPr>
            <w:r w:rsidRPr="00B942FE">
              <w:rPr>
                <w:b/>
              </w:rPr>
              <w:t>MEASUREMENTS</w:t>
            </w:r>
          </w:p>
        </w:tc>
        <w:tc>
          <w:tcPr>
            <w:tcW w:w="7143" w:type="dxa"/>
            <w:tcBorders>
              <w:left w:val="nil"/>
              <w:right w:val="nil"/>
            </w:tcBorders>
            <w:shd w:val="clear" w:color="auto" w:fill="DDE9F9"/>
            <w:tcMar>
              <w:top w:w="85" w:type="dxa"/>
              <w:bottom w:w="62" w:type="dxa"/>
            </w:tcMar>
          </w:tcPr>
          <w:p w14:paraId="6EF746EA" w14:textId="77777777" w:rsidR="00932C71" w:rsidRDefault="00932C71" w:rsidP="000A52A2">
            <w:pPr>
              <w:spacing w:line="240" w:lineRule="auto"/>
              <w:contextualSpacing/>
            </w:pPr>
          </w:p>
        </w:tc>
      </w:tr>
      <w:tr w:rsidR="00932C71" w:rsidRPr="003E2040" w14:paraId="07844185" w14:textId="77777777" w:rsidTr="00932C71">
        <w:tc>
          <w:tcPr>
            <w:tcW w:w="2857" w:type="dxa"/>
            <w:tcBorders>
              <w:bottom w:val="nil"/>
              <w:right w:val="nil"/>
            </w:tcBorders>
            <w:shd w:val="clear" w:color="auto" w:fill="DDE9F9"/>
            <w:tcMar>
              <w:left w:w="119" w:type="dxa"/>
            </w:tcMar>
          </w:tcPr>
          <w:p w14:paraId="03E58ED3" w14:textId="77777777" w:rsidR="00932C71" w:rsidRDefault="0067387C" w:rsidP="000A52A2">
            <w:pPr>
              <w:spacing w:line="240" w:lineRule="auto"/>
              <w:contextualSpacing/>
            </w:pPr>
            <w:sdt>
              <w:sdtPr>
                <w:id w:val="1502701226"/>
                <w14:checkbox>
                  <w14:checked w14:val="0"/>
                  <w14:checkedState w14:val="2612" w14:font="MS Gothic"/>
                  <w14:uncheckedState w14:val="2610" w14:font="MS Gothic"/>
                </w14:checkbox>
              </w:sdtPr>
              <w:sdtEndPr/>
              <w:sdtContent>
                <w:r w:rsidR="00932C71">
                  <w:rPr>
                    <w:rFonts w:ascii="MS Gothic" w:eastAsia="MS Gothic" w:hAnsi="MS Gothic" w:hint="eastAsia"/>
                  </w:rPr>
                  <w:t>☐</w:t>
                </w:r>
              </w:sdtContent>
            </w:sdt>
            <w:r w:rsidR="00932C71">
              <w:t> </w:t>
            </w:r>
            <w:r w:rsidR="00932C71">
              <w:t>NE (not examined)</w:t>
            </w:r>
          </w:p>
        </w:tc>
        <w:tc>
          <w:tcPr>
            <w:tcW w:w="7143" w:type="dxa"/>
            <w:tcBorders>
              <w:left w:val="nil"/>
              <w:bottom w:val="nil"/>
              <w:right w:val="nil"/>
            </w:tcBorders>
            <w:shd w:val="clear" w:color="auto" w:fill="DDE9F9"/>
          </w:tcPr>
          <w:p w14:paraId="18A4DB78" w14:textId="77777777" w:rsidR="00932C71" w:rsidRPr="003E2040" w:rsidRDefault="00932C71" w:rsidP="00F01454">
            <w:pPr>
              <w:spacing w:line="240" w:lineRule="auto"/>
              <w:contextualSpacing/>
            </w:pPr>
            <w:r>
              <w:t xml:space="preserve">Age: </w:t>
            </w:r>
            <w:sdt>
              <w:sdtPr>
                <w:id w:val="-536428495"/>
                <w:placeholder>
                  <w:docPart w:val="68AA3A854E244576AEF2AC0EF1F48F1E"/>
                </w:placeholder>
                <w:showingPlcHdr/>
              </w:sdtPr>
              <w:sdtEndPr/>
              <w:sdtContent>
                <w:r>
                  <w:rPr>
                    <w:rStyle w:val="Tekstvantijdelijkeaanduiding"/>
                    <w:rFonts w:eastAsiaTheme="minorHAnsi"/>
                  </w:rPr>
                  <w:t>Click and enter text</w:t>
                </w:r>
                <w:r w:rsidRPr="00EE3E6D">
                  <w:rPr>
                    <w:rStyle w:val="Tekstvantijdelijkeaanduiding"/>
                    <w:rFonts w:eastAsiaTheme="minorHAnsi"/>
                  </w:rPr>
                  <w:t>.</w:t>
                </w:r>
              </w:sdtContent>
            </w:sdt>
          </w:p>
        </w:tc>
      </w:tr>
      <w:tr w:rsidR="00932C71" w:rsidRPr="003E2040" w14:paraId="64CCEB5A" w14:textId="77777777" w:rsidTr="00296557">
        <w:trPr>
          <w:trHeight w:val="164"/>
        </w:trPr>
        <w:tc>
          <w:tcPr>
            <w:tcW w:w="2857" w:type="dxa"/>
            <w:tcBorders>
              <w:top w:val="nil"/>
              <w:left w:val="nil"/>
              <w:bottom w:val="nil"/>
              <w:right w:val="nil"/>
            </w:tcBorders>
            <w:tcMar>
              <w:top w:w="85" w:type="dxa"/>
              <w:left w:w="119" w:type="dxa"/>
              <w:bottom w:w="34" w:type="dxa"/>
            </w:tcMar>
          </w:tcPr>
          <w:p w14:paraId="77D24442" w14:textId="77777777" w:rsidR="00932C71" w:rsidRDefault="00932C71" w:rsidP="00932C71">
            <w:pPr>
              <w:spacing w:line="240" w:lineRule="auto"/>
              <w:contextualSpacing/>
            </w:pPr>
            <w:r>
              <w:t>Height:</w:t>
            </w:r>
          </w:p>
        </w:tc>
        <w:bookmarkStart w:id="4" w:name="_Hlk1469224"/>
        <w:tc>
          <w:tcPr>
            <w:tcW w:w="7143" w:type="dxa"/>
            <w:tcBorders>
              <w:top w:val="nil"/>
              <w:left w:val="nil"/>
              <w:bottom w:val="nil"/>
              <w:right w:val="nil"/>
            </w:tcBorders>
            <w:tcMar>
              <w:top w:w="85" w:type="dxa"/>
              <w:bottom w:w="34" w:type="dxa"/>
            </w:tcMar>
            <w:vAlign w:val="bottom"/>
          </w:tcPr>
          <w:p w14:paraId="589199FA" w14:textId="77777777" w:rsidR="00932C71" w:rsidRPr="003E2040" w:rsidRDefault="0067387C" w:rsidP="00932C71">
            <w:pPr>
              <w:spacing w:line="240" w:lineRule="auto"/>
              <w:contextualSpacing/>
            </w:pPr>
            <w:sdt>
              <w:sdtPr>
                <w:id w:val="-498038350"/>
                <w:placeholder>
                  <w:docPart w:val="40E9FA7FFAEB4AEFAE2C539F44DBBE06"/>
                </w:placeholder>
                <w:showingPlcHdr/>
              </w:sdtPr>
              <w:sdtEndPr/>
              <w:sdtContent>
                <w:r w:rsidR="00932C71">
                  <w:rPr>
                    <w:rStyle w:val="Tekstvantijdelijkeaanduiding"/>
                    <w:rFonts w:eastAsiaTheme="minorHAnsi"/>
                  </w:rPr>
                  <w:t>Click and enter text</w:t>
                </w:r>
                <w:r w:rsidR="00932C71" w:rsidRPr="00EE3E6D">
                  <w:rPr>
                    <w:rStyle w:val="Tekstvantijdelijkeaanduiding"/>
                    <w:rFonts w:eastAsiaTheme="minorHAnsi"/>
                  </w:rPr>
                  <w:t>.</w:t>
                </w:r>
              </w:sdtContent>
            </w:sdt>
            <w:bookmarkEnd w:id="4"/>
            <w:r w:rsidR="00932C71">
              <w:t xml:space="preserve"> cm</w:t>
            </w:r>
          </w:p>
        </w:tc>
      </w:tr>
      <w:tr w:rsidR="00932C71" w:rsidRPr="003E2040" w14:paraId="128C8F50" w14:textId="77777777" w:rsidTr="00296557">
        <w:trPr>
          <w:trHeight w:val="164"/>
        </w:trPr>
        <w:tc>
          <w:tcPr>
            <w:tcW w:w="2857" w:type="dxa"/>
            <w:tcBorders>
              <w:top w:val="nil"/>
              <w:left w:val="nil"/>
              <w:bottom w:val="nil"/>
              <w:right w:val="nil"/>
            </w:tcBorders>
            <w:tcMar>
              <w:top w:w="85" w:type="dxa"/>
              <w:left w:w="119" w:type="dxa"/>
              <w:bottom w:w="34" w:type="dxa"/>
            </w:tcMar>
          </w:tcPr>
          <w:p w14:paraId="246DCC3D" w14:textId="77777777" w:rsidR="00932C71" w:rsidRPr="003E2040" w:rsidRDefault="00932C71" w:rsidP="00932C71">
            <w:pPr>
              <w:spacing w:line="240" w:lineRule="auto"/>
              <w:contextualSpacing/>
            </w:pPr>
            <w:r>
              <w:t xml:space="preserve">Weight: </w:t>
            </w:r>
          </w:p>
        </w:tc>
        <w:tc>
          <w:tcPr>
            <w:tcW w:w="7143" w:type="dxa"/>
            <w:tcBorders>
              <w:top w:val="nil"/>
              <w:left w:val="nil"/>
              <w:bottom w:val="nil"/>
              <w:right w:val="nil"/>
            </w:tcBorders>
            <w:tcMar>
              <w:top w:w="85" w:type="dxa"/>
              <w:bottom w:w="34" w:type="dxa"/>
            </w:tcMar>
            <w:vAlign w:val="bottom"/>
          </w:tcPr>
          <w:p w14:paraId="23411342" w14:textId="77777777" w:rsidR="00932C71" w:rsidRPr="003E2040" w:rsidRDefault="0067387C" w:rsidP="00932C71">
            <w:pPr>
              <w:spacing w:line="240" w:lineRule="auto"/>
              <w:contextualSpacing/>
            </w:pPr>
            <w:sdt>
              <w:sdtPr>
                <w:id w:val="1377738586"/>
                <w:placeholder>
                  <w:docPart w:val="8765B6C37CF64E748AB7EC76D19B9C45"/>
                </w:placeholder>
                <w:showingPlcHdr/>
              </w:sdtPr>
              <w:sdtEndPr/>
              <w:sdtContent>
                <w:r w:rsidR="00932C71">
                  <w:rPr>
                    <w:rStyle w:val="Tekstvantijdelijkeaanduiding"/>
                    <w:rFonts w:eastAsiaTheme="minorHAnsi"/>
                  </w:rPr>
                  <w:t>Click and enter text</w:t>
                </w:r>
                <w:r w:rsidR="00932C71" w:rsidRPr="00EE3E6D">
                  <w:rPr>
                    <w:rStyle w:val="Tekstvantijdelijkeaanduiding"/>
                    <w:rFonts w:eastAsiaTheme="minorHAnsi"/>
                  </w:rPr>
                  <w:t>.</w:t>
                </w:r>
              </w:sdtContent>
            </w:sdt>
            <w:r w:rsidR="00932C71">
              <w:t xml:space="preserve"> kg</w:t>
            </w:r>
          </w:p>
        </w:tc>
      </w:tr>
      <w:tr w:rsidR="00932C71" w:rsidRPr="003E2040" w14:paraId="0564D17E" w14:textId="77777777" w:rsidTr="00296557">
        <w:trPr>
          <w:trHeight w:val="164"/>
        </w:trPr>
        <w:tc>
          <w:tcPr>
            <w:tcW w:w="2857" w:type="dxa"/>
            <w:tcBorders>
              <w:top w:val="nil"/>
              <w:left w:val="nil"/>
              <w:bottom w:val="nil"/>
              <w:right w:val="nil"/>
            </w:tcBorders>
            <w:tcMar>
              <w:top w:w="85" w:type="dxa"/>
              <w:left w:w="119" w:type="dxa"/>
              <w:bottom w:w="34" w:type="dxa"/>
            </w:tcMar>
          </w:tcPr>
          <w:p w14:paraId="3562BCB7" w14:textId="77777777" w:rsidR="00932C71" w:rsidRPr="003E2040" w:rsidRDefault="00932C71" w:rsidP="00932C71">
            <w:pPr>
              <w:spacing w:line="240" w:lineRule="auto"/>
              <w:contextualSpacing/>
            </w:pPr>
            <w:r>
              <w:t>Head circumference:</w:t>
            </w:r>
          </w:p>
        </w:tc>
        <w:tc>
          <w:tcPr>
            <w:tcW w:w="7143" w:type="dxa"/>
            <w:tcBorders>
              <w:top w:val="nil"/>
              <w:left w:val="nil"/>
              <w:bottom w:val="nil"/>
              <w:right w:val="nil"/>
            </w:tcBorders>
            <w:tcMar>
              <w:top w:w="85" w:type="dxa"/>
              <w:bottom w:w="34" w:type="dxa"/>
            </w:tcMar>
            <w:vAlign w:val="bottom"/>
          </w:tcPr>
          <w:p w14:paraId="27EE8B5A" w14:textId="77777777" w:rsidR="00932C71" w:rsidRPr="003E2040" w:rsidRDefault="0067387C" w:rsidP="00932C71">
            <w:pPr>
              <w:spacing w:line="240" w:lineRule="auto"/>
              <w:contextualSpacing/>
            </w:pPr>
            <w:sdt>
              <w:sdtPr>
                <w:id w:val="101852439"/>
                <w:placeholder>
                  <w:docPart w:val="E9DA3101EA63499D88F3B64FD7905A5B"/>
                </w:placeholder>
                <w:showingPlcHdr/>
              </w:sdtPr>
              <w:sdtEndPr/>
              <w:sdtContent>
                <w:r w:rsidR="00932C71">
                  <w:rPr>
                    <w:rStyle w:val="Tekstvantijdelijkeaanduiding"/>
                    <w:rFonts w:eastAsiaTheme="minorHAnsi"/>
                  </w:rPr>
                  <w:t>Click and enter text</w:t>
                </w:r>
                <w:r w:rsidR="00932C71" w:rsidRPr="00EE3E6D">
                  <w:rPr>
                    <w:rStyle w:val="Tekstvantijdelijkeaanduiding"/>
                    <w:rFonts w:eastAsiaTheme="minorHAnsi"/>
                  </w:rPr>
                  <w:t>.</w:t>
                </w:r>
              </w:sdtContent>
            </w:sdt>
            <w:r w:rsidR="00932C71">
              <w:t xml:space="preserve"> cm</w:t>
            </w:r>
          </w:p>
        </w:tc>
      </w:tr>
      <w:tr w:rsidR="00932C71" w:rsidRPr="003E2040" w14:paraId="71CA8453" w14:textId="77777777" w:rsidTr="00FA38B7">
        <w:trPr>
          <w:trHeight w:val="164"/>
        </w:trPr>
        <w:tc>
          <w:tcPr>
            <w:tcW w:w="2857" w:type="dxa"/>
            <w:tcBorders>
              <w:top w:val="nil"/>
              <w:bottom w:val="single" w:sz="4" w:space="0" w:color="1E64C8"/>
              <w:right w:val="nil"/>
            </w:tcBorders>
            <w:tcMar>
              <w:top w:w="85" w:type="dxa"/>
              <w:left w:w="119" w:type="dxa"/>
              <w:bottom w:w="113" w:type="dxa"/>
            </w:tcMar>
          </w:tcPr>
          <w:p w14:paraId="07C5816E" w14:textId="77777777" w:rsidR="00932C71" w:rsidRDefault="00932C71" w:rsidP="000A52A2">
            <w:pPr>
              <w:spacing w:line="240" w:lineRule="auto"/>
              <w:contextualSpacing/>
            </w:pPr>
            <w:r>
              <w:t>Other (please specify):</w:t>
            </w:r>
          </w:p>
        </w:tc>
        <w:sdt>
          <w:sdtPr>
            <w:id w:val="-1353029036"/>
            <w:placeholder>
              <w:docPart w:val="4C8DDC06A00044D588FCC36042F33AAD"/>
            </w:placeholder>
            <w:showingPlcHdr/>
          </w:sdtPr>
          <w:sdtEndPr/>
          <w:sdtContent>
            <w:tc>
              <w:tcPr>
                <w:tcW w:w="7143" w:type="dxa"/>
                <w:tcBorders>
                  <w:top w:val="nil"/>
                  <w:left w:val="nil"/>
                  <w:bottom w:val="single" w:sz="4" w:space="0" w:color="1E64C8"/>
                  <w:right w:val="nil"/>
                </w:tcBorders>
                <w:tcMar>
                  <w:top w:w="85" w:type="dxa"/>
                  <w:bottom w:w="113" w:type="dxa"/>
                </w:tcMar>
              </w:tcPr>
              <w:p w14:paraId="3F030458" w14:textId="77777777" w:rsidR="00932C71" w:rsidRDefault="00932C71" w:rsidP="000A52A2">
                <w:pPr>
                  <w:spacing w:line="240" w:lineRule="auto"/>
                  <w:contextualSpacing/>
                </w:pPr>
                <w:r>
                  <w:rPr>
                    <w:rStyle w:val="Tekstvantijdelijkeaanduiding"/>
                    <w:rFonts w:eastAsiaTheme="minorHAnsi"/>
                  </w:rPr>
                  <w:t>Click and enter text</w:t>
                </w:r>
                <w:r w:rsidRPr="00EE3E6D">
                  <w:rPr>
                    <w:rStyle w:val="Tekstvantijdelijkeaanduiding"/>
                    <w:rFonts w:eastAsiaTheme="minorHAnsi"/>
                  </w:rPr>
                  <w:t>.</w:t>
                </w:r>
              </w:p>
            </w:tc>
          </w:sdtContent>
        </w:sdt>
      </w:tr>
    </w:tbl>
    <w:p w14:paraId="014354A0" w14:textId="77777777" w:rsidR="000614E8" w:rsidRDefault="000614E8" w:rsidP="00AC5263">
      <w:pPr>
        <w:spacing w:after="120" w:line="360" w:lineRule="auto"/>
      </w:pPr>
    </w:p>
    <w:tbl>
      <w:tblPr>
        <w:tblStyle w:val="Tabelraster"/>
        <w:tblW w:w="9998"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2857"/>
        <w:gridCol w:w="714"/>
        <w:gridCol w:w="714"/>
        <w:gridCol w:w="714"/>
        <w:gridCol w:w="2857"/>
        <w:gridCol w:w="714"/>
        <w:gridCol w:w="714"/>
        <w:gridCol w:w="714"/>
      </w:tblGrid>
      <w:tr w:rsidR="004B2A61" w:rsidRPr="00EA35EB" w14:paraId="45FBC01B" w14:textId="77777777" w:rsidTr="00BA3872">
        <w:tc>
          <w:tcPr>
            <w:tcW w:w="2857" w:type="dxa"/>
            <w:tcBorders>
              <w:right w:val="nil"/>
            </w:tcBorders>
            <w:shd w:val="clear" w:color="auto" w:fill="DDE9F9"/>
            <w:tcMar>
              <w:top w:w="85" w:type="dxa"/>
              <w:left w:w="119" w:type="dxa"/>
              <w:bottom w:w="57" w:type="dxa"/>
            </w:tcMar>
          </w:tcPr>
          <w:p w14:paraId="0F1223F8" w14:textId="77777777" w:rsidR="004B2A61" w:rsidRPr="003E2040" w:rsidRDefault="004B2A61" w:rsidP="000272DE">
            <w:pPr>
              <w:spacing w:line="240" w:lineRule="auto"/>
              <w:contextualSpacing/>
            </w:pPr>
            <w:bookmarkStart w:id="5" w:name="_Hlk508355122"/>
            <w:r w:rsidRPr="00AC7B27">
              <w:rPr>
                <w:b/>
              </w:rPr>
              <w:t>OPHTHALMOLOGICAL</w:t>
            </w:r>
          </w:p>
        </w:tc>
        <w:tc>
          <w:tcPr>
            <w:tcW w:w="714" w:type="dxa"/>
            <w:tcBorders>
              <w:left w:val="nil"/>
              <w:right w:val="nil"/>
            </w:tcBorders>
            <w:shd w:val="clear" w:color="auto" w:fill="DDE9F9"/>
            <w:tcMar>
              <w:top w:w="85" w:type="dxa"/>
              <w:bottom w:w="57" w:type="dxa"/>
            </w:tcMar>
            <w:vAlign w:val="center"/>
          </w:tcPr>
          <w:p w14:paraId="45FA8A28" w14:textId="77777777" w:rsidR="004B2A61" w:rsidRPr="00EA35EB" w:rsidRDefault="004B2A61" w:rsidP="000272DE">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14:paraId="3792F431" w14:textId="77777777" w:rsidR="004B2A61" w:rsidRPr="00EA35EB" w:rsidRDefault="004B2A61" w:rsidP="000272DE">
            <w:pPr>
              <w:spacing w:line="240" w:lineRule="auto"/>
              <w:contextualSpacing/>
              <w:jc w:val="center"/>
              <w:rPr>
                <w:b/>
                <w:color w:val="1E64C8"/>
              </w:rPr>
            </w:pPr>
          </w:p>
        </w:tc>
        <w:tc>
          <w:tcPr>
            <w:tcW w:w="714" w:type="dxa"/>
            <w:tcBorders>
              <w:left w:val="nil"/>
              <w:right w:val="nil"/>
            </w:tcBorders>
            <w:shd w:val="clear" w:color="auto" w:fill="DDE9F9"/>
          </w:tcPr>
          <w:p w14:paraId="1BAEBAE5" w14:textId="77777777" w:rsidR="004B2A61" w:rsidRPr="00EA35EB" w:rsidRDefault="004B2A61" w:rsidP="000272DE">
            <w:pPr>
              <w:spacing w:line="240" w:lineRule="auto"/>
              <w:contextualSpacing/>
              <w:jc w:val="center"/>
              <w:rPr>
                <w:b/>
                <w:color w:val="1E64C8"/>
              </w:rPr>
            </w:pPr>
          </w:p>
        </w:tc>
        <w:tc>
          <w:tcPr>
            <w:tcW w:w="2857" w:type="dxa"/>
            <w:tcBorders>
              <w:left w:val="nil"/>
              <w:right w:val="nil"/>
            </w:tcBorders>
            <w:shd w:val="clear" w:color="auto" w:fill="DDE9F9"/>
          </w:tcPr>
          <w:p w14:paraId="1944946C" w14:textId="77777777" w:rsidR="004B2A61" w:rsidRPr="00EA35EB" w:rsidRDefault="004B2A61" w:rsidP="000272DE">
            <w:pPr>
              <w:spacing w:line="240" w:lineRule="auto"/>
              <w:contextualSpacing/>
              <w:jc w:val="center"/>
              <w:rPr>
                <w:b/>
                <w:color w:val="1E64C8"/>
              </w:rPr>
            </w:pPr>
          </w:p>
        </w:tc>
        <w:tc>
          <w:tcPr>
            <w:tcW w:w="714" w:type="dxa"/>
            <w:tcBorders>
              <w:left w:val="nil"/>
              <w:right w:val="nil"/>
            </w:tcBorders>
            <w:shd w:val="clear" w:color="auto" w:fill="DDE9F9"/>
          </w:tcPr>
          <w:p w14:paraId="76FEB3AB" w14:textId="77777777" w:rsidR="004B2A61" w:rsidRPr="00EA35EB" w:rsidRDefault="004B2A61" w:rsidP="000272DE">
            <w:pPr>
              <w:spacing w:line="240" w:lineRule="auto"/>
              <w:contextualSpacing/>
              <w:jc w:val="center"/>
              <w:rPr>
                <w:b/>
                <w:color w:val="1E64C8"/>
              </w:rPr>
            </w:pPr>
          </w:p>
        </w:tc>
        <w:tc>
          <w:tcPr>
            <w:tcW w:w="714" w:type="dxa"/>
            <w:tcBorders>
              <w:left w:val="nil"/>
              <w:right w:val="nil"/>
            </w:tcBorders>
            <w:shd w:val="clear" w:color="auto" w:fill="DDE9F9"/>
          </w:tcPr>
          <w:p w14:paraId="243FAF6B" w14:textId="77777777" w:rsidR="004B2A61" w:rsidRPr="00EA35EB" w:rsidRDefault="004B2A61" w:rsidP="000272DE">
            <w:pPr>
              <w:spacing w:line="240" w:lineRule="auto"/>
              <w:contextualSpacing/>
              <w:jc w:val="center"/>
              <w:rPr>
                <w:b/>
                <w:color w:val="1E64C8"/>
              </w:rPr>
            </w:pPr>
          </w:p>
        </w:tc>
        <w:tc>
          <w:tcPr>
            <w:tcW w:w="714" w:type="dxa"/>
            <w:tcBorders>
              <w:left w:val="nil"/>
            </w:tcBorders>
            <w:shd w:val="clear" w:color="auto" w:fill="DDE9F9"/>
          </w:tcPr>
          <w:p w14:paraId="3A395EEF" w14:textId="77777777" w:rsidR="004B2A61" w:rsidRPr="00EA35EB" w:rsidRDefault="004B2A61" w:rsidP="000272DE">
            <w:pPr>
              <w:spacing w:line="240" w:lineRule="auto"/>
              <w:contextualSpacing/>
              <w:jc w:val="center"/>
              <w:rPr>
                <w:b/>
                <w:color w:val="1E64C8"/>
              </w:rPr>
            </w:pPr>
          </w:p>
        </w:tc>
      </w:tr>
      <w:tr w:rsidR="00AE6104" w:rsidRPr="00EA35EB" w14:paraId="026CE587" w14:textId="77777777" w:rsidTr="000272DE">
        <w:tc>
          <w:tcPr>
            <w:tcW w:w="2857" w:type="dxa"/>
            <w:tcBorders>
              <w:right w:val="nil"/>
            </w:tcBorders>
            <w:shd w:val="clear" w:color="auto" w:fill="DDE9F9"/>
            <w:tcMar>
              <w:left w:w="119" w:type="dxa"/>
            </w:tcMar>
          </w:tcPr>
          <w:p w14:paraId="66059802" w14:textId="77777777" w:rsidR="00AE6104" w:rsidRDefault="0067387C" w:rsidP="00AE6104">
            <w:pPr>
              <w:spacing w:line="240" w:lineRule="auto"/>
              <w:contextualSpacing/>
            </w:pPr>
            <w:sdt>
              <w:sdtPr>
                <w:id w:val="2073928684"/>
                <w14:checkbox>
                  <w14:checked w14:val="0"/>
                  <w14:checkedState w14:val="2612" w14:font="MS Gothic"/>
                  <w14:uncheckedState w14:val="2610" w14:font="MS Gothic"/>
                </w14:checkbox>
              </w:sdtPr>
              <w:sdtEndPr/>
              <w:sdtContent>
                <w:r w:rsidR="00AE6104">
                  <w:rPr>
                    <w:rFonts w:ascii="MS Gothic" w:eastAsia="MS Gothic" w:hAnsi="MS Gothic" w:hint="eastAsia"/>
                  </w:rPr>
                  <w:t>☐</w:t>
                </w:r>
              </w:sdtContent>
            </w:sdt>
            <w:r w:rsidR="00AE6104">
              <w:t> </w:t>
            </w:r>
            <w:r w:rsidR="00AE6104">
              <w:t xml:space="preserve">NE </w:t>
            </w:r>
          </w:p>
        </w:tc>
        <w:tc>
          <w:tcPr>
            <w:tcW w:w="714" w:type="dxa"/>
            <w:shd w:val="clear" w:color="auto" w:fill="DDE9F9"/>
            <w:vAlign w:val="center"/>
          </w:tcPr>
          <w:p w14:paraId="7FA57A83" w14:textId="77777777" w:rsidR="00AE6104" w:rsidRPr="00EA35EB" w:rsidRDefault="00AE6104" w:rsidP="00AE6104">
            <w:pPr>
              <w:spacing w:line="240" w:lineRule="auto"/>
              <w:contextualSpacing/>
              <w:jc w:val="center"/>
              <w:rPr>
                <w:b/>
                <w:color w:val="1E64C8"/>
              </w:rPr>
            </w:pPr>
            <w:r w:rsidRPr="00EA35EB">
              <w:rPr>
                <w:b/>
                <w:color w:val="1E64C8"/>
              </w:rPr>
              <w:t>Yes</w:t>
            </w:r>
          </w:p>
        </w:tc>
        <w:tc>
          <w:tcPr>
            <w:tcW w:w="714" w:type="dxa"/>
            <w:shd w:val="clear" w:color="auto" w:fill="DDE9F9"/>
            <w:vAlign w:val="center"/>
          </w:tcPr>
          <w:p w14:paraId="0A59E21D" w14:textId="77777777" w:rsidR="00AE6104" w:rsidRPr="00EA35EB" w:rsidRDefault="00AE6104" w:rsidP="00AE6104">
            <w:pPr>
              <w:spacing w:line="240" w:lineRule="auto"/>
              <w:contextualSpacing/>
              <w:jc w:val="center"/>
              <w:rPr>
                <w:b/>
                <w:color w:val="1E64C8"/>
              </w:rPr>
            </w:pPr>
            <w:r w:rsidRPr="00EA35EB">
              <w:rPr>
                <w:b/>
                <w:color w:val="1E64C8"/>
              </w:rPr>
              <w:t>No</w:t>
            </w:r>
          </w:p>
        </w:tc>
        <w:tc>
          <w:tcPr>
            <w:tcW w:w="714" w:type="dxa"/>
            <w:shd w:val="clear" w:color="auto" w:fill="DDE9F9"/>
          </w:tcPr>
          <w:p w14:paraId="35442304" w14:textId="77777777" w:rsidR="00AE6104" w:rsidRPr="00EA35EB" w:rsidRDefault="00AE6104" w:rsidP="00AE6104">
            <w:pPr>
              <w:spacing w:line="240" w:lineRule="auto"/>
              <w:contextualSpacing/>
              <w:jc w:val="center"/>
              <w:rPr>
                <w:b/>
                <w:color w:val="1E64C8"/>
              </w:rPr>
            </w:pPr>
            <w:r>
              <w:rPr>
                <w:b/>
                <w:color w:val="1E64C8"/>
              </w:rPr>
              <w:t>NE</w:t>
            </w:r>
          </w:p>
        </w:tc>
        <w:tc>
          <w:tcPr>
            <w:tcW w:w="2857" w:type="dxa"/>
            <w:shd w:val="clear" w:color="auto" w:fill="DDE9F9"/>
          </w:tcPr>
          <w:p w14:paraId="120017F0" w14:textId="77777777" w:rsidR="00AE6104" w:rsidRDefault="00AE6104" w:rsidP="00AE6104">
            <w:pPr>
              <w:spacing w:line="240" w:lineRule="auto"/>
              <w:contextualSpacing/>
              <w:jc w:val="center"/>
              <w:rPr>
                <w:b/>
                <w:color w:val="1E64C8"/>
              </w:rPr>
            </w:pPr>
          </w:p>
        </w:tc>
        <w:tc>
          <w:tcPr>
            <w:tcW w:w="714" w:type="dxa"/>
            <w:shd w:val="clear" w:color="auto" w:fill="DDE9F9"/>
            <w:vAlign w:val="center"/>
          </w:tcPr>
          <w:p w14:paraId="28A3109B" w14:textId="77777777" w:rsidR="00AE6104" w:rsidRPr="00EA35EB" w:rsidRDefault="00AE6104" w:rsidP="00AE6104">
            <w:pPr>
              <w:spacing w:line="240" w:lineRule="auto"/>
              <w:contextualSpacing/>
              <w:jc w:val="center"/>
              <w:rPr>
                <w:b/>
                <w:color w:val="1E64C8"/>
              </w:rPr>
            </w:pPr>
            <w:r w:rsidRPr="00EA35EB">
              <w:rPr>
                <w:b/>
                <w:color w:val="1E64C8"/>
              </w:rPr>
              <w:t>Yes</w:t>
            </w:r>
          </w:p>
        </w:tc>
        <w:tc>
          <w:tcPr>
            <w:tcW w:w="714" w:type="dxa"/>
            <w:shd w:val="clear" w:color="auto" w:fill="DDE9F9"/>
            <w:vAlign w:val="center"/>
          </w:tcPr>
          <w:p w14:paraId="12C0C98D" w14:textId="77777777" w:rsidR="00AE6104" w:rsidRPr="00EA35EB" w:rsidRDefault="00AE6104" w:rsidP="00AE6104">
            <w:pPr>
              <w:spacing w:line="240" w:lineRule="auto"/>
              <w:contextualSpacing/>
              <w:jc w:val="center"/>
              <w:rPr>
                <w:b/>
                <w:color w:val="1E64C8"/>
              </w:rPr>
            </w:pPr>
            <w:r w:rsidRPr="00EA35EB">
              <w:rPr>
                <w:b/>
                <w:color w:val="1E64C8"/>
              </w:rPr>
              <w:t>No</w:t>
            </w:r>
          </w:p>
        </w:tc>
        <w:tc>
          <w:tcPr>
            <w:tcW w:w="714" w:type="dxa"/>
            <w:shd w:val="clear" w:color="auto" w:fill="DDE9F9"/>
          </w:tcPr>
          <w:p w14:paraId="0900E564" w14:textId="77777777" w:rsidR="00AE6104" w:rsidRPr="00EA35EB" w:rsidRDefault="00AE6104" w:rsidP="00AE6104">
            <w:pPr>
              <w:spacing w:line="240" w:lineRule="auto"/>
              <w:contextualSpacing/>
              <w:jc w:val="center"/>
              <w:rPr>
                <w:b/>
                <w:color w:val="1E64C8"/>
              </w:rPr>
            </w:pPr>
            <w:r>
              <w:rPr>
                <w:b/>
                <w:color w:val="1E64C8"/>
              </w:rPr>
              <w:t>NE</w:t>
            </w:r>
          </w:p>
        </w:tc>
      </w:tr>
      <w:tr w:rsidR="00157EEC" w:rsidRPr="003E2040" w14:paraId="03F870EB" w14:textId="77777777" w:rsidTr="00E77B99">
        <w:tc>
          <w:tcPr>
            <w:tcW w:w="2857" w:type="dxa"/>
            <w:tcBorders>
              <w:right w:val="nil"/>
            </w:tcBorders>
            <w:tcMar>
              <w:top w:w="68" w:type="dxa"/>
              <w:left w:w="119" w:type="dxa"/>
              <w:bottom w:w="34" w:type="dxa"/>
            </w:tcMar>
            <w:vAlign w:val="center"/>
          </w:tcPr>
          <w:p w14:paraId="26AE285D" w14:textId="77777777" w:rsidR="00157EEC" w:rsidRPr="003E2040" w:rsidRDefault="00157EEC" w:rsidP="00157EEC">
            <w:pPr>
              <w:spacing w:line="240" w:lineRule="auto"/>
              <w:contextualSpacing/>
            </w:pPr>
            <w:r>
              <w:t>Myopia:</w:t>
            </w:r>
          </w:p>
        </w:tc>
        <w:tc>
          <w:tcPr>
            <w:tcW w:w="714" w:type="dxa"/>
            <w:tcMar>
              <w:top w:w="68" w:type="dxa"/>
              <w:bottom w:w="34" w:type="dxa"/>
            </w:tcMar>
            <w:vAlign w:val="center"/>
          </w:tcPr>
          <w:p w14:paraId="024F33BC" w14:textId="4A2A1A81" w:rsidR="00157EEC" w:rsidRPr="003E2040" w:rsidRDefault="00157EEC" w:rsidP="00157EEC">
            <w:pPr>
              <w:spacing w:line="264" w:lineRule="auto"/>
              <w:contextualSpacing/>
              <w:jc w:val="center"/>
            </w:pPr>
            <w:r>
              <w:object w:dxaOrig="225" w:dyaOrig="225" w14:anchorId="76B719AB">
                <v:shape id="_x0000_i1133" type="#_x0000_t75" style="width:9.75pt;height:9.75pt" o:ole="">
                  <v:imagedata r:id="rId12" o:title=""/>
                </v:shape>
                <w:control r:id="rId13" w:name="OptionButton1211112" w:shapeid="_x0000_i1133"/>
              </w:object>
            </w:r>
          </w:p>
        </w:tc>
        <w:tc>
          <w:tcPr>
            <w:tcW w:w="714" w:type="dxa"/>
            <w:tcMar>
              <w:top w:w="68" w:type="dxa"/>
              <w:bottom w:w="34" w:type="dxa"/>
            </w:tcMar>
            <w:vAlign w:val="center"/>
          </w:tcPr>
          <w:p w14:paraId="33806367" w14:textId="15B84150" w:rsidR="00157EEC" w:rsidRPr="003E2040" w:rsidRDefault="00157EEC" w:rsidP="00157EEC">
            <w:pPr>
              <w:spacing w:line="264" w:lineRule="auto"/>
              <w:contextualSpacing/>
              <w:jc w:val="center"/>
            </w:pPr>
            <w:r>
              <w:object w:dxaOrig="225" w:dyaOrig="225" w14:anchorId="69609BEC">
                <v:shape id="_x0000_i1218" type="#_x0000_t75" style="width:9.75pt;height:9.75pt" o:ole="">
                  <v:imagedata r:id="rId12" o:title=""/>
                </v:shape>
                <w:control r:id="rId14" w:name="OptionButton1211162" w:shapeid="_x0000_i1218"/>
              </w:object>
            </w:r>
          </w:p>
        </w:tc>
        <w:tc>
          <w:tcPr>
            <w:tcW w:w="714" w:type="dxa"/>
            <w:tcMar>
              <w:top w:w="68" w:type="dxa"/>
              <w:bottom w:w="34" w:type="dxa"/>
            </w:tcMar>
            <w:vAlign w:val="center"/>
          </w:tcPr>
          <w:p w14:paraId="5F72316C" w14:textId="41E5CD24" w:rsidR="00157EEC" w:rsidRPr="003E2040" w:rsidRDefault="00157EEC" w:rsidP="00157EEC">
            <w:pPr>
              <w:spacing w:line="264" w:lineRule="auto"/>
              <w:contextualSpacing/>
              <w:jc w:val="center"/>
            </w:pPr>
            <w:r>
              <w:object w:dxaOrig="225" w:dyaOrig="225" w14:anchorId="3A4A8EAB">
                <v:shape id="_x0000_i1219" type="#_x0000_t75" style="width:9.75pt;height:9.75pt" o:ole="">
                  <v:imagedata r:id="rId12" o:title=""/>
                </v:shape>
                <w:control r:id="rId15" w:name="OptionButton121113" w:shapeid="_x0000_i1219"/>
              </w:object>
            </w:r>
          </w:p>
        </w:tc>
        <w:tc>
          <w:tcPr>
            <w:tcW w:w="2857" w:type="dxa"/>
            <w:tcMar>
              <w:top w:w="68" w:type="dxa"/>
              <w:left w:w="119" w:type="dxa"/>
              <w:bottom w:w="34" w:type="dxa"/>
            </w:tcMar>
          </w:tcPr>
          <w:p w14:paraId="3ADEE642" w14:textId="77777777" w:rsidR="00157EEC" w:rsidRPr="003E2040" w:rsidRDefault="00157EEC" w:rsidP="00157EEC">
            <w:pPr>
              <w:spacing w:line="240" w:lineRule="auto"/>
              <w:contextualSpacing/>
            </w:pPr>
            <w:r>
              <w:t>Type 1</w:t>
            </w:r>
            <w:r w:rsidRPr="004A7ED3">
              <w:rPr>
                <w:vertAlign w:val="superscript"/>
              </w:rPr>
              <w:t xml:space="preserve"> </w:t>
            </w:r>
            <w:r w:rsidRPr="00FA7EA5">
              <w:rPr>
                <w:b/>
                <w:color w:val="1E64C8"/>
                <w:vertAlign w:val="superscript"/>
              </w:rPr>
              <w:t>(</w:t>
            </w:r>
            <w:r w:rsidRPr="00FA7EA5">
              <w:rPr>
                <w:b/>
                <w:color w:val="1E64C8"/>
              </w:rPr>
              <w:t>*</w:t>
            </w:r>
            <w:r w:rsidRPr="00FA7EA5">
              <w:rPr>
                <w:b/>
                <w:color w:val="1E64C8"/>
                <w:vertAlign w:val="superscript"/>
              </w:rPr>
              <w:t>)</w:t>
            </w:r>
            <w:r>
              <w:t xml:space="preserve"> va</w:t>
            </w:r>
          </w:p>
        </w:tc>
        <w:tc>
          <w:tcPr>
            <w:tcW w:w="714" w:type="dxa"/>
            <w:tcMar>
              <w:top w:w="68" w:type="dxa"/>
              <w:bottom w:w="34" w:type="dxa"/>
            </w:tcMar>
            <w:vAlign w:val="center"/>
          </w:tcPr>
          <w:p w14:paraId="14344CA5" w14:textId="5FD19AC7" w:rsidR="00157EEC" w:rsidRPr="003E2040" w:rsidRDefault="00157EEC" w:rsidP="00157EEC">
            <w:pPr>
              <w:spacing w:line="264" w:lineRule="auto"/>
              <w:contextualSpacing/>
              <w:jc w:val="center"/>
            </w:pPr>
            <w:r>
              <w:object w:dxaOrig="225" w:dyaOrig="225" w14:anchorId="594FF91B">
                <v:shape id="_x0000_i1220" type="#_x0000_t75" style="width:9.75pt;height:9.75pt" o:ole="">
                  <v:imagedata r:id="rId12" o:title=""/>
                </v:shape>
                <w:control r:id="rId16" w:name="OptionButton121111411111" w:shapeid="_x0000_i1220"/>
              </w:object>
            </w:r>
          </w:p>
        </w:tc>
        <w:tc>
          <w:tcPr>
            <w:tcW w:w="714" w:type="dxa"/>
            <w:tcMar>
              <w:top w:w="68" w:type="dxa"/>
              <w:bottom w:w="34" w:type="dxa"/>
            </w:tcMar>
            <w:vAlign w:val="center"/>
          </w:tcPr>
          <w:p w14:paraId="356D012D" w14:textId="34B917B1" w:rsidR="00157EEC" w:rsidRPr="003E2040" w:rsidRDefault="00157EEC" w:rsidP="00157EEC">
            <w:pPr>
              <w:spacing w:line="264" w:lineRule="auto"/>
              <w:contextualSpacing/>
              <w:jc w:val="center"/>
            </w:pPr>
            <w:r>
              <w:object w:dxaOrig="225" w:dyaOrig="225" w14:anchorId="6C14697B">
                <v:shape id="_x0000_i1221" type="#_x0000_t75" style="width:9.75pt;height:9.75pt" o:ole="">
                  <v:imagedata r:id="rId12" o:title=""/>
                </v:shape>
                <w:control r:id="rId17" w:name="OptionButton12111141111" w:shapeid="_x0000_i1221"/>
              </w:object>
            </w:r>
          </w:p>
        </w:tc>
        <w:tc>
          <w:tcPr>
            <w:tcW w:w="714" w:type="dxa"/>
            <w:tcMar>
              <w:top w:w="68" w:type="dxa"/>
              <w:bottom w:w="34" w:type="dxa"/>
            </w:tcMar>
            <w:vAlign w:val="center"/>
          </w:tcPr>
          <w:p w14:paraId="31D2EDC5" w14:textId="6D07433A" w:rsidR="00157EEC" w:rsidRPr="003E2040" w:rsidRDefault="00157EEC" w:rsidP="00157EEC">
            <w:pPr>
              <w:spacing w:line="264" w:lineRule="auto"/>
              <w:contextualSpacing/>
              <w:jc w:val="center"/>
            </w:pPr>
            <w:r>
              <w:object w:dxaOrig="225" w:dyaOrig="225" w14:anchorId="661F8A5E">
                <v:shape id="_x0000_i1222" type="#_x0000_t75" style="width:9.75pt;height:9.75pt" o:ole="">
                  <v:imagedata r:id="rId12" o:title=""/>
                </v:shape>
                <w:control r:id="rId18" w:name="OptionButton1211114111" w:shapeid="_x0000_i1222"/>
              </w:object>
            </w:r>
          </w:p>
        </w:tc>
      </w:tr>
      <w:tr w:rsidR="00157EEC" w:rsidRPr="003E2040" w14:paraId="4E248B29" w14:textId="77777777" w:rsidTr="00E77B99">
        <w:tc>
          <w:tcPr>
            <w:tcW w:w="4999" w:type="dxa"/>
            <w:gridSpan w:val="4"/>
            <w:tcMar>
              <w:top w:w="68" w:type="dxa"/>
              <w:left w:w="476" w:type="dxa"/>
              <w:bottom w:w="34" w:type="dxa"/>
            </w:tcMar>
            <w:vAlign w:val="center"/>
          </w:tcPr>
          <w:p w14:paraId="6D108C62" w14:textId="77777777" w:rsidR="00157EEC" w:rsidRPr="003E2040" w:rsidRDefault="00157EEC" w:rsidP="00157EEC">
            <w:pPr>
              <w:spacing w:line="240" w:lineRule="auto"/>
              <w:contextualSpacing/>
            </w:pPr>
            <w:r>
              <w:t>If yes, degree:</w:t>
            </w:r>
            <w:r w:rsidR="00D769D5">
              <w:t xml:space="preserve"> </w:t>
            </w:r>
            <w:sdt>
              <w:sdtPr>
                <w:id w:val="1567065883"/>
                <w:placeholder>
                  <w:docPart w:val="344460D35F484D77A6060C15AE4654F6"/>
                </w:placeholder>
                <w:showingPlcHdr/>
              </w:sdtPr>
              <w:sdtEndPr/>
              <w:sdtContent>
                <w:r w:rsidR="00D769D5">
                  <w:rPr>
                    <w:rStyle w:val="Tekstvantijdelijkeaanduiding"/>
                    <w:rFonts w:eastAsiaTheme="minorHAnsi"/>
                  </w:rPr>
                  <w:t>Click and enter text</w:t>
                </w:r>
                <w:r w:rsidR="00D769D5" w:rsidRPr="00EE3E6D">
                  <w:rPr>
                    <w:rStyle w:val="Tekstvantijdelijkeaanduiding"/>
                    <w:rFonts w:eastAsiaTheme="minorHAnsi"/>
                  </w:rPr>
                  <w:t>.</w:t>
                </w:r>
              </w:sdtContent>
            </w:sdt>
            <w:r w:rsidR="00D769D5">
              <w:t xml:space="preserve"> </w:t>
            </w:r>
          </w:p>
        </w:tc>
        <w:tc>
          <w:tcPr>
            <w:tcW w:w="2857" w:type="dxa"/>
            <w:tcMar>
              <w:top w:w="68" w:type="dxa"/>
              <w:left w:w="119" w:type="dxa"/>
              <w:bottom w:w="34" w:type="dxa"/>
            </w:tcMar>
          </w:tcPr>
          <w:p w14:paraId="2EE68177" w14:textId="77777777" w:rsidR="00157EEC" w:rsidRPr="003E2040" w:rsidRDefault="00157EEC" w:rsidP="00157EEC">
            <w:pPr>
              <w:spacing w:line="240" w:lineRule="auto"/>
              <w:contextualSpacing/>
            </w:pPr>
            <w:r>
              <w:t>Type 2</w:t>
            </w:r>
            <w:r w:rsidRPr="004A7ED3">
              <w:rPr>
                <w:vertAlign w:val="superscript"/>
              </w:rPr>
              <w:t xml:space="preserve"> </w:t>
            </w:r>
            <w:r w:rsidRPr="00FA7EA5">
              <w:rPr>
                <w:b/>
                <w:color w:val="1E64C8"/>
                <w:vertAlign w:val="superscript"/>
              </w:rPr>
              <w:t>(</w:t>
            </w:r>
            <w:r w:rsidRPr="00FA7EA5">
              <w:rPr>
                <w:b/>
                <w:color w:val="1E64C8"/>
              </w:rPr>
              <w:t>*</w:t>
            </w:r>
            <w:r>
              <w:rPr>
                <w:b/>
                <w:color w:val="1E64C8"/>
              </w:rPr>
              <w:t>*</w:t>
            </w:r>
            <w:r w:rsidRPr="00FA7EA5">
              <w:rPr>
                <w:b/>
                <w:color w:val="1E64C8"/>
                <w:vertAlign w:val="superscript"/>
              </w:rPr>
              <w:t>)</w:t>
            </w:r>
            <w:r>
              <w:t xml:space="preserve"> va</w:t>
            </w:r>
          </w:p>
        </w:tc>
        <w:tc>
          <w:tcPr>
            <w:tcW w:w="714" w:type="dxa"/>
            <w:tcMar>
              <w:top w:w="68" w:type="dxa"/>
              <w:bottom w:w="34" w:type="dxa"/>
            </w:tcMar>
            <w:vAlign w:val="center"/>
          </w:tcPr>
          <w:p w14:paraId="5C01816E" w14:textId="68A96BE7" w:rsidR="00157EEC" w:rsidRPr="003E2040" w:rsidRDefault="00157EEC" w:rsidP="00157EEC">
            <w:pPr>
              <w:spacing w:line="264" w:lineRule="auto"/>
              <w:contextualSpacing/>
              <w:jc w:val="center"/>
            </w:pPr>
            <w:r>
              <w:object w:dxaOrig="225" w:dyaOrig="225" w14:anchorId="630C2D8F">
                <v:shape id="_x0000_i1223" type="#_x0000_t75" style="width:9.75pt;height:9.75pt" o:ole="">
                  <v:imagedata r:id="rId12" o:title=""/>
                </v:shape>
                <w:control r:id="rId19" w:name="OptionButton1211114611" w:shapeid="_x0000_i1223"/>
              </w:object>
            </w:r>
          </w:p>
        </w:tc>
        <w:tc>
          <w:tcPr>
            <w:tcW w:w="714" w:type="dxa"/>
            <w:tcMar>
              <w:top w:w="68" w:type="dxa"/>
              <w:bottom w:w="34" w:type="dxa"/>
            </w:tcMar>
            <w:vAlign w:val="center"/>
          </w:tcPr>
          <w:p w14:paraId="40CF3293" w14:textId="23C92E54" w:rsidR="00157EEC" w:rsidRPr="003E2040" w:rsidRDefault="00157EEC" w:rsidP="00157EEC">
            <w:pPr>
              <w:spacing w:line="264" w:lineRule="auto"/>
              <w:contextualSpacing/>
              <w:jc w:val="center"/>
            </w:pPr>
            <w:r>
              <w:object w:dxaOrig="225" w:dyaOrig="225" w14:anchorId="653CB8FD">
                <v:shape id="_x0000_i1224" type="#_x0000_t75" style="width:9.75pt;height:9.75pt" o:ole="">
                  <v:imagedata r:id="rId12" o:title=""/>
                </v:shape>
                <w:control r:id="rId20" w:name="OptionButton121111461" w:shapeid="_x0000_i1224"/>
              </w:object>
            </w:r>
          </w:p>
        </w:tc>
        <w:tc>
          <w:tcPr>
            <w:tcW w:w="714" w:type="dxa"/>
            <w:tcMar>
              <w:top w:w="68" w:type="dxa"/>
              <w:bottom w:w="34" w:type="dxa"/>
            </w:tcMar>
            <w:vAlign w:val="center"/>
          </w:tcPr>
          <w:p w14:paraId="67D41488" w14:textId="49561214" w:rsidR="00157EEC" w:rsidRPr="003E2040" w:rsidRDefault="00157EEC" w:rsidP="00157EEC">
            <w:pPr>
              <w:spacing w:line="264" w:lineRule="auto"/>
              <w:contextualSpacing/>
              <w:jc w:val="center"/>
            </w:pPr>
            <w:r>
              <w:object w:dxaOrig="225" w:dyaOrig="225" w14:anchorId="6591AD48">
                <v:shape id="_x0000_i1225" type="#_x0000_t75" style="width:9.75pt;height:9.75pt" o:ole="">
                  <v:imagedata r:id="rId12" o:title=""/>
                </v:shape>
                <w:control r:id="rId21" w:name="OptionButton12111146" w:shapeid="_x0000_i1225"/>
              </w:object>
            </w:r>
          </w:p>
        </w:tc>
      </w:tr>
      <w:tr w:rsidR="00430914" w:rsidRPr="003E2040" w14:paraId="34F6DE07" w14:textId="77777777" w:rsidTr="00E77B99">
        <w:tc>
          <w:tcPr>
            <w:tcW w:w="2857" w:type="dxa"/>
            <w:tcBorders>
              <w:right w:val="nil"/>
            </w:tcBorders>
            <w:tcMar>
              <w:top w:w="68" w:type="dxa"/>
              <w:left w:w="119" w:type="dxa"/>
              <w:bottom w:w="34" w:type="dxa"/>
            </w:tcMar>
            <w:vAlign w:val="center"/>
          </w:tcPr>
          <w:p w14:paraId="6AFB70FE" w14:textId="77777777" w:rsidR="00430914" w:rsidRDefault="00430914" w:rsidP="00430914">
            <w:pPr>
              <w:spacing w:line="240" w:lineRule="auto"/>
              <w:contextualSpacing/>
            </w:pPr>
            <w:r>
              <w:t>Cataract:</w:t>
            </w:r>
          </w:p>
        </w:tc>
        <w:tc>
          <w:tcPr>
            <w:tcW w:w="714" w:type="dxa"/>
            <w:tcMar>
              <w:top w:w="68" w:type="dxa"/>
              <w:bottom w:w="34" w:type="dxa"/>
            </w:tcMar>
            <w:vAlign w:val="center"/>
          </w:tcPr>
          <w:p w14:paraId="4B2ABCF4" w14:textId="6960A80C" w:rsidR="00430914" w:rsidRPr="003E2040" w:rsidRDefault="00430914" w:rsidP="00430914">
            <w:pPr>
              <w:spacing w:line="264" w:lineRule="auto"/>
              <w:contextualSpacing/>
              <w:jc w:val="center"/>
            </w:pPr>
            <w:r>
              <w:object w:dxaOrig="225" w:dyaOrig="225" w14:anchorId="20B18829">
                <v:shape id="_x0000_i1226" type="#_x0000_t75" style="width:9.75pt;height:9.75pt" o:ole="">
                  <v:imagedata r:id="rId12" o:title=""/>
                </v:shape>
                <w:control r:id="rId22" w:name="OptionButton12111113" w:shapeid="_x0000_i1226"/>
              </w:object>
            </w:r>
          </w:p>
        </w:tc>
        <w:tc>
          <w:tcPr>
            <w:tcW w:w="714" w:type="dxa"/>
            <w:tcMar>
              <w:top w:w="68" w:type="dxa"/>
              <w:bottom w:w="34" w:type="dxa"/>
            </w:tcMar>
            <w:vAlign w:val="center"/>
          </w:tcPr>
          <w:p w14:paraId="419FC012" w14:textId="7FA738F0" w:rsidR="00430914" w:rsidRPr="003E2040" w:rsidRDefault="00430914" w:rsidP="00430914">
            <w:pPr>
              <w:spacing w:line="264" w:lineRule="auto"/>
              <w:contextualSpacing/>
              <w:jc w:val="center"/>
            </w:pPr>
            <w:r>
              <w:object w:dxaOrig="225" w:dyaOrig="225" w14:anchorId="55C1610A">
                <v:shape id="_x0000_i1227" type="#_x0000_t75" style="width:9.75pt;height:9.75pt" o:ole="">
                  <v:imagedata r:id="rId12" o:title=""/>
                </v:shape>
                <w:control r:id="rId23" w:name="OptionButton12111112" w:shapeid="_x0000_i1227"/>
              </w:object>
            </w:r>
          </w:p>
        </w:tc>
        <w:tc>
          <w:tcPr>
            <w:tcW w:w="714" w:type="dxa"/>
            <w:tcMar>
              <w:top w:w="68" w:type="dxa"/>
              <w:bottom w:w="34" w:type="dxa"/>
            </w:tcMar>
            <w:vAlign w:val="center"/>
          </w:tcPr>
          <w:p w14:paraId="28984DCE" w14:textId="7A4B9A47" w:rsidR="00430914" w:rsidRPr="003E2040" w:rsidRDefault="00430914" w:rsidP="00430914">
            <w:pPr>
              <w:spacing w:line="264" w:lineRule="auto"/>
              <w:contextualSpacing/>
              <w:jc w:val="center"/>
            </w:pPr>
            <w:r>
              <w:object w:dxaOrig="225" w:dyaOrig="225" w14:anchorId="76B495CB">
                <v:shape id="_x0000_i1228" type="#_x0000_t75" style="width:9.75pt;height:9.75pt" o:ole="">
                  <v:imagedata r:id="rId12" o:title=""/>
                </v:shape>
                <w:control r:id="rId24" w:name="OptionButton12111111" w:shapeid="_x0000_i1228"/>
              </w:object>
            </w:r>
          </w:p>
        </w:tc>
        <w:tc>
          <w:tcPr>
            <w:tcW w:w="2857" w:type="dxa"/>
            <w:tcMar>
              <w:top w:w="68" w:type="dxa"/>
              <w:left w:w="119" w:type="dxa"/>
              <w:bottom w:w="34" w:type="dxa"/>
            </w:tcMar>
          </w:tcPr>
          <w:p w14:paraId="75ED9473" w14:textId="77777777" w:rsidR="00430914" w:rsidRPr="003E2040" w:rsidRDefault="00430914" w:rsidP="00430914">
            <w:pPr>
              <w:spacing w:line="240" w:lineRule="auto"/>
              <w:contextualSpacing/>
            </w:pPr>
            <w:r>
              <w:t>Optically empty vitreous</w:t>
            </w:r>
          </w:p>
        </w:tc>
        <w:tc>
          <w:tcPr>
            <w:tcW w:w="714" w:type="dxa"/>
            <w:tcMar>
              <w:top w:w="68" w:type="dxa"/>
              <w:bottom w:w="34" w:type="dxa"/>
            </w:tcMar>
            <w:vAlign w:val="center"/>
          </w:tcPr>
          <w:p w14:paraId="3664FDF5" w14:textId="1BDB8F70" w:rsidR="00430914" w:rsidRPr="003E2040" w:rsidRDefault="00430914" w:rsidP="00430914">
            <w:pPr>
              <w:spacing w:line="264" w:lineRule="auto"/>
              <w:contextualSpacing/>
              <w:jc w:val="center"/>
            </w:pPr>
            <w:r>
              <w:object w:dxaOrig="225" w:dyaOrig="225" w14:anchorId="08E392CC">
                <v:shape id="_x0000_i1229" type="#_x0000_t75" style="width:9.75pt;height:9.75pt" o:ole="">
                  <v:imagedata r:id="rId12" o:title=""/>
                </v:shape>
                <w:control r:id="rId25" w:name="OptionButton1211114511" w:shapeid="_x0000_i1229"/>
              </w:object>
            </w:r>
          </w:p>
        </w:tc>
        <w:tc>
          <w:tcPr>
            <w:tcW w:w="714" w:type="dxa"/>
            <w:tcMar>
              <w:top w:w="68" w:type="dxa"/>
              <w:bottom w:w="34" w:type="dxa"/>
            </w:tcMar>
            <w:vAlign w:val="center"/>
          </w:tcPr>
          <w:p w14:paraId="5B6F7559" w14:textId="145BBD6F" w:rsidR="00430914" w:rsidRPr="003E2040" w:rsidRDefault="00430914" w:rsidP="00430914">
            <w:pPr>
              <w:spacing w:line="264" w:lineRule="auto"/>
              <w:contextualSpacing/>
              <w:jc w:val="center"/>
            </w:pPr>
            <w:r>
              <w:object w:dxaOrig="225" w:dyaOrig="225" w14:anchorId="1D834DF0">
                <v:shape id="_x0000_i1230" type="#_x0000_t75" style="width:9.75pt;height:9.75pt" o:ole="">
                  <v:imagedata r:id="rId12" o:title=""/>
                </v:shape>
                <w:control r:id="rId26" w:name="OptionButton121111451" w:shapeid="_x0000_i1230"/>
              </w:object>
            </w:r>
          </w:p>
        </w:tc>
        <w:tc>
          <w:tcPr>
            <w:tcW w:w="714" w:type="dxa"/>
            <w:tcMar>
              <w:top w:w="68" w:type="dxa"/>
              <w:bottom w:w="34" w:type="dxa"/>
            </w:tcMar>
            <w:vAlign w:val="center"/>
          </w:tcPr>
          <w:p w14:paraId="5DF5ACE6" w14:textId="3BA0E4F5" w:rsidR="00430914" w:rsidRPr="003E2040" w:rsidRDefault="00430914" w:rsidP="00430914">
            <w:pPr>
              <w:spacing w:line="264" w:lineRule="auto"/>
              <w:contextualSpacing/>
              <w:jc w:val="center"/>
            </w:pPr>
            <w:r>
              <w:object w:dxaOrig="225" w:dyaOrig="225" w14:anchorId="5151C202">
                <v:shape id="_x0000_i1231" type="#_x0000_t75" style="width:9.75pt;height:9.75pt" o:ole="">
                  <v:imagedata r:id="rId12" o:title=""/>
                </v:shape>
                <w:control r:id="rId27" w:name="OptionButton12111145" w:shapeid="_x0000_i1231"/>
              </w:object>
            </w:r>
          </w:p>
        </w:tc>
      </w:tr>
      <w:tr w:rsidR="00430914" w:rsidRPr="003E2040" w14:paraId="4CC1EB98" w14:textId="77777777" w:rsidTr="00E77B99">
        <w:tc>
          <w:tcPr>
            <w:tcW w:w="2857" w:type="dxa"/>
            <w:tcBorders>
              <w:right w:val="nil"/>
            </w:tcBorders>
            <w:tcMar>
              <w:top w:w="68" w:type="dxa"/>
              <w:left w:w="119" w:type="dxa"/>
              <w:bottom w:w="34" w:type="dxa"/>
            </w:tcMar>
            <w:vAlign w:val="center"/>
          </w:tcPr>
          <w:p w14:paraId="7DB090A6" w14:textId="77777777" w:rsidR="00430914" w:rsidRDefault="00430914" w:rsidP="00430914">
            <w:pPr>
              <w:spacing w:line="240" w:lineRule="auto"/>
              <w:contextualSpacing/>
            </w:pPr>
            <w:r>
              <w:t>Glaucoma:</w:t>
            </w:r>
          </w:p>
        </w:tc>
        <w:tc>
          <w:tcPr>
            <w:tcW w:w="714" w:type="dxa"/>
            <w:tcMar>
              <w:top w:w="68" w:type="dxa"/>
              <w:bottom w:w="34" w:type="dxa"/>
            </w:tcMar>
            <w:vAlign w:val="center"/>
          </w:tcPr>
          <w:p w14:paraId="79AA35E6" w14:textId="7C79B7E8" w:rsidR="00430914" w:rsidRPr="003E2040" w:rsidRDefault="00430914" w:rsidP="00430914">
            <w:pPr>
              <w:spacing w:line="264" w:lineRule="auto"/>
              <w:contextualSpacing/>
              <w:jc w:val="center"/>
            </w:pPr>
            <w:r>
              <w:object w:dxaOrig="225" w:dyaOrig="225" w14:anchorId="488CAE0D">
                <v:shape id="_x0000_i1232" type="#_x0000_t75" style="width:9.75pt;height:9.75pt" o:ole="">
                  <v:imagedata r:id="rId12" o:title=""/>
                </v:shape>
                <w:control r:id="rId28" w:name="OptionButton1211114" w:shapeid="_x0000_i1232"/>
              </w:object>
            </w:r>
          </w:p>
        </w:tc>
        <w:tc>
          <w:tcPr>
            <w:tcW w:w="714" w:type="dxa"/>
            <w:tcMar>
              <w:top w:w="68" w:type="dxa"/>
              <w:bottom w:w="34" w:type="dxa"/>
            </w:tcMar>
            <w:vAlign w:val="center"/>
          </w:tcPr>
          <w:p w14:paraId="11E2B3AA" w14:textId="6D3B7ACA" w:rsidR="00430914" w:rsidRPr="003E2040" w:rsidRDefault="00430914" w:rsidP="00430914">
            <w:pPr>
              <w:spacing w:line="264" w:lineRule="auto"/>
              <w:contextualSpacing/>
              <w:jc w:val="center"/>
            </w:pPr>
            <w:r>
              <w:object w:dxaOrig="225" w:dyaOrig="225" w14:anchorId="57FE1511">
                <v:shape id="_x0000_i1233" type="#_x0000_t75" style="width:9.75pt;height:9.75pt" o:ole="">
                  <v:imagedata r:id="rId12" o:title=""/>
                </v:shape>
                <w:control r:id="rId29" w:name="OptionButton1211111" w:shapeid="_x0000_i1233"/>
              </w:object>
            </w:r>
          </w:p>
        </w:tc>
        <w:tc>
          <w:tcPr>
            <w:tcW w:w="714" w:type="dxa"/>
            <w:tcMar>
              <w:top w:w="68" w:type="dxa"/>
              <w:bottom w:w="34" w:type="dxa"/>
            </w:tcMar>
            <w:vAlign w:val="center"/>
          </w:tcPr>
          <w:p w14:paraId="41134505" w14:textId="4ED042FA" w:rsidR="00430914" w:rsidRPr="003E2040" w:rsidRDefault="00430914" w:rsidP="00430914">
            <w:pPr>
              <w:spacing w:line="264" w:lineRule="auto"/>
              <w:contextualSpacing/>
              <w:jc w:val="center"/>
            </w:pPr>
            <w:r>
              <w:object w:dxaOrig="225" w:dyaOrig="225" w14:anchorId="497B200A">
                <v:shape id="_x0000_i1234" type="#_x0000_t75" style="width:9.75pt;height:9.75pt" o:ole="">
                  <v:imagedata r:id="rId12" o:title=""/>
                </v:shape>
                <w:control r:id="rId30" w:name="OptionButton121111" w:shapeid="_x0000_i1234"/>
              </w:object>
            </w:r>
          </w:p>
        </w:tc>
        <w:tc>
          <w:tcPr>
            <w:tcW w:w="2857" w:type="dxa"/>
            <w:tcMar>
              <w:top w:w="68" w:type="dxa"/>
              <w:left w:w="119" w:type="dxa"/>
              <w:bottom w:w="34" w:type="dxa"/>
            </w:tcMar>
          </w:tcPr>
          <w:p w14:paraId="1B4B9681" w14:textId="77777777" w:rsidR="00430914" w:rsidRPr="003E2040" w:rsidRDefault="00430914" w:rsidP="00430914">
            <w:pPr>
              <w:spacing w:line="240" w:lineRule="auto"/>
              <w:contextualSpacing/>
            </w:pPr>
            <w:r>
              <w:t>Vitreous veils and bands</w:t>
            </w:r>
          </w:p>
        </w:tc>
        <w:tc>
          <w:tcPr>
            <w:tcW w:w="714" w:type="dxa"/>
            <w:tcMar>
              <w:top w:w="68" w:type="dxa"/>
              <w:bottom w:w="34" w:type="dxa"/>
            </w:tcMar>
            <w:vAlign w:val="center"/>
          </w:tcPr>
          <w:p w14:paraId="3DD9837E" w14:textId="51C99B68" w:rsidR="00430914" w:rsidRPr="003E2040" w:rsidRDefault="00430914" w:rsidP="00430914">
            <w:pPr>
              <w:spacing w:line="264" w:lineRule="auto"/>
              <w:contextualSpacing/>
              <w:jc w:val="center"/>
            </w:pPr>
            <w:r>
              <w:object w:dxaOrig="225" w:dyaOrig="225" w14:anchorId="13890AEF">
                <v:shape id="_x0000_i1235" type="#_x0000_t75" style="width:9.75pt;height:9.75pt" o:ole="">
                  <v:imagedata r:id="rId12" o:title=""/>
                </v:shape>
                <w:control r:id="rId31" w:name="OptionButton1211114411" w:shapeid="_x0000_i1235"/>
              </w:object>
            </w:r>
          </w:p>
        </w:tc>
        <w:tc>
          <w:tcPr>
            <w:tcW w:w="714" w:type="dxa"/>
            <w:tcMar>
              <w:top w:w="68" w:type="dxa"/>
              <w:bottom w:w="34" w:type="dxa"/>
            </w:tcMar>
            <w:vAlign w:val="center"/>
          </w:tcPr>
          <w:p w14:paraId="5C964E31" w14:textId="024B3724" w:rsidR="00430914" w:rsidRPr="003E2040" w:rsidRDefault="00430914" w:rsidP="00430914">
            <w:pPr>
              <w:spacing w:line="264" w:lineRule="auto"/>
              <w:contextualSpacing/>
              <w:jc w:val="center"/>
            </w:pPr>
            <w:r>
              <w:object w:dxaOrig="225" w:dyaOrig="225" w14:anchorId="0B752A80">
                <v:shape id="_x0000_i1236" type="#_x0000_t75" style="width:9.75pt;height:9.75pt" o:ole="">
                  <v:imagedata r:id="rId12" o:title=""/>
                </v:shape>
                <w:control r:id="rId32" w:name="OptionButton121111441" w:shapeid="_x0000_i1236"/>
              </w:object>
            </w:r>
          </w:p>
        </w:tc>
        <w:tc>
          <w:tcPr>
            <w:tcW w:w="714" w:type="dxa"/>
            <w:tcMar>
              <w:top w:w="68" w:type="dxa"/>
              <w:bottom w:w="34" w:type="dxa"/>
            </w:tcMar>
            <w:vAlign w:val="center"/>
          </w:tcPr>
          <w:p w14:paraId="0D428A57" w14:textId="05A043B0" w:rsidR="00430914" w:rsidRPr="003E2040" w:rsidRDefault="00430914" w:rsidP="00430914">
            <w:pPr>
              <w:spacing w:line="264" w:lineRule="auto"/>
              <w:contextualSpacing/>
              <w:jc w:val="center"/>
            </w:pPr>
            <w:r>
              <w:object w:dxaOrig="225" w:dyaOrig="225" w14:anchorId="28EC2267">
                <v:shape id="_x0000_i1237" type="#_x0000_t75" style="width:9.75pt;height:9.75pt" o:ole="">
                  <v:imagedata r:id="rId12" o:title=""/>
                </v:shape>
                <w:control r:id="rId33" w:name="OptionButton12111144" w:shapeid="_x0000_i1237"/>
              </w:object>
            </w:r>
          </w:p>
        </w:tc>
      </w:tr>
      <w:tr w:rsidR="00430914" w:rsidRPr="003E2040" w14:paraId="3C461D53" w14:textId="77777777" w:rsidTr="00E77B99">
        <w:tc>
          <w:tcPr>
            <w:tcW w:w="2857" w:type="dxa"/>
            <w:tcBorders>
              <w:right w:val="nil"/>
            </w:tcBorders>
            <w:tcMar>
              <w:top w:w="68" w:type="dxa"/>
              <w:left w:w="119" w:type="dxa"/>
              <w:bottom w:w="34" w:type="dxa"/>
            </w:tcMar>
            <w:vAlign w:val="center"/>
          </w:tcPr>
          <w:p w14:paraId="467804B4" w14:textId="77777777" w:rsidR="00430914" w:rsidRDefault="00430914" w:rsidP="00430914">
            <w:pPr>
              <w:spacing w:line="240" w:lineRule="auto"/>
              <w:contextualSpacing/>
            </w:pPr>
            <w:r>
              <w:t>Retinal tear:</w:t>
            </w:r>
          </w:p>
        </w:tc>
        <w:tc>
          <w:tcPr>
            <w:tcW w:w="714" w:type="dxa"/>
            <w:tcMar>
              <w:top w:w="68" w:type="dxa"/>
              <w:bottom w:w="34" w:type="dxa"/>
            </w:tcMar>
            <w:vAlign w:val="center"/>
          </w:tcPr>
          <w:p w14:paraId="0559491B" w14:textId="4187DDE4" w:rsidR="00430914" w:rsidRPr="003E2040" w:rsidRDefault="00430914" w:rsidP="00430914">
            <w:pPr>
              <w:spacing w:line="264" w:lineRule="auto"/>
              <w:contextualSpacing/>
              <w:jc w:val="center"/>
            </w:pPr>
            <w:r>
              <w:object w:dxaOrig="225" w:dyaOrig="225" w14:anchorId="05F0A236">
                <v:shape id="_x0000_i1238" type="#_x0000_t75" style="width:9.75pt;height:9.75pt" o:ole="">
                  <v:imagedata r:id="rId12" o:title=""/>
                </v:shape>
                <w:control r:id="rId34" w:name="OptionButton12111137" w:shapeid="_x0000_i1238"/>
              </w:object>
            </w:r>
          </w:p>
        </w:tc>
        <w:tc>
          <w:tcPr>
            <w:tcW w:w="714" w:type="dxa"/>
            <w:tcMar>
              <w:top w:w="68" w:type="dxa"/>
              <w:bottom w:w="34" w:type="dxa"/>
            </w:tcMar>
            <w:vAlign w:val="center"/>
          </w:tcPr>
          <w:p w14:paraId="4D5650DF" w14:textId="3147477C" w:rsidR="00430914" w:rsidRPr="003E2040" w:rsidRDefault="00430914" w:rsidP="00430914">
            <w:pPr>
              <w:spacing w:line="264" w:lineRule="auto"/>
              <w:contextualSpacing/>
              <w:jc w:val="center"/>
            </w:pPr>
            <w:r>
              <w:object w:dxaOrig="225" w:dyaOrig="225" w14:anchorId="7B8BAE75">
                <v:shape id="_x0000_i1239" type="#_x0000_t75" style="width:9.75pt;height:9.75pt" o:ole="">
                  <v:imagedata r:id="rId12" o:title=""/>
                </v:shape>
                <w:control r:id="rId35" w:name="OptionButton12111136" w:shapeid="_x0000_i1239"/>
              </w:object>
            </w:r>
          </w:p>
        </w:tc>
        <w:tc>
          <w:tcPr>
            <w:tcW w:w="714" w:type="dxa"/>
            <w:tcMar>
              <w:top w:w="68" w:type="dxa"/>
              <w:bottom w:w="34" w:type="dxa"/>
            </w:tcMar>
            <w:vAlign w:val="center"/>
          </w:tcPr>
          <w:p w14:paraId="03696078" w14:textId="4DBAB7F0" w:rsidR="00430914" w:rsidRPr="003E2040" w:rsidRDefault="00430914" w:rsidP="00430914">
            <w:pPr>
              <w:spacing w:line="264" w:lineRule="auto"/>
              <w:contextualSpacing/>
              <w:jc w:val="center"/>
            </w:pPr>
            <w:r>
              <w:object w:dxaOrig="225" w:dyaOrig="225" w14:anchorId="38B0AB3A">
                <v:shape id="_x0000_i1240" type="#_x0000_t75" style="width:9.75pt;height:9.75pt" o:ole="">
                  <v:imagedata r:id="rId12" o:title=""/>
                </v:shape>
                <w:control r:id="rId36" w:name="OptionButton1211113" w:shapeid="_x0000_i1240"/>
              </w:object>
            </w:r>
          </w:p>
        </w:tc>
        <w:tc>
          <w:tcPr>
            <w:tcW w:w="2857" w:type="dxa"/>
            <w:tcMar>
              <w:top w:w="68" w:type="dxa"/>
              <w:left w:w="119" w:type="dxa"/>
              <w:bottom w:w="34" w:type="dxa"/>
            </w:tcMar>
          </w:tcPr>
          <w:p w14:paraId="7CA68CD1" w14:textId="77777777" w:rsidR="00430914" w:rsidRPr="003E2040" w:rsidRDefault="00430914" w:rsidP="00430914">
            <w:pPr>
              <w:spacing w:line="240" w:lineRule="auto"/>
              <w:contextualSpacing/>
            </w:pPr>
          </w:p>
        </w:tc>
        <w:tc>
          <w:tcPr>
            <w:tcW w:w="714" w:type="dxa"/>
            <w:tcMar>
              <w:top w:w="68" w:type="dxa"/>
              <w:bottom w:w="34" w:type="dxa"/>
            </w:tcMar>
            <w:vAlign w:val="center"/>
          </w:tcPr>
          <w:p w14:paraId="1C753B18" w14:textId="77777777" w:rsidR="00430914" w:rsidRDefault="00430914" w:rsidP="00430914">
            <w:pPr>
              <w:spacing w:line="240" w:lineRule="auto"/>
              <w:contextualSpacing/>
              <w:jc w:val="center"/>
            </w:pPr>
          </w:p>
        </w:tc>
        <w:tc>
          <w:tcPr>
            <w:tcW w:w="714" w:type="dxa"/>
            <w:tcMar>
              <w:top w:w="68" w:type="dxa"/>
              <w:bottom w:w="34" w:type="dxa"/>
            </w:tcMar>
            <w:vAlign w:val="center"/>
          </w:tcPr>
          <w:p w14:paraId="5868C349" w14:textId="77777777" w:rsidR="00430914" w:rsidRDefault="00430914" w:rsidP="00430914">
            <w:pPr>
              <w:spacing w:line="240" w:lineRule="auto"/>
              <w:contextualSpacing/>
              <w:jc w:val="center"/>
            </w:pPr>
          </w:p>
        </w:tc>
        <w:tc>
          <w:tcPr>
            <w:tcW w:w="714" w:type="dxa"/>
            <w:tcMar>
              <w:top w:w="68" w:type="dxa"/>
              <w:bottom w:w="34" w:type="dxa"/>
            </w:tcMar>
            <w:vAlign w:val="center"/>
          </w:tcPr>
          <w:p w14:paraId="4618B0DE" w14:textId="77777777" w:rsidR="00430914" w:rsidRDefault="00430914" w:rsidP="00430914">
            <w:pPr>
              <w:spacing w:line="240" w:lineRule="auto"/>
              <w:contextualSpacing/>
              <w:jc w:val="center"/>
            </w:pPr>
          </w:p>
        </w:tc>
      </w:tr>
      <w:tr w:rsidR="00430914" w:rsidRPr="003E2040" w14:paraId="5A71EC0F" w14:textId="77777777" w:rsidTr="00E77B99">
        <w:tc>
          <w:tcPr>
            <w:tcW w:w="2857" w:type="dxa"/>
            <w:tcBorders>
              <w:right w:val="nil"/>
            </w:tcBorders>
            <w:tcMar>
              <w:top w:w="68" w:type="dxa"/>
              <w:left w:w="119" w:type="dxa"/>
              <w:bottom w:w="34" w:type="dxa"/>
            </w:tcMar>
            <w:vAlign w:val="center"/>
          </w:tcPr>
          <w:p w14:paraId="68DFC979" w14:textId="77777777" w:rsidR="00430914" w:rsidRDefault="00430914" w:rsidP="00430914">
            <w:pPr>
              <w:spacing w:line="240" w:lineRule="auto"/>
              <w:contextualSpacing/>
            </w:pPr>
            <w:r>
              <w:t>Retinal detachment:</w:t>
            </w:r>
          </w:p>
        </w:tc>
        <w:tc>
          <w:tcPr>
            <w:tcW w:w="714" w:type="dxa"/>
            <w:tcMar>
              <w:top w:w="68" w:type="dxa"/>
              <w:bottom w:w="34" w:type="dxa"/>
            </w:tcMar>
            <w:vAlign w:val="center"/>
          </w:tcPr>
          <w:p w14:paraId="6C411C5E" w14:textId="3265C33E" w:rsidR="00430914" w:rsidRPr="003E2040" w:rsidRDefault="00430914" w:rsidP="00430914">
            <w:pPr>
              <w:spacing w:line="264" w:lineRule="auto"/>
              <w:contextualSpacing/>
              <w:jc w:val="center"/>
            </w:pPr>
            <w:r>
              <w:object w:dxaOrig="225" w:dyaOrig="225" w14:anchorId="6CA5991F">
                <v:shape id="_x0000_i1241" type="#_x0000_t75" style="width:9.75pt;height:9.75pt" o:ole="">
                  <v:imagedata r:id="rId12" o:title=""/>
                </v:shape>
                <w:control r:id="rId37" w:name="OptionButton121111352" w:shapeid="_x0000_i1241"/>
              </w:object>
            </w:r>
          </w:p>
        </w:tc>
        <w:tc>
          <w:tcPr>
            <w:tcW w:w="714" w:type="dxa"/>
            <w:tcMar>
              <w:top w:w="68" w:type="dxa"/>
              <w:bottom w:w="34" w:type="dxa"/>
            </w:tcMar>
            <w:vAlign w:val="center"/>
          </w:tcPr>
          <w:p w14:paraId="18EA3431" w14:textId="22732879" w:rsidR="00430914" w:rsidRPr="003E2040" w:rsidRDefault="00430914" w:rsidP="00430914">
            <w:pPr>
              <w:spacing w:line="264" w:lineRule="auto"/>
              <w:contextualSpacing/>
              <w:jc w:val="center"/>
            </w:pPr>
            <w:r>
              <w:object w:dxaOrig="225" w:dyaOrig="225" w14:anchorId="27F03E4A">
                <v:shape id="_x0000_i1242" type="#_x0000_t75" style="width:9.75pt;height:9.75pt" o:ole="">
                  <v:imagedata r:id="rId12" o:title=""/>
                </v:shape>
                <w:control r:id="rId38" w:name="OptionButton121111351" w:shapeid="_x0000_i1242"/>
              </w:object>
            </w:r>
          </w:p>
        </w:tc>
        <w:tc>
          <w:tcPr>
            <w:tcW w:w="714" w:type="dxa"/>
            <w:tcMar>
              <w:top w:w="68" w:type="dxa"/>
              <w:bottom w:w="34" w:type="dxa"/>
            </w:tcMar>
            <w:vAlign w:val="center"/>
          </w:tcPr>
          <w:p w14:paraId="6BE100F5" w14:textId="61BD925E" w:rsidR="00430914" w:rsidRPr="003E2040" w:rsidRDefault="00430914" w:rsidP="00430914">
            <w:pPr>
              <w:spacing w:line="264" w:lineRule="auto"/>
              <w:contextualSpacing/>
              <w:jc w:val="center"/>
            </w:pPr>
            <w:r>
              <w:object w:dxaOrig="225" w:dyaOrig="225" w14:anchorId="46925275">
                <v:shape id="_x0000_i1243" type="#_x0000_t75" style="width:9.75pt;height:9.75pt" o:ole="">
                  <v:imagedata r:id="rId12" o:title=""/>
                </v:shape>
                <w:control r:id="rId39" w:name="OptionButton12111135" w:shapeid="_x0000_i1243"/>
              </w:object>
            </w:r>
          </w:p>
        </w:tc>
        <w:tc>
          <w:tcPr>
            <w:tcW w:w="2857" w:type="dxa"/>
            <w:tcMar>
              <w:top w:w="68" w:type="dxa"/>
              <w:left w:w="119" w:type="dxa"/>
              <w:bottom w:w="34" w:type="dxa"/>
            </w:tcMar>
          </w:tcPr>
          <w:p w14:paraId="31EEA9F2" w14:textId="77777777" w:rsidR="00430914" w:rsidRPr="003E2040" w:rsidRDefault="00430914" w:rsidP="00430914">
            <w:pPr>
              <w:spacing w:line="240" w:lineRule="auto"/>
              <w:contextualSpacing/>
            </w:pPr>
          </w:p>
        </w:tc>
        <w:tc>
          <w:tcPr>
            <w:tcW w:w="714" w:type="dxa"/>
            <w:tcMar>
              <w:top w:w="68" w:type="dxa"/>
              <w:bottom w:w="34" w:type="dxa"/>
            </w:tcMar>
            <w:vAlign w:val="center"/>
          </w:tcPr>
          <w:p w14:paraId="2BFA74F8" w14:textId="77777777" w:rsidR="00430914" w:rsidRDefault="00430914" w:rsidP="00430914">
            <w:pPr>
              <w:spacing w:line="240" w:lineRule="auto"/>
              <w:contextualSpacing/>
              <w:jc w:val="center"/>
            </w:pPr>
          </w:p>
        </w:tc>
        <w:tc>
          <w:tcPr>
            <w:tcW w:w="714" w:type="dxa"/>
            <w:tcMar>
              <w:top w:w="68" w:type="dxa"/>
              <w:bottom w:w="34" w:type="dxa"/>
            </w:tcMar>
            <w:vAlign w:val="center"/>
          </w:tcPr>
          <w:p w14:paraId="42660F95" w14:textId="77777777" w:rsidR="00430914" w:rsidRDefault="00430914" w:rsidP="00430914">
            <w:pPr>
              <w:spacing w:line="240" w:lineRule="auto"/>
              <w:contextualSpacing/>
              <w:jc w:val="center"/>
            </w:pPr>
          </w:p>
        </w:tc>
        <w:tc>
          <w:tcPr>
            <w:tcW w:w="714" w:type="dxa"/>
            <w:tcMar>
              <w:top w:w="68" w:type="dxa"/>
              <w:bottom w:w="34" w:type="dxa"/>
            </w:tcMar>
            <w:vAlign w:val="center"/>
          </w:tcPr>
          <w:p w14:paraId="60709786" w14:textId="77777777" w:rsidR="00430914" w:rsidRDefault="00430914" w:rsidP="00430914">
            <w:pPr>
              <w:spacing w:line="240" w:lineRule="auto"/>
              <w:contextualSpacing/>
              <w:jc w:val="center"/>
            </w:pPr>
          </w:p>
        </w:tc>
      </w:tr>
      <w:tr w:rsidR="00430914" w:rsidRPr="003E2040" w14:paraId="639AE9C8" w14:textId="77777777" w:rsidTr="00E77B99">
        <w:tc>
          <w:tcPr>
            <w:tcW w:w="2857" w:type="dxa"/>
            <w:tcBorders>
              <w:right w:val="nil"/>
            </w:tcBorders>
            <w:tcMar>
              <w:top w:w="68" w:type="dxa"/>
              <w:left w:w="119" w:type="dxa"/>
              <w:bottom w:w="34" w:type="dxa"/>
            </w:tcMar>
            <w:vAlign w:val="center"/>
          </w:tcPr>
          <w:p w14:paraId="5F79E95E" w14:textId="77777777" w:rsidR="00430914" w:rsidRDefault="00430914" w:rsidP="00430914">
            <w:pPr>
              <w:spacing w:line="240" w:lineRule="auto"/>
              <w:contextualSpacing/>
            </w:pPr>
            <w:r>
              <w:t>Chorioretinal atrophy</w:t>
            </w:r>
          </w:p>
        </w:tc>
        <w:tc>
          <w:tcPr>
            <w:tcW w:w="714" w:type="dxa"/>
            <w:tcMar>
              <w:top w:w="68" w:type="dxa"/>
              <w:bottom w:w="34" w:type="dxa"/>
            </w:tcMar>
            <w:vAlign w:val="center"/>
          </w:tcPr>
          <w:p w14:paraId="62FAA6E5" w14:textId="665FD444" w:rsidR="00430914" w:rsidRPr="003E2040" w:rsidRDefault="00430914" w:rsidP="00430914">
            <w:pPr>
              <w:spacing w:line="264" w:lineRule="auto"/>
              <w:contextualSpacing/>
              <w:jc w:val="center"/>
            </w:pPr>
            <w:r>
              <w:object w:dxaOrig="225" w:dyaOrig="225" w14:anchorId="76722778">
                <v:shape id="_x0000_i1244" type="#_x0000_t75" style="width:9.75pt;height:9.75pt" o:ole="">
                  <v:imagedata r:id="rId12" o:title=""/>
                </v:shape>
                <w:control r:id="rId40" w:name="OptionButton121111342" w:shapeid="_x0000_i1244"/>
              </w:object>
            </w:r>
          </w:p>
        </w:tc>
        <w:tc>
          <w:tcPr>
            <w:tcW w:w="714" w:type="dxa"/>
            <w:tcMar>
              <w:top w:w="68" w:type="dxa"/>
              <w:bottom w:w="34" w:type="dxa"/>
            </w:tcMar>
            <w:vAlign w:val="center"/>
          </w:tcPr>
          <w:p w14:paraId="44E180AC" w14:textId="6119E694" w:rsidR="00430914" w:rsidRPr="003E2040" w:rsidRDefault="00430914" w:rsidP="00430914">
            <w:pPr>
              <w:spacing w:line="264" w:lineRule="auto"/>
              <w:contextualSpacing/>
              <w:jc w:val="center"/>
            </w:pPr>
            <w:r>
              <w:object w:dxaOrig="225" w:dyaOrig="225" w14:anchorId="1461260D">
                <v:shape id="_x0000_i1245" type="#_x0000_t75" style="width:9.75pt;height:9.75pt" o:ole="">
                  <v:imagedata r:id="rId12" o:title=""/>
                </v:shape>
                <w:control r:id="rId41" w:name="OptionButton121111341" w:shapeid="_x0000_i1245"/>
              </w:object>
            </w:r>
          </w:p>
        </w:tc>
        <w:tc>
          <w:tcPr>
            <w:tcW w:w="714" w:type="dxa"/>
            <w:tcMar>
              <w:top w:w="68" w:type="dxa"/>
              <w:bottom w:w="34" w:type="dxa"/>
            </w:tcMar>
            <w:vAlign w:val="center"/>
          </w:tcPr>
          <w:p w14:paraId="1A122C64" w14:textId="5FD1217D" w:rsidR="00430914" w:rsidRPr="003E2040" w:rsidRDefault="00430914" w:rsidP="00430914">
            <w:pPr>
              <w:spacing w:line="264" w:lineRule="auto"/>
              <w:contextualSpacing/>
              <w:jc w:val="center"/>
            </w:pPr>
            <w:r>
              <w:object w:dxaOrig="225" w:dyaOrig="225" w14:anchorId="6DFD7326">
                <v:shape id="_x0000_i1246" type="#_x0000_t75" style="width:9.75pt;height:9.75pt" o:ole="">
                  <v:imagedata r:id="rId12" o:title=""/>
                </v:shape>
                <w:control r:id="rId42" w:name="OptionButton12111134" w:shapeid="_x0000_i1246"/>
              </w:object>
            </w:r>
          </w:p>
        </w:tc>
        <w:tc>
          <w:tcPr>
            <w:tcW w:w="2857" w:type="dxa"/>
            <w:tcMar>
              <w:top w:w="68" w:type="dxa"/>
              <w:left w:w="119" w:type="dxa"/>
              <w:bottom w:w="34" w:type="dxa"/>
            </w:tcMar>
          </w:tcPr>
          <w:p w14:paraId="463DAD01" w14:textId="77777777" w:rsidR="00430914" w:rsidRPr="003E2040" w:rsidRDefault="00430914" w:rsidP="00430914">
            <w:pPr>
              <w:spacing w:line="240" w:lineRule="auto"/>
              <w:contextualSpacing/>
            </w:pPr>
          </w:p>
        </w:tc>
        <w:tc>
          <w:tcPr>
            <w:tcW w:w="714" w:type="dxa"/>
            <w:tcMar>
              <w:top w:w="68" w:type="dxa"/>
              <w:bottom w:w="34" w:type="dxa"/>
            </w:tcMar>
            <w:vAlign w:val="center"/>
          </w:tcPr>
          <w:p w14:paraId="4722CD70" w14:textId="77777777" w:rsidR="00430914" w:rsidRDefault="00430914" w:rsidP="00430914">
            <w:pPr>
              <w:spacing w:line="240" w:lineRule="auto"/>
              <w:contextualSpacing/>
              <w:jc w:val="center"/>
            </w:pPr>
          </w:p>
        </w:tc>
        <w:tc>
          <w:tcPr>
            <w:tcW w:w="714" w:type="dxa"/>
            <w:tcMar>
              <w:top w:w="68" w:type="dxa"/>
              <w:bottom w:w="34" w:type="dxa"/>
            </w:tcMar>
            <w:vAlign w:val="center"/>
          </w:tcPr>
          <w:p w14:paraId="1D3025DE" w14:textId="77777777" w:rsidR="00430914" w:rsidRDefault="00430914" w:rsidP="00430914">
            <w:pPr>
              <w:spacing w:line="240" w:lineRule="auto"/>
              <w:contextualSpacing/>
              <w:jc w:val="center"/>
            </w:pPr>
          </w:p>
        </w:tc>
        <w:tc>
          <w:tcPr>
            <w:tcW w:w="714" w:type="dxa"/>
            <w:tcMar>
              <w:top w:w="68" w:type="dxa"/>
              <w:bottom w:w="34" w:type="dxa"/>
            </w:tcMar>
            <w:vAlign w:val="center"/>
          </w:tcPr>
          <w:p w14:paraId="5B2989DE" w14:textId="77777777" w:rsidR="00430914" w:rsidRDefault="00430914" w:rsidP="00430914">
            <w:pPr>
              <w:spacing w:line="240" w:lineRule="auto"/>
              <w:contextualSpacing/>
              <w:jc w:val="center"/>
            </w:pPr>
          </w:p>
        </w:tc>
      </w:tr>
      <w:tr w:rsidR="00430914" w:rsidRPr="003E2040" w14:paraId="33590268" w14:textId="77777777" w:rsidTr="00E77B99">
        <w:tc>
          <w:tcPr>
            <w:tcW w:w="2857" w:type="dxa"/>
            <w:tcBorders>
              <w:right w:val="nil"/>
            </w:tcBorders>
            <w:tcMar>
              <w:top w:w="68" w:type="dxa"/>
              <w:left w:w="119" w:type="dxa"/>
              <w:bottom w:w="34" w:type="dxa"/>
            </w:tcMar>
            <w:vAlign w:val="center"/>
          </w:tcPr>
          <w:p w14:paraId="49077938" w14:textId="77777777" w:rsidR="00430914" w:rsidRDefault="00430914" w:rsidP="00430914">
            <w:pPr>
              <w:spacing w:line="240" w:lineRule="auto"/>
              <w:contextualSpacing/>
            </w:pPr>
            <w:r>
              <w:t xml:space="preserve">Perivascular pigmentation </w:t>
            </w:r>
          </w:p>
        </w:tc>
        <w:tc>
          <w:tcPr>
            <w:tcW w:w="714" w:type="dxa"/>
            <w:tcMar>
              <w:top w:w="68" w:type="dxa"/>
              <w:bottom w:w="34" w:type="dxa"/>
            </w:tcMar>
            <w:vAlign w:val="center"/>
          </w:tcPr>
          <w:p w14:paraId="3EC231D6" w14:textId="49DDEF95" w:rsidR="00430914" w:rsidRPr="003E2040" w:rsidRDefault="00430914" w:rsidP="00430914">
            <w:pPr>
              <w:spacing w:line="264" w:lineRule="auto"/>
              <w:contextualSpacing/>
              <w:jc w:val="center"/>
            </w:pPr>
            <w:r>
              <w:object w:dxaOrig="225" w:dyaOrig="225" w14:anchorId="2F375C03">
                <v:shape id="_x0000_i1247" type="#_x0000_t75" style="width:9.75pt;height:9.75pt" o:ole="">
                  <v:imagedata r:id="rId12" o:title=""/>
                </v:shape>
                <w:control r:id="rId43" w:name="OptionButton121111332" w:shapeid="_x0000_i1247"/>
              </w:object>
            </w:r>
          </w:p>
        </w:tc>
        <w:tc>
          <w:tcPr>
            <w:tcW w:w="714" w:type="dxa"/>
            <w:tcMar>
              <w:top w:w="68" w:type="dxa"/>
              <w:bottom w:w="34" w:type="dxa"/>
            </w:tcMar>
            <w:vAlign w:val="center"/>
          </w:tcPr>
          <w:p w14:paraId="3AFEA613" w14:textId="425525B9" w:rsidR="00430914" w:rsidRPr="003E2040" w:rsidRDefault="00430914" w:rsidP="00430914">
            <w:pPr>
              <w:spacing w:line="264" w:lineRule="auto"/>
              <w:contextualSpacing/>
              <w:jc w:val="center"/>
            </w:pPr>
            <w:r>
              <w:object w:dxaOrig="225" w:dyaOrig="225" w14:anchorId="79D1A572">
                <v:shape id="_x0000_i1248" type="#_x0000_t75" style="width:9.75pt;height:9.75pt" o:ole="">
                  <v:imagedata r:id="rId12" o:title=""/>
                </v:shape>
                <w:control r:id="rId44" w:name="OptionButton121111331" w:shapeid="_x0000_i1248"/>
              </w:object>
            </w:r>
          </w:p>
        </w:tc>
        <w:tc>
          <w:tcPr>
            <w:tcW w:w="714" w:type="dxa"/>
            <w:tcMar>
              <w:top w:w="68" w:type="dxa"/>
              <w:bottom w:w="34" w:type="dxa"/>
            </w:tcMar>
            <w:vAlign w:val="center"/>
          </w:tcPr>
          <w:p w14:paraId="5635FDBE" w14:textId="16160611" w:rsidR="00430914" w:rsidRPr="003E2040" w:rsidRDefault="00430914" w:rsidP="00430914">
            <w:pPr>
              <w:spacing w:line="264" w:lineRule="auto"/>
              <w:contextualSpacing/>
              <w:jc w:val="center"/>
            </w:pPr>
            <w:r>
              <w:object w:dxaOrig="225" w:dyaOrig="225" w14:anchorId="7AC4F5C1">
                <v:shape id="_x0000_i1249" type="#_x0000_t75" style="width:9.75pt;height:9.75pt" o:ole="">
                  <v:imagedata r:id="rId12" o:title=""/>
                </v:shape>
                <w:control r:id="rId45" w:name="OptionButton12111133" w:shapeid="_x0000_i1249"/>
              </w:object>
            </w:r>
          </w:p>
        </w:tc>
        <w:tc>
          <w:tcPr>
            <w:tcW w:w="2857" w:type="dxa"/>
            <w:tcMar>
              <w:top w:w="68" w:type="dxa"/>
              <w:left w:w="119" w:type="dxa"/>
              <w:bottom w:w="34" w:type="dxa"/>
            </w:tcMar>
          </w:tcPr>
          <w:p w14:paraId="70544FDE" w14:textId="77777777" w:rsidR="00430914" w:rsidRPr="003E2040" w:rsidRDefault="00430914" w:rsidP="00430914">
            <w:pPr>
              <w:spacing w:line="240" w:lineRule="auto"/>
              <w:contextualSpacing/>
            </w:pPr>
          </w:p>
        </w:tc>
        <w:tc>
          <w:tcPr>
            <w:tcW w:w="714" w:type="dxa"/>
            <w:tcMar>
              <w:top w:w="68" w:type="dxa"/>
              <w:bottom w:w="34" w:type="dxa"/>
            </w:tcMar>
            <w:vAlign w:val="center"/>
          </w:tcPr>
          <w:p w14:paraId="6D88DC6D" w14:textId="77777777" w:rsidR="00430914" w:rsidRDefault="00430914" w:rsidP="00430914">
            <w:pPr>
              <w:spacing w:line="240" w:lineRule="auto"/>
              <w:contextualSpacing/>
              <w:jc w:val="center"/>
            </w:pPr>
          </w:p>
        </w:tc>
        <w:tc>
          <w:tcPr>
            <w:tcW w:w="714" w:type="dxa"/>
            <w:tcMar>
              <w:top w:w="68" w:type="dxa"/>
              <w:bottom w:w="34" w:type="dxa"/>
            </w:tcMar>
            <w:vAlign w:val="center"/>
          </w:tcPr>
          <w:p w14:paraId="367D2747" w14:textId="77777777" w:rsidR="00430914" w:rsidRDefault="00430914" w:rsidP="00430914">
            <w:pPr>
              <w:spacing w:line="240" w:lineRule="auto"/>
              <w:contextualSpacing/>
              <w:jc w:val="center"/>
            </w:pPr>
          </w:p>
        </w:tc>
        <w:tc>
          <w:tcPr>
            <w:tcW w:w="714" w:type="dxa"/>
            <w:tcMar>
              <w:top w:w="68" w:type="dxa"/>
              <w:bottom w:w="34" w:type="dxa"/>
            </w:tcMar>
            <w:vAlign w:val="center"/>
          </w:tcPr>
          <w:p w14:paraId="7A5894FF" w14:textId="77777777" w:rsidR="00430914" w:rsidRDefault="00430914" w:rsidP="00430914">
            <w:pPr>
              <w:spacing w:line="240" w:lineRule="auto"/>
              <w:contextualSpacing/>
              <w:jc w:val="center"/>
            </w:pPr>
          </w:p>
        </w:tc>
      </w:tr>
      <w:tr w:rsidR="00430914" w:rsidRPr="003E2040" w14:paraId="062052B9" w14:textId="77777777" w:rsidTr="00E77B99">
        <w:tc>
          <w:tcPr>
            <w:tcW w:w="2857" w:type="dxa"/>
            <w:tcBorders>
              <w:right w:val="nil"/>
            </w:tcBorders>
            <w:tcMar>
              <w:top w:w="68" w:type="dxa"/>
              <w:left w:w="119" w:type="dxa"/>
              <w:bottom w:w="34" w:type="dxa"/>
            </w:tcMar>
            <w:vAlign w:val="center"/>
          </w:tcPr>
          <w:p w14:paraId="78BE2EB6" w14:textId="77777777" w:rsidR="00430914" w:rsidRDefault="00430914" w:rsidP="00430914">
            <w:pPr>
              <w:spacing w:line="240" w:lineRule="auto"/>
              <w:contextualSpacing/>
            </w:pPr>
            <w:r>
              <w:t>Sheathing of peripheral vess</w:t>
            </w:r>
          </w:p>
        </w:tc>
        <w:tc>
          <w:tcPr>
            <w:tcW w:w="714" w:type="dxa"/>
            <w:tcMar>
              <w:top w:w="68" w:type="dxa"/>
              <w:bottom w:w="34" w:type="dxa"/>
            </w:tcMar>
            <w:vAlign w:val="center"/>
          </w:tcPr>
          <w:p w14:paraId="331301A4" w14:textId="6DF07BED" w:rsidR="00430914" w:rsidRPr="003E2040" w:rsidRDefault="00430914" w:rsidP="00430914">
            <w:pPr>
              <w:spacing w:line="264" w:lineRule="auto"/>
              <w:contextualSpacing/>
              <w:jc w:val="center"/>
            </w:pPr>
            <w:r>
              <w:object w:dxaOrig="225" w:dyaOrig="225" w14:anchorId="7114EA51">
                <v:shape id="_x0000_i1250" type="#_x0000_t75" style="width:9.75pt;height:9.75pt" o:ole="">
                  <v:imagedata r:id="rId12" o:title=""/>
                </v:shape>
                <w:control r:id="rId46" w:name="OptionButton121111322" w:shapeid="_x0000_i1250"/>
              </w:object>
            </w:r>
          </w:p>
        </w:tc>
        <w:tc>
          <w:tcPr>
            <w:tcW w:w="714" w:type="dxa"/>
            <w:tcMar>
              <w:top w:w="68" w:type="dxa"/>
              <w:bottom w:w="34" w:type="dxa"/>
            </w:tcMar>
            <w:vAlign w:val="center"/>
          </w:tcPr>
          <w:p w14:paraId="7B32BE6D" w14:textId="3235B71C" w:rsidR="00430914" w:rsidRPr="003E2040" w:rsidRDefault="00430914" w:rsidP="00430914">
            <w:pPr>
              <w:spacing w:line="264" w:lineRule="auto"/>
              <w:contextualSpacing/>
              <w:jc w:val="center"/>
            </w:pPr>
            <w:r>
              <w:object w:dxaOrig="225" w:dyaOrig="225" w14:anchorId="4A6E1358">
                <v:shape id="_x0000_i1251" type="#_x0000_t75" style="width:9.75pt;height:9.75pt" o:ole="">
                  <v:imagedata r:id="rId12" o:title=""/>
                </v:shape>
                <w:control r:id="rId47" w:name="OptionButton121111321" w:shapeid="_x0000_i1251"/>
              </w:object>
            </w:r>
          </w:p>
        </w:tc>
        <w:tc>
          <w:tcPr>
            <w:tcW w:w="714" w:type="dxa"/>
            <w:tcMar>
              <w:top w:w="68" w:type="dxa"/>
              <w:bottom w:w="34" w:type="dxa"/>
            </w:tcMar>
            <w:vAlign w:val="center"/>
          </w:tcPr>
          <w:p w14:paraId="64C0513C" w14:textId="3122C123" w:rsidR="00430914" w:rsidRPr="003E2040" w:rsidRDefault="00430914" w:rsidP="00430914">
            <w:pPr>
              <w:spacing w:line="264" w:lineRule="auto"/>
              <w:contextualSpacing/>
              <w:jc w:val="center"/>
            </w:pPr>
            <w:r>
              <w:object w:dxaOrig="225" w:dyaOrig="225" w14:anchorId="7BE902CA">
                <v:shape id="_x0000_i1252" type="#_x0000_t75" style="width:9.75pt;height:9.75pt" o:ole="">
                  <v:imagedata r:id="rId12" o:title=""/>
                </v:shape>
                <w:control r:id="rId48" w:name="OptionButton12111132" w:shapeid="_x0000_i1252"/>
              </w:object>
            </w:r>
          </w:p>
        </w:tc>
        <w:tc>
          <w:tcPr>
            <w:tcW w:w="2857" w:type="dxa"/>
            <w:tcMar>
              <w:top w:w="68" w:type="dxa"/>
              <w:left w:w="119" w:type="dxa"/>
              <w:bottom w:w="34" w:type="dxa"/>
            </w:tcMar>
          </w:tcPr>
          <w:p w14:paraId="40F94B88" w14:textId="77777777" w:rsidR="00430914" w:rsidRPr="003E2040" w:rsidRDefault="00430914" w:rsidP="00430914">
            <w:pPr>
              <w:spacing w:line="240" w:lineRule="auto"/>
              <w:contextualSpacing/>
            </w:pPr>
          </w:p>
        </w:tc>
        <w:tc>
          <w:tcPr>
            <w:tcW w:w="714" w:type="dxa"/>
            <w:tcMar>
              <w:top w:w="68" w:type="dxa"/>
              <w:bottom w:w="34" w:type="dxa"/>
            </w:tcMar>
            <w:vAlign w:val="center"/>
          </w:tcPr>
          <w:p w14:paraId="36D366FD" w14:textId="77777777" w:rsidR="00430914" w:rsidRDefault="00430914" w:rsidP="00430914">
            <w:pPr>
              <w:spacing w:line="240" w:lineRule="auto"/>
              <w:contextualSpacing/>
              <w:jc w:val="center"/>
            </w:pPr>
          </w:p>
        </w:tc>
        <w:tc>
          <w:tcPr>
            <w:tcW w:w="714" w:type="dxa"/>
            <w:tcMar>
              <w:top w:w="68" w:type="dxa"/>
              <w:bottom w:w="34" w:type="dxa"/>
            </w:tcMar>
            <w:vAlign w:val="center"/>
          </w:tcPr>
          <w:p w14:paraId="6722D5CB" w14:textId="77777777" w:rsidR="00430914" w:rsidRDefault="00430914" w:rsidP="00430914">
            <w:pPr>
              <w:spacing w:line="240" w:lineRule="auto"/>
              <w:contextualSpacing/>
              <w:jc w:val="center"/>
            </w:pPr>
          </w:p>
        </w:tc>
        <w:tc>
          <w:tcPr>
            <w:tcW w:w="714" w:type="dxa"/>
            <w:tcMar>
              <w:top w:w="68" w:type="dxa"/>
              <w:bottom w:w="34" w:type="dxa"/>
            </w:tcMar>
            <w:vAlign w:val="center"/>
          </w:tcPr>
          <w:p w14:paraId="3E70BD70" w14:textId="77777777" w:rsidR="00430914" w:rsidRDefault="00430914" w:rsidP="00430914">
            <w:pPr>
              <w:spacing w:line="240" w:lineRule="auto"/>
              <w:contextualSpacing/>
              <w:jc w:val="center"/>
            </w:pPr>
          </w:p>
        </w:tc>
      </w:tr>
      <w:tr w:rsidR="00430914" w:rsidRPr="003E2040" w14:paraId="3A230A34" w14:textId="77777777" w:rsidTr="00E77B99">
        <w:tc>
          <w:tcPr>
            <w:tcW w:w="2857" w:type="dxa"/>
            <w:tcBorders>
              <w:right w:val="nil"/>
            </w:tcBorders>
            <w:tcMar>
              <w:top w:w="68" w:type="dxa"/>
              <w:left w:w="119" w:type="dxa"/>
              <w:bottom w:w="34" w:type="dxa"/>
            </w:tcMar>
            <w:vAlign w:val="center"/>
          </w:tcPr>
          <w:p w14:paraId="21123F4D" w14:textId="77777777" w:rsidR="00430914" w:rsidRDefault="00430914" w:rsidP="00430914">
            <w:pPr>
              <w:spacing w:line="240" w:lineRule="auto"/>
              <w:contextualSpacing/>
            </w:pPr>
            <w:r>
              <w:t>Posterior perivascular degen</w:t>
            </w:r>
          </w:p>
        </w:tc>
        <w:tc>
          <w:tcPr>
            <w:tcW w:w="714" w:type="dxa"/>
            <w:tcMar>
              <w:top w:w="68" w:type="dxa"/>
              <w:bottom w:w="34" w:type="dxa"/>
            </w:tcMar>
            <w:vAlign w:val="center"/>
          </w:tcPr>
          <w:p w14:paraId="54133A5F" w14:textId="4960DC1C" w:rsidR="00430914" w:rsidRPr="003E2040" w:rsidRDefault="00430914" w:rsidP="00430914">
            <w:pPr>
              <w:spacing w:line="264" w:lineRule="auto"/>
              <w:contextualSpacing/>
              <w:jc w:val="center"/>
            </w:pPr>
            <w:r>
              <w:object w:dxaOrig="225" w:dyaOrig="225" w14:anchorId="351CE7D5">
                <v:shape id="_x0000_i1253" type="#_x0000_t75" style="width:9.75pt;height:9.75pt" o:ole="">
                  <v:imagedata r:id="rId12" o:title=""/>
                </v:shape>
                <w:control r:id="rId49" w:name="OptionButton121111312" w:shapeid="_x0000_i1253"/>
              </w:object>
            </w:r>
          </w:p>
        </w:tc>
        <w:tc>
          <w:tcPr>
            <w:tcW w:w="714" w:type="dxa"/>
            <w:tcMar>
              <w:top w:w="68" w:type="dxa"/>
              <w:bottom w:w="34" w:type="dxa"/>
            </w:tcMar>
            <w:vAlign w:val="center"/>
          </w:tcPr>
          <w:p w14:paraId="00B340B5" w14:textId="42E6E4FB" w:rsidR="00430914" w:rsidRPr="003E2040" w:rsidRDefault="00430914" w:rsidP="00430914">
            <w:pPr>
              <w:spacing w:line="264" w:lineRule="auto"/>
              <w:contextualSpacing/>
              <w:jc w:val="center"/>
            </w:pPr>
            <w:r>
              <w:object w:dxaOrig="225" w:dyaOrig="225" w14:anchorId="30F6B850">
                <v:shape id="_x0000_i1254" type="#_x0000_t75" style="width:9.75pt;height:9.75pt" o:ole="">
                  <v:imagedata r:id="rId12" o:title=""/>
                </v:shape>
                <w:control r:id="rId50" w:name="OptionButton121111311" w:shapeid="_x0000_i1254"/>
              </w:object>
            </w:r>
          </w:p>
        </w:tc>
        <w:tc>
          <w:tcPr>
            <w:tcW w:w="714" w:type="dxa"/>
            <w:tcMar>
              <w:top w:w="68" w:type="dxa"/>
              <w:bottom w:w="34" w:type="dxa"/>
            </w:tcMar>
            <w:vAlign w:val="center"/>
          </w:tcPr>
          <w:p w14:paraId="77C60C55" w14:textId="2C72D8D5" w:rsidR="00430914" w:rsidRPr="003E2040" w:rsidRDefault="00430914" w:rsidP="00430914">
            <w:pPr>
              <w:spacing w:line="264" w:lineRule="auto"/>
              <w:contextualSpacing/>
              <w:jc w:val="center"/>
            </w:pPr>
            <w:r>
              <w:object w:dxaOrig="225" w:dyaOrig="225" w14:anchorId="0409980D">
                <v:shape id="_x0000_i1255" type="#_x0000_t75" style="width:9.75pt;height:9.75pt" o:ole="">
                  <v:imagedata r:id="rId12" o:title=""/>
                </v:shape>
                <w:control r:id="rId51" w:name="OptionButton12111131" w:shapeid="_x0000_i1255"/>
              </w:object>
            </w:r>
          </w:p>
        </w:tc>
        <w:tc>
          <w:tcPr>
            <w:tcW w:w="2857" w:type="dxa"/>
            <w:tcMar>
              <w:top w:w="68" w:type="dxa"/>
              <w:left w:w="119" w:type="dxa"/>
              <w:bottom w:w="34" w:type="dxa"/>
            </w:tcMar>
          </w:tcPr>
          <w:p w14:paraId="03D41C02" w14:textId="77777777" w:rsidR="00430914" w:rsidRPr="003E2040" w:rsidRDefault="00430914" w:rsidP="00430914">
            <w:pPr>
              <w:spacing w:line="240" w:lineRule="auto"/>
              <w:contextualSpacing/>
            </w:pPr>
          </w:p>
        </w:tc>
        <w:tc>
          <w:tcPr>
            <w:tcW w:w="714" w:type="dxa"/>
            <w:tcMar>
              <w:top w:w="68" w:type="dxa"/>
              <w:bottom w:w="34" w:type="dxa"/>
            </w:tcMar>
            <w:vAlign w:val="center"/>
          </w:tcPr>
          <w:p w14:paraId="7B4332CB" w14:textId="77777777" w:rsidR="00430914" w:rsidRDefault="00430914" w:rsidP="00430914">
            <w:pPr>
              <w:spacing w:line="240" w:lineRule="auto"/>
              <w:contextualSpacing/>
              <w:jc w:val="center"/>
            </w:pPr>
          </w:p>
        </w:tc>
        <w:tc>
          <w:tcPr>
            <w:tcW w:w="714" w:type="dxa"/>
            <w:tcMar>
              <w:top w:w="68" w:type="dxa"/>
              <w:bottom w:w="34" w:type="dxa"/>
            </w:tcMar>
            <w:vAlign w:val="center"/>
          </w:tcPr>
          <w:p w14:paraId="5C008D2E" w14:textId="77777777" w:rsidR="00430914" w:rsidRDefault="00430914" w:rsidP="00430914">
            <w:pPr>
              <w:spacing w:line="240" w:lineRule="auto"/>
              <w:contextualSpacing/>
              <w:jc w:val="center"/>
            </w:pPr>
          </w:p>
        </w:tc>
        <w:tc>
          <w:tcPr>
            <w:tcW w:w="714" w:type="dxa"/>
            <w:tcMar>
              <w:top w:w="68" w:type="dxa"/>
              <w:bottom w:w="34" w:type="dxa"/>
            </w:tcMar>
            <w:vAlign w:val="center"/>
          </w:tcPr>
          <w:p w14:paraId="1C350C3C" w14:textId="77777777" w:rsidR="00430914" w:rsidRDefault="00430914" w:rsidP="00430914">
            <w:pPr>
              <w:spacing w:line="240" w:lineRule="auto"/>
              <w:contextualSpacing/>
              <w:jc w:val="center"/>
            </w:pPr>
          </w:p>
        </w:tc>
      </w:tr>
      <w:bookmarkEnd w:id="5"/>
    </w:tbl>
    <w:p w14:paraId="6D4B2D67" w14:textId="77777777" w:rsidR="00235850" w:rsidRDefault="00235850" w:rsidP="00C346A5">
      <w:pPr>
        <w:pStyle w:val="UZInfotitel"/>
      </w:pPr>
    </w:p>
    <w:p w14:paraId="7819B151" w14:textId="77777777" w:rsidR="00AB6C70" w:rsidRPr="00D638E8" w:rsidRDefault="00980BD8" w:rsidP="00536E8B">
      <w:pPr>
        <w:spacing w:line="288" w:lineRule="auto"/>
        <w:jc w:val="both"/>
        <w:rPr>
          <w:sz w:val="18"/>
          <w:szCs w:val="18"/>
        </w:rPr>
      </w:pPr>
      <w:r w:rsidRPr="00D40F7E">
        <w:rPr>
          <w:b/>
          <w:color w:val="1E64C8"/>
          <w:vertAlign w:val="superscript"/>
        </w:rPr>
        <w:t>(</w:t>
      </w:r>
      <w:r w:rsidRPr="00D40F7E">
        <w:rPr>
          <w:b/>
          <w:color w:val="1E64C8"/>
        </w:rPr>
        <w:t>*</w:t>
      </w:r>
      <w:r w:rsidRPr="00D40F7E">
        <w:rPr>
          <w:b/>
          <w:color w:val="1E64C8"/>
          <w:vertAlign w:val="superscript"/>
        </w:rPr>
        <w:t>)</w:t>
      </w:r>
      <w:r w:rsidR="00BD6A52" w:rsidRPr="00D40F7E">
        <w:t xml:space="preserve"> </w:t>
      </w:r>
      <w:r w:rsidR="00AB6C70" w:rsidRPr="00D638E8">
        <w:rPr>
          <w:sz w:val="18"/>
          <w:szCs w:val="18"/>
        </w:rPr>
        <w:t>type 1 = an apparently vestigial vitreous gel occupies the immediate retrolental space and is bordered by a distinct folded membrane.</w:t>
      </w:r>
      <w:r w:rsidR="00D638E8">
        <w:rPr>
          <w:sz w:val="18"/>
          <w:szCs w:val="18"/>
        </w:rPr>
        <w:t xml:space="preserve"> </w:t>
      </w:r>
      <w:r w:rsidR="00AB6C70" w:rsidRPr="00D638E8">
        <w:rPr>
          <w:sz w:val="18"/>
          <w:szCs w:val="18"/>
        </w:rPr>
        <w:t>Snead MP, Yates JRW. Clinical and molecular genetics of Stickler syndrome. J Med Genet 1999;36:353-359.</w:t>
      </w:r>
    </w:p>
    <w:p w14:paraId="0CB455A8" w14:textId="77777777" w:rsidR="00AB6C70" w:rsidRPr="00D638E8" w:rsidRDefault="00AB6C70" w:rsidP="00536E8B">
      <w:pPr>
        <w:pStyle w:val="UZInfotitel"/>
        <w:jc w:val="both"/>
      </w:pPr>
    </w:p>
    <w:p w14:paraId="7D46D0CA" w14:textId="77777777" w:rsidR="00AB6C70" w:rsidRPr="00D638E8" w:rsidRDefault="00BD6A52" w:rsidP="00536E8B">
      <w:pPr>
        <w:spacing w:line="288" w:lineRule="auto"/>
        <w:jc w:val="both"/>
        <w:rPr>
          <w:sz w:val="18"/>
          <w:szCs w:val="18"/>
        </w:rPr>
      </w:pPr>
      <w:r w:rsidRPr="00D40F7E">
        <w:rPr>
          <w:b/>
          <w:color w:val="1E64C8"/>
          <w:vertAlign w:val="superscript"/>
        </w:rPr>
        <w:t>(</w:t>
      </w:r>
      <w:r w:rsidRPr="00D40F7E">
        <w:rPr>
          <w:b/>
          <w:color w:val="1E64C8"/>
        </w:rPr>
        <w:t>**</w:t>
      </w:r>
      <w:r w:rsidRPr="00D40F7E">
        <w:rPr>
          <w:b/>
          <w:color w:val="1E64C8"/>
          <w:vertAlign w:val="superscript"/>
        </w:rPr>
        <w:t>)</w:t>
      </w:r>
      <w:r w:rsidR="00AB6C70" w:rsidRPr="00D40F7E">
        <w:t xml:space="preserve"> </w:t>
      </w:r>
      <w:r w:rsidR="00AB6C70" w:rsidRPr="00D638E8">
        <w:rPr>
          <w:sz w:val="18"/>
          <w:szCs w:val="18"/>
        </w:rPr>
        <w:t>type 2 = with sparse and irregularly thickened bundles of fibres throughout the vitreous cavity. Snead MP, Yates JRW. Clinical and molecular genetics of Stickler syndrome. J Med Genet 1999;36:353-359.</w:t>
      </w:r>
    </w:p>
    <w:p w14:paraId="20C4CF85" w14:textId="77777777" w:rsidR="00AB6C70" w:rsidRPr="00736CFA" w:rsidRDefault="00AB6C70" w:rsidP="00FB6DCE">
      <w:pPr>
        <w:pStyle w:val="Kop1"/>
      </w:pP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7858"/>
        <w:gridCol w:w="714"/>
        <w:gridCol w:w="714"/>
        <w:gridCol w:w="714"/>
      </w:tblGrid>
      <w:tr w:rsidR="00CD04F9" w:rsidRPr="00EA35EB" w14:paraId="274A5C31" w14:textId="77777777" w:rsidTr="00164A00">
        <w:tc>
          <w:tcPr>
            <w:tcW w:w="7858" w:type="dxa"/>
            <w:tcBorders>
              <w:right w:val="nil"/>
            </w:tcBorders>
            <w:shd w:val="clear" w:color="auto" w:fill="DDE9F9"/>
            <w:tcMar>
              <w:top w:w="85" w:type="dxa"/>
              <w:left w:w="119" w:type="dxa"/>
              <w:bottom w:w="57" w:type="dxa"/>
            </w:tcMar>
          </w:tcPr>
          <w:p w14:paraId="3959D7CA" w14:textId="77777777" w:rsidR="00CD04F9" w:rsidRPr="003E2040" w:rsidRDefault="00CD04F9" w:rsidP="000272DE">
            <w:pPr>
              <w:spacing w:line="240" w:lineRule="auto"/>
              <w:contextualSpacing/>
            </w:pPr>
            <w:r w:rsidRPr="00075664">
              <w:rPr>
                <w:b/>
              </w:rPr>
              <w:t>OROFACIAL</w:t>
            </w:r>
          </w:p>
        </w:tc>
        <w:tc>
          <w:tcPr>
            <w:tcW w:w="714" w:type="dxa"/>
            <w:tcBorders>
              <w:left w:val="nil"/>
              <w:right w:val="nil"/>
            </w:tcBorders>
            <w:shd w:val="clear" w:color="auto" w:fill="DDE9F9"/>
            <w:tcMar>
              <w:top w:w="85" w:type="dxa"/>
              <w:bottom w:w="57" w:type="dxa"/>
            </w:tcMar>
            <w:vAlign w:val="center"/>
          </w:tcPr>
          <w:p w14:paraId="46B83C3F" w14:textId="77777777" w:rsidR="00CD04F9" w:rsidRPr="00EA35EB" w:rsidRDefault="00CD04F9" w:rsidP="000272DE">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14:paraId="24EC0AE4" w14:textId="77777777" w:rsidR="00CD04F9" w:rsidRPr="00EA35EB" w:rsidRDefault="00CD04F9" w:rsidP="000272DE">
            <w:pPr>
              <w:spacing w:line="240" w:lineRule="auto"/>
              <w:contextualSpacing/>
              <w:jc w:val="center"/>
              <w:rPr>
                <w:b/>
                <w:color w:val="1E64C8"/>
              </w:rPr>
            </w:pPr>
          </w:p>
        </w:tc>
        <w:tc>
          <w:tcPr>
            <w:tcW w:w="714" w:type="dxa"/>
            <w:tcBorders>
              <w:left w:val="nil"/>
              <w:right w:val="nil"/>
            </w:tcBorders>
            <w:shd w:val="clear" w:color="auto" w:fill="DDE9F9"/>
          </w:tcPr>
          <w:p w14:paraId="0E6A83AE" w14:textId="77777777" w:rsidR="00CD04F9" w:rsidRPr="00EA35EB" w:rsidRDefault="00CD04F9" w:rsidP="000272DE">
            <w:pPr>
              <w:spacing w:line="240" w:lineRule="auto"/>
              <w:contextualSpacing/>
              <w:jc w:val="center"/>
              <w:rPr>
                <w:b/>
                <w:color w:val="1E64C8"/>
              </w:rPr>
            </w:pPr>
          </w:p>
        </w:tc>
      </w:tr>
      <w:tr w:rsidR="00CD04F9" w:rsidRPr="00EA35EB" w14:paraId="0FA4B6D1" w14:textId="77777777" w:rsidTr="00164A00">
        <w:tc>
          <w:tcPr>
            <w:tcW w:w="7858" w:type="dxa"/>
            <w:tcBorders>
              <w:right w:val="nil"/>
            </w:tcBorders>
            <w:shd w:val="clear" w:color="auto" w:fill="DDE9F9"/>
            <w:tcMar>
              <w:left w:w="119" w:type="dxa"/>
            </w:tcMar>
          </w:tcPr>
          <w:p w14:paraId="6ABF7D32" w14:textId="77777777" w:rsidR="00CD04F9" w:rsidRDefault="0067387C" w:rsidP="000272DE">
            <w:pPr>
              <w:spacing w:line="240" w:lineRule="auto"/>
              <w:contextualSpacing/>
            </w:pPr>
            <w:sdt>
              <w:sdtPr>
                <w:id w:val="287479380"/>
                <w14:checkbox>
                  <w14:checked w14:val="0"/>
                  <w14:checkedState w14:val="2612" w14:font="MS Gothic"/>
                  <w14:uncheckedState w14:val="2610" w14:font="MS Gothic"/>
                </w14:checkbox>
              </w:sdtPr>
              <w:sdtEndPr/>
              <w:sdtContent>
                <w:r w:rsidR="00CD04F9">
                  <w:rPr>
                    <w:rFonts w:ascii="MS Gothic" w:eastAsia="MS Gothic" w:hAnsi="MS Gothic" w:hint="eastAsia"/>
                  </w:rPr>
                  <w:t>☐</w:t>
                </w:r>
              </w:sdtContent>
            </w:sdt>
            <w:r w:rsidR="00CD04F9">
              <w:t> </w:t>
            </w:r>
            <w:r w:rsidR="00CD04F9">
              <w:t xml:space="preserve">NE </w:t>
            </w:r>
          </w:p>
        </w:tc>
        <w:tc>
          <w:tcPr>
            <w:tcW w:w="714" w:type="dxa"/>
            <w:shd w:val="clear" w:color="auto" w:fill="DDE9F9"/>
            <w:vAlign w:val="center"/>
          </w:tcPr>
          <w:p w14:paraId="4F32C63F" w14:textId="77777777" w:rsidR="00CD04F9" w:rsidRPr="00EA35EB" w:rsidRDefault="00CD04F9" w:rsidP="000272DE">
            <w:pPr>
              <w:spacing w:line="240" w:lineRule="auto"/>
              <w:contextualSpacing/>
              <w:jc w:val="center"/>
              <w:rPr>
                <w:b/>
                <w:color w:val="1E64C8"/>
              </w:rPr>
            </w:pPr>
            <w:r w:rsidRPr="00EA35EB">
              <w:rPr>
                <w:b/>
                <w:color w:val="1E64C8"/>
              </w:rPr>
              <w:t>Yes</w:t>
            </w:r>
          </w:p>
        </w:tc>
        <w:tc>
          <w:tcPr>
            <w:tcW w:w="714" w:type="dxa"/>
            <w:shd w:val="clear" w:color="auto" w:fill="DDE9F9"/>
            <w:vAlign w:val="center"/>
          </w:tcPr>
          <w:p w14:paraId="69EC4BFB" w14:textId="77777777" w:rsidR="00CD04F9" w:rsidRPr="00EA35EB" w:rsidRDefault="00CD04F9" w:rsidP="000272DE">
            <w:pPr>
              <w:spacing w:line="240" w:lineRule="auto"/>
              <w:contextualSpacing/>
              <w:jc w:val="center"/>
              <w:rPr>
                <w:b/>
                <w:color w:val="1E64C8"/>
              </w:rPr>
            </w:pPr>
            <w:r w:rsidRPr="00EA35EB">
              <w:rPr>
                <w:b/>
                <w:color w:val="1E64C8"/>
              </w:rPr>
              <w:t>No</w:t>
            </w:r>
          </w:p>
        </w:tc>
        <w:tc>
          <w:tcPr>
            <w:tcW w:w="714" w:type="dxa"/>
            <w:shd w:val="clear" w:color="auto" w:fill="DDE9F9"/>
          </w:tcPr>
          <w:p w14:paraId="292BC802" w14:textId="77777777" w:rsidR="00CD04F9" w:rsidRPr="00EA35EB" w:rsidRDefault="00CD04F9" w:rsidP="000272DE">
            <w:pPr>
              <w:spacing w:line="240" w:lineRule="auto"/>
              <w:contextualSpacing/>
              <w:jc w:val="center"/>
              <w:rPr>
                <w:b/>
                <w:color w:val="1E64C8"/>
              </w:rPr>
            </w:pPr>
            <w:r>
              <w:rPr>
                <w:b/>
                <w:color w:val="1E64C8"/>
              </w:rPr>
              <w:t>NE</w:t>
            </w:r>
          </w:p>
        </w:tc>
      </w:tr>
      <w:tr w:rsidR="002C352A" w:rsidRPr="003E2040" w14:paraId="718ED3E6" w14:textId="77777777" w:rsidTr="00271B9F">
        <w:tc>
          <w:tcPr>
            <w:tcW w:w="7858" w:type="dxa"/>
            <w:tcBorders>
              <w:right w:val="nil"/>
            </w:tcBorders>
            <w:tcMar>
              <w:top w:w="68" w:type="dxa"/>
              <w:left w:w="119" w:type="dxa"/>
              <w:bottom w:w="34" w:type="dxa"/>
            </w:tcMar>
            <w:vAlign w:val="center"/>
          </w:tcPr>
          <w:p w14:paraId="3D062B58" w14:textId="77777777" w:rsidR="002C352A" w:rsidRPr="003E2040" w:rsidRDefault="002C352A" w:rsidP="002C352A">
            <w:pPr>
              <w:spacing w:line="240" w:lineRule="auto"/>
              <w:contextualSpacing/>
            </w:pPr>
            <w:r>
              <w:t>Cleft palate</w:t>
            </w:r>
          </w:p>
        </w:tc>
        <w:tc>
          <w:tcPr>
            <w:tcW w:w="714" w:type="dxa"/>
            <w:tcMar>
              <w:top w:w="68" w:type="dxa"/>
              <w:bottom w:w="34" w:type="dxa"/>
            </w:tcMar>
            <w:vAlign w:val="center"/>
          </w:tcPr>
          <w:p w14:paraId="30B9AA62" w14:textId="7BDB708C" w:rsidR="002C352A" w:rsidRPr="003E2040" w:rsidRDefault="002C352A" w:rsidP="002C352A">
            <w:pPr>
              <w:spacing w:line="264" w:lineRule="auto"/>
              <w:contextualSpacing/>
              <w:jc w:val="center"/>
            </w:pPr>
            <w:r>
              <w:object w:dxaOrig="225" w:dyaOrig="225" w14:anchorId="7F1AED08">
                <v:shape id="_x0000_i1256" type="#_x0000_t75" style="width:9.75pt;height:9.75pt" o:ole="">
                  <v:imagedata r:id="rId12" o:title=""/>
                </v:shape>
                <w:control r:id="rId52" w:name="OptionButton12111143112" w:shapeid="_x0000_i1256"/>
              </w:object>
            </w:r>
          </w:p>
        </w:tc>
        <w:tc>
          <w:tcPr>
            <w:tcW w:w="714" w:type="dxa"/>
            <w:tcMar>
              <w:top w:w="68" w:type="dxa"/>
              <w:bottom w:w="34" w:type="dxa"/>
            </w:tcMar>
            <w:vAlign w:val="center"/>
          </w:tcPr>
          <w:p w14:paraId="5DCA3C27" w14:textId="20026BBE" w:rsidR="002C352A" w:rsidRPr="003E2040" w:rsidRDefault="002C352A" w:rsidP="002C352A">
            <w:pPr>
              <w:spacing w:line="264" w:lineRule="auto"/>
              <w:contextualSpacing/>
              <w:jc w:val="center"/>
            </w:pPr>
            <w:r>
              <w:object w:dxaOrig="225" w:dyaOrig="225" w14:anchorId="47044298">
                <v:shape id="_x0000_i1382" type="#_x0000_t75" style="width:9.75pt;height:9.75pt" o:ole="">
                  <v:imagedata r:id="rId12" o:title=""/>
                </v:shape>
                <w:control r:id="rId53" w:name="OptionButton12111143111" w:shapeid="_x0000_i1382"/>
              </w:object>
            </w:r>
          </w:p>
        </w:tc>
        <w:tc>
          <w:tcPr>
            <w:tcW w:w="714" w:type="dxa"/>
            <w:tcMar>
              <w:top w:w="68" w:type="dxa"/>
              <w:bottom w:w="34" w:type="dxa"/>
            </w:tcMar>
            <w:vAlign w:val="center"/>
          </w:tcPr>
          <w:p w14:paraId="32729A1B" w14:textId="2F85FD5B" w:rsidR="002C352A" w:rsidRPr="003E2040" w:rsidRDefault="002C352A" w:rsidP="002C352A">
            <w:pPr>
              <w:spacing w:line="264" w:lineRule="auto"/>
              <w:contextualSpacing/>
              <w:jc w:val="center"/>
            </w:pPr>
            <w:r>
              <w:object w:dxaOrig="225" w:dyaOrig="225" w14:anchorId="097B9046">
                <v:shape id="_x0000_i1384" type="#_x0000_t75" style="width:9.75pt;height:9.75pt" o:ole="">
                  <v:imagedata r:id="rId12" o:title=""/>
                </v:shape>
                <w:control r:id="rId54" w:name="OptionButton1211114311" w:shapeid="_x0000_i1384"/>
              </w:object>
            </w:r>
          </w:p>
        </w:tc>
      </w:tr>
      <w:tr w:rsidR="002C352A" w:rsidRPr="003E2040" w14:paraId="79D2705C" w14:textId="77777777" w:rsidTr="00271B9F">
        <w:tc>
          <w:tcPr>
            <w:tcW w:w="7858" w:type="dxa"/>
            <w:tcBorders>
              <w:right w:val="nil"/>
            </w:tcBorders>
            <w:tcMar>
              <w:top w:w="68" w:type="dxa"/>
              <w:left w:w="119" w:type="dxa"/>
              <w:bottom w:w="34" w:type="dxa"/>
            </w:tcMar>
            <w:vAlign w:val="center"/>
          </w:tcPr>
          <w:p w14:paraId="0F641372" w14:textId="77777777" w:rsidR="002C352A" w:rsidRDefault="002C352A" w:rsidP="002C352A">
            <w:pPr>
              <w:spacing w:line="240" w:lineRule="auto"/>
              <w:contextualSpacing/>
            </w:pPr>
            <w:r>
              <w:t>Submucous cleft</w:t>
            </w:r>
          </w:p>
        </w:tc>
        <w:tc>
          <w:tcPr>
            <w:tcW w:w="714" w:type="dxa"/>
            <w:tcMar>
              <w:top w:w="68" w:type="dxa"/>
              <w:bottom w:w="34" w:type="dxa"/>
            </w:tcMar>
            <w:vAlign w:val="center"/>
          </w:tcPr>
          <w:p w14:paraId="0D4ABDAE" w14:textId="6E68F3F2" w:rsidR="002C352A" w:rsidRPr="003E2040" w:rsidRDefault="002C352A" w:rsidP="002C352A">
            <w:pPr>
              <w:spacing w:line="264" w:lineRule="auto"/>
              <w:contextualSpacing/>
              <w:jc w:val="center"/>
            </w:pPr>
            <w:r>
              <w:object w:dxaOrig="225" w:dyaOrig="225" w14:anchorId="645A72BE">
                <v:shape id="_x0000_i1386" type="#_x0000_t75" style="width:9.75pt;height:9.75pt" o:ole="">
                  <v:imagedata r:id="rId12" o:title=""/>
                </v:shape>
                <w:control r:id="rId55" w:name="OptionButton12111142112" w:shapeid="_x0000_i1386"/>
              </w:object>
            </w:r>
          </w:p>
        </w:tc>
        <w:tc>
          <w:tcPr>
            <w:tcW w:w="714" w:type="dxa"/>
            <w:tcMar>
              <w:top w:w="68" w:type="dxa"/>
              <w:bottom w:w="34" w:type="dxa"/>
            </w:tcMar>
            <w:vAlign w:val="center"/>
          </w:tcPr>
          <w:p w14:paraId="075B77B5" w14:textId="6A066FB5" w:rsidR="002C352A" w:rsidRPr="003E2040" w:rsidRDefault="002C352A" w:rsidP="002C352A">
            <w:pPr>
              <w:spacing w:line="264" w:lineRule="auto"/>
              <w:contextualSpacing/>
              <w:jc w:val="center"/>
            </w:pPr>
            <w:r>
              <w:object w:dxaOrig="225" w:dyaOrig="225" w14:anchorId="7CF0CE64">
                <v:shape id="_x0000_i1388" type="#_x0000_t75" style="width:9.75pt;height:9.75pt" o:ole="">
                  <v:imagedata r:id="rId12" o:title=""/>
                </v:shape>
                <w:control r:id="rId56" w:name="OptionButton12111142111" w:shapeid="_x0000_i1388"/>
              </w:object>
            </w:r>
          </w:p>
        </w:tc>
        <w:tc>
          <w:tcPr>
            <w:tcW w:w="714" w:type="dxa"/>
            <w:tcMar>
              <w:top w:w="68" w:type="dxa"/>
              <w:bottom w:w="34" w:type="dxa"/>
            </w:tcMar>
            <w:vAlign w:val="center"/>
          </w:tcPr>
          <w:p w14:paraId="5B0C16C5" w14:textId="68CE4910" w:rsidR="002C352A" w:rsidRPr="003E2040" w:rsidRDefault="002C352A" w:rsidP="002C352A">
            <w:pPr>
              <w:spacing w:line="264" w:lineRule="auto"/>
              <w:contextualSpacing/>
              <w:jc w:val="center"/>
            </w:pPr>
            <w:r>
              <w:object w:dxaOrig="225" w:dyaOrig="225" w14:anchorId="3D2ADDB2">
                <v:shape id="_x0000_i1390" type="#_x0000_t75" style="width:9.75pt;height:9.75pt" o:ole="">
                  <v:imagedata r:id="rId12" o:title=""/>
                </v:shape>
                <w:control r:id="rId57" w:name="OptionButton1211114211" w:shapeid="_x0000_i1390"/>
              </w:object>
            </w:r>
          </w:p>
        </w:tc>
      </w:tr>
      <w:tr w:rsidR="002C352A" w:rsidRPr="003E2040" w14:paraId="16C6FD90" w14:textId="77777777" w:rsidTr="00271B9F">
        <w:tc>
          <w:tcPr>
            <w:tcW w:w="7858" w:type="dxa"/>
            <w:tcBorders>
              <w:right w:val="nil"/>
            </w:tcBorders>
            <w:tcMar>
              <w:top w:w="68" w:type="dxa"/>
              <w:left w:w="119" w:type="dxa"/>
              <w:bottom w:w="34" w:type="dxa"/>
            </w:tcMar>
            <w:vAlign w:val="center"/>
          </w:tcPr>
          <w:p w14:paraId="192D6FBD" w14:textId="77777777" w:rsidR="002C352A" w:rsidRDefault="002C352A" w:rsidP="002C352A">
            <w:pPr>
              <w:spacing w:line="240" w:lineRule="auto"/>
              <w:contextualSpacing/>
            </w:pPr>
            <w:r>
              <w:t>Bifid uvula</w:t>
            </w:r>
          </w:p>
        </w:tc>
        <w:tc>
          <w:tcPr>
            <w:tcW w:w="714" w:type="dxa"/>
            <w:tcMar>
              <w:top w:w="68" w:type="dxa"/>
              <w:bottom w:w="34" w:type="dxa"/>
            </w:tcMar>
            <w:vAlign w:val="center"/>
          </w:tcPr>
          <w:p w14:paraId="7F2451F0" w14:textId="7F6EFED9" w:rsidR="002C352A" w:rsidRPr="003E2040" w:rsidRDefault="002C352A" w:rsidP="002C352A">
            <w:pPr>
              <w:spacing w:line="264" w:lineRule="auto"/>
              <w:contextualSpacing/>
              <w:jc w:val="center"/>
            </w:pPr>
            <w:r>
              <w:object w:dxaOrig="225" w:dyaOrig="225" w14:anchorId="3087C9CF">
                <v:shape id="_x0000_i1392" type="#_x0000_t75" style="width:9.75pt;height:9.75pt" o:ole="">
                  <v:imagedata r:id="rId12" o:title=""/>
                </v:shape>
                <w:control r:id="rId58" w:name="OptionButton12111141127" w:shapeid="_x0000_i1392"/>
              </w:object>
            </w:r>
          </w:p>
        </w:tc>
        <w:tc>
          <w:tcPr>
            <w:tcW w:w="714" w:type="dxa"/>
            <w:tcMar>
              <w:top w:w="68" w:type="dxa"/>
              <w:bottom w:w="34" w:type="dxa"/>
            </w:tcMar>
            <w:vAlign w:val="center"/>
          </w:tcPr>
          <w:p w14:paraId="2F6871CE" w14:textId="7C4259FB" w:rsidR="002C352A" w:rsidRPr="003E2040" w:rsidRDefault="002C352A" w:rsidP="002C352A">
            <w:pPr>
              <w:spacing w:line="264" w:lineRule="auto"/>
              <w:contextualSpacing/>
              <w:jc w:val="center"/>
            </w:pPr>
            <w:r>
              <w:object w:dxaOrig="225" w:dyaOrig="225" w14:anchorId="6455E35D">
                <v:shape id="_x0000_i1394" type="#_x0000_t75" style="width:9.75pt;height:9.75pt" o:ole="">
                  <v:imagedata r:id="rId12" o:title=""/>
                </v:shape>
                <w:control r:id="rId59" w:name="OptionButton12111141126" w:shapeid="_x0000_i1394"/>
              </w:object>
            </w:r>
          </w:p>
        </w:tc>
        <w:tc>
          <w:tcPr>
            <w:tcW w:w="714" w:type="dxa"/>
            <w:tcMar>
              <w:top w:w="68" w:type="dxa"/>
              <w:bottom w:w="34" w:type="dxa"/>
            </w:tcMar>
            <w:vAlign w:val="center"/>
          </w:tcPr>
          <w:p w14:paraId="54E2AB00" w14:textId="1DE02570" w:rsidR="002C352A" w:rsidRPr="003E2040" w:rsidRDefault="002C352A" w:rsidP="002C352A">
            <w:pPr>
              <w:spacing w:line="264" w:lineRule="auto"/>
              <w:contextualSpacing/>
              <w:jc w:val="center"/>
            </w:pPr>
            <w:r>
              <w:object w:dxaOrig="225" w:dyaOrig="225" w14:anchorId="4E004678">
                <v:shape id="_x0000_i1396" type="#_x0000_t75" style="width:9.75pt;height:9.75pt" o:ole="">
                  <v:imagedata r:id="rId12" o:title=""/>
                </v:shape>
                <w:control r:id="rId60" w:name="OptionButton1211114112" w:shapeid="_x0000_i1396"/>
              </w:object>
            </w:r>
          </w:p>
        </w:tc>
      </w:tr>
      <w:tr w:rsidR="002C352A" w:rsidRPr="003E2040" w14:paraId="1C9AAF28" w14:textId="77777777" w:rsidTr="00271B9F">
        <w:tc>
          <w:tcPr>
            <w:tcW w:w="7858" w:type="dxa"/>
            <w:tcBorders>
              <w:right w:val="nil"/>
            </w:tcBorders>
            <w:tcMar>
              <w:top w:w="68" w:type="dxa"/>
              <w:left w:w="119" w:type="dxa"/>
              <w:bottom w:w="34" w:type="dxa"/>
            </w:tcMar>
            <w:vAlign w:val="center"/>
          </w:tcPr>
          <w:p w14:paraId="6AFA39A1" w14:textId="77777777" w:rsidR="002C352A" w:rsidRDefault="002C352A" w:rsidP="002C352A">
            <w:pPr>
              <w:spacing w:line="240" w:lineRule="auto"/>
              <w:contextualSpacing/>
            </w:pPr>
            <w:r>
              <w:t>Flat face/midfacial hypoplasia</w:t>
            </w:r>
          </w:p>
        </w:tc>
        <w:tc>
          <w:tcPr>
            <w:tcW w:w="714" w:type="dxa"/>
            <w:tcMar>
              <w:top w:w="68" w:type="dxa"/>
              <w:bottom w:w="34" w:type="dxa"/>
            </w:tcMar>
            <w:vAlign w:val="center"/>
          </w:tcPr>
          <w:p w14:paraId="1C81B7CC" w14:textId="4262E130" w:rsidR="002C352A" w:rsidRPr="003E2040" w:rsidRDefault="002C352A" w:rsidP="002C352A">
            <w:pPr>
              <w:spacing w:line="264" w:lineRule="auto"/>
              <w:contextualSpacing/>
              <w:jc w:val="center"/>
            </w:pPr>
            <w:r>
              <w:object w:dxaOrig="225" w:dyaOrig="225" w14:anchorId="7B9C41B5">
                <v:shape id="_x0000_i1398" type="#_x0000_t75" style="width:9.75pt;height:9.75pt" o:ole="">
                  <v:imagedata r:id="rId12" o:title=""/>
                </v:shape>
                <w:control r:id="rId61" w:name="OptionButton121111411232" w:shapeid="_x0000_i1398"/>
              </w:object>
            </w:r>
          </w:p>
        </w:tc>
        <w:tc>
          <w:tcPr>
            <w:tcW w:w="714" w:type="dxa"/>
            <w:tcMar>
              <w:top w:w="68" w:type="dxa"/>
              <w:bottom w:w="34" w:type="dxa"/>
            </w:tcMar>
            <w:vAlign w:val="center"/>
          </w:tcPr>
          <w:p w14:paraId="3774CC93" w14:textId="5C1D24D7" w:rsidR="002C352A" w:rsidRPr="003E2040" w:rsidRDefault="002C352A" w:rsidP="002C352A">
            <w:pPr>
              <w:spacing w:line="264" w:lineRule="auto"/>
              <w:contextualSpacing/>
              <w:jc w:val="center"/>
            </w:pPr>
            <w:r>
              <w:object w:dxaOrig="225" w:dyaOrig="225" w14:anchorId="3491ADF9">
                <v:shape id="_x0000_i1400" type="#_x0000_t75" style="width:9.75pt;height:9.75pt" o:ole="">
                  <v:imagedata r:id="rId12" o:title=""/>
                </v:shape>
                <w:control r:id="rId62" w:name="OptionButton121111411231" w:shapeid="_x0000_i1400"/>
              </w:object>
            </w:r>
          </w:p>
        </w:tc>
        <w:tc>
          <w:tcPr>
            <w:tcW w:w="714" w:type="dxa"/>
            <w:tcMar>
              <w:top w:w="68" w:type="dxa"/>
              <w:bottom w:w="34" w:type="dxa"/>
            </w:tcMar>
            <w:vAlign w:val="center"/>
          </w:tcPr>
          <w:p w14:paraId="16D8F77A" w14:textId="5B5DA308" w:rsidR="002C352A" w:rsidRPr="003E2040" w:rsidRDefault="002C352A" w:rsidP="002C352A">
            <w:pPr>
              <w:spacing w:line="264" w:lineRule="auto"/>
              <w:contextualSpacing/>
              <w:jc w:val="center"/>
            </w:pPr>
            <w:r>
              <w:object w:dxaOrig="225" w:dyaOrig="225" w14:anchorId="53CBEE9D">
                <v:shape id="_x0000_i1402" type="#_x0000_t75" style="width:9.75pt;height:9.75pt" o:ole="">
                  <v:imagedata r:id="rId12" o:title=""/>
                </v:shape>
                <w:control r:id="rId63" w:name="OptionButton12111141123" w:shapeid="_x0000_i1402"/>
              </w:object>
            </w:r>
          </w:p>
        </w:tc>
      </w:tr>
      <w:tr w:rsidR="002C352A" w:rsidRPr="003E2040" w14:paraId="1707A12C" w14:textId="77777777" w:rsidTr="00271B9F">
        <w:tc>
          <w:tcPr>
            <w:tcW w:w="7858" w:type="dxa"/>
            <w:tcBorders>
              <w:right w:val="nil"/>
            </w:tcBorders>
            <w:tcMar>
              <w:top w:w="68" w:type="dxa"/>
              <w:left w:w="119" w:type="dxa"/>
              <w:bottom w:w="34" w:type="dxa"/>
            </w:tcMar>
            <w:vAlign w:val="center"/>
          </w:tcPr>
          <w:p w14:paraId="753E4EF8" w14:textId="77777777" w:rsidR="002C352A" w:rsidRDefault="002C352A" w:rsidP="002C352A">
            <w:pPr>
              <w:spacing w:line="240" w:lineRule="auto"/>
              <w:contextualSpacing/>
            </w:pPr>
            <w:r>
              <w:t>Micrognathia</w:t>
            </w:r>
          </w:p>
        </w:tc>
        <w:tc>
          <w:tcPr>
            <w:tcW w:w="714" w:type="dxa"/>
            <w:tcMar>
              <w:top w:w="68" w:type="dxa"/>
              <w:bottom w:w="34" w:type="dxa"/>
            </w:tcMar>
            <w:vAlign w:val="center"/>
          </w:tcPr>
          <w:p w14:paraId="72687E32" w14:textId="7A067262" w:rsidR="002C352A" w:rsidRPr="003E2040" w:rsidRDefault="002C352A" w:rsidP="002C352A">
            <w:pPr>
              <w:spacing w:line="264" w:lineRule="auto"/>
              <w:contextualSpacing/>
              <w:jc w:val="center"/>
            </w:pPr>
            <w:r>
              <w:object w:dxaOrig="225" w:dyaOrig="225" w14:anchorId="518DEFF9">
                <v:shape id="_x0000_i1404" type="#_x0000_t75" style="width:9.75pt;height:9.75pt" o:ole="">
                  <v:imagedata r:id="rId12" o:title=""/>
                </v:shape>
                <w:control r:id="rId64" w:name="OptionButton121111411222" w:shapeid="_x0000_i1404"/>
              </w:object>
            </w:r>
          </w:p>
        </w:tc>
        <w:tc>
          <w:tcPr>
            <w:tcW w:w="714" w:type="dxa"/>
            <w:tcMar>
              <w:top w:w="68" w:type="dxa"/>
              <w:bottom w:w="34" w:type="dxa"/>
            </w:tcMar>
            <w:vAlign w:val="center"/>
          </w:tcPr>
          <w:p w14:paraId="2DBE38FB" w14:textId="4530741C" w:rsidR="002C352A" w:rsidRPr="003E2040" w:rsidRDefault="002C352A" w:rsidP="002C352A">
            <w:pPr>
              <w:spacing w:line="264" w:lineRule="auto"/>
              <w:contextualSpacing/>
              <w:jc w:val="center"/>
            </w:pPr>
            <w:r>
              <w:object w:dxaOrig="225" w:dyaOrig="225" w14:anchorId="4D3C15B9">
                <v:shape id="_x0000_i1406" type="#_x0000_t75" style="width:9.75pt;height:9.75pt" o:ole="">
                  <v:imagedata r:id="rId12" o:title=""/>
                </v:shape>
                <w:control r:id="rId65" w:name="OptionButton121111411221" w:shapeid="_x0000_i1406"/>
              </w:object>
            </w:r>
          </w:p>
        </w:tc>
        <w:tc>
          <w:tcPr>
            <w:tcW w:w="714" w:type="dxa"/>
            <w:tcMar>
              <w:top w:w="68" w:type="dxa"/>
              <w:bottom w:w="34" w:type="dxa"/>
            </w:tcMar>
            <w:vAlign w:val="center"/>
          </w:tcPr>
          <w:p w14:paraId="759CAF8D" w14:textId="260C6A2B" w:rsidR="002C352A" w:rsidRPr="003E2040" w:rsidRDefault="002C352A" w:rsidP="002C352A">
            <w:pPr>
              <w:spacing w:line="264" w:lineRule="auto"/>
              <w:contextualSpacing/>
              <w:jc w:val="center"/>
            </w:pPr>
            <w:r>
              <w:object w:dxaOrig="225" w:dyaOrig="225" w14:anchorId="151A3420">
                <v:shape id="_x0000_i1408" type="#_x0000_t75" style="width:9.75pt;height:9.75pt" o:ole="">
                  <v:imagedata r:id="rId12" o:title=""/>
                </v:shape>
                <w:control r:id="rId66" w:name="OptionButton12111141122" w:shapeid="_x0000_i1408"/>
              </w:object>
            </w:r>
          </w:p>
        </w:tc>
      </w:tr>
      <w:tr w:rsidR="002C352A" w:rsidRPr="003E2040" w14:paraId="05AC8DB4" w14:textId="77777777" w:rsidTr="00271B9F">
        <w:tc>
          <w:tcPr>
            <w:tcW w:w="7858" w:type="dxa"/>
            <w:tcBorders>
              <w:right w:val="nil"/>
            </w:tcBorders>
            <w:tcMar>
              <w:top w:w="68" w:type="dxa"/>
              <w:left w:w="119" w:type="dxa"/>
              <w:bottom w:w="34" w:type="dxa"/>
            </w:tcMar>
            <w:vAlign w:val="center"/>
          </w:tcPr>
          <w:p w14:paraId="1ABECCA9" w14:textId="77777777" w:rsidR="002C352A" w:rsidRDefault="002C352A" w:rsidP="002C352A">
            <w:pPr>
              <w:spacing w:line="240" w:lineRule="auto"/>
              <w:contextualSpacing/>
            </w:pPr>
            <w:r>
              <w:t xml:space="preserve">Low nasal bridge </w:t>
            </w:r>
          </w:p>
        </w:tc>
        <w:tc>
          <w:tcPr>
            <w:tcW w:w="714" w:type="dxa"/>
            <w:tcMar>
              <w:top w:w="68" w:type="dxa"/>
              <w:bottom w:w="34" w:type="dxa"/>
            </w:tcMar>
            <w:vAlign w:val="center"/>
          </w:tcPr>
          <w:p w14:paraId="24BE214C" w14:textId="665CD60F" w:rsidR="002C352A" w:rsidRPr="003E2040" w:rsidRDefault="002C352A" w:rsidP="002C352A">
            <w:pPr>
              <w:spacing w:line="264" w:lineRule="auto"/>
              <w:contextualSpacing/>
              <w:jc w:val="center"/>
            </w:pPr>
            <w:r>
              <w:object w:dxaOrig="225" w:dyaOrig="225" w14:anchorId="294E61E7">
                <v:shape id="_x0000_i1410" type="#_x0000_t75" style="width:9.75pt;height:9.75pt" o:ole="">
                  <v:imagedata r:id="rId12" o:title=""/>
                </v:shape>
                <w:control r:id="rId67" w:name="OptionButton121111411212" w:shapeid="_x0000_i1410"/>
              </w:object>
            </w:r>
          </w:p>
        </w:tc>
        <w:tc>
          <w:tcPr>
            <w:tcW w:w="714" w:type="dxa"/>
            <w:tcMar>
              <w:top w:w="68" w:type="dxa"/>
              <w:bottom w:w="34" w:type="dxa"/>
            </w:tcMar>
            <w:vAlign w:val="center"/>
          </w:tcPr>
          <w:p w14:paraId="2D103967" w14:textId="647384BC" w:rsidR="002C352A" w:rsidRPr="003E2040" w:rsidRDefault="002C352A" w:rsidP="002C352A">
            <w:pPr>
              <w:spacing w:line="264" w:lineRule="auto"/>
              <w:contextualSpacing/>
              <w:jc w:val="center"/>
            </w:pPr>
            <w:r>
              <w:object w:dxaOrig="225" w:dyaOrig="225" w14:anchorId="3F0EB030">
                <v:shape id="_x0000_i1412" type="#_x0000_t75" style="width:9.75pt;height:9.75pt" o:ole="">
                  <v:imagedata r:id="rId12" o:title=""/>
                </v:shape>
                <w:control r:id="rId68" w:name="OptionButton121111411211" w:shapeid="_x0000_i1412"/>
              </w:object>
            </w:r>
          </w:p>
        </w:tc>
        <w:tc>
          <w:tcPr>
            <w:tcW w:w="714" w:type="dxa"/>
            <w:tcMar>
              <w:top w:w="68" w:type="dxa"/>
              <w:bottom w:w="34" w:type="dxa"/>
            </w:tcMar>
            <w:vAlign w:val="center"/>
          </w:tcPr>
          <w:p w14:paraId="6276E142" w14:textId="55DCED43" w:rsidR="002C352A" w:rsidRPr="003E2040" w:rsidRDefault="002C352A" w:rsidP="002C352A">
            <w:pPr>
              <w:spacing w:line="264" w:lineRule="auto"/>
              <w:contextualSpacing/>
              <w:jc w:val="center"/>
            </w:pPr>
            <w:r>
              <w:object w:dxaOrig="225" w:dyaOrig="225" w14:anchorId="3189F00A">
                <v:shape id="_x0000_i1414" type="#_x0000_t75" style="width:9.75pt;height:9.75pt" o:ole="">
                  <v:imagedata r:id="rId12" o:title=""/>
                </v:shape>
                <w:control r:id="rId69" w:name="OptionButton12111141121" w:shapeid="_x0000_i1414"/>
              </w:object>
            </w:r>
          </w:p>
        </w:tc>
      </w:tr>
    </w:tbl>
    <w:p w14:paraId="47C4D502" w14:textId="77777777" w:rsidR="002422C3" w:rsidRPr="002422C3" w:rsidRDefault="002422C3" w:rsidP="002422C3"/>
    <w:p w14:paraId="652C846B" w14:textId="77777777" w:rsidR="00C346A5" w:rsidRPr="002422C3" w:rsidRDefault="00C346A5" w:rsidP="002422C3">
      <w:r w:rsidRPr="002422C3">
        <w:br w:type="page"/>
      </w: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7858"/>
        <w:gridCol w:w="714"/>
        <w:gridCol w:w="714"/>
        <w:gridCol w:w="714"/>
      </w:tblGrid>
      <w:tr w:rsidR="00DB7D9C" w:rsidRPr="00EA35EB" w14:paraId="3E316210" w14:textId="77777777" w:rsidTr="000272DE">
        <w:tc>
          <w:tcPr>
            <w:tcW w:w="7858" w:type="dxa"/>
            <w:tcBorders>
              <w:right w:val="nil"/>
            </w:tcBorders>
            <w:shd w:val="clear" w:color="auto" w:fill="DDE9F9"/>
            <w:tcMar>
              <w:top w:w="85" w:type="dxa"/>
              <w:left w:w="119" w:type="dxa"/>
              <w:bottom w:w="57" w:type="dxa"/>
            </w:tcMar>
          </w:tcPr>
          <w:p w14:paraId="77E0DCC7" w14:textId="77777777" w:rsidR="00DB7D9C" w:rsidRPr="003E2040" w:rsidRDefault="00DB7D9C" w:rsidP="000272DE">
            <w:pPr>
              <w:spacing w:line="240" w:lineRule="auto"/>
              <w:contextualSpacing/>
            </w:pPr>
            <w:r w:rsidRPr="00260BE6">
              <w:rPr>
                <w:b/>
              </w:rPr>
              <w:lastRenderedPageBreak/>
              <w:t xml:space="preserve">EARS </w:t>
            </w:r>
            <w:r w:rsidRPr="00260BE6">
              <w:t>(please provide copy of audiogram)</w:t>
            </w:r>
          </w:p>
        </w:tc>
        <w:tc>
          <w:tcPr>
            <w:tcW w:w="714" w:type="dxa"/>
            <w:tcBorders>
              <w:left w:val="nil"/>
              <w:right w:val="nil"/>
            </w:tcBorders>
            <w:shd w:val="clear" w:color="auto" w:fill="DDE9F9"/>
            <w:tcMar>
              <w:top w:w="85" w:type="dxa"/>
              <w:bottom w:w="57" w:type="dxa"/>
            </w:tcMar>
            <w:vAlign w:val="center"/>
          </w:tcPr>
          <w:p w14:paraId="0882AB51" w14:textId="77777777" w:rsidR="00DB7D9C" w:rsidRPr="00EA35EB" w:rsidRDefault="00DB7D9C" w:rsidP="000272DE">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14:paraId="17F300FE" w14:textId="77777777" w:rsidR="00DB7D9C" w:rsidRPr="00EA35EB" w:rsidRDefault="00DB7D9C" w:rsidP="000272DE">
            <w:pPr>
              <w:spacing w:line="240" w:lineRule="auto"/>
              <w:contextualSpacing/>
              <w:jc w:val="center"/>
              <w:rPr>
                <w:b/>
                <w:color w:val="1E64C8"/>
              </w:rPr>
            </w:pPr>
          </w:p>
        </w:tc>
        <w:tc>
          <w:tcPr>
            <w:tcW w:w="714" w:type="dxa"/>
            <w:tcBorders>
              <w:left w:val="nil"/>
              <w:right w:val="nil"/>
            </w:tcBorders>
            <w:shd w:val="clear" w:color="auto" w:fill="DDE9F9"/>
          </w:tcPr>
          <w:p w14:paraId="6079DD73" w14:textId="77777777" w:rsidR="00DB7D9C" w:rsidRPr="00EA35EB" w:rsidRDefault="00DB7D9C" w:rsidP="000272DE">
            <w:pPr>
              <w:spacing w:line="240" w:lineRule="auto"/>
              <w:contextualSpacing/>
              <w:jc w:val="center"/>
              <w:rPr>
                <w:b/>
                <w:color w:val="1E64C8"/>
              </w:rPr>
            </w:pPr>
          </w:p>
        </w:tc>
      </w:tr>
      <w:tr w:rsidR="00DB7D9C" w:rsidRPr="00EA35EB" w14:paraId="22509AFA" w14:textId="77777777" w:rsidTr="000272DE">
        <w:tc>
          <w:tcPr>
            <w:tcW w:w="7858" w:type="dxa"/>
            <w:tcBorders>
              <w:right w:val="nil"/>
            </w:tcBorders>
            <w:shd w:val="clear" w:color="auto" w:fill="DDE9F9"/>
            <w:tcMar>
              <w:left w:w="119" w:type="dxa"/>
            </w:tcMar>
          </w:tcPr>
          <w:p w14:paraId="078BDF20" w14:textId="77777777" w:rsidR="00DB7D9C" w:rsidRDefault="0067387C" w:rsidP="000272DE">
            <w:pPr>
              <w:spacing w:line="240" w:lineRule="auto"/>
              <w:contextualSpacing/>
            </w:pPr>
            <w:sdt>
              <w:sdtPr>
                <w:id w:val="-1692517875"/>
                <w14:checkbox>
                  <w14:checked w14:val="0"/>
                  <w14:checkedState w14:val="2612" w14:font="MS Gothic"/>
                  <w14:uncheckedState w14:val="2610" w14:font="MS Gothic"/>
                </w14:checkbox>
              </w:sdtPr>
              <w:sdtEndPr/>
              <w:sdtContent>
                <w:r w:rsidR="00DB7D9C">
                  <w:rPr>
                    <w:rFonts w:ascii="MS Gothic" w:eastAsia="MS Gothic" w:hAnsi="MS Gothic" w:hint="eastAsia"/>
                  </w:rPr>
                  <w:t>☐</w:t>
                </w:r>
              </w:sdtContent>
            </w:sdt>
            <w:r w:rsidR="00DB7D9C">
              <w:t> </w:t>
            </w:r>
            <w:r w:rsidR="00DB7D9C">
              <w:t xml:space="preserve">NE </w:t>
            </w:r>
          </w:p>
        </w:tc>
        <w:tc>
          <w:tcPr>
            <w:tcW w:w="714" w:type="dxa"/>
            <w:shd w:val="clear" w:color="auto" w:fill="DDE9F9"/>
            <w:vAlign w:val="center"/>
          </w:tcPr>
          <w:p w14:paraId="1BFB83E7" w14:textId="77777777" w:rsidR="00DB7D9C" w:rsidRPr="00EA35EB" w:rsidRDefault="00DB7D9C" w:rsidP="000272DE">
            <w:pPr>
              <w:spacing w:line="240" w:lineRule="auto"/>
              <w:contextualSpacing/>
              <w:jc w:val="center"/>
              <w:rPr>
                <w:b/>
                <w:color w:val="1E64C8"/>
              </w:rPr>
            </w:pPr>
            <w:r w:rsidRPr="00EA35EB">
              <w:rPr>
                <w:b/>
                <w:color w:val="1E64C8"/>
              </w:rPr>
              <w:t>Yes</w:t>
            </w:r>
          </w:p>
        </w:tc>
        <w:tc>
          <w:tcPr>
            <w:tcW w:w="714" w:type="dxa"/>
            <w:shd w:val="clear" w:color="auto" w:fill="DDE9F9"/>
            <w:vAlign w:val="center"/>
          </w:tcPr>
          <w:p w14:paraId="1AFFEE04" w14:textId="77777777" w:rsidR="00DB7D9C" w:rsidRPr="00EA35EB" w:rsidRDefault="00DB7D9C" w:rsidP="000272DE">
            <w:pPr>
              <w:spacing w:line="240" w:lineRule="auto"/>
              <w:contextualSpacing/>
              <w:jc w:val="center"/>
              <w:rPr>
                <w:b/>
                <w:color w:val="1E64C8"/>
              </w:rPr>
            </w:pPr>
            <w:r w:rsidRPr="00EA35EB">
              <w:rPr>
                <w:b/>
                <w:color w:val="1E64C8"/>
              </w:rPr>
              <w:t>No</w:t>
            </w:r>
          </w:p>
        </w:tc>
        <w:tc>
          <w:tcPr>
            <w:tcW w:w="714" w:type="dxa"/>
            <w:shd w:val="clear" w:color="auto" w:fill="DDE9F9"/>
          </w:tcPr>
          <w:p w14:paraId="675AD2A9" w14:textId="77777777" w:rsidR="00DB7D9C" w:rsidRPr="00EA35EB" w:rsidRDefault="00DB7D9C" w:rsidP="000272DE">
            <w:pPr>
              <w:spacing w:line="240" w:lineRule="auto"/>
              <w:contextualSpacing/>
              <w:jc w:val="center"/>
              <w:rPr>
                <w:b/>
                <w:color w:val="1E64C8"/>
              </w:rPr>
            </w:pPr>
            <w:r>
              <w:rPr>
                <w:b/>
                <w:color w:val="1E64C8"/>
              </w:rPr>
              <w:t>NE</w:t>
            </w:r>
          </w:p>
        </w:tc>
      </w:tr>
      <w:tr w:rsidR="002C352A" w:rsidRPr="003E2040" w14:paraId="66BD11EC" w14:textId="77777777" w:rsidTr="00AA12D5">
        <w:tc>
          <w:tcPr>
            <w:tcW w:w="7858" w:type="dxa"/>
            <w:tcBorders>
              <w:right w:val="nil"/>
            </w:tcBorders>
            <w:tcMar>
              <w:top w:w="68" w:type="dxa"/>
              <w:left w:w="119" w:type="dxa"/>
              <w:bottom w:w="34" w:type="dxa"/>
            </w:tcMar>
            <w:vAlign w:val="center"/>
          </w:tcPr>
          <w:p w14:paraId="09562CC9" w14:textId="77777777" w:rsidR="002C352A" w:rsidRPr="003E2040" w:rsidRDefault="002C352A" w:rsidP="002C352A">
            <w:pPr>
              <w:spacing w:line="240" w:lineRule="auto"/>
              <w:contextualSpacing/>
            </w:pPr>
            <w:r>
              <w:t>Conductive hearing loss</w:t>
            </w:r>
          </w:p>
        </w:tc>
        <w:tc>
          <w:tcPr>
            <w:tcW w:w="714" w:type="dxa"/>
            <w:tcMar>
              <w:top w:w="68" w:type="dxa"/>
              <w:bottom w:w="34" w:type="dxa"/>
            </w:tcMar>
            <w:vAlign w:val="center"/>
          </w:tcPr>
          <w:p w14:paraId="4A00C4D4" w14:textId="2D24E479" w:rsidR="002C352A" w:rsidRPr="003E2040" w:rsidRDefault="002C352A" w:rsidP="002C352A">
            <w:pPr>
              <w:spacing w:line="264" w:lineRule="auto"/>
              <w:contextualSpacing/>
              <w:jc w:val="center"/>
            </w:pPr>
            <w:r>
              <w:object w:dxaOrig="225" w:dyaOrig="225" w14:anchorId="13CA77DE">
                <v:shape id="_x0000_i1416" type="#_x0000_t75" style="width:9.75pt;height:9.75pt" o:ole="">
                  <v:imagedata r:id="rId12" o:title=""/>
                </v:shape>
                <w:control r:id="rId70" w:name="OptionButton121111411252" w:shapeid="_x0000_i1416"/>
              </w:object>
            </w:r>
          </w:p>
        </w:tc>
        <w:tc>
          <w:tcPr>
            <w:tcW w:w="714" w:type="dxa"/>
            <w:tcMar>
              <w:top w:w="68" w:type="dxa"/>
              <w:bottom w:w="34" w:type="dxa"/>
            </w:tcMar>
            <w:vAlign w:val="center"/>
          </w:tcPr>
          <w:p w14:paraId="1A8BE07F" w14:textId="542360F2" w:rsidR="002C352A" w:rsidRPr="003E2040" w:rsidRDefault="002C352A" w:rsidP="002C352A">
            <w:pPr>
              <w:spacing w:line="264" w:lineRule="auto"/>
              <w:contextualSpacing/>
              <w:jc w:val="center"/>
            </w:pPr>
            <w:r>
              <w:object w:dxaOrig="225" w:dyaOrig="225" w14:anchorId="59653705">
                <v:shape id="_x0000_i1418" type="#_x0000_t75" style="width:9.75pt;height:9.75pt" o:ole="">
                  <v:imagedata r:id="rId12" o:title=""/>
                </v:shape>
                <w:control r:id="rId71" w:name="OptionButton121111411251" w:shapeid="_x0000_i1418"/>
              </w:object>
            </w:r>
          </w:p>
        </w:tc>
        <w:tc>
          <w:tcPr>
            <w:tcW w:w="714" w:type="dxa"/>
            <w:tcMar>
              <w:top w:w="68" w:type="dxa"/>
              <w:bottom w:w="34" w:type="dxa"/>
            </w:tcMar>
            <w:vAlign w:val="center"/>
          </w:tcPr>
          <w:p w14:paraId="033015B2" w14:textId="10341C7B" w:rsidR="002C352A" w:rsidRPr="003E2040" w:rsidRDefault="002C352A" w:rsidP="002C352A">
            <w:pPr>
              <w:spacing w:line="264" w:lineRule="auto"/>
              <w:contextualSpacing/>
              <w:jc w:val="center"/>
            </w:pPr>
            <w:r>
              <w:object w:dxaOrig="225" w:dyaOrig="225" w14:anchorId="1AFC9D93">
                <v:shape id="_x0000_i1420" type="#_x0000_t75" style="width:9.75pt;height:9.75pt" o:ole="">
                  <v:imagedata r:id="rId12" o:title=""/>
                </v:shape>
                <w:control r:id="rId72" w:name="OptionButton12111141125" w:shapeid="_x0000_i1420"/>
              </w:object>
            </w:r>
          </w:p>
        </w:tc>
      </w:tr>
      <w:tr w:rsidR="002C352A" w:rsidRPr="003E2040" w14:paraId="7FA32C9F" w14:textId="77777777" w:rsidTr="00AA12D5">
        <w:tc>
          <w:tcPr>
            <w:tcW w:w="7858" w:type="dxa"/>
            <w:tcBorders>
              <w:right w:val="nil"/>
            </w:tcBorders>
            <w:tcMar>
              <w:top w:w="68" w:type="dxa"/>
              <w:left w:w="119" w:type="dxa"/>
              <w:bottom w:w="34" w:type="dxa"/>
            </w:tcMar>
            <w:vAlign w:val="center"/>
          </w:tcPr>
          <w:p w14:paraId="7E6576C8" w14:textId="77777777" w:rsidR="002C352A" w:rsidRDefault="002C352A" w:rsidP="002C352A">
            <w:pPr>
              <w:spacing w:line="240" w:lineRule="auto"/>
              <w:contextualSpacing/>
            </w:pPr>
            <w:r>
              <w:t>Sensorineural hearing loss</w:t>
            </w:r>
          </w:p>
        </w:tc>
        <w:tc>
          <w:tcPr>
            <w:tcW w:w="714" w:type="dxa"/>
            <w:tcMar>
              <w:top w:w="68" w:type="dxa"/>
              <w:bottom w:w="34" w:type="dxa"/>
            </w:tcMar>
            <w:vAlign w:val="center"/>
          </w:tcPr>
          <w:p w14:paraId="158AC4A7" w14:textId="543BB11D" w:rsidR="002C352A" w:rsidRPr="003E2040" w:rsidRDefault="002C352A" w:rsidP="002C352A">
            <w:pPr>
              <w:spacing w:line="264" w:lineRule="auto"/>
              <w:contextualSpacing/>
              <w:jc w:val="center"/>
            </w:pPr>
            <w:r>
              <w:object w:dxaOrig="225" w:dyaOrig="225" w14:anchorId="6835D350">
                <v:shape id="_x0000_i1422" type="#_x0000_t75" style="width:9.75pt;height:9.75pt" o:ole="">
                  <v:imagedata r:id="rId12" o:title=""/>
                </v:shape>
                <w:control r:id="rId73" w:name="OptionButton121111411242" w:shapeid="_x0000_i1422"/>
              </w:object>
            </w:r>
          </w:p>
        </w:tc>
        <w:tc>
          <w:tcPr>
            <w:tcW w:w="714" w:type="dxa"/>
            <w:tcMar>
              <w:top w:w="68" w:type="dxa"/>
              <w:bottom w:w="34" w:type="dxa"/>
            </w:tcMar>
            <w:vAlign w:val="center"/>
          </w:tcPr>
          <w:p w14:paraId="07A70706" w14:textId="0D7FF589" w:rsidR="002C352A" w:rsidRPr="003E2040" w:rsidRDefault="002C352A" w:rsidP="002C352A">
            <w:pPr>
              <w:spacing w:line="264" w:lineRule="auto"/>
              <w:contextualSpacing/>
              <w:jc w:val="center"/>
            </w:pPr>
            <w:r>
              <w:object w:dxaOrig="225" w:dyaOrig="225" w14:anchorId="73F885C4">
                <v:shape id="_x0000_i1424" type="#_x0000_t75" style="width:9.75pt;height:9.75pt" o:ole="">
                  <v:imagedata r:id="rId12" o:title=""/>
                </v:shape>
                <w:control r:id="rId74" w:name="OptionButton121111411241" w:shapeid="_x0000_i1424"/>
              </w:object>
            </w:r>
          </w:p>
        </w:tc>
        <w:tc>
          <w:tcPr>
            <w:tcW w:w="714" w:type="dxa"/>
            <w:tcMar>
              <w:top w:w="68" w:type="dxa"/>
              <w:bottom w:w="34" w:type="dxa"/>
            </w:tcMar>
            <w:vAlign w:val="center"/>
          </w:tcPr>
          <w:p w14:paraId="2DC5282E" w14:textId="5CAEE467" w:rsidR="002C352A" w:rsidRPr="003E2040" w:rsidRDefault="002C352A" w:rsidP="002C352A">
            <w:pPr>
              <w:spacing w:line="264" w:lineRule="auto"/>
              <w:contextualSpacing/>
              <w:jc w:val="center"/>
            </w:pPr>
            <w:r>
              <w:object w:dxaOrig="225" w:dyaOrig="225" w14:anchorId="2030AB03">
                <v:shape id="_x0000_i1426" type="#_x0000_t75" style="width:9.75pt;height:9.75pt" o:ole="">
                  <v:imagedata r:id="rId12" o:title=""/>
                </v:shape>
                <w:control r:id="rId75" w:name="OptionButton12111141124" w:shapeid="_x0000_i1426"/>
              </w:object>
            </w:r>
          </w:p>
        </w:tc>
      </w:tr>
    </w:tbl>
    <w:p w14:paraId="31F3CDA4" w14:textId="77777777" w:rsidR="00AC5263" w:rsidRDefault="00AC5263" w:rsidP="00AC5263">
      <w:pPr>
        <w:spacing w:after="120" w:line="360" w:lineRule="auto"/>
      </w:pPr>
    </w:p>
    <w:tbl>
      <w:tblPr>
        <w:tblStyle w:val="Tabelraster"/>
        <w:tblW w:w="9999"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3572"/>
        <w:gridCol w:w="714"/>
        <w:gridCol w:w="714"/>
        <w:gridCol w:w="714"/>
        <w:gridCol w:w="2366"/>
        <w:gridCol w:w="1205"/>
        <w:gridCol w:w="714"/>
      </w:tblGrid>
      <w:tr w:rsidR="004E216B" w:rsidRPr="00EA35EB" w14:paraId="6344A8D8" w14:textId="77777777" w:rsidTr="0067387C">
        <w:tc>
          <w:tcPr>
            <w:tcW w:w="3572" w:type="dxa"/>
            <w:tcBorders>
              <w:right w:val="nil"/>
            </w:tcBorders>
            <w:shd w:val="clear" w:color="auto" w:fill="DDE9F9"/>
            <w:tcMar>
              <w:top w:w="85" w:type="dxa"/>
              <w:left w:w="119" w:type="dxa"/>
              <w:bottom w:w="57" w:type="dxa"/>
            </w:tcMar>
          </w:tcPr>
          <w:p w14:paraId="7124EC69" w14:textId="77777777" w:rsidR="004E216B" w:rsidRPr="003E2040" w:rsidRDefault="004E216B" w:rsidP="000272DE">
            <w:pPr>
              <w:spacing w:line="240" w:lineRule="auto"/>
              <w:contextualSpacing/>
            </w:pPr>
            <w:r w:rsidRPr="00795952">
              <w:rPr>
                <w:b/>
              </w:rPr>
              <w:t>MUSCULOSKELETAL</w:t>
            </w:r>
          </w:p>
        </w:tc>
        <w:tc>
          <w:tcPr>
            <w:tcW w:w="714" w:type="dxa"/>
            <w:tcBorders>
              <w:left w:val="nil"/>
              <w:right w:val="nil"/>
            </w:tcBorders>
            <w:shd w:val="clear" w:color="auto" w:fill="DDE9F9"/>
            <w:tcMar>
              <w:top w:w="85" w:type="dxa"/>
              <w:bottom w:w="57" w:type="dxa"/>
            </w:tcMar>
            <w:vAlign w:val="center"/>
          </w:tcPr>
          <w:p w14:paraId="308E5E33" w14:textId="77777777" w:rsidR="004E216B" w:rsidRPr="00EA35EB" w:rsidRDefault="004E216B" w:rsidP="000272DE">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14:paraId="60C08D49" w14:textId="77777777" w:rsidR="004E216B" w:rsidRPr="00EA35EB" w:rsidRDefault="004E216B" w:rsidP="000272DE">
            <w:pPr>
              <w:spacing w:line="240" w:lineRule="auto"/>
              <w:contextualSpacing/>
              <w:jc w:val="center"/>
              <w:rPr>
                <w:b/>
                <w:color w:val="1E64C8"/>
              </w:rPr>
            </w:pPr>
          </w:p>
        </w:tc>
        <w:tc>
          <w:tcPr>
            <w:tcW w:w="714" w:type="dxa"/>
            <w:tcBorders>
              <w:left w:val="nil"/>
              <w:right w:val="nil"/>
            </w:tcBorders>
            <w:shd w:val="clear" w:color="auto" w:fill="DDE9F9"/>
          </w:tcPr>
          <w:p w14:paraId="55F923A7" w14:textId="77777777" w:rsidR="004E216B" w:rsidRPr="00EA35EB" w:rsidRDefault="004E216B" w:rsidP="000272DE">
            <w:pPr>
              <w:spacing w:line="240" w:lineRule="auto"/>
              <w:contextualSpacing/>
              <w:jc w:val="center"/>
              <w:rPr>
                <w:b/>
                <w:color w:val="1E64C8"/>
              </w:rPr>
            </w:pPr>
          </w:p>
        </w:tc>
        <w:tc>
          <w:tcPr>
            <w:tcW w:w="2366" w:type="dxa"/>
            <w:tcBorders>
              <w:left w:val="nil"/>
              <w:right w:val="nil"/>
            </w:tcBorders>
            <w:shd w:val="clear" w:color="auto" w:fill="DDE9F9"/>
          </w:tcPr>
          <w:p w14:paraId="51D99A5A" w14:textId="77777777" w:rsidR="004E216B" w:rsidRPr="00EA35EB" w:rsidRDefault="004E216B" w:rsidP="000272DE">
            <w:pPr>
              <w:spacing w:line="240" w:lineRule="auto"/>
              <w:contextualSpacing/>
              <w:jc w:val="center"/>
              <w:rPr>
                <w:b/>
                <w:color w:val="1E64C8"/>
              </w:rPr>
            </w:pPr>
          </w:p>
        </w:tc>
        <w:tc>
          <w:tcPr>
            <w:tcW w:w="1205" w:type="dxa"/>
            <w:tcBorders>
              <w:left w:val="nil"/>
              <w:right w:val="nil"/>
            </w:tcBorders>
            <w:shd w:val="clear" w:color="auto" w:fill="DDE9F9"/>
          </w:tcPr>
          <w:p w14:paraId="240362FC" w14:textId="77777777" w:rsidR="004E216B" w:rsidRPr="00EA35EB" w:rsidRDefault="004E216B" w:rsidP="000272DE">
            <w:pPr>
              <w:spacing w:line="240" w:lineRule="auto"/>
              <w:contextualSpacing/>
              <w:jc w:val="center"/>
              <w:rPr>
                <w:b/>
                <w:color w:val="1E64C8"/>
              </w:rPr>
            </w:pPr>
          </w:p>
        </w:tc>
        <w:tc>
          <w:tcPr>
            <w:tcW w:w="714" w:type="dxa"/>
            <w:tcBorders>
              <w:left w:val="nil"/>
              <w:right w:val="nil"/>
            </w:tcBorders>
            <w:shd w:val="clear" w:color="auto" w:fill="DDE9F9"/>
          </w:tcPr>
          <w:p w14:paraId="30F933CA" w14:textId="77777777" w:rsidR="004E216B" w:rsidRPr="00EA35EB" w:rsidRDefault="004E216B" w:rsidP="000272DE">
            <w:pPr>
              <w:spacing w:line="240" w:lineRule="auto"/>
              <w:contextualSpacing/>
              <w:jc w:val="center"/>
              <w:rPr>
                <w:b/>
                <w:color w:val="1E64C8"/>
              </w:rPr>
            </w:pPr>
          </w:p>
        </w:tc>
      </w:tr>
      <w:tr w:rsidR="004E216B" w:rsidRPr="00EA35EB" w14:paraId="3C423B16" w14:textId="77777777" w:rsidTr="0067387C">
        <w:tc>
          <w:tcPr>
            <w:tcW w:w="3572" w:type="dxa"/>
            <w:tcBorders>
              <w:right w:val="nil"/>
            </w:tcBorders>
            <w:shd w:val="clear" w:color="auto" w:fill="DDE9F9"/>
            <w:tcMar>
              <w:left w:w="119" w:type="dxa"/>
            </w:tcMar>
          </w:tcPr>
          <w:p w14:paraId="5C0E45DA" w14:textId="77777777" w:rsidR="004E216B" w:rsidRDefault="0067387C" w:rsidP="000272DE">
            <w:pPr>
              <w:spacing w:line="240" w:lineRule="auto"/>
              <w:contextualSpacing/>
            </w:pPr>
            <w:sdt>
              <w:sdtPr>
                <w:id w:val="1944029232"/>
                <w14:checkbox>
                  <w14:checked w14:val="0"/>
                  <w14:checkedState w14:val="2612" w14:font="MS Gothic"/>
                  <w14:uncheckedState w14:val="2610" w14:font="MS Gothic"/>
                </w14:checkbox>
              </w:sdtPr>
              <w:sdtEndPr/>
              <w:sdtContent>
                <w:r w:rsidR="004E216B">
                  <w:rPr>
                    <w:rFonts w:ascii="MS Gothic" w:eastAsia="MS Gothic" w:hAnsi="MS Gothic" w:hint="eastAsia"/>
                  </w:rPr>
                  <w:t>☐</w:t>
                </w:r>
              </w:sdtContent>
            </w:sdt>
            <w:r w:rsidR="004E216B">
              <w:t> </w:t>
            </w:r>
            <w:r w:rsidR="004E216B">
              <w:t xml:space="preserve">NE </w:t>
            </w:r>
          </w:p>
        </w:tc>
        <w:tc>
          <w:tcPr>
            <w:tcW w:w="714" w:type="dxa"/>
            <w:shd w:val="clear" w:color="auto" w:fill="DDE9F9"/>
            <w:vAlign w:val="center"/>
          </w:tcPr>
          <w:p w14:paraId="2A9A9ECD" w14:textId="77777777" w:rsidR="004E216B" w:rsidRPr="00EA35EB" w:rsidRDefault="004E216B" w:rsidP="000272DE">
            <w:pPr>
              <w:spacing w:line="240" w:lineRule="auto"/>
              <w:contextualSpacing/>
              <w:jc w:val="center"/>
              <w:rPr>
                <w:b/>
                <w:color w:val="1E64C8"/>
              </w:rPr>
            </w:pPr>
            <w:r w:rsidRPr="00EA35EB">
              <w:rPr>
                <w:b/>
                <w:color w:val="1E64C8"/>
              </w:rPr>
              <w:t>Yes</w:t>
            </w:r>
          </w:p>
        </w:tc>
        <w:tc>
          <w:tcPr>
            <w:tcW w:w="714" w:type="dxa"/>
            <w:shd w:val="clear" w:color="auto" w:fill="DDE9F9"/>
            <w:vAlign w:val="center"/>
          </w:tcPr>
          <w:p w14:paraId="08CAF9D0" w14:textId="77777777" w:rsidR="004E216B" w:rsidRPr="00EA35EB" w:rsidRDefault="004E216B" w:rsidP="000272DE">
            <w:pPr>
              <w:spacing w:line="240" w:lineRule="auto"/>
              <w:contextualSpacing/>
              <w:jc w:val="center"/>
              <w:rPr>
                <w:b/>
                <w:color w:val="1E64C8"/>
              </w:rPr>
            </w:pPr>
            <w:r w:rsidRPr="00EA35EB">
              <w:rPr>
                <w:b/>
                <w:color w:val="1E64C8"/>
              </w:rPr>
              <w:t>No</w:t>
            </w:r>
          </w:p>
        </w:tc>
        <w:tc>
          <w:tcPr>
            <w:tcW w:w="714" w:type="dxa"/>
            <w:shd w:val="clear" w:color="auto" w:fill="DDE9F9"/>
          </w:tcPr>
          <w:p w14:paraId="6DDE6425" w14:textId="77777777" w:rsidR="004E216B" w:rsidRPr="00EA35EB" w:rsidRDefault="004E216B" w:rsidP="000272DE">
            <w:pPr>
              <w:spacing w:line="240" w:lineRule="auto"/>
              <w:contextualSpacing/>
              <w:jc w:val="center"/>
              <w:rPr>
                <w:b/>
                <w:color w:val="1E64C8"/>
              </w:rPr>
            </w:pPr>
            <w:r>
              <w:rPr>
                <w:b/>
                <w:color w:val="1E64C8"/>
              </w:rPr>
              <w:t>NE</w:t>
            </w:r>
          </w:p>
        </w:tc>
        <w:tc>
          <w:tcPr>
            <w:tcW w:w="2366" w:type="dxa"/>
            <w:shd w:val="clear" w:color="auto" w:fill="DDE9F9"/>
            <w:tcMar>
              <w:left w:w="119" w:type="dxa"/>
            </w:tcMar>
          </w:tcPr>
          <w:p w14:paraId="07B4D981" w14:textId="77777777" w:rsidR="004E216B" w:rsidRPr="0023395D" w:rsidRDefault="004E216B" w:rsidP="0023395D">
            <w:pPr>
              <w:spacing w:line="240" w:lineRule="auto"/>
              <w:contextualSpacing/>
            </w:pPr>
            <w:r w:rsidRPr="0023395D">
              <w:t xml:space="preserve">Beighton score </w:t>
            </w:r>
            <w:r w:rsidRPr="0023395D">
              <w:rPr>
                <w:b/>
                <w:color w:val="1E64C8"/>
                <w:vertAlign w:val="superscript"/>
              </w:rPr>
              <w:t>(</w:t>
            </w:r>
            <w:r w:rsidRPr="0023395D">
              <w:rPr>
                <w:b/>
                <w:color w:val="1E64C8"/>
              </w:rPr>
              <w:t>***</w:t>
            </w:r>
            <w:r w:rsidRPr="0023395D">
              <w:rPr>
                <w:b/>
                <w:color w:val="1E64C8"/>
                <w:vertAlign w:val="superscript"/>
              </w:rPr>
              <w:t>)</w:t>
            </w:r>
          </w:p>
        </w:tc>
        <w:tc>
          <w:tcPr>
            <w:tcW w:w="1205" w:type="dxa"/>
            <w:shd w:val="clear" w:color="auto" w:fill="DDE9F9"/>
            <w:vAlign w:val="center"/>
          </w:tcPr>
          <w:p w14:paraId="4008D94B" w14:textId="77777777" w:rsidR="004E216B" w:rsidRPr="0023395D" w:rsidRDefault="004E216B" w:rsidP="000272DE">
            <w:pPr>
              <w:spacing w:line="240" w:lineRule="auto"/>
              <w:contextualSpacing/>
              <w:jc w:val="center"/>
            </w:pPr>
            <w:r w:rsidRPr="0023395D">
              <w:t>Age</w:t>
            </w:r>
          </w:p>
        </w:tc>
        <w:tc>
          <w:tcPr>
            <w:tcW w:w="714" w:type="dxa"/>
            <w:shd w:val="clear" w:color="auto" w:fill="DDE9F9"/>
            <w:vAlign w:val="center"/>
          </w:tcPr>
          <w:p w14:paraId="2E84EB43" w14:textId="77777777" w:rsidR="004E216B" w:rsidRPr="0023395D" w:rsidRDefault="004E216B" w:rsidP="000272DE">
            <w:pPr>
              <w:spacing w:line="240" w:lineRule="auto"/>
              <w:contextualSpacing/>
              <w:jc w:val="center"/>
            </w:pPr>
          </w:p>
        </w:tc>
      </w:tr>
      <w:tr w:rsidR="00814418" w:rsidRPr="003E2040" w14:paraId="3EBFB5F8" w14:textId="77777777" w:rsidTr="0067387C">
        <w:tc>
          <w:tcPr>
            <w:tcW w:w="3572" w:type="dxa"/>
            <w:tcBorders>
              <w:right w:val="nil"/>
            </w:tcBorders>
            <w:tcMar>
              <w:top w:w="68" w:type="dxa"/>
              <w:left w:w="119" w:type="dxa"/>
              <w:bottom w:w="34" w:type="dxa"/>
            </w:tcMar>
            <w:vAlign w:val="center"/>
          </w:tcPr>
          <w:p w14:paraId="53E19B59" w14:textId="77777777" w:rsidR="00814418" w:rsidRPr="003E2040" w:rsidRDefault="00814418" w:rsidP="00814418">
            <w:pPr>
              <w:spacing w:line="240" w:lineRule="auto"/>
              <w:contextualSpacing/>
            </w:pPr>
            <w:r>
              <w:t>Joint hypermobility</w:t>
            </w:r>
          </w:p>
        </w:tc>
        <w:tc>
          <w:tcPr>
            <w:tcW w:w="714" w:type="dxa"/>
            <w:tcMar>
              <w:top w:w="68" w:type="dxa"/>
              <w:bottom w:w="34" w:type="dxa"/>
            </w:tcMar>
            <w:vAlign w:val="center"/>
          </w:tcPr>
          <w:p w14:paraId="111195CD" w14:textId="317E7FC2" w:rsidR="00814418" w:rsidRPr="003E2040" w:rsidRDefault="00814418" w:rsidP="00814418">
            <w:pPr>
              <w:spacing w:line="264" w:lineRule="auto"/>
              <w:contextualSpacing/>
              <w:jc w:val="center"/>
            </w:pPr>
            <w:r>
              <w:object w:dxaOrig="225" w:dyaOrig="225" w14:anchorId="061D60D8">
                <v:shape id="_x0000_i1617" type="#_x0000_t75" style="width:9.75pt;height:9.75pt" o:ole="">
                  <v:imagedata r:id="rId12" o:title=""/>
                </v:shape>
                <w:control r:id="rId76" w:name="OptionButton12111141124232" w:shapeid="_x0000_i1617"/>
              </w:object>
            </w:r>
          </w:p>
        </w:tc>
        <w:tc>
          <w:tcPr>
            <w:tcW w:w="714" w:type="dxa"/>
            <w:tcMar>
              <w:top w:w="68" w:type="dxa"/>
              <w:bottom w:w="34" w:type="dxa"/>
            </w:tcMar>
            <w:vAlign w:val="center"/>
          </w:tcPr>
          <w:p w14:paraId="6AACA599" w14:textId="7AED9E6D" w:rsidR="00814418" w:rsidRPr="003E2040" w:rsidRDefault="00814418" w:rsidP="00814418">
            <w:pPr>
              <w:spacing w:line="264" w:lineRule="auto"/>
              <w:contextualSpacing/>
              <w:jc w:val="center"/>
            </w:pPr>
            <w:r>
              <w:object w:dxaOrig="225" w:dyaOrig="225" w14:anchorId="3018EE46">
                <v:shape id="_x0000_i1616" type="#_x0000_t75" style="width:9.75pt;height:9.75pt" o:ole="">
                  <v:imagedata r:id="rId12" o:title=""/>
                </v:shape>
                <w:control r:id="rId77" w:name="OptionButton12111141124231" w:shapeid="_x0000_i1616"/>
              </w:object>
            </w:r>
          </w:p>
        </w:tc>
        <w:tc>
          <w:tcPr>
            <w:tcW w:w="714" w:type="dxa"/>
            <w:tcMar>
              <w:top w:w="68" w:type="dxa"/>
              <w:bottom w:w="34" w:type="dxa"/>
            </w:tcMar>
            <w:vAlign w:val="center"/>
          </w:tcPr>
          <w:p w14:paraId="7C59CD66" w14:textId="78636F04" w:rsidR="00814418" w:rsidRPr="003E2040" w:rsidRDefault="00814418" w:rsidP="00814418">
            <w:pPr>
              <w:spacing w:line="264" w:lineRule="auto"/>
              <w:contextualSpacing/>
              <w:jc w:val="center"/>
            </w:pPr>
            <w:r>
              <w:object w:dxaOrig="225" w:dyaOrig="225" w14:anchorId="4779C8EC">
                <v:shape id="_x0000_i1615" type="#_x0000_t75" style="width:9.75pt;height:9.75pt" o:ole="">
                  <v:imagedata r:id="rId12" o:title=""/>
                </v:shape>
                <w:control r:id="rId78" w:name="OptionButton1211114112423" w:shapeid="_x0000_i1615"/>
              </w:object>
            </w:r>
          </w:p>
        </w:tc>
        <w:tc>
          <w:tcPr>
            <w:tcW w:w="2366" w:type="dxa"/>
            <w:tcMar>
              <w:top w:w="68" w:type="dxa"/>
              <w:left w:w="119" w:type="dxa"/>
              <w:bottom w:w="34" w:type="dxa"/>
            </w:tcMar>
          </w:tcPr>
          <w:p w14:paraId="1C29B4B3" w14:textId="5DF2C6A0" w:rsidR="00814418" w:rsidRPr="003E2040" w:rsidRDefault="0067387C" w:rsidP="00814418">
            <w:pPr>
              <w:spacing w:line="240" w:lineRule="auto"/>
              <w:contextualSpacing/>
            </w:pPr>
            <w:sdt>
              <w:sdtPr>
                <w:id w:val="1160194775"/>
                <w:placeholder>
                  <w:docPart w:val="1A650EF8952A4F1DB7FDC18B3775DCC9"/>
                </w:placeholder>
                <w:showingPlcHdr/>
              </w:sdtPr>
              <w:sdtContent>
                <w:r>
                  <w:rPr>
                    <w:rStyle w:val="Tekstvantijdelijkeaanduiding"/>
                    <w:rFonts w:eastAsiaTheme="minorHAnsi"/>
                  </w:rPr>
                  <w:t>Click and enter text</w:t>
                </w:r>
                <w:r w:rsidRPr="00EE3E6D">
                  <w:rPr>
                    <w:rStyle w:val="Tekstvantijdelijkeaanduiding"/>
                    <w:rFonts w:eastAsiaTheme="minorHAnsi"/>
                  </w:rPr>
                  <w:t>.</w:t>
                </w:r>
              </w:sdtContent>
            </w:sdt>
          </w:p>
        </w:tc>
        <w:tc>
          <w:tcPr>
            <w:tcW w:w="1205" w:type="dxa"/>
            <w:tcMar>
              <w:top w:w="68" w:type="dxa"/>
              <w:bottom w:w="34" w:type="dxa"/>
            </w:tcMar>
            <w:vAlign w:val="center"/>
          </w:tcPr>
          <w:p w14:paraId="0705E736" w14:textId="4B97859B" w:rsidR="00814418" w:rsidRPr="003E2040" w:rsidRDefault="0067387C" w:rsidP="00814418">
            <w:pPr>
              <w:spacing w:line="240" w:lineRule="auto"/>
              <w:contextualSpacing/>
              <w:jc w:val="center"/>
            </w:pPr>
            <w:sdt>
              <w:sdtPr>
                <w:id w:val="-738325164"/>
                <w:placeholder>
                  <w:docPart w:val="506BB425DA044DC4B9D67D44541904BE"/>
                </w:placeholder>
                <w:showingPlcHdr/>
              </w:sdtPr>
              <w:sdtContent>
                <w:r>
                  <w:rPr>
                    <w:rStyle w:val="Tekstvantijdelijkeaanduiding"/>
                    <w:rFonts w:eastAsiaTheme="minorHAnsi"/>
                  </w:rPr>
                  <w:t>Click and enter text</w:t>
                </w:r>
                <w:r w:rsidRPr="00EE3E6D">
                  <w:rPr>
                    <w:rStyle w:val="Tekstvantijdelijkeaanduiding"/>
                    <w:rFonts w:eastAsiaTheme="minorHAnsi"/>
                  </w:rPr>
                  <w:t>.</w:t>
                </w:r>
              </w:sdtContent>
            </w:sdt>
          </w:p>
        </w:tc>
        <w:tc>
          <w:tcPr>
            <w:tcW w:w="714" w:type="dxa"/>
            <w:tcMar>
              <w:top w:w="68" w:type="dxa"/>
              <w:bottom w:w="34" w:type="dxa"/>
            </w:tcMar>
            <w:vAlign w:val="center"/>
          </w:tcPr>
          <w:p w14:paraId="0883AE3B" w14:textId="77777777" w:rsidR="00814418" w:rsidRPr="003E2040" w:rsidRDefault="00814418" w:rsidP="00814418">
            <w:pPr>
              <w:spacing w:line="240" w:lineRule="auto"/>
              <w:contextualSpacing/>
              <w:jc w:val="center"/>
            </w:pPr>
          </w:p>
        </w:tc>
      </w:tr>
      <w:tr w:rsidR="00814418" w:rsidRPr="003E2040" w14:paraId="126DA07B" w14:textId="77777777" w:rsidTr="0067387C">
        <w:tc>
          <w:tcPr>
            <w:tcW w:w="3572" w:type="dxa"/>
            <w:tcBorders>
              <w:right w:val="nil"/>
            </w:tcBorders>
            <w:tcMar>
              <w:top w:w="68" w:type="dxa"/>
              <w:left w:w="119" w:type="dxa"/>
              <w:bottom w:w="34" w:type="dxa"/>
            </w:tcMar>
            <w:vAlign w:val="center"/>
          </w:tcPr>
          <w:p w14:paraId="5BB4CF32" w14:textId="77777777" w:rsidR="00814418" w:rsidRDefault="00814418" w:rsidP="00814418">
            <w:pPr>
              <w:spacing w:line="240" w:lineRule="auto"/>
              <w:contextualSpacing/>
            </w:pPr>
            <w:r>
              <w:t>Degenerative arthropathy</w:t>
            </w:r>
          </w:p>
        </w:tc>
        <w:bookmarkStart w:id="6" w:name="_GoBack"/>
        <w:tc>
          <w:tcPr>
            <w:tcW w:w="714" w:type="dxa"/>
            <w:tcMar>
              <w:top w:w="68" w:type="dxa"/>
              <w:bottom w:w="34" w:type="dxa"/>
            </w:tcMar>
            <w:vAlign w:val="center"/>
          </w:tcPr>
          <w:p w14:paraId="427DA4C7" w14:textId="61A77E4D" w:rsidR="00814418" w:rsidRPr="003E2040" w:rsidRDefault="00814418" w:rsidP="00814418">
            <w:pPr>
              <w:spacing w:line="264" w:lineRule="auto"/>
              <w:contextualSpacing/>
              <w:jc w:val="center"/>
            </w:pPr>
            <w:r>
              <w:object w:dxaOrig="225" w:dyaOrig="225" w14:anchorId="261DE93E">
                <v:shape id="_x0000_i1618" type="#_x0000_t75" style="width:9.75pt;height:9.75pt" o:ole="">
                  <v:imagedata r:id="rId12" o:title=""/>
                </v:shape>
                <w:control r:id="rId79" w:name="OptionButton12111141124222" w:shapeid="_x0000_i1618"/>
              </w:object>
            </w:r>
            <w:bookmarkEnd w:id="6"/>
          </w:p>
        </w:tc>
        <w:tc>
          <w:tcPr>
            <w:tcW w:w="714" w:type="dxa"/>
            <w:tcMar>
              <w:top w:w="68" w:type="dxa"/>
              <w:bottom w:w="34" w:type="dxa"/>
            </w:tcMar>
            <w:vAlign w:val="center"/>
          </w:tcPr>
          <w:p w14:paraId="69274A8B" w14:textId="075291EA" w:rsidR="00814418" w:rsidRPr="003E2040" w:rsidRDefault="00814418" w:rsidP="00814418">
            <w:pPr>
              <w:spacing w:line="264" w:lineRule="auto"/>
              <w:contextualSpacing/>
              <w:jc w:val="center"/>
            </w:pPr>
            <w:r>
              <w:object w:dxaOrig="225" w:dyaOrig="225" w14:anchorId="6489AB64">
                <v:shape id="_x0000_i1613" type="#_x0000_t75" style="width:9.75pt;height:9.75pt" o:ole="">
                  <v:imagedata r:id="rId12" o:title=""/>
                </v:shape>
                <w:control r:id="rId80" w:name="OptionButton12111141124221" w:shapeid="_x0000_i1613"/>
              </w:object>
            </w:r>
          </w:p>
        </w:tc>
        <w:tc>
          <w:tcPr>
            <w:tcW w:w="714" w:type="dxa"/>
            <w:tcMar>
              <w:top w:w="68" w:type="dxa"/>
              <w:bottom w:w="34" w:type="dxa"/>
            </w:tcMar>
            <w:vAlign w:val="center"/>
          </w:tcPr>
          <w:p w14:paraId="2363B80D" w14:textId="0FC6808A" w:rsidR="00814418" w:rsidRPr="003E2040" w:rsidRDefault="00814418" w:rsidP="00814418">
            <w:pPr>
              <w:spacing w:line="264" w:lineRule="auto"/>
              <w:contextualSpacing/>
              <w:jc w:val="center"/>
            </w:pPr>
            <w:r>
              <w:object w:dxaOrig="225" w:dyaOrig="225" w14:anchorId="1080FA31">
                <v:shape id="_x0000_i1612" type="#_x0000_t75" style="width:9.75pt;height:9.75pt" o:ole="">
                  <v:imagedata r:id="rId12" o:title=""/>
                </v:shape>
                <w:control r:id="rId81" w:name="OptionButton1211114112422" w:shapeid="_x0000_i1612"/>
              </w:object>
            </w:r>
          </w:p>
        </w:tc>
        <w:tc>
          <w:tcPr>
            <w:tcW w:w="2366" w:type="dxa"/>
            <w:tcMar>
              <w:top w:w="68" w:type="dxa"/>
              <w:left w:w="119" w:type="dxa"/>
              <w:bottom w:w="34" w:type="dxa"/>
            </w:tcMar>
          </w:tcPr>
          <w:p w14:paraId="4398805F" w14:textId="1BF71F6A" w:rsidR="00814418" w:rsidRPr="003E2040" w:rsidRDefault="0067387C" w:rsidP="00814418">
            <w:pPr>
              <w:spacing w:line="240" w:lineRule="auto"/>
              <w:contextualSpacing/>
            </w:pPr>
            <w:sdt>
              <w:sdtPr>
                <w:id w:val="-738165895"/>
                <w:placeholder>
                  <w:docPart w:val="66073391AA3A41BB99AABE5919916E0C"/>
                </w:placeholder>
                <w:showingPlcHdr/>
              </w:sdtPr>
              <w:sdtContent>
                <w:r>
                  <w:rPr>
                    <w:rStyle w:val="Tekstvantijdelijkeaanduiding"/>
                    <w:rFonts w:eastAsiaTheme="minorHAnsi"/>
                  </w:rPr>
                  <w:t>Click and enter text</w:t>
                </w:r>
                <w:r w:rsidRPr="00EE3E6D">
                  <w:rPr>
                    <w:rStyle w:val="Tekstvantijdelijkeaanduiding"/>
                    <w:rFonts w:eastAsiaTheme="minorHAnsi"/>
                  </w:rPr>
                  <w:t>.</w:t>
                </w:r>
              </w:sdtContent>
            </w:sdt>
          </w:p>
        </w:tc>
        <w:tc>
          <w:tcPr>
            <w:tcW w:w="1205" w:type="dxa"/>
            <w:tcMar>
              <w:top w:w="68" w:type="dxa"/>
              <w:bottom w:w="34" w:type="dxa"/>
            </w:tcMar>
            <w:vAlign w:val="center"/>
          </w:tcPr>
          <w:p w14:paraId="4C819873" w14:textId="1BCF6CE9" w:rsidR="00814418" w:rsidRPr="003E2040" w:rsidRDefault="0067387C" w:rsidP="00814418">
            <w:pPr>
              <w:spacing w:line="240" w:lineRule="auto"/>
              <w:contextualSpacing/>
              <w:jc w:val="center"/>
            </w:pPr>
            <w:sdt>
              <w:sdtPr>
                <w:id w:val="-148058564"/>
                <w:placeholder>
                  <w:docPart w:val="9AB4853D66E54947A2315BBC1A322C7A"/>
                </w:placeholder>
                <w:showingPlcHdr/>
              </w:sdtPr>
              <w:sdtContent>
                <w:r>
                  <w:rPr>
                    <w:rStyle w:val="Tekstvantijdelijkeaanduiding"/>
                    <w:rFonts w:eastAsiaTheme="minorHAnsi"/>
                  </w:rPr>
                  <w:t>Click and enter text</w:t>
                </w:r>
                <w:r w:rsidRPr="00EE3E6D">
                  <w:rPr>
                    <w:rStyle w:val="Tekstvantijdelijkeaanduiding"/>
                    <w:rFonts w:eastAsiaTheme="minorHAnsi"/>
                  </w:rPr>
                  <w:t>.</w:t>
                </w:r>
              </w:sdtContent>
            </w:sdt>
          </w:p>
        </w:tc>
        <w:tc>
          <w:tcPr>
            <w:tcW w:w="714" w:type="dxa"/>
            <w:tcMar>
              <w:top w:w="68" w:type="dxa"/>
              <w:bottom w:w="34" w:type="dxa"/>
            </w:tcMar>
            <w:vAlign w:val="center"/>
          </w:tcPr>
          <w:p w14:paraId="22C248C0" w14:textId="77777777" w:rsidR="00814418" w:rsidRPr="003E2040" w:rsidRDefault="00814418" w:rsidP="00814418">
            <w:pPr>
              <w:spacing w:line="240" w:lineRule="auto"/>
              <w:contextualSpacing/>
              <w:jc w:val="center"/>
            </w:pPr>
          </w:p>
        </w:tc>
      </w:tr>
      <w:tr w:rsidR="00814418" w:rsidRPr="003E2040" w14:paraId="248F1FED" w14:textId="77777777" w:rsidTr="0067387C">
        <w:tc>
          <w:tcPr>
            <w:tcW w:w="3572" w:type="dxa"/>
            <w:tcBorders>
              <w:bottom w:val="single" w:sz="4" w:space="0" w:color="1E64C8"/>
              <w:right w:val="nil"/>
            </w:tcBorders>
            <w:tcMar>
              <w:top w:w="68" w:type="dxa"/>
              <w:left w:w="119" w:type="dxa"/>
              <w:bottom w:w="34" w:type="dxa"/>
            </w:tcMar>
            <w:vAlign w:val="center"/>
          </w:tcPr>
          <w:p w14:paraId="12B2410A" w14:textId="77777777" w:rsidR="00814418" w:rsidRDefault="00814418" w:rsidP="00814418">
            <w:pPr>
              <w:spacing w:line="240" w:lineRule="auto"/>
              <w:contextualSpacing/>
            </w:pPr>
            <w:r>
              <w:t>Joint replacement surgery</w:t>
            </w:r>
          </w:p>
        </w:tc>
        <w:tc>
          <w:tcPr>
            <w:tcW w:w="714" w:type="dxa"/>
            <w:tcBorders>
              <w:bottom w:val="single" w:sz="4" w:space="0" w:color="1E64C8"/>
            </w:tcBorders>
            <w:tcMar>
              <w:top w:w="68" w:type="dxa"/>
              <w:bottom w:w="34" w:type="dxa"/>
            </w:tcMar>
            <w:vAlign w:val="center"/>
          </w:tcPr>
          <w:p w14:paraId="5B75D281" w14:textId="139E33D8" w:rsidR="00814418" w:rsidRPr="003E2040" w:rsidRDefault="00814418" w:rsidP="00814418">
            <w:pPr>
              <w:spacing w:line="264" w:lineRule="auto"/>
              <w:contextualSpacing/>
              <w:jc w:val="center"/>
            </w:pPr>
            <w:r>
              <w:object w:dxaOrig="225" w:dyaOrig="225" w14:anchorId="3F0ADBA1">
                <v:shape id="_x0000_i1611" type="#_x0000_t75" style="width:9.75pt;height:9.75pt" o:ole="">
                  <v:imagedata r:id="rId12" o:title=""/>
                </v:shape>
                <w:control r:id="rId82" w:name="OptionButton12111141124212" w:shapeid="_x0000_i1611"/>
              </w:object>
            </w:r>
          </w:p>
        </w:tc>
        <w:tc>
          <w:tcPr>
            <w:tcW w:w="714" w:type="dxa"/>
            <w:tcBorders>
              <w:bottom w:val="single" w:sz="4" w:space="0" w:color="1E64C8"/>
            </w:tcBorders>
            <w:tcMar>
              <w:top w:w="68" w:type="dxa"/>
              <w:bottom w:w="34" w:type="dxa"/>
            </w:tcMar>
            <w:vAlign w:val="center"/>
          </w:tcPr>
          <w:p w14:paraId="52198FB4" w14:textId="6487A7B3" w:rsidR="00814418" w:rsidRPr="003E2040" w:rsidRDefault="00814418" w:rsidP="00814418">
            <w:pPr>
              <w:spacing w:line="264" w:lineRule="auto"/>
              <w:contextualSpacing/>
              <w:jc w:val="center"/>
            </w:pPr>
            <w:r>
              <w:object w:dxaOrig="225" w:dyaOrig="225" w14:anchorId="1E988150">
                <v:shape id="_x0000_i1610" type="#_x0000_t75" style="width:9.75pt;height:9.75pt" o:ole="">
                  <v:imagedata r:id="rId12" o:title=""/>
                </v:shape>
                <w:control r:id="rId83" w:name="OptionButton12111141124211" w:shapeid="_x0000_i1610"/>
              </w:object>
            </w:r>
          </w:p>
        </w:tc>
        <w:tc>
          <w:tcPr>
            <w:tcW w:w="714" w:type="dxa"/>
            <w:tcBorders>
              <w:bottom w:val="single" w:sz="4" w:space="0" w:color="1E64C8"/>
            </w:tcBorders>
            <w:tcMar>
              <w:top w:w="68" w:type="dxa"/>
              <w:bottom w:w="34" w:type="dxa"/>
            </w:tcMar>
            <w:vAlign w:val="center"/>
          </w:tcPr>
          <w:p w14:paraId="39AADB5C" w14:textId="25FF0D29" w:rsidR="00814418" w:rsidRPr="003E2040" w:rsidRDefault="00814418" w:rsidP="00814418">
            <w:pPr>
              <w:spacing w:line="264" w:lineRule="auto"/>
              <w:contextualSpacing/>
              <w:jc w:val="center"/>
            </w:pPr>
            <w:r>
              <w:object w:dxaOrig="225" w:dyaOrig="225" w14:anchorId="5BA59B06">
                <v:shape id="_x0000_i1609" type="#_x0000_t75" style="width:9.75pt;height:9.75pt" o:ole="">
                  <v:imagedata r:id="rId12" o:title=""/>
                </v:shape>
                <w:control r:id="rId84" w:name="OptionButton1211114112421" w:shapeid="_x0000_i1609"/>
              </w:object>
            </w:r>
          </w:p>
        </w:tc>
        <w:tc>
          <w:tcPr>
            <w:tcW w:w="2366" w:type="dxa"/>
            <w:tcBorders>
              <w:bottom w:val="single" w:sz="4" w:space="0" w:color="1E64C8"/>
            </w:tcBorders>
            <w:tcMar>
              <w:top w:w="68" w:type="dxa"/>
              <w:left w:w="119" w:type="dxa"/>
              <w:bottom w:w="34" w:type="dxa"/>
            </w:tcMar>
          </w:tcPr>
          <w:p w14:paraId="6AAE32A2" w14:textId="6B5C201E" w:rsidR="00814418" w:rsidRPr="003E2040" w:rsidRDefault="0067387C" w:rsidP="00814418">
            <w:pPr>
              <w:spacing w:line="240" w:lineRule="auto"/>
              <w:contextualSpacing/>
            </w:pPr>
            <w:sdt>
              <w:sdtPr>
                <w:id w:val="-1358894209"/>
                <w:placeholder>
                  <w:docPart w:val="F118ADFD11D84B44A59D5A8EF8D8B5C3"/>
                </w:placeholder>
                <w:showingPlcHdr/>
              </w:sdtPr>
              <w:sdtContent>
                <w:r>
                  <w:rPr>
                    <w:rStyle w:val="Tekstvantijdelijkeaanduiding"/>
                    <w:rFonts w:eastAsiaTheme="minorHAnsi"/>
                  </w:rPr>
                  <w:t>Click and enter text</w:t>
                </w:r>
                <w:r w:rsidRPr="00EE3E6D">
                  <w:rPr>
                    <w:rStyle w:val="Tekstvantijdelijkeaanduiding"/>
                    <w:rFonts w:eastAsiaTheme="minorHAnsi"/>
                  </w:rPr>
                  <w:t>.</w:t>
                </w:r>
              </w:sdtContent>
            </w:sdt>
          </w:p>
        </w:tc>
        <w:tc>
          <w:tcPr>
            <w:tcW w:w="1205" w:type="dxa"/>
            <w:tcBorders>
              <w:bottom w:val="single" w:sz="4" w:space="0" w:color="1E64C8"/>
            </w:tcBorders>
            <w:tcMar>
              <w:top w:w="68" w:type="dxa"/>
              <w:bottom w:w="34" w:type="dxa"/>
            </w:tcMar>
            <w:vAlign w:val="center"/>
          </w:tcPr>
          <w:p w14:paraId="37D9655E" w14:textId="2F8AA051" w:rsidR="00814418" w:rsidRPr="003E2040" w:rsidRDefault="0067387C" w:rsidP="00814418">
            <w:pPr>
              <w:spacing w:line="240" w:lineRule="auto"/>
              <w:contextualSpacing/>
              <w:jc w:val="center"/>
            </w:pPr>
            <w:sdt>
              <w:sdtPr>
                <w:id w:val="1668749615"/>
                <w:placeholder>
                  <w:docPart w:val="6306D4E1F879400B96D4DB5538E789CF"/>
                </w:placeholder>
                <w:showingPlcHdr/>
              </w:sdtPr>
              <w:sdtContent>
                <w:r>
                  <w:rPr>
                    <w:rStyle w:val="Tekstvantijdelijkeaanduiding"/>
                    <w:rFonts w:eastAsiaTheme="minorHAnsi"/>
                  </w:rPr>
                  <w:t>Click and enter text</w:t>
                </w:r>
                <w:r w:rsidRPr="00EE3E6D">
                  <w:rPr>
                    <w:rStyle w:val="Tekstvantijdelijkeaanduiding"/>
                    <w:rFonts w:eastAsiaTheme="minorHAnsi"/>
                  </w:rPr>
                  <w:t>.</w:t>
                </w:r>
              </w:sdtContent>
            </w:sdt>
          </w:p>
        </w:tc>
        <w:tc>
          <w:tcPr>
            <w:tcW w:w="714" w:type="dxa"/>
            <w:tcBorders>
              <w:bottom w:val="single" w:sz="4" w:space="0" w:color="1E64C8"/>
            </w:tcBorders>
            <w:tcMar>
              <w:top w:w="68" w:type="dxa"/>
              <w:bottom w:w="34" w:type="dxa"/>
            </w:tcMar>
            <w:vAlign w:val="center"/>
          </w:tcPr>
          <w:p w14:paraId="2A128BEF" w14:textId="77777777" w:rsidR="00814418" w:rsidRPr="003E2040" w:rsidRDefault="00814418" w:rsidP="00814418">
            <w:pPr>
              <w:spacing w:line="240" w:lineRule="auto"/>
              <w:contextualSpacing/>
              <w:jc w:val="center"/>
            </w:pPr>
          </w:p>
        </w:tc>
      </w:tr>
      <w:tr w:rsidR="00A03DD9" w:rsidRPr="003E2040" w14:paraId="07E32191" w14:textId="77777777" w:rsidTr="00A03DD9">
        <w:tc>
          <w:tcPr>
            <w:tcW w:w="9999" w:type="dxa"/>
            <w:gridSpan w:val="7"/>
            <w:tcBorders>
              <w:bottom w:val="single" w:sz="4" w:space="0" w:color="1E64C8"/>
            </w:tcBorders>
            <w:tcMar>
              <w:top w:w="68" w:type="dxa"/>
              <w:left w:w="119" w:type="dxa"/>
              <w:bottom w:w="34" w:type="dxa"/>
            </w:tcMar>
          </w:tcPr>
          <w:p w14:paraId="21C8813F" w14:textId="77777777" w:rsidR="00A03DD9" w:rsidRDefault="00A03DD9" w:rsidP="00535DF4">
            <w:r>
              <w:t>Other musculoskeletal problems</w:t>
            </w:r>
          </w:p>
          <w:p w14:paraId="2412FF91" w14:textId="77777777" w:rsidR="00A03DD9" w:rsidRDefault="0067387C" w:rsidP="00A03DD9">
            <w:pPr>
              <w:spacing w:line="240" w:lineRule="auto"/>
              <w:contextualSpacing/>
            </w:pPr>
            <w:sdt>
              <w:sdtPr>
                <w:id w:val="2046636568"/>
                <w:placeholder>
                  <w:docPart w:val="37DF65347E5F4CC9B9EEE8E26B85F2D9"/>
                </w:placeholder>
                <w:showingPlcHdr/>
              </w:sdtPr>
              <w:sdtEndPr/>
              <w:sdtContent>
                <w:r w:rsidR="00A03DD9">
                  <w:rPr>
                    <w:rStyle w:val="Tekstvantijdelijkeaanduiding"/>
                    <w:rFonts w:eastAsiaTheme="minorHAnsi"/>
                  </w:rPr>
                  <w:t>Click and enter text</w:t>
                </w:r>
                <w:r w:rsidR="00A03DD9" w:rsidRPr="00EE3E6D">
                  <w:rPr>
                    <w:rStyle w:val="Tekstvantijdelijkeaanduiding"/>
                    <w:rFonts w:eastAsiaTheme="minorHAnsi"/>
                  </w:rPr>
                  <w:t>.</w:t>
                </w:r>
              </w:sdtContent>
            </w:sdt>
          </w:p>
        </w:tc>
      </w:tr>
    </w:tbl>
    <w:p w14:paraId="2F8B5A85" w14:textId="77777777" w:rsidR="00795952" w:rsidRDefault="00795952" w:rsidP="00886113">
      <w:pPr>
        <w:pStyle w:val="UZInfotitel"/>
      </w:pPr>
    </w:p>
    <w:p w14:paraId="101C658E" w14:textId="77777777" w:rsidR="00795952" w:rsidRPr="00886113" w:rsidRDefault="00795952" w:rsidP="00536E8B">
      <w:pPr>
        <w:spacing w:line="288" w:lineRule="auto"/>
        <w:jc w:val="both"/>
        <w:rPr>
          <w:sz w:val="18"/>
          <w:szCs w:val="18"/>
        </w:rPr>
      </w:pPr>
      <w:r w:rsidRPr="003D2A3D">
        <w:rPr>
          <w:b/>
          <w:color w:val="1E64C8"/>
          <w:vertAlign w:val="superscript"/>
        </w:rPr>
        <w:t>(</w:t>
      </w:r>
      <w:r w:rsidRPr="003D2A3D">
        <w:rPr>
          <w:b/>
          <w:color w:val="1E64C8"/>
        </w:rPr>
        <w:t>*</w:t>
      </w:r>
      <w:r w:rsidR="004A3608" w:rsidRPr="003D2A3D">
        <w:rPr>
          <w:b/>
          <w:color w:val="1E64C8"/>
        </w:rPr>
        <w:t>**</w:t>
      </w:r>
      <w:r w:rsidRPr="003D2A3D">
        <w:rPr>
          <w:b/>
          <w:color w:val="1E64C8"/>
          <w:vertAlign w:val="superscript"/>
        </w:rPr>
        <w:t>)</w:t>
      </w:r>
      <w:r w:rsidRPr="003D2A3D">
        <w:t xml:space="preserve"> </w:t>
      </w:r>
      <w:r w:rsidR="007B4709" w:rsidRPr="00886113">
        <w:rPr>
          <w:sz w:val="18"/>
          <w:szCs w:val="18"/>
        </w:rPr>
        <w:t>Articular hypermobility is assessed by using the 9-point Beighton score, which assigns one point for each side of the</w:t>
      </w:r>
      <w:r w:rsidR="003D2A3D">
        <w:rPr>
          <w:sz w:val="18"/>
          <w:szCs w:val="18"/>
        </w:rPr>
        <w:t> </w:t>
      </w:r>
      <w:r w:rsidR="007B4709" w:rsidRPr="00886113">
        <w:rPr>
          <w:sz w:val="18"/>
          <w:szCs w:val="18"/>
        </w:rPr>
        <w:t>body on which the patient can (1)</w:t>
      </w:r>
      <w:r w:rsidR="00D40F7E">
        <w:rPr>
          <w:sz w:val="18"/>
          <w:szCs w:val="18"/>
        </w:rPr>
        <w:t> </w:t>
      </w:r>
      <w:r w:rsidR="007B4709" w:rsidRPr="00886113">
        <w:rPr>
          <w:sz w:val="18"/>
          <w:szCs w:val="18"/>
        </w:rPr>
        <w:t>passively dorsiflex the 5th finger &gt;90 degrees with the forearm flat on the table, (2)</w:t>
      </w:r>
      <w:r w:rsidR="00D40F7E">
        <w:rPr>
          <w:sz w:val="18"/>
          <w:szCs w:val="18"/>
        </w:rPr>
        <w:t> </w:t>
      </w:r>
      <w:r w:rsidR="007B4709" w:rsidRPr="00886113">
        <w:rPr>
          <w:sz w:val="18"/>
          <w:szCs w:val="18"/>
        </w:rPr>
        <w:t>passively appose the thumb to the flexor aspect of the forearm, (3) hyperextend the elbow beyond 10 degrees, and (4)</w:t>
      </w:r>
      <w:r w:rsidR="00D40F7E">
        <w:rPr>
          <w:sz w:val="18"/>
          <w:szCs w:val="18"/>
        </w:rPr>
        <w:t> </w:t>
      </w:r>
      <w:r w:rsidR="007B4709" w:rsidRPr="00886113">
        <w:rPr>
          <w:sz w:val="18"/>
          <w:szCs w:val="18"/>
        </w:rPr>
        <w:t>hyperextend the knee beyond 10 degrees and one point for forward flexion of the trunk with the legs straight so the palms rest flat on the floor. Beighton P. McKusick's heritable disorders of connective tissue. 5th ed. St Louis: Mosby, 1993.</w:t>
      </w:r>
    </w:p>
    <w:p w14:paraId="2C70A5C5" w14:textId="77777777" w:rsidR="00886113" w:rsidRDefault="00886113" w:rsidP="00D0292A">
      <w:pPr>
        <w:pStyle w:val="Kop1"/>
      </w:pPr>
    </w:p>
    <w:tbl>
      <w:tblPr>
        <w:tblStyle w:val="Tabelraster"/>
        <w:tblW w:w="10001"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2268"/>
        <w:gridCol w:w="7733"/>
      </w:tblGrid>
      <w:tr w:rsidR="00F405D8" w:rsidRPr="00EA35EB" w14:paraId="6A28B69E" w14:textId="77777777" w:rsidTr="00623AC6">
        <w:tc>
          <w:tcPr>
            <w:tcW w:w="10001" w:type="dxa"/>
            <w:gridSpan w:val="2"/>
            <w:tcBorders>
              <w:right w:val="nil"/>
            </w:tcBorders>
            <w:shd w:val="clear" w:color="auto" w:fill="DDE9F9"/>
            <w:tcMar>
              <w:top w:w="85" w:type="dxa"/>
              <w:left w:w="119" w:type="dxa"/>
              <w:bottom w:w="57" w:type="dxa"/>
            </w:tcMar>
          </w:tcPr>
          <w:p w14:paraId="78943E58" w14:textId="77777777" w:rsidR="00F405D8" w:rsidRPr="003E2040" w:rsidRDefault="00F405D8" w:rsidP="000272DE">
            <w:pPr>
              <w:spacing w:line="240" w:lineRule="auto"/>
              <w:contextualSpacing/>
            </w:pPr>
            <w:r w:rsidRPr="00DB7D9C">
              <w:rPr>
                <w:b/>
              </w:rPr>
              <w:t>SKELETAL X-RAYS</w:t>
            </w:r>
          </w:p>
        </w:tc>
      </w:tr>
      <w:tr w:rsidR="00F405D8" w:rsidRPr="00EA35EB" w14:paraId="1AC76CA3" w14:textId="77777777" w:rsidTr="00623AC6">
        <w:tc>
          <w:tcPr>
            <w:tcW w:w="10001" w:type="dxa"/>
            <w:gridSpan w:val="2"/>
            <w:tcBorders>
              <w:bottom w:val="single" w:sz="4" w:space="0" w:color="1E64C8"/>
              <w:right w:val="nil"/>
            </w:tcBorders>
            <w:shd w:val="clear" w:color="auto" w:fill="DDE9F9"/>
            <w:tcMar>
              <w:left w:w="119" w:type="dxa"/>
            </w:tcMar>
          </w:tcPr>
          <w:p w14:paraId="36F2C6F5" w14:textId="77777777" w:rsidR="00F405D8" w:rsidRDefault="0067387C" w:rsidP="000272DE">
            <w:pPr>
              <w:spacing w:line="240" w:lineRule="auto"/>
              <w:contextualSpacing/>
            </w:pPr>
            <w:sdt>
              <w:sdtPr>
                <w:id w:val="1578547142"/>
                <w14:checkbox>
                  <w14:checked w14:val="0"/>
                  <w14:checkedState w14:val="2612" w14:font="MS Gothic"/>
                  <w14:uncheckedState w14:val="2610" w14:font="MS Gothic"/>
                </w14:checkbox>
              </w:sdtPr>
              <w:sdtEndPr/>
              <w:sdtContent>
                <w:r w:rsidR="00F405D8">
                  <w:rPr>
                    <w:rFonts w:ascii="MS Gothic" w:eastAsia="MS Gothic" w:hAnsi="MS Gothic" w:hint="eastAsia"/>
                  </w:rPr>
                  <w:t>☐</w:t>
                </w:r>
              </w:sdtContent>
            </w:sdt>
            <w:r w:rsidR="00F405D8">
              <w:t> </w:t>
            </w:r>
            <w:r w:rsidR="00F405D8">
              <w:t xml:space="preserve">NE </w:t>
            </w:r>
          </w:p>
        </w:tc>
      </w:tr>
      <w:tr w:rsidR="00F405D8" w:rsidRPr="003E2040" w14:paraId="536E1909" w14:textId="77777777" w:rsidTr="00110D9C">
        <w:tc>
          <w:tcPr>
            <w:tcW w:w="10001" w:type="dxa"/>
            <w:gridSpan w:val="2"/>
            <w:tcBorders>
              <w:bottom w:val="nil"/>
              <w:right w:val="nil"/>
            </w:tcBorders>
            <w:tcMar>
              <w:top w:w="68" w:type="dxa"/>
              <w:left w:w="119" w:type="dxa"/>
              <w:bottom w:w="34" w:type="dxa"/>
            </w:tcMar>
            <w:vAlign w:val="center"/>
          </w:tcPr>
          <w:p w14:paraId="6F9F7590" w14:textId="77777777" w:rsidR="00F405D8" w:rsidRPr="003E2040" w:rsidRDefault="00F405D8" w:rsidP="00DB7D9C">
            <w:pPr>
              <w:spacing w:line="240" w:lineRule="auto"/>
              <w:contextualSpacing/>
            </w:pPr>
            <w:r>
              <w:t>Please provide radiographs in case of short stature or radiological abnormalities.</w:t>
            </w:r>
          </w:p>
        </w:tc>
      </w:tr>
      <w:tr w:rsidR="004A7B1C" w:rsidRPr="003E2040" w14:paraId="5B7E547D" w14:textId="77777777" w:rsidTr="00110D9C">
        <w:tc>
          <w:tcPr>
            <w:tcW w:w="2268" w:type="dxa"/>
            <w:tcBorders>
              <w:top w:val="nil"/>
              <w:bottom w:val="nil"/>
              <w:right w:val="nil"/>
            </w:tcBorders>
            <w:tcMar>
              <w:top w:w="68" w:type="dxa"/>
              <w:left w:w="119" w:type="dxa"/>
              <w:bottom w:w="34" w:type="dxa"/>
            </w:tcMar>
            <w:vAlign w:val="center"/>
          </w:tcPr>
          <w:p w14:paraId="41C354B2" w14:textId="77777777" w:rsidR="004A7B1C" w:rsidRDefault="00D16F71" w:rsidP="00DB7D9C">
            <w:pPr>
              <w:spacing w:line="240" w:lineRule="auto"/>
              <w:contextualSpacing/>
            </w:pPr>
            <w:r>
              <w:t>Minimal requirements:</w:t>
            </w:r>
          </w:p>
        </w:tc>
        <w:tc>
          <w:tcPr>
            <w:tcW w:w="7733" w:type="dxa"/>
            <w:tcBorders>
              <w:top w:val="nil"/>
              <w:left w:val="nil"/>
              <w:bottom w:val="nil"/>
              <w:right w:val="nil"/>
            </w:tcBorders>
            <w:tcMar>
              <w:top w:w="68" w:type="dxa"/>
              <w:bottom w:w="34" w:type="dxa"/>
            </w:tcMar>
            <w:vAlign w:val="center"/>
          </w:tcPr>
          <w:p w14:paraId="7D95161D" w14:textId="77777777" w:rsidR="004A7B1C" w:rsidRDefault="00D16F71" w:rsidP="00DB7D9C">
            <w:pPr>
              <w:spacing w:line="240" w:lineRule="auto"/>
              <w:contextualSpacing/>
            </w:pPr>
            <w:r>
              <w:t>skull AP and lateral</w:t>
            </w:r>
          </w:p>
        </w:tc>
      </w:tr>
      <w:tr w:rsidR="00D16F71" w:rsidRPr="003E2040" w14:paraId="3884991A" w14:textId="77777777" w:rsidTr="00391EB8">
        <w:tc>
          <w:tcPr>
            <w:tcW w:w="2268" w:type="dxa"/>
            <w:tcBorders>
              <w:top w:val="nil"/>
              <w:bottom w:val="nil"/>
              <w:right w:val="nil"/>
            </w:tcBorders>
            <w:tcMar>
              <w:top w:w="68" w:type="dxa"/>
              <w:left w:w="119" w:type="dxa"/>
              <w:bottom w:w="0" w:type="dxa"/>
            </w:tcMar>
            <w:vAlign w:val="center"/>
          </w:tcPr>
          <w:p w14:paraId="187C264A" w14:textId="77777777" w:rsidR="00D16F71" w:rsidRDefault="00D16F71" w:rsidP="00DB7D9C">
            <w:pPr>
              <w:spacing w:line="240" w:lineRule="auto"/>
              <w:contextualSpacing/>
            </w:pPr>
          </w:p>
        </w:tc>
        <w:tc>
          <w:tcPr>
            <w:tcW w:w="7733" w:type="dxa"/>
            <w:tcBorders>
              <w:top w:val="nil"/>
              <w:left w:val="nil"/>
              <w:bottom w:val="nil"/>
              <w:right w:val="nil"/>
            </w:tcBorders>
            <w:tcMar>
              <w:top w:w="68" w:type="dxa"/>
              <w:bottom w:w="0" w:type="dxa"/>
            </w:tcMar>
            <w:vAlign w:val="center"/>
          </w:tcPr>
          <w:p w14:paraId="6DD5A76B" w14:textId="77777777" w:rsidR="00D16F71" w:rsidRDefault="00D16F71" w:rsidP="00D16F71">
            <w:pPr>
              <w:spacing w:line="240" w:lineRule="auto"/>
              <w:contextualSpacing/>
            </w:pPr>
            <w:r>
              <w:t>left hand AP</w:t>
            </w:r>
          </w:p>
        </w:tc>
      </w:tr>
      <w:tr w:rsidR="00D16F71" w:rsidRPr="003E2040" w14:paraId="381238DE" w14:textId="77777777" w:rsidTr="00391EB8">
        <w:tc>
          <w:tcPr>
            <w:tcW w:w="2268" w:type="dxa"/>
            <w:tcBorders>
              <w:top w:val="nil"/>
              <w:bottom w:val="nil"/>
              <w:right w:val="nil"/>
            </w:tcBorders>
            <w:tcMar>
              <w:top w:w="68" w:type="dxa"/>
              <w:left w:w="119" w:type="dxa"/>
              <w:bottom w:w="0" w:type="dxa"/>
            </w:tcMar>
            <w:vAlign w:val="center"/>
          </w:tcPr>
          <w:p w14:paraId="51F23D35" w14:textId="77777777" w:rsidR="00D16F71" w:rsidRDefault="00D16F71" w:rsidP="00DB7D9C">
            <w:pPr>
              <w:spacing w:line="240" w:lineRule="auto"/>
              <w:contextualSpacing/>
            </w:pPr>
          </w:p>
        </w:tc>
        <w:tc>
          <w:tcPr>
            <w:tcW w:w="7733" w:type="dxa"/>
            <w:tcBorders>
              <w:top w:val="nil"/>
              <w:left w:val="nil"/>
              <w:bottom w:val="nil"/>
              <w:right w:val="nil"/>
            </w:tcBorders>
            <w:tcMar>
              <w:top w:w="68" w:type="dxa"/>
              <w:bottom w:w="0" w:type="dxa"/>
            </w:tcMar>
            <w:vAlign w:val="center"/>
          </w:tcPr>
          <w:p w14:paraId="5522EE06" w14:textId="77777777" w:rsidR="00D16F71" w:rsidRDefault="00D16F71" w:rsidP="00D16F71">
            <w:pPr>
              <w:spacing w:line="240" w:lineRule="auto"/>
              <w:contextualSpacing/>
            </w:pPr>
            <w:r>
              <w:t>pelvis AP</w:t>
            </w:r>
          </w:p>
        </w:tc>
      </w:tr>
      <w:tr w:rsidR="00D16F71" w:rsidRPr="003E2040" w14:paraId="682F1967" w14:textId="77777777" w:rsidTr="00391EB8">
        <w:tc>
          <w:tcPr>
            <w:tcW w:w="2268" w:type="dxa"/>
            <w:tcBorders>
              <w:top w:val="nil"/>
              <w:bottom w:val="nil"/>
              <w:right w:val="nil"/>
            </w:tcBorders>
            <w:tcMar>
              <w:top w:w="68" w:type="dxa"/>
              <w:left w:w="119" w:type="dxa"/>
              <w:bottom w:w="0" w:type="dxa"/>
            </w:tcMar>
            <w:vAlign w:val="center"/>
          </w:tcPr>
          <w:p w14:paraId="2E1C6A93" w14:textId="77777777" w:rsidR="00D16F71" w:rsidRDefault="00D16F71" w:rsidP="00DB7D9C">
            <w:pPr>
              <w:spacing w:line="240" w:lineRule="auto"/>
              <w:contextualSpacing/>
            </w:pPr>
          </w:p>
        </w:tc>
        <w:tc>
          <w:tcPr>
            <w:tcW w:w="7733" w:type="dxa"/>
            <w:tcBorders>
              <w:top w:val="nil"/>
              <w:left w:val="nil"/>
              <w:bottom w:val="nil"/>
              <w:right w:val="nil"/>
            </w:tcBorders>
            <w:tcMar>
              <w:top w:w="68" w:type="dxa"/>
              <w:bottom w:w="0" w:type="dxa"/>
            </w:tcMar>
            <w:vAlign w:val="center"/>
          </w:tcPr>
          <w:p w14:paraId="13315FA6" w14:textId="77777777" w:rsidR="00D16F71" w:rsidRDefault="00D16F71" w:rsidP="00D16F71">
            <w:pPr>
              <w:spacing w:line="240" w:lineRule="auto"/>
              <w:contextualSpacing/>
            </w:pPr>
            <w:r>
              <w:t>knees AP</w:t>
            </w:r>
          </w:p>
        </w:tc>
      </w:tr>
      <w:tr w:rsidR="00D16F71" w:rsidRPr="003E2040" w14:paraId="432BE49A" w14:textId="77777777" w:rsidTr="000C729C">
        <w:tc>
          <w:tcPr>
            <w:tcW w:w="2268" w:type="dxa"/>
            <w:tcBorders>
              <w:top w:val="nil"/>
              <w:right w:val="nil"/>
            </w:tcBorders>
            <w:tcMar>
              <w:top w:w="68" w:type="dxa"/>
              <w:left w:w="119" w:type="dxa"/>
              <w:bottom w:w="85" w:type="dxa"/>
            </w:tcMar>
            <w:vAlign w:val="center"/>
          </w:tcPr>
          <w:p w14:paraId="71EE63CD" w14:textId="77777777" w:rsidR="00D16F71" w:rsidRDefault="00D16F71" w:rsidP="00DB7D9C">
            <w:pPr>
              <w:spacing w:line="240" w:lineRule="auto"/>
              <w:contextualSpacing/>
            </w:pPr>
          </w:p>
        </w:tc>
        <w:tc>
          <w:tcPr>
            <w:tcW w:w="7733" w:type="dxa"/>
            <w:tcBorders>
              <w:top w:val="nil"/>
              <w:left w:val="nil"/>
              <w:right w:val="nil"/>
            </w:tcBorders>
            <w:tcMar>
              <w:top w:w="68" w:type="dxa"/>
              <w:bottom w:w="85" w:type="dxa"/>
            </w:tcMar>
            <w:vAlign w:val="center"/>
          </w:tcPr>
          <w:p w14:paraId="61779214" w14:textId="77777777" w:rsidR="00D16F71" w:rsidRDefault="00D16F71" w:rsidP="00DB7D9C">
            <w:pPr>
              <w:spacing w:line="240" w:lineRule="auto"/>
              <w:contextualSpacing/>
            </w:pPr>
            <w:r>
              <w:t>thoracolumbar spine AP and lateral</w:t>
            </w:r>
          </w:p>
        </w:tc>
      </w:tr>
    </w:tbl>
    <w:p w14:paraId="05EDD1E6" w14:textId="77777777" w:rsidR="00075664" w:rsidRDefault="00075664" w:rsidP="00980BD8">
      <w:pPr>
        <w:spacing w:line="288" w:lineRule="auto"/>
      </w:pP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7858"/>
        <w:gridCol w:w="714"/>
        <w:gridCol w:w="714"/>
        <w:gridCol w:w="714"/>
      </w:tblGrid>
      <w:tr w:rsidR="008A2113" w:rsidRPr="00EA35EB" w14:paraId="024828FA" w14:textId="77777777" w:rsidTr="00C55EA3">
        <w:tc>
          <w:tcPr>
            <w:tcW w:w="7858" w:type="dxa"/>
            <w:tcBorders>
              <w:bottom w:val="single" w:sz="4" w:space="0" w:color="1E64C8"/>
              <w:right w:val="nil"/>
            </w:tcBorders>
            <w:shd w:val="clear" w:color="auto" w:fill="DDE9F9"/>
            <w:tcMar>
              <w:top w:w="85" w:type="dxa"/>
              <w:left w:w="119" w:type="dxa"/>
              <w:bottom w:w="85" w:type="dxa"/>
            </w:tcMar>
          </w:tcPr>
          <w:p w14:paraId="0F9A11E4" w14:textId="77777777" w:rsidR="008A2113" w:rsidRPr="003E2040" w:rsidRDefault="008A2113" w:rsidP="008A2113">
            <w:pPr>
              <w:spacing w:line="240" w:lineRule="auto"/>
              <w:contextualSpacing/>
            </w:pPr>
            <w:r w:rsidRPr="00A611A5">
              <w:rPr>
                <w:b/>
              </w:rPr>
              <w:t xml:space="preserve">FAMILY </w:t>
            </w:r>
          </w:p>
        </w:tc>
        <w:tc>
          <w:tcPr>
            <w:tcW w:w="714" w:type="dxa"/>
            <w:tcBorders>
              <w:bottom w:val="single" w:sz="4" w:space="0" w:color="1E64C8"/>
            </w:tcBorders>
            <w:shd w:val="clear" w:color="auto" w:fill="DDE9F9"/>
            <w:vAlign w:val="center"/>
          </w:tcPr>
          <w:p w14:paraId="24AD072F" w14:textId="77777777" w:rsidR="008A2113" w:rsidRPr="00EA35EB" w:rsidRDefault="008A2113" w:rsidP="008A2113">
            <w:pPr>
              <w:spacing w:line="240" w:lineRule="auto"/>
              <w:contextualSpacing/>
              <w:jc w:val="center"/>
              <w:rPr>
                <w:b/>
                <w:color w:val="1E64C8"/>
              </w:rPr>
            </w:pPr>
            <w:r w:rsidRPr="00EA35EB">
              <w:rPr>
                <w:b/>
                <w:color w:val="1E64C8"/>
              </w:rPr>
              <w:t>Yes</w:t>
            </w:r>
          </w:p>
        </w:tc>
        <w:tc>
          <w:tcPr>
            <w:tcW w:w="714" w:type="dxa"/>
            <w:tcBorders>
              <w:bottom w:val="single" w:sz="4" w:space="0" w:color="1E64C8"/>
            </w:tcBorders>
            <w:shd w:val="clear" w:color="auto" w:fill="DDE9F9"/>
            <w:vAlign w:val="center"/>
          </w:tcPr>
          <w:p w14:paraId="1CF96820" w14:textId="77777777" w:rsidR="008A2113" w:rsidRPr="00EA35EB" w:rsidRDefault="008A2113" w:rsidP="008A2113">
            <w:pPr>
              <w:spacing w:line="240" w:lineRule="auto"/>
              <w:contextualSpacing/>
              <w:jc w:val="center"/>
              <w:rPr>
                <w:b/>
                <w:color w:val="1E64C8"/>
              </w:rPr>
            </w:pPr>
            <w:r w:rsidRPr="00EA35EB">
              <w:rPr>
                <w:b/>
                <w:color w:val="1E64C8"/>
              </w:rPr>
              <w:t>No</w:t>
            </w:r>
          </w:p>
        </w:tc>
        <w:tc>
          <w:tcPr>
            <w:tcW w:w="714" w:type="dxa"/>
            <w:tcBorders>
              <w:bottom w:val="single" w:sz="4" w:space="0" w:color="1E64C8"/>
            </w:tcBorders>
            <w:shd w:val="clear" w:color="auto" w:fill="DDE9F9"/>
            <w:vAlign w:val="center"/>
          </w:tcPr>
          <w:p w14:paraId="271C4322" w14:textId="77777777" w:rsidR="008A2113" w:rsidRPr="00EA35EB" w:rsidRDefault="008A2113" w:rsidP="008A2113">
            <w:pPr>
              <w:spacing w:line="240" w:lineRule="auto"/>
              <w:contextualSpacing/>
              <w:jc w:val="center"/>
              <w:rPr>
                <w:b/>
                <w:color w:val="1E64C8"/>
              </w:rPr>
            </w:pPr>
            <w:r>
              <w:rPr>
                <w:b/>
                <w:color w:val="1E64C8"/>
              </w:rPr>
              <w:t>NE</w:t>
            </w:r>
          </w:p>
        </w:tc>
      </w:tr>
      <w:tr w:rsidR="009D0FC0" w:rsidRPr="003E2040" w14:paraId="63024E08" w14:textId="77777777" w:rsidTr="00A84DC4">
        <w:tc>
          <w:tcPr>
            <w:tcW w:w="7858" w:type="dxa"/>
            <w:tcBorders>
              <w:bottom w:val="nil"/>
              <w:right w:val="nil"/>
            </w:tcBorders>
            <w:tcMar>
              <w:top w:w="68" w:type="dxa"/>
              <w:left w:w="119" w:type="dxa"/>
              <w:bottom w:w="34" w:type="dxa"/>
            </w:tcMar>
            <w:vAlign w:val="center"/>
          </w:tcPr>
          <w:p w14:paraId="2558A616" w14:textId="77777777" w:rsidR="009D0FC0" w:rsidRPr="003E2040" w:rsidRDefault="009D0FC0" w:rsidP="009D0FC0">
            <w:pPr>
              <w:spacing w:line="240" w:lineRule="auto"/>
              <w:contextualSpacing/>
            </w:pPr>
            <w:r>
              <w:t>Family history positive</w:t>
            </w:r>
          </w:p>
        </w:tc>
        <w:tc>
          <w:tcPr>
            <w:tcW w:w="714" w:type="dxa"/>
            <w:tcBorders>
              <w:bottom w:val="nil"/>
            </w:tcBorders>
            <w:tcMar>
              <w:top w:w="68" w:type="dxa"/>
              <w:bottom w:w="34" w:type="dxa"/>
            </w:tcMar>
            <w:vAlign w:val="center"/>
          </w:tcPr>
          <w:p w14:paraId="54E8545D" w14:textId="629790CE" w:rsidR="009D0FC0" w:rsidRPr="003E2040" w:rsidRDefault="009D0FC0" w:rsidP="009D0FC0">
            <w:pPr>
              <w:spacing w:line="264" w:lineRule="auto"/>
              <w:contextualSpacing/>
              <w:jc w:val="center"/>
            </w:pPr>
            <w:r>
              <w:object w:dxaOrig="225" w:dyaOrig="225" w14:anchorId="7B392186">
                <v:shape id="_x0000_i1446" type="#_x0000_t75" style="width:9.75pt;height:9.75pt" o:ole="">
                  <v:imagedata r:id="rId12" o:title=""/>
                </v:shape>
                <w:control r:id="rId85" w:name="OptionButton1211114112421212" w:shapeid="_x0000_i1446"/>
              </w:object>
            </w:r>
          </w:p>
        </w:tc>
        <w:tc>
          <w:tcPr>
            <w:tcW w:w="714" w:type="dxa"/>
            <w:tcBorders>
              <w:bottom w:val="nil"/>
            </w:tcBorders>
            <w:tcMar>
              <w:top w:w="68" w:type="dxa"/>
              <w:bottom w:w="34" w:type="dxa"/>
            </w:tcMar>
            <w:vAlign w:val="center"/>
          </w:tcPr>
          <w:p w14:paraId="6FF9515E" w14:textId="73DC0B98" w:rsidR="009D0FC0" w:rsidRPr="003E2040" w:rsidRDefault="009D0FC0" w:rsidP="009D0FC0">
            <w:pPr>
              <w:spacing w:line="264" w:lineRule="auto"/>
              <w:contextualSpacing/>
              <w:jc w:val="center"/>
            </w:pPr>
            <w:r>
              <w:object w:dxaOrig="225" w:dyaOrig="225" w14:anchorId="59C8048B">
                <v:shape id="_x0000_i1448" type="#_x0000_t75" style="width:9.75pt;height:9.75pt" o:ole="">
                  <v:imagedata r:id="rId12" o:title=""/>
                </v:shape>
                <w:control r:id="rId86" w:name="OptionButton1211114112421211" w:shapeid="_x0000_i1448"/>
              </w:object>
            </w:r>
          </w:p>
        </w:tc>
        <w:tc>
          <w:tcPr>
            <w:tcW w:w="714" w:type="dxa"/>
            <w:tcBorders>
              <w:bottom w:val="nil"/>
            </w:tcBorders>
            <w:tcMar>
              <w:top w:w="68" w:type="dxa"/>
              <w:bottom w:w="34" w:type="dxa"/>
            </w:tcMar>
            <w:vAlign w:val="center"/>
          </w:tcPr>
          <w:p w14:paraId="4AB37E55" w14:textId="4177B687" w:rsidR="009D0FC0" w:rsidRPr="003E2040" w:rsidRDefault="009D0FC0" w:rsidP="009D0FC0">
            <w:pPr>
              <w:spacing w:line="264" w:lineRule="auto"/>
              <w:contextualSpacing/>
              <w:jc w:val="center"/>
            </w:pPr>
            <w:r>
              <w:object w:dxaOrig="225" w:dyaOrig="225" w14:anchorId="696333DE">
                <v:shape id="_x0000_i1450" type="#_x0000_t75" style="width:9.75pt;height:9.75pt" o:ole="">
                  <v:imagedata r:id="rId12" o:title=""/>
                </v:shape>
                <w:control r:id="rId87" w:name="OptionButton121111411242121" w:shapeid="_x0000_i1450"/>
              </w:object>
            </w:r>
          </w:p>
        </w:tc>
      </w:tr>
      <w:tr w:rsidR="009D0FC0" w:rsidRPr="003E2040" w14:paraId="1167B1B0" w14:textId="77777777" w:rsidTr="000978A9">
        <w:tc>
          <w:tcPr>
            <w:tcW w:w="7858" w:type="dxa"/>
            <w:tcBorders>
              <w:top w:val="nil"/>
              <w:right w:val="nil"/>
            </w:tcBorders>
            <w:tcMar>
              <w:top w:w="68" w:type="dxa"/>
              <w:left w:w="119" w:type="dxa"/>
              <w:bottom w:w="85" w:type="dxa"/>
            </w:tcMar>
            <w:vAlign w:val="center"/>
          </w:tcPr>
          <w:p w14:paraId="6A7869DC" w14:textId="77777777" w:rsidR="009D0FC0" w:rsidRDefault="009D0FC0" w:rsidP="009D0FC0">
            <w:pPr>
              <w:spacing w:line="240" w:lineRule="auto"/>
              <w:contextualSpacing/>
            </w:pPr>
            <w:r>
              <w:t xml:space="preserve">If Yes, please provide copy of family pedigree. </w:t>
            </w:r>
          </w:p>
        </w:tc>
        <w:tc>
          <w:tcPr>
            <w:tcW w:w="714" w:type="dxa"/>
            <w:tcBorders>
              <w:top w:val="nil"/>
            </w:tcBorders>
            <w:tcMar>
              <w:top w:w="68" w:type="dxa"/>
              <w:bottom w:w="85" w:type="dxa"/>
            </w:tcMar>
            <w:vAlign w:val="center"/>
          </w:tcPr>
          <w:p w14:paraId="28821EC6" w14:textId="77777777" w:rsidR="009D0FC0" w:rsidRPr="003E2040" w:rsidRDefault="009D0FC0" w:rsidP="009D0FC0">
            <w:pPr>
              <w:spacing w:line="240" w:lineRule="auto"/>
              <w:contextualSpacing/>
              <w:jc w:val="center"/>
            </w:pPr>
          </w:p>
        </w:tc>
        <w:tc>
          <w:tcPr>
            <w:tcW w:w="714" w:type="dxa"/>
            <w:tcBorders>
              <w:top w:val="nil"/>
            </w:tcBorders>
            <w:tcMar>
              <w:top w:w="68" w:type="dxa"/>
              <w:bottom w:w="85" w:type="dxa"/>
            </w:tcMar>
            <w:vAlign w:val="center"/>
          </w:tcPr>
          <w:p w14:paraId="22E36374" w14:textId="77777777" w:rsidR="009D0FC0" w:rsidRPr="003E2040" w:rsidRDefault="009D0FC0" w:rsidP="009D0FC0">
            <w:pPr>
              <w:spacing w:line="240" w:lineRule="auto"/>
              <w:contextualSpacing/>
              <w:jc w:val="center"/>
            </w:pPr>
          </w:p>
        </w:tc>
        <w:tc>
          <w:tcPr>
            <w:tcW w:w="714" w:type="dxa"/>
            <w:tcBorders>
              <w:top w:val="nil"/>
            </w:tcBorders>
            <w:tcMar>
              <w:top w:w="68" w:type="dxa"/>
              <w:bottom w:w="85" w:type="dxa"/>
            </w:tcMar>
            <w:vAlign w:val="center"/>
          </w:tcPr>
          <w:p w14:paraId="086B2499" w14:textId="77777777" w:rsidR="009D0FC0" w:rsidRPr="003E2040" w:rsidRDefault="009D0FC0" w:rsidP="009D0FC0">
            <w:pPr>
              <w:spacing w:line="240" w:lineRule="auto"/>
              <w:contextualSpacing/>
              <w:jc w:val="center"/>
            </w:pPr>
          </w:p>
        </w:tc>
      </w:tr>
    </w:tbl>
    <w:p w14:paraId="521877F1" w14:textId="77777777" w:rsidR="009A3728" w:rsidRDefault="009A3728" w:rsidP="003E2040">
      <w:pPr>
        <w:spacing w:after="160" w:line="259" w:lineRule="auto"/>
      </w:pPr>
    </w:p>
    <w:p w14:paraId="0FBE2B93" w14:textId="77777777" w:rsidR="000614E8" w:rsidRDefault="000614E8">
      <w:pPr>
        <w:tabs>
          <w:tab w:val="clear" w:pos="357"/>
          <w:tab w:val="clear" w:pos="4287"/>
          <w:tab w:val="clear" w:pos="4644"/>
        </w:tabs>
        <w:spacing w:after="160" w:line="259" w:lineRule="auto"/>
      </w:pPr>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548"/>
        <w:gridCol w:w="1548"/>
        <w:gridCol w:w="1905"/>
        <w:gridCol w:w="1667"/>
        <w:gridCol w:w="1667"/>
        <w:gridCol w:w="1667"/>
      </w:tblGrid>
      <w:tr w:rsidR="00DA7F29" w:rsidRPr="00631F4D" w14:paraId="488DD51A" w14:textId="77777777" w:rsidTr="00D85FBA">
        <w:trPr>
          <w:trHeight w:val="279"/>
        </w:trPr>
        <w:tc>
          <w:tcPr>
            <w:tcW w:w="10002" w:type="dxa"/>
            <w:gridSpan w:val="6"/>
            <w:tcBorders>
              <w:top w:val="nil"/>
              <w:bottom w:val="nil"/>
            </w:tcBorders>
            <w:shd w:val="clear" w:color="auto" w:fill="auto"/>
            <w:tcMar>
              <w:top w:w="0" w:type="dxa"/>
              <w:left w:w="0" w:type="dxa"/>
              <w:bottom w:w="0" w:type="dxa"/>
              <w:right w:w="0" w:type="dxa"/>
            </w:tcMar>
            <w:vAlign w:val="center"/>
          </w:tcPr>
          <w:p w14:paraId="0D9A63C6" w14:textId="77777777" w:rsidR="00DA7F29" w:rsidRDefault="00DA7F29" w:rsidP="00E437A0">
            <w:pPr>
              <w:pStyle w:val="Kop1"/>
              <w:outlineLvl w:val="0"/>
            </w:pPr>
            <w:r w:rsidRPr="00DA7F29">
              <w:lastRenderedPageBreak/>
              <w:t>Informed consent</w:t>
            </w:r>
          </w:p>
          <w:p w14:paraId="76F24D56" w14:textId="77777777" w:rsidR="00DA7F29" w:rsidRPr="00397E41" w:rsidRDefault="00DA7F29" w:rsidP="00571193">
            <w:pPr>
              <w:pStyle w:val="Kop2"/>
              <w:framePr w:wrap="around"/>
              <w:outlineLvl w:val="1"/>
            </w:pPr>
            <w:r>
              <w:t xml:space="preserve">for patients </w:t>
            </w:r>
            <w:r w:rsidR="00571193">
              <w:t xml:space="preserve">willing to participate in diagnostic and scientific studies </w:t>
            </w:r>
            <w:r w:rsidR="00571193">
              <w:br/>
              <w:t>concerning heritable connective tissue and blood vessel disorders</w:t>
            </w:r>
          </w:p>
        </w:tc>
      </w:tr>
      <w:tr w:rsidR="00DA7F29" w:rsidRPr="00631F4D" w14:paraId="051322F9" w14:textId="77777777" w:rsidTr="00D85FBA">
        <w:trPr>
          <w:trHeight w:hRule="exact" w:val="238"/>
        </w:trPr>
        <w:tc>
          <w:tcPr>
            <w:tcW w:w="10002" w:type="dxa"/>
            <w:gridSpan w:val="6"/>
            <w:tcBorders>
              <w:top w:val="nil"/>
              <w:bottom w:val="single" w:sz="18" w:space="0" w:color="1E64C8" w:themeColor="text2"/>
            </w:tcBorders>
            <w:shd w:val="clear" w:color="auto" w:fill="auto"/>
            <w:tcMar>
              <w:top w:w="0" w:type="dxa"/>
              <w:left w:w="0" w:type="dxa"/>
              <w:bottom w:w="0" w:type="dxa"/>
              <w:right w:w="0" w:type="dxa"/>
            </w:tcMar>
            <w:vAlign w:val="center"/>
          </w:tcPr>
          <w:p w14:paraId="04351FD7" w14:textId="77777777" w:rsidR="00DA7F29" w:rsidRPr="000F5AED" w:rsidRDefault="00DA7F29" w:rsidP="00E437A0">
            <w:pPr>
              <w:pStyle w:val="Kop1"/>
              <w:outlineLvl w:val="0"/>
            </w:pPr>
          </w:p>
        </w:tc>
      </w:tr>
      <w:tr w:rsidR="00F01454" w:rsidRPr="0067387C" w14:paraId="60D103CF" w14:textId="77777777" w:rsidTr="000272DE">
        <w:trPr>
          <w:trHeight w:hRule="exact" w:val="476"/>
        </w:trPr>
        <w:tc>
          <w:tcPr>
            <w:tcW w:w="10002" w:type="dxa"/>
            <w:gridSpan w:val="6"/>
            <w:tcBorders>
              <w:top w:val="single" w:sz="18" w:space="0" w:color="1E64C8" w:themeColor="text2"/>
              <w:bottom w:val="nil"/>
            </w:tcBorders>
            <w:shd w:val="clear" w:color="auto" w:fill="auto"/>
            <w:tcMar>
              <w:top w:w="0" w:type="dxa"/>
              <w:left w:w="0" w:type="dxa"/>
              <w:bottom w:w="0" w:type="dxa"/>
              <w:right w:w="0" w:type="dxa"/>
            </w:tcMar>
            <w:vAlign w:val="center"/>
          </w:tcPr>
          <w:p w14:paraId="4A314FD9" w14:textId="77777777" w:rsidR="00F01454" w:rsidRPr="000F5AED" w:rsidRDefault="00F01454" w:rsidP="000272DE">
            <w:pPr>
              <w:pStyle w:val="Kop3"/>
              <w:outlineLvl w:val="2"/>
            </w:pPr>
            <w:r w:rsidRPr="00B270BB">
              <w:t xml:space="preserve">Centrum Medische Genetica UZ Gent </w:t>
            </w:r>
          </w:p>
        </w:tc>
      </w:tr>
      <w:tr w:rsidR="00F01454" w:rsidRPr="0067387C" w14:paraId="1AF986F3" w14:textId="77777777" w:rsidTr="000272DE">
        <w:tc>
          <w:tcPr>
            <w:tcW w:w="1548" w:type="dxa"/>
            <w:tcBorders>
              <w:top w:val="nil"/>
            </w:tcBorders>
            <w:shd w:val="clear" w:color="auto" w:fill="auto"/>
            <w:tcMar>
              <w:top w:w="62" w:type="dxa"/>
              <w:left w:w="0" w:type="dxa"/>
              <w:bottom w:w="119" w:type="dxa"/>
              <w:right w:w="0" w:type="dxa"/>
            </w:tcMar>
          </w:tcPr>
          <w:p w14:paraId="4D8BFD15" w14:textId="77777777" w:rsidR="00F01454" w:rsidRPr="004F3151" w:rsidRDefault="00F01454" w:rsidP="000272DE">
            <w:pPr>
              <w:pStyle w:val="UZSidebarSubtitle"/>
              <w:rPr>
                <w:lang w:val="nl-BE"/>
              </w:rPr>
            </w:pPr>
            <w:r w:rsidRPr="004F3151">
              <w:rPr>
                <w:lang w:val="nl-BE"/>
              </w:rPr>
              <w:t>Diensthoofd</w:t>
            </w:r>
          </w:p>
          <w:p w14:paraId="0E78E327" w14:textId="77777777" w:rsidR="00F01454" w:rsidRPr="004F3151" w:rsidRDefault="00F01454" w:rsidP="000272DE">
            <w:pPr>
              <w:pStyle w:val="UZSidebarBody"/>
              <w:framePr w:wrap="notBeside"/>
              <w:rPr>
                <w:lang w:val="nl-BE"/>
              </w:rPr>
            </w:pPr>
            <w:r w:rsidRPr="004F3151">
              <w:rPr>
                <w:lang w:val="nl-BE"/>
              </w:rPr>
              <w:t xml:space="preserve">prof. dr. </w:t>
            </w:r>
            <w:r>
              <w:rPr>
                <w:lang w:val="nl-BE"/>
              </w:rPr>
              <w:t>B. Poppe</w:t>
            </w:r>
          </w:p>
          <w:p w14:paraId="4EAEFE72" w14:textId="77777777" w:rsidR="00F01454" w:rsidRPr="004F3151" w:rsidRDefault="00F01454" w:rsidP="000272DE">
            <w:pPr>
              <w:pStyle w:val="UZSidebarBody"/>
              <w:framePr w:wrap="notBeside"/>
              <w:rPr>
                <w:lang w:val="nl-BE"/>
              </w:rPr>
            </w:pPr>
          </w:p>
          <w:p w14:paraId="2A644CDB" w14:textId="77777777" w:rsidR="00F01454" w:rsidRPr="004F3151" w:rsidRDefault="00F01454" w:rsidP="000272DE">
            <w:pPr>
              <w:pStyle w:val="UZSidebarSubtitle"/>
              <w:rPr>
                <w:lang w:val="nl-BE"/>
              </w:rPr>
            </w:pPr>
            <w:r w:rsidRPr="004F3151">
              <w:rPr>
                <w:lang w:val="nl-BE"/>
              </w:rPr>
              <w:t>Klinische Genetica</w:t>
            </w:r>
          </w:p>
          <w:p w14:paraId="64E5478C" w14:textId="77777777" w:rsidR="00F01454" w:rsidRDefault="00F01454" w:rsidP="000272DE">
            <w:pPr>
              <w:pStyle w:val="UZSidebarBody"/>
              <w:framePr w:wrap="notBeside"/>
              <w:rPr>
                <w:lang w:val="nl-BE"/>
              </w:rPr>
            </w:pPr>
            <w:r w:rsidRPr="004F3151">
              <w:rPr>
                <w:lang w:val="nl-BE"/>
              </w:rPr>
              <w:t>prof. dr. J. De Backer</w:t>
            </w:r>
          </w:p>
          <w:p w14:paraId="4AF6A578" w14:textId="77777777" w:rsidR="00F01454" w:rsidRPr="004F3151" w:rsidRDefault="00F01454" w:rsidP="000272DE">
            <w:pPr>
              <w:pStyle w:val="UZSidebarBody"/>
              <w:framePr w:wrap="notBeside"/>
              <w:rPr>
                <w:lang w:val="nl-BE"/>
              </w:rPr>
            </w:pPr>
            <w:r>
              <w:rPr>
                <w:lang w:val="nl-BE"/>
              </w:rPr>
              <w:t>prof. dr. A. De Paepe</w:t>
            </w:r>
          </w:p>
          <w:p w14:paraId="7336BDBD" w14:textId="77777777" w:rsidR="00F01454" w:rsidRPr="00C1614A" w:rsidRDefault="00F01454" w:rsidP="000272DE">
            <w:pPr>
              <w:pStyle w:val="UZSidebarBody"/>
              <w:framePr w:wrap="notBeside"/>
              <w:rPr>
                <w:lang w:val="nl-BE"/>
              </w:rPr>
            </w:pPr>
            <w:r w:rsidRPr="00C1614A">
              <w:rPr>
                <w:lang w:val="nl-BE"/>
              </w:rPr>
              <w:t>prof. dr. B. Dermaut</w:t>
            </w:r>
          </w:p>
          <w:p w14:paraId="1619F100" w14:textId="77777777" w:rsidR="00F01454" w:rsidRPr="00C1614A" w:rsidRDefault="00F01454" w:rsidP="000272DE">
            <w:pPr>
              <w:pStyle w:val="UZSidebarBody"/>
              <w:framePr w:wrap="notBeside"/>
              <w:rPr>
                <w:lang w:val="nl-BE"/>
              </w:rPr>
            </w:pPr>
            <w:r w:rsidRPr="00C1614A">
              <w:rPr>
                <w:lang w:val="nl-BE"/>
              </w:rPr>
              <w:t>prof. dr. B. Leroy</w:t>
            </w:r>
          </w:p>
        </w:tc>
        <w:tc>
          <w:tcPr>
            <w:tcW w:w="1548" w:type="dxa"/>
            <w:tcBorders>
              <w:top w:val="nil"/>
            </w:tcBorders>
            <w:shd w:val="clear" w:color="auto" w:fill="auto"/>
            <w:tcMar>
              <w:top w:w="62" w:type="dxa"/>
              <w:left w:w="0" w:type="dxa"/>
              <w:bottom w:w="119" w:type="dxa"/>
              <w:right w:w="0" w:type="dxa"/>
            </w:tcMar>
          </w:tcPr>
          <w:p w14:paraId="7C3F51DB" w14:textId="77777777" w:rsidR="00F01454" w:rsidRPr="004F3151" w:rsidRDefault="00F01454" w:rsidP="000272DE">
            <w:pPr>
              <w:pStyle w:val="UZSidebarBody"/>
              <w:framePr w:wrap="notBeside"/>
              <w:rPr>
                <w:lang w:val="nl-BE"/>
              </w:rPr>
            </w:pPr>
            <w:r w:rsidRPr="004F3151">
              <w:rPr>
                <w:lang w:val="nl-BE"/>
              </w:rPr>
              <w:t>prof. dr. F. Malfait</w:t>
            </w:r>
          </w:p>
          <w:p w14:paraId="24343BFE" w14:textId="77777777" w:rsidR="00F01454" w:rsidRPr="004F3151" w:rsidRDefault="00F01454" w:rsidP="000272DE">
            <w:pPr>
              <w:pStyle w:val="UZSidebarBody"/>
              <w:framePr w:wrap="notBeside"/>
              <w:rPr>
                <w:lang w:val="nl-BE"/>
              </w:rPr>
            </w:pPr>
            <w:r w:rsidRPr="004F3151">
              <w:rPr>
                <w:lang w:val="nl-BE"/>
              </w:rPr>
              <w:t>prof. dr. O. Vanakker</w:t>
            </w:r>
          </w:p>
          <w:p w14:paraId="02EE3573" w14:textId="77777777" w:rsidR="00F01454" w:rsidRPr="004F3151" w:rsidRDefault="00F01454" w:rsidP="000272DE">
            <w:pPr>
              <w:pStyle w:val="UZSidebarBody"/>
              <w:framePr w:wrap="notBeside"/>
              <w:rPr>
                <w:lang w:val="nl-BE"/>
              </w:rPr>
            </w:pPr>
            <w:r>
              <w:rPr>
                <w:lang w:val="nl-BE"/>
              </w:rPr>
              <w:t xml:space="preserve">prof. </w:t>
            </w:r>
            <w:r w:rsidRPr="004F3151">
              <w:rPr>
                <w:lang w:val="nl-BE"/>
              </w:rPr>
              <w:t>dr. B. Callewaert</w:t>
            </w:r>
          </w:p>
          <w:p w14:paraId="07853CC5" w14:textId="77777777" w:rsidR="00F01454" w:rsidRDefault="00F01454" w:rsidP="000272DE">
            <w:pPr>
              <w:pStyle w:val="UZSidebarBody"/>
              <w:framePr w:wrap="notBeside"/>
              <w:rPr>
                <w:lang w:val="nl-BE"/>
              </w:rPr>
            </w:pPr>
            <w:r w:rsidRPr="004F3151">
              <w:rPr>
                <w:lang w:val="nl-BE"/>
              </w:rPr>
              <w:t>dr. S. Janssens</w:t>
            </w:r>
          </w:p>
          <w:p w14:paraId="1D7909B1" w14:textId="77777777" w:rsidR="00F01454" w:rsidRPr="004F3151" w:rsidRDefault="00F01454" w:rsidP="000272DE">
            <w:pPr>
              <w:pStyle w:val="UZSidebarBody"/>
              <w:framePr w:wrap="notBeside"/>
              <w:rPr>
                <w:lang w:val="nl-BE"/>
              </w:rPr>
            </w:pPr>
            <w:r>
              <w:rPr>
                <w:lang w:val="nl-BE"/>
              </w:rPr>
              <w:t>dr. R. De Putter</w:t>
            </w:r>
          </w:p>
          <w:p w14:paraId="477597A5" w14:textId="77777777" w:rsidR="00F01454" w:rsidRPr="00C1614A" w:rsidRDefault="00F01454" w:rsidP="000272DE">
            <w:pPr>
              <w:pStyle w:val="UZSidebarBody"/>
              <w:framePr w:wrap="notBeside"/>
              <w:rPr>
                <w:lang w:val="nl-BE"/>
              </w:rPr>
            </w:pPr>
          </w:p>
        </w:tc>
        <w:tc>
          <w:tcPr>
            <w:tcW w:w="1905" w:type="dxa"/>
            <w:tcBorders>
              <w:top w:val="nil"/>
            </w:tcBorders>
            <w:shd w:val="clear" w:color="auto" w:fill="auto"/>
            <w:tcMar>
              <w:top w:w="62" w:type="dxa"/>
              <w:left w:w="0" w:type="dxa"/>
              <w:bottom w:w="119" w:type="dxa"/>
              <w:right w:w="0" w:type="dxa"/>
            </w:tcMar>
          </w:tcPr>
          <w:p w14:paraId="0547630F" w14:textId="77777777" w:rsidR="00F01454" w:rsidRPr="004F3151" w:rsidRDefault="00F01454" w:rsidP="000272DE">
            <w:pPr>
              <w:pStyle w:val="UZSidebarSubtitle"/>
              <w:rPr>
                <w:lang w:val="nl-BE"/>
              </w:rPr>
            </w:pPr>
            <w:r w:rsidRPr="004F3151">
              <w:rPr>
                <w:lang w:val="nl-BE"/>
              </w:rPr>
              <w:t>Psychologische begeleiding</w:t>
            </w:r>
          </w:p>
          <w:p w14:paraId="1EAFE49B" w14:textId="77777777" w:rsidR="00F01454" w:rsidRPr="004F3151" w:rsidRDefault="00F01454" w:rsidP="000272DE">
            <w:pPr>
              <w:pStyle w:val="UZSidebarBody"/>
              <w:framePr w:wrap="notBeside"/>
              <w:rPr>
                <w:lang w:val="nl-BE"/>
              </w:rPr>
            </w:pPr>
            <w:r>
              <w:rPr>
                <w:lang w:val="nl-BE"/>
              </w:rPr>
              <w:t>S. Hellemans</w:t>
            </w:r>
          </w:p>
          <w:p w14:paraId="5CE1E3F3" w14:textId="77777777" w:rsidR="00F01454" w:rsidRPr="00C1614A" w:rsidRDefault="00F01454" w:rsidP="000272DE">
            <w:pPr>
              <w:pStyle w:val="UZSidebarBody"/>
              <w:framePr w:wrap="notBeside"/>
              <w:rPr>
                <w:lang w:val="nl-BE"/>
              </w:rPr>
            </w:pPr>
            <w:r w:rsidRPr="00C1614A">
              <w:rPr>
                <w:lang w:val="nl-BE"/>
              </w:rPr>
              <w:t>A. Van Tongerloo</w:t>
            </w:r>
          </w:p>
          <w:p w14:paraId="60F2D2B8" w14:textId="77777777" w:rsidR="00F01454" w:rsidRPr="00C1614A" w:rsidRDefault="00F01454" w:rsidP="000272DE">
            <w:pPr>
              <w:pStyle w:val="UZSidebarBody"/>
              <w:framePr w:wrap="notBeside"/>
              <w:rPr>
                <w:lang w:val="nl-BE"/>
              </w:rPr>
            </w:pPr>
          </w:p>
          <w:p w14:paraId="5E8AB6D5" w14:textId="77777777" w:rsidR="00F01454" w:rsidRPr="00C1614A" w:rsidRDefault="00F01454" w:rsidP="000272DE">
            <w:pPr>
              <w:pStyle w:val="UZSidebarBody"/>
              <w:framePr w:wrap="notBeside"/>
              <w:rPr>
                <w:lang w:val="nl-BE"/>
              </w:rPr>
            </w:pPr>
          </w:p>
        </w:tc>
        <w:tc>
          <w:tcPr>
            <w:tcW w:w="1667" w:type="dxa"/>
            <w:tcBorders>
              <w:top w:val="nil"/>
            </w:tcBorders>
            <w:shd w:val="clear" w:color="auto" w:fill="auto"/>
            <w:tcMar>
              <w:top w:w="62" w:type="dxa"/>
              <w:left w:w="0" w:type="dxa"/>
              <w:bottom w:w="119" w:type="dxa"/>
              <w:right w:w="0" w:type="dxa"/>
            </w:tcMar>
          </w:tcPr>
          <w:p w14:paraId="0A94E8FE" w14:textId="77777777" w:rsidR="00F01454" w:rsidRPr="004F3151" w:rsidRDefault="00F01454" w:rsidP="000272DE">
            <w:pPr>
              <w:pStyle w:val="UZSidebarSubtitle"/>
              <w:rPr>
                <w:lang w:val="nl-BE"/>
              </w:rPr>
            </w:pPr>
            <w:r w:rsidRPr="004F3151">
              <w:rPr>
                <w:lang w:val="nl-BE"/>
              </w:rPr>
              <w:t>Genetische counseling</w:t>
            </w:r>
          </w:p>
          <w:p w14:paraId="0DBB0310" w14:textId="77777777" w:rsidR="00F01454" w:rsidRPr="00C1614A" w:rsidRDefault="00F01454" w:rsidP="000272DE">
            <w:pPr>
              <w:pStyle w:val="UZSidebarBody"/>
              <w:framePr w:wrap="notBeside"/>
              <w:rPr>
                <w:lang w:val="nl-BE"/>
              </w:rPr>
            </w:pPr>
            <w:r w:rsidRPr="00C1614A">
              <w:rPr>
                <w:lang w:val="nl-BE"/>
              </w:rPr>
              <w:t>V. Szymczak</w:t>
            </w:r>
          </w:p>
          <w:p w14:paraId="5A71256C" w14:textId="77777777" w:rsidR="00F01454" w:rsidRPr="00C1614A" w:rsidRDefault="00F01454" w:rsidP="000272DE">
            <w:pPr>
              <w:pStyle w:val="UZSidebarBody"/>
              <w:framePr w:wrap="notBeside"/>
              <w:rPr>
                <w:lang w:val="nl-BE"/>
              </w:rPr>
            </w:pPr>
            <w:r w:rsidRPr="00C1614A">
              <w:rPr>
                <w:lang w:val="nl-BE"/>
              </w:rPr>
              <w:t>A. Van Mullem</w:t>
            </w:r>
          </w:p>
          <w:p w14:paraId="41B58B4F" w14:textId="77777777" w:rsidR="00F01454" w:rsidRPr="00C1614A" w:rsidRDefault="00F01454" w:rsidP="000272DE">
            <w:pPr>
              <w:pStyle w:val="UZSidebarBody"/>
              <w:framePr w:wrap="notBeside"/>
              <w:rPr>
                <w:lang w:val="nl-BE"/>
              </w:rPr>
            </w:pPr>
            <w:r w:rsidRPr="00C1614A">
              <w:rPr>
                <w:lang w:val="nl-BE"/>
              </w:rPr>
              <w:t>L. Wildero-Van Wouwe</w:t>
            </w:r>
          </w:p>
          <w:p w14:paraId="6CAE1ED4" w14:textId="77777777" w:rsidR="00F01454" w:rsidRPr="004F3151" w:rsidRDefault="00F01454" w:rsidP="000272DE">
            <w:pPr>
              <w:pStyle w:val="UZSidebarBody"/>
              <w:framePr w:wrap="notBeside"/>
              <w:rPr>
                <w:lang w:val="nl-BE"/>
              </w:rPr>
            </w:pPr>
          </w:p>
          <w:p w14:paraId="6EE18FA4" w14:textId="77777777" w:rsidR="00F01454" w:rsidRPr="004F3151" w:rsidRDefault="00F01454" w:rsidP="000272DE">
            <w:pPr>
              <w:pStyle w:val="UZSidebarSubtitle"/>
              <w:rPr>
                <w:lang w:val="nl-BE"/>
              </w:rPr>
            </w:pPr>
            <w:r w:rsidRPr="004F3151">
              <w:rPr>
                <w:lang w:val="nl-BE"/>
              </w:rPr>
              <w:t>Kwaliteitsbeheer</w:t>
            </w:r>
          </w:p>
          <w:p w14:paraId="5E5084AE" w14:textId="77777777" w:rsidR="00F01454" w:rsidRPr="004F3151" w:rsidRDefault="00F01454" w:rsidP="000272DE">
            <w:pPr>
              <w:pStyle w:val="UZSidebarBody"/>
              <w:framePr w:wrap="notBeside"/>
              <w:rPr>
                <w:lang w:val="nl-BE"/>
              </w:rPr>
            </w:pPr>
            <w:r w:rsidRPr="004F3151">
              <w:rPr>
                <w:lang w:val="nl-BE"/>
              </w:rPr>
              <w:t>Lic. G. Van der Cruyssen</w:t>
            </w:r>
          </w:p>
        </w:tc>
        <w:tc>
          <w:tcPr>
            <w:tcW w:w="1667" w:type="dxa"/>
            <w:tcBorders>
              <w:top w:val="nil"/>
            </w:tcBorders>
            <w:shd w:val="clear" w:color="auto" w:fill="auto"/>
            <w:tcMar>
              <w:top w:w="62" w:type="dxa"/>
              <w:left w:w="0" w:type="dxa"/>
              <w:bottom w:w="119" w:type="dxa"/>
              <w:right w:w="0" w:type="dxa"/>
            </w:tcMar>
          </w:tcPr>
          <w:p w14:paraId="51FEFC06" w14:textId="77777777" w:rsidR="00F01454" w:rsidRDefault="00F01454" w:rsidP="000272DE">
            <w:pPr>
              <w:pStyle w:val="UZSidebarSubtitle"/>
            </w:pPr>
            <w:r>
              <w:t>DNA Laboratorium</w:t>
            </w:r>
          </w:p>
          <w:p w14:paraId="3E1752D6" w14:textId="77777777" w:rsidR="00F01454" w:rsidRDefault="00F01454" w:rsidP="000272DE">
            <w:pPr>
              <w:pStyle w:val="UZSidebarBody"/>
              <w:framePr w:wrap="notBeside"/>
            </w:pPr>
            <w:r>
              <w:t>prof. dr. K. Claes</w:t>
            </w:r>
          </w:p>
          <w:p w14:paraId="1FD1C1B9" w14:textId="77777777" w:rsidR="00F01454" w:rsidRDefault="00F01454" w:rsidP="000272DE">
            <w:pPr>
              <w:pStyle w:val="UZSidebarBody"/>
              <w:framePr w:wrap="notBeside"/>
            </w:pPr>
            <w:r>
              <w:t>prof. dr. E. De Baere</w:t>
            </w:r>
          </w:p>
          <w:p w14:paraId="4D0191D9" w14:textId="77777777" w:rsidR="00F01454" w:rsidRDefault="00F01454" w:rsidP="000272DE">
            <w:pPr>
              <w:pStyle w:val="UZSidebarBody"/>
              <w:framePr w:wrap="notBeside"/>
            </w:pPr>
          </w:p>
          <w:p w14:paraId="50452226" w14:textId="77777777" w:rsidR="00F01454" w:rsidRDefault="00F01454" w:rsidP="000272DE">
            <w:pPr>
              <w:pStyle w:val="UZSidebarSubtitle"/>
            </w:pPr>
            <w:r>
              <w:t>Bindweefsellaboratorium</w:t>
            </w:r>
          </w:p>
          <w:p w14:paraId="073BF05D" w14:textId="77777777" w:rsidR="00F01454" w:rsidRDefault="00F01454" w:rsidP="000272DE">
            <w:pPr>
              <w:pStyle w:val="UZSidebarBody"/>
              <w:framePr w:wrap="notBeside"/>
            </w:pPr>
            <w:r>
              <w:t>prof. dr. P. Coucke</w:t>
            </w:r>
          </w:p>
          <w:p w14:paraId="2180CA1F" w14:textId="77777777" w:rsidR="00F01454" w:rsidRDefault="00F01454" w:rsidP="000272DE">
            <w:pPr>
              <w:pStyle w:val="UZSidebarBody"/>
              <w:framePr w:wrap="notBeside"/>
            </w:pPr>
            <w:r>
              <w:t>dr. S. Symoens</w:t>
            </w:r>
          </w:p>
        </w:tc>
        <w:tc>
          <w:tcPr>
            <w:tcW w:w="1667" w:type="dxa"/>
            <w:tcBorders>
              <w:top w:val="nil"/>
            </w:tcBorders>
            <w:shd w:val="clear" w:color="auto" w:fill="auto"/>
            <w:tcMar>
              <w:top w:w="62" w:type="dxa"/>
              <w:left w:w="57" w:type="dxa"/>
              <w:bottom w:w="119" w:type="dxa"/>
              <w:right w:w="0" w:type="dxa"/>
            </w:tcMar>
          </w:tcPr>
          <w:p w14:paraId="64D6D2CA" w14:textId="77777777" w:rsidR="00F01454" w:rsidRDefault="00F01454" w:rsidP="000272DE">
            <w:pPr>
              <w:pStyle w:val="UZSidebarSubtitle"/>
            </w:pPr>
            <w:r>
              <w:t>Laboratorium Cytogenetica</w:t>
            </w:r>
          </w:p>
          <w:p w14:paraId="20616CD2" w14:textId="77777777" w:rsidR="00F01454" w:rsidRDefault="00F01454" w:rsidP="000272DE">
            <w:pPr>
              <w:pStyle w:val="UZSidebarBody"/>
              <w:framePr w:wrap="notBeside"/>
            </w:pPr>
            <w:r>
              <w:t>prof. dr. B. Menten</w:t>
            </w:r>
          </w:p>
          <w:p w14:paraId="54987B2C" w14:textId="77777777" w:rsidR="00F01454" w:rsidRPr="004F3151" w:rsidRDefault="00F01454" w:rsidP="000272DE">
            <w:pPr>
              <w:pStyle w:val="UZSidebarBody"/>
              <w:framePr w:wrap="notBeside"/>
              <w:rPr>
                <w:lang w:val="nl-BE"/>
              </w:rPr>
            </w:pPr>
            <w:r w:rsidRPr="004F3151">
              <w:rPr>
                <w:lang w:val="nl-BE"/>
              </w:rPr>
              <w:t>prof. dr. F. Speleman</w:t>
            </w:r>
          </w:p>
          <w:p w14:paraId="78BA1A60" w14:textId="77777777" w:rsidR="00F01454" w:rsidRPr="004F3151" w:rsidRDefault="00F01454" w:rsidP="000272DE">
            <w:pPr>
              <w:pStyle w:val="UZSidebarBody"/>
              <w:framePr w:wrap="notBeside"/>
              <w:rPr>
                <w:lang w:val="nl-BE"/>
              </w:rPr>
            </w:pPr>
            <w:r w:rsidRPr="004F3151">
              <w:rPr>
                <w:lang w:val="nl-BE"/>
              </w:rPr>
              <w:t>prof. dr. N. Van Roy</w:t>
            </w:r>
          </w:p>
          <w:p w14:paraId="1692DB73" w14:textId="77777777" w:rsidR="00F01454" w:rsidRPr="00F01454" w:rsidRDefault="00F01454" w:rsidP="000272DE">
            <w:pPr>
              <w:pStyle w:val="UZSidebarBody"/>
              <w:framePr w:wrap="notBeside"/>
              <w:rPr>
                <w:lang w:val="nl-BE"/>
              </w:rPr>
            </w:pPr>
            <w:r w:rsidRPr="00F01454">
              <w:rPr>
                <w:lang w:val="nl-BE"/>
              </w:rPr>
              <w:t>dr. A. Dheedene</w:t>
            </w:r>
          </w:p>
        </w:tc>
      </w:tr>
    </w:tbl>
    <w:p w14:paraId="71BAC648" w14:textId="77777777" w:rsidR="00D81B04" w:rsidRDefault="00D81B04" w:rsidP="00DA7F29">
      <w:pPr>
        <w:pStyle w:val="UZTitle1"/>
      </w:pPr>
      <w:r>
        <w:t>Subject of the study</w:t>
      </w:r>
    </w:p>
    <w:p w14:paraId="2555A63A" w14:textId="77777777" w:rsidR="00D81B04" w:rsidRDefault="00C254A9" w:rsidP="00D81B04">
      <w:r>
        <w:t>G</w:t>
      </w:r>
      <w:r w:rsidR="004E077E" w:rsidRPr="004E077E">
        <w:t>enetic diagnostics of heritable connective tissue- and blood vessel disorders</w:t>
      </w:r>
    </w:p>
    <w:p w14:paraId="61D6D277" w14:textId="77777777" w:rsidR="00D81B04" w:rsidRDefault="00D81B04" w:rsidP="00E437A0">
      <w:pPr>
        <w:pStyle w:val="UZTitle1"/>
      </w:pPr>
      <w:r>
        <w:t>General information and objectives of this study</w:t>
      </w:r>
    </w:p>
    <w:p w14:paraId="0954FF71" w14:textId="77777777" w:rsidR="00D81B04" w:rsidRDefault="00C254A9" w:rsidP="00536E8B">
      <w:pPr>
        <w:jc w:val="both"/>
      </w:pPr>
      <w:r w:rsidRPr="00C254A9">
        <w:t>Connective tissue disorders comprise a heterogeneous group of disorders, characterized by abnormalities involving the skin, eyes, cardiovascular system, the lungs, the skeleton and joints. These disorders are often caused by specific genetic defects and are in these cases heritable. Connective tissue plays various important roles in the body such as providing strength to the different organs and tissues and enabling communication between tissues, required for their growth and normal functioning.</w:t>
      </w:r>
    </w:p>
    <w:p w14:paraId="1CD84E38" w14:textId="77777777" w:rsidR="00D81B04" w:rsidRDefault="002F7D5E" w:rsidP="00536E8B">
      <w:pPr>
        <w:pStyle w:val="UZ2eAlinea"/>
        <w:ind w:firstLine="0"/>
        <w:jc w:val="both"/>
      </w:pPr>
      <w:r w:rsidRPr="002F7D5E">
        <w:t>Connective tissue diseases can present in very different ways (according to the system(s) that is (are) mainly affected). E.g. problems of connective tissue of the bone and skeleton can result in an increased risk of fractures and bone deformities. These are important characteristics of osteogenesis imperfecta or brittle bone disease. Other heritable connective tissue disorders, such as the Ehlers-Danlos syndromes, are mainly characterized by weakness of the soft connective tissue and are associated with symptoms such as hyperelasticity and fragility of the skin, abnormal and delayed wound healing and joint hypermobility. The latter finding often leads to recurrent joint dislocations and chronic joint pain. Other types of connective tissue disorders such as Marfan syndrome are associated with dilatation and/or fragility of blood vessels.</w:t>
      </w:r>
    </w:p>
    <w:p w14:paraId="313D8EB7" w14:textId="77777777" w:rsidR="00D81B04" w:rsidRDefault="00D81B04" w:rsidP="00D81B04"/>
    <w:p w14:paraId="2198CA30" w14:textId="77777777" w:rsidR="00D81B04" w:rsidRDefault="002F7D5E" w:rsidP="00536E8B">
      <w:pPr>
        <w:jc w:val="both"/>
      </w:pPr>
      <w:r w:rsidRPr="002F7D5E">
        <w:t>Because your (child’s) condition can be heritable, it is useful to perform genetic analysis first to confirm the diagnosis and second to perform further screening of family members.</w:t>
      </w:r>
    </w:p>
    <w:p w14:paraId="7D9166C1" w14:textId="77777777" w:rsidR="00D81B04" w:rsidRDefault="002F7D5E" w:rsidP="00536E8B">
      <w:pPr>
        <w:pStyle w:val="UZ2eAlinea"/>
        <w:ind w:firstLine="0"/>
        <w:jc w:val="both"/>
      </w:pPr>
      <w:r w:rsidRPr="002F7D5E">
        <w:t>Genetic analysis is mostly performed on blood and in some cases it can be useful to investigate other tissues (see below).</w:t>
      </w:r>
    </w:p>
    <w:p w14:paraId="4E1FF9B7" w14:textId="77777777" w:rsidR="00D81B04" w:rsidRDefault="00D81B04" w:rsidP="00D81B04"/>
    <w:p w14:paraId="3BBBC835" w14:textId="77777777" w:rsidR="00D81B04" w:rsidRPr="002F7D5E" w:rsidRDefault="00585BF7" w:rsidP="00536E8B">
      <w:pPr>
        <w:ind w:left="357" w:hanging="357"/>
        <w:jc w:val="both"/>
        <w:rPr>
          <w:spacing w:val="-2"/>
        </w:rPr>
      </w:pPr>
      <w:r w:rsidRPr="00DD4EA9">
        <w:t>1.</w:t>
      </w:r>
      <w:r w:rsidRPr="00DD4EA9">
        <w:tab/>
      </w:r>
      <w:r w:rsidR="002F7D5E" w:rsidRPr="002F7D5E">
        <w:t xml:space="preserve">The aim of this study is to identify the genetic defect(s) (mutation(s)) that is (are) causing or influencing your (child’s) health problems or those in (one of) your family members. This knowledge can be of importance for </w:t>
      </w:r>
      <w:r w:rsidR="002F7D5E" w:rsidRPr="002F7D5E">
        <w:rPr>
          <w:spacing w:val="-2"/>
        </w:rPr>
        <w:t>the treatment and management of your (child’s) disease. The identification of a mutation also enables exclusion or confirmation of the diagnosis in family members who are at risk of having this condition or who have already developed symptoms. Prenatal genetic diagnostics (the genetic diagnosis of congenital or heritable disorders in the future/unborn child) can be performed when there is a significant risk for future or unborn children.</w:t>
      </w:r>
    </w:p>
    <w:p w14:paraId="2DFC7438" w14:textId="77777777" w:rsidR="00D45922" w:rsidRDefault="00D45922" w:rsidP="00536E8B">
      <w:pPr>
        <w:pStyle w:val="UZ2eAlinea"/>
        <w:ind w:left="357" w:firstLine="0"/>
        <w:jc w:val="both"/>
      </w:pPr>
      <w:r>
        <w:t xml:space="preserve">It is possible that the underlying genetic defect can not be found at short term. When in the future new scientific insights permit to find the genetic defect responsible for your (child’s) condition, this (these) analysis (analyses) can be performed on your (child’s) sample and/or data received by analysis of your (child’s) sample. However, this analysis will not automatically be performed. At any time you can inquire about further diagnostic and/or research modalities. </w:t>
      </w:r>
    </w:p>
    <w:p w14:paraId="49034F73" w14:textId="77777777" w:rsidR="00D81B04" w:rsidRDefault="00D45922" w:rsidP="00536E8B">
      <w:pPr>
        <w:pStyle w:val="UZ2eAlinea"/>
        <w:ind w:left="357" w:firstLine="0"/>
        <w:jc w:val="both"/>
      </w:pPr>
      <w:r>
        <w:t>It is possible that with this genetic analysis (a) genetic variant(s) is (are) found from which is it not clear whether this (these) variant(s) is (are) responsible for your (child’s) condition. In that case the options to further explore this (these) variant(s) will be discussed with you.</w:t>
      </w:r>
    </w:p>
    <w:p w14:paraId="1F0BD714" w14:textId="77777777" w:rsidR="00D81B04" w:rsidRDefault="00585BF7" w:rsidP="0095432B">
      <w:pPr>
        <w:keepLines/>
        <w:ind w:left="357" w:hanging="357"/>
        <w:jc w:val="both"/>
      </w:pPr>
      <w:r>
        <w:lastRenderedPageBreak/>
        <w:t>2.</w:t>
      </w:r>
      <w:r>
        <w:tab/>
      </w:r>
      <w:r w:rsidR="00FF3F11" w:rsidRPr="00FF3F11">
        <w:t>Besides analysis of the genetic defect(s) related to your disease, further studies aimed at exploring the underlying pathogenic mechanisms of this disorder can be performed on the prelevated anonymized material (see below). These studies lead to a better understanding of the mechanisms, inheritance and evolution of connective tissue disorders. This knowledge may be important for you (your child) and your family and also enables better management, treatment and care for all patients affected by this disorder.</w:t>
      </w:r>
    </w:p>
    <w:p w14:paraId="2446EE1D" w14:textId="77777777" w:rsidR="004D2267" w:rsidRDefault="00585BF7" w:rsidP="00536E8B">
      <w:pPr>
        <w:ind w:left="357" w:hanging="357"/>
        <w:jc w:val="both"/>
      </w:pPr>
      <w:r>
        <w:t>3.</w:t>
      </w:r>
      <w:r>
        <w:tab/>
      </w:r>
      <w:r w:rsidR="00D81B04">
        <w:t xml:space="preserve">These </w:t>
      </w:r>
      <w:r w:rsidR="00C760CF" w:rsidRPr="00C760CF">
        <w:t>investigations can be performed on the following material that has been taken from you (your child) (check the appropriate boxes):</w:t>
      </w:r>
    </w:p>
    <w:p w14:paraId="50298BD3" w14:textId="77777777" w:rsidR="00690FAF" w:rsidRDefault="00690FAF" w:rsidP="00690FAF"/>
    <w:p w14:paraId="64E60DD1" w14:textId="77777777" w:rsidR="00690FAF" w:rsidRPr="005C4343" w:rsidRDefault="0067387C" w:rsidP="00536E8B">
      <w:pPr>
        <w:jc w:val="both"/>
        <w:rPr>
          <w:b/>
        </w:rPr>
      </w:pPr>
      <w:sdt>
        <w:sdtPr>
          <w:rPr>
            <w:b/>
          </w:rPr>
          <w:id w:val="697040501"/>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Blood sample</w:t>
      </w:r>
    </w:p>
    <w:p w14:paraId="68AD07E7" w14:textId="77777777" w:rsidR="00690FAF" w:rsidRDefault="00DF2BA3" w:rsidP="00536E8B">
      <w:pPr>
        <w:jc w:val="both"/>
      </w:pPr>
      <w:r w:rsidRPr="00DF2BA3">
        <w:t>These will only be used for the study of connective tissue disorders. From this blood sample, we can extract and preserve DNA and/or generate a lymphoblast cell line (white blood cell line). The lymphoblast cell line can be preserved to extract DNA at a later time.</w:t>
      </w:r>
    </w:p>
    <w:p w14:paraId="51152838" w14:textId="77777777" w:rsidR="00DF2BA3" w:rsidRDefault="00DF2BA3" w:rsidP="00536E8B">
      <w:pPr>
        <w:jc w:val="both"/>
      </w:pPr>
    </w:p>
    <w:p w14:paraId="33B4DD7D" w14:textId="77777777" w:rsidR="00690FAF" w:rsidRPr="005C4343" w:rsidRDefault="0067387C" w:rsidP="00536E8B">
      <w:pPr>
        <w:jc w:val="both"/>
        <w:rPr>
          <w:b/>
        </w:rPr>
      </w:pPr>
      <w:sdt>
        <w:sdtPr>
          <w:rPr>
            <w:b/>
          </w:rPr>
          <w:id w:val="92267940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Skin biopsy</w:t>
      </w:r>
    </w:p>
    <w:p w14:paraId="3CA1C287" w14:textId="77777777" w:rsidR="00690FAF" w:rsidRDefault="00F663EC" w:rsidP="00536E8B">
      <w:pPr>
        <w:jc w:val="both"/>
      </w:pPr>
      <w:r w:rsidRPr="00F663EC">
        <w:t>This biopsy is used for culturing fibroblasts (connective tissue cells). The fibroblast culture can be stored and used at a later time. Fibroblast cells can be used to study the extracellular matrix proteins they produce and can be used to extract DNA. The extracted DNA will only be used to perform genetic tests relevant to the study of connective tissue disorders.</w:t>
      </w:r>
    </w:p>
    <w:p w14:paraId="24B07EC6" w14:textId="77777777" w:rsidR="00690FAF" w:rsidRDefault="00690FAF" w:rsidP="00536E8B">
      <w:pPr>
        <w:jc w:val="both"/>
      </w:pPr>
    </w:p>
    <w:p w14:paraId="21FC4195" w14:textId="77777777" w:rsidR="00690FAF" w:rsidRPr="005C4343" w:rsidRDefault="0067387C" w:rsidP="00536E8B">
      <w:pPr>
        <w:jc w:val="both"/>
        <w:rPr>
          <w:b/>
        </w:rPr>
      </w:pPr>
      <w:sdt>
        <w:sdtPr>
          <w:rPr>
            <w:b/>
          </w:rPr>
          <w:id w:val="-205646756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Aortic biopsy</w:t>
      </w:r>
    </w:p>
    <w:p w14:paraId="656CA7D3" w14:textId="77777777" w:rsidR="00690FAF" w:rsidRDefault="00F663EC" w:rsidP="00536E8B">
      <w:pPr>
        <w:jc w:val="both"/>
      </w:pPr>
      <w:r w:rsidRPr="00F663EC">
        <w:t>In case of aortic or arterial surgery, part of the aortic or arterial wall, which would normally be removed and destroyed, can be used to establish a cell culture or to perform additional analyses. As such, no extra material needs to be removed for establishing this cell culture.</w:t>
      </w:r>
    </w:p>
    <w:p w14:paraId="146F3A6C" w14:textId="77777777" w:rsidR="00690FAF" w:rsidRDefault="00690FAF" w:rsidP="00690FAF"/>
    <w:p w14:paraId="0A2102E0" w14:textId="77777777" w:rsidR="00690FAF" w:rsidRPr="005C4343" w:rsidRDefault="0067387C" w:rsidP="00536E8B">
      <w:pPr>
        <w:jc w:val="both"/>
        <w:rPr>
          <w:b/>
        </w:rPr>
      </w:pPr>
      <w:sdt>
        <w:sdtPr>
          <w:rPr>
            <w:b/>
          </w:rPr>
          <w:id w:val="534472209"/>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Urine sample</w:t>
      </w:r>
    </w:p>
    <w:p w14:paraId="2F780359" w14:textId="77777777" w:rsidR="00690FAF" w:rsidRDefault="00F663EC" w:rsidP="00536E8B">
      <w:pPr>
        <w:jc w:val="both"/>
      </w:pPr>
      <w:r w:rsidRPr="00F663EC">
        <w:t>A urine sample can be used for the diagnosis and further study of connective tissue disorders.</w:t>
      </w:r>
    </w:p>
    <w:p w14:paraId="2A253B1C" w14:textId="77777777" w:rsidR="00690FAF" w:rsidRDefault="00690FAF" w:rsidP="00536E8B">
      <w:pPr>
        <w:jc w:val="both"/>
      </w:pPr>
    </w:p>
    <w:p w14:paraId="7159697A" w14:textId="77777777" w:rsidR="00690FAF" w:rsidRPr="005C4343" w:rsidRDefault="0067387C" w:rsidP="00536E8B">
      <w:pPr>
        <w:jc w:val="both"/>
        <w:rPr>
          <w:b/>
        </w:rPr>
      </w:pPr>
      <w:sdt>
        <w:sdtPr>
          <w:rPr>
            <w:b/>
          </w:rPr>
          <w:id w:val="2001161084"/>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Skeletal muscle biopsy</w:t>
      </w:r>
    </w:p>
    <w:p w14:paraId="0E305207" w14:textId="77777777" w:rsidR="00690FAF" w:rsidRDefault="00F663EC" w:rsidP="00536E8B">
      <w:pPr>
        <w:jc w:val="both"/>
      </w:pPr>
      <w:r w:rsidRPr="00F663EC">
        <w:t>This tissue is used for assessment of the respiratory chain of the mitochondria (energy production entities) and for immunohistological staining, and electron microscopy.</w:t>
      </w:r>
    </w:p>
    <w:p w14:paraId="6EC78ED0" w14:textId="77777777" w:rsidR="00690FAF" w:rsidRDefault="00690FAF" w:rsidP="00536E8B">
      <w:pPr>
        <w:jc w:val="both"/>
      </w:pPr>
    </w:p>
    <w:p w14:paraId="78BEAB35" w14:textId="77777777" w:rsidR="00CC1182" w:rsidRDefault="00CC1182" w:rsidP="00536E8B">
      <w:pPr>
        <w:jc w:val="both"/>
      </w:pPr>
      <w:r>
        <w:t xml:space="preserve">Your (child’s) samples and data will be stored in the laboratory of the Center for Medical Genetics Ghent (Medical Research Building 1). Once the Belgian law concerning biobanking and storage of human samples of 19/12/2008 (article 22) is implemented, your (child’s) samples will be stored in the biobank of the department of Medical Genetics (Medical research building 1). </w:t>
      </w:r>
    </w:p>
    <w:p w14:paraId="45BB14F4" w14:textId="77777777" w:rsidR="00CC1182" w:rsidRDefault="00CC1182" w:rsidP="00536E8B">
      <w:pPr>
        <w:jc w:val="both"/>
      </w:pPr>
    </w:p>
    <w:p w14:paraId="351FA27E" w14:textId="77777777" w:rsidR="00690FAF" w:rsidRDefault="00CC1182" w:rsidP="00536E8B">
      <w:pPr>
        <w:jc w:val="both"/>
      </w:pPr>
      <w:r>
        <w:t>It may be necessary to take a new blood sample and/or skin biopsy for study purposes when no/insufficient DNA is left in the laboratory or when no skin biopsy was performed in diagnostic setting, but that a skin biopsy is of importance for studying the underlying mechanisms of your (child’s) condition.</w:t>
      </w:r>
    </w:p>
    <w:p w14:paraId="19A98B0D" w14:textId="77777777" w:rsidR="00690FAF" w:rsidRDefault="00690FAF" w:rsidP="00CF2DAC">
      <w:pPr>
        <w:pStyle w:val="UZTitle1"/>
      </w:pPr>
      <w:r>
        <w:t>What are the risks involved when taking part in this study?</w:t>
      </w:r>
    </w:p>
    <w:p w14:paraId="18482BF2" w14:textId="77777777" w:rsidR="00690FAF" w:rsidRDefault="00690FAF" w:rsidP="00536E8B">
      <w:pPr>
        <w:pStyle w:val="UZTitle3"/>
        <w:jc w:val="both"/>
      </w:pPr>
      <w:r>
        <w:t>Blood sampling</w:t>
      </w:r>
    </w:p>
    <w:p w14:paraId="23CA9B90" w14:textId="77777777" w:rsidR="00690FAF" w:rsidRDefault="008B7244" w:rsidP="00536E8B">
      <w:pPr>
        <w:jc w:val="both"/>
      </w:pPr>
      <w:r w:rsidRPr="008B7244">
        <w:t>Puncturing the skin causes short lasting pain. Occasionally, some prolonged bleeding of the puncture site can occur or a bruise can appear. This will disappear within two weeks. There is a small risk of fainting or of infection at the puncture site.</w:t>
      </w:r>
    </w:p>
    <w:p w14:paraId="2EBEA314" w14:textId="77777777" w:rsidR="00690FAF" w:rsidRDefault="00690FAF" w:rsidP="00536E8B">
      <w:pPr>
        <w:jc w:val="both"/>
      </w:pPr>
    </w:p>
    <w:p w14:paraId="6282FFD8" w14:textId="77777777" w:rsidR="00690FAF" w:rsidRDefault="00690FAF" w:rsidP="00536E8B">
      <w:pPr>
        <w:pStyle w:val="UZTitle3"/>
        <w:jc w:val="both"/>
      </w:pPr>
      <w:r>
        <w:t>Prelevation of a skin biopsy</w:t>
      </w:r>
    </w:p>
    <w:p w14:paraId="569DE98B" w14:textId="77777777" w:rsidR="00690FAF" w:rsidRDefault="008B7244" w:rsidP="00536E8B">
      <w:pPr>
        <w:jc w:val="both"/>
      </w:pPr>
      <w:r w:rsidRPr="008B7244">
        <w:t>A biopsy with a maximal diameter of 5 mm will be taken from a non-visible place, mostly at the inner side of the upper arm. The biopsy will be taken after injection of a local anesthetic. After the procedure, the skin will be sutured or Steri-strips will be applied. The injection of a local anesthetic can cause short lasting pain. There is a</w:t>
      </w:r>
      <w:r w:rsidR="006F517A">
        <w:t> </w:t>
      </w:r>
      <w:r w:rsidRPr="008B7244">
        <w:t>small risk of prolonged bleeding or wound infection after the procedure. The wound should be healed within two weeks after the procedure, and can leave a small round scar.</w:t>
      </w:r>
    </w:p>
    <w:p w14:paraId="03155ECE" w14:textId="77777777" w:rsidR="00690FAF" w:rsidRDefault="00690FAF" w:rsidP="00536E8B">
      <w:pPr>
        <w:jc w:val="both"/>
      </w:pPr>
    </w:p>
    <w:p w14:paraId="65E2A820" w14:textId="77777777" w:rsidR="00690FAF" w:rsidRDefault="00690FAF" w:rsidP="00536E8B">
      <w:pPr>
        <w:pStyle w:val="UZTitle3"/>
        <w:jc w:val="both"/>
      </w:pPr>
      <w:r>
        <w:t>Prelevation of an aortic biopsy</w:t>
      </w:r>
    </w:p>
    <w:p w14:paraId="4358C2AC" w14:textId="77777777" w:rsidR="00690FAF" w:rsidRDefault="00AC0139" w:rsidP="00536E8B">
      <w:pPr>
        <w:jc w:val="both"/>
      </w:pPr>
      <w:r w:rsidRPr="00AC0139">
        <w:t>If aortic surgery is being performed on you or your child, part of the aortic wall, that would normally be removed and destroyed, will be preserved for research purposes. As such, no extra material needs to be removed and there are no additional risks associated with this procedure.</w:t>
      </w:r>
    </w:p>
    <w:p w14:paraId="3F31124E" w14:textId="77777777" w:rsidR="00690FAF" w:rsidRDefault="00690FAF" w:rsidP="00536E8B">
      <w:pPr>
        <w:jc w:val="both"/>
      </w:pPr>
    </w:p>
    <w:p w14:paraId="589821A9" w14:textId="77777777" w:rsidR="00690FAF" w:rsidRDefault="00690FAF" w:rsidP="00536E8B">
      <w:pPr>
        <w:jc w:val="both"/>
      </w:pPr>
      <w:r>
        <w:t xml:space="preserve">There are no risks involved in the prelevation of a </w:t>
      </w:r>
      <w:r w:rsidRPr="004A3273">
        <w:rPr>
          <w:b/>
        </w:rPr>
        <w:t>urine sample</w:t>
      </w:r>
      <w:r>
        <w:t>.</w:t>
      </w:r>
    </w:p>
    <w:p w14:paraId="5F503CBD" w14:textId="77777777" w:rsidR="00690FAF" w:rsidRDefault="00690FAF" w:rsidP="00536E8B">
      <w:pPr>
        <w:jc w:val="both"/>
      </w:pPr>
    </w:p>
    <w:p w14:paraId="24371187" w14:textId="77777777" w:rsidR="00690FAF" w:rsidRDefault="00690FAF" w:rsidP="00536E8B">
      <w:pPr>
        <w:pStyle w:val="UZTitle3"/>
        <w:jc w:val="both"/>
      </w:pPr>
      <w:r>
        <w:t>Prelevation of a muscle biopsy</w:t>
      </w:r>
    </w:p>
    <w:p w14:paraId="6FA82CF9" w14:textId="77777777" w:rsidR="00690FAF" w:rsidRDefault="00B66F0C" w:rsidP="00536E8B">
      <w:pPr>
        <w:jc w:val="both"/>
      </w:pPr>
      <w:r w:rsidRPr="00B66F0C">
        <w:t>A skeletal muscle biopsy is taken on the anterior muscle of the upper leg (quadriceps muscle). This is done under full anesthesia. The operation site may hurt a little in the days following the surgery. The associated risks are those of regular low-risk surgery including adverse reactions on anesthesia, local pain, bleeding, infection.</w:t>
      </w:r>
    </w:p>
    <w:p w14:paraId="21D250DC" w14:textId="77777777" w:rsidR="00690FAF" w:rsidRDefault="00690FAF" w:rsidP="00536E8B">
      <w:pPr>
        <w:pStyle w:val="UZTitle1"/>
        <w:jc w:val="both"/>
      </w:pPr>
      <w:r>
        <w:t>Injury resulting from participation in the study?</w:t>
      </w:r>
    </w:p>
    <w:p w14:paraId="1C74B9E7" w14:textId="77777777" w:rsidR="00690FAF" w:rsidRDefault="008A4EA2" w:rsidP="00536E8B">
      <w:pPr>
        <w:jc w:val="both"/>
      </w:pPr>
      <w:r w:rsidRPr="008A4EA2">
        <w:t>The researcher provides compensation and/or medical treatment in case of damage and/or injury resulting from participation in the study. For this purpose, we have a no-fault insurance in accordance with the Act of May 7th 2004 concerning experiments on humans. At that moment your (child’s) data may be passed to the insurer.</w:t>
      </w:r>
    </w:p>
    <w:p w14:paraId="450C8C50" w14:textId="77777777" w:rsidR="00690FAF" w:rsidRDefault="00690FAF" w:rsidP="00536E8B">
      <w:pPr>
        <w:pStyle w:val="UZTitle1"/>
        <w:jc w:val="both"/>
      </w:pPr>
      <w:r>
        <w:t>What will happen with your (child’s) medical information obtained during the</w:t>
      </w:r>
      <w:r w:rsidR="00495319">
        <w:t> </w:t>
      </w:r>
      <w:r>
        <w:t>course of this study?</w:t>
      </w:r>
    </w:p>
    <w:p w14:paraId="0D6FB826" w14:textId="77777777" w:rsidR="00690FAF" w:rsidRPr="00CA5035" w:rsidRDefault="000206AA" w:rsidP="00536E8B">
      <w:pPr>
        <w:jc w:val="both"/>
        <w:rPr>
          <w:spacing w:val="-2"/>
        </w:rPr>
      </w:pPr>
      <w:r w:rsidRPr="000206AA">
        <w:t xml:space="preserve">In accordance with the Belgian law of December 8th 1992 en August 22th 2002, your (child’s) privacy will be </w:t>
      </w:r>
      <w:r w:rsidRPr="000206AA">
        <w:rPr>
          <w:spacing w:val="-2"/>
        </w:rPr>
        <w:t>guaranteed and you will have access to the collected data. At your request, incorrect information can be adjusted.</w:t>
      </w:r>
    </w:p>
    <w:p w14:paraId="11F8508A" w14:textId="77777777" w:rsidR="00690FAF" w:rsidRDefault="00E74A92" w:rsidP="00536E8B">
      <w:pPr>
        <w:pStyle w:val="UZ2eAlinea"/>
        <w:ind w:firstLine="0"/>
        <w:jc w:val="both"/>
      </w:pPr>
      <w:r w:rsidRPr="00E74A92">
        <w:t>Representatives of the principal investigator, auditors, the ethical committee and the certified governmental instances will have direct access to your (child’s) medical records to control the experimental procedures and/or data, without violating the confidentiality of these records. This access is confined within the boundaries set by the aforementioned legislation. By signing this informed consent form, you agree with this.</w:t>
      </w:r>
    </w:p>
    <w:p w14:paraId="7E368396" w14:textId="77777777" w:rsidR="00690FAF" w:rsidRDefault="00690FAF" w:rsidP="00536E8B">
      <w:pPr>
        <w:jc w:val="both"/>
      </w:pPr>
    </w:p>
    <w:p w14:paraId="0C63204F" w14:textId="77777777" w:rsidR="00E74A92" w:rsidRDefault="00E74A92" w:rsidP="00536E8B">
      <w:pPr>
        <w:jc w:val="both"/>
      </w:pPr>
      <w:r>
        <w:t xml:space="preserve">If information is derived from this study that is relevant for your (child’s) health and/or your (child’s) treatment and follow-up, the Center for Medical Genetics will invite you (and your child) to discuss these results. If information relevant to family members results from this study, we will ask you to contact your family or – if you do not wish to do this yourself – to give us permission to contact your family. If you do not wish that family members are informed, this decision will be respected. </w:t>
      </w:r>
    </w:p>
    <w:p w14:paraId="51DB3244" w14:textId="77777777" w:rsidR="00E74A92" w:rsidRDefault="00E74A92" w:rsidP="00536E8B">
      <w:pPr>
        <w:jc w:val="both"/>
      </w:pPr>
    </w:p>
    <w:p w14:paraId="6124440D" w14:textId="77777777" w:rsidR="00690FAF" w:rsidRDefault="00E74A92" w:rsidP="00536E8B">
      <w:pPr>
        <w:jc w:val="both"/>
      </w:pPr>
      <w:r>
        <w:t>If the study yields information that is relevant to healthcare in general, the results may be published in a scientific journal. This means that results obtained from specific clinical investigations such as echocardiography, ophthalmologic examination, medical imaging, etc. can be included after anonymization. Exceptionally, it may be relevant to publish clinical photographs. In this case, you will be asked to sign a separate informed consent form.</w:t>
      </w:r>
    </w:p>
    <w:p w14:paraId="47538F66" w14:textId="77777777" w:rsidR="00690FAF" w:rsidRDefault="00690FAF" w:rsidP="00536E8B">
      <w:pPr>
        <w:pStyle w:val="UZTitle1"/>
        <w:jc w:val="both"/>
      </w:pPr>
      <w:r>
        <w:t>Who to contact in case you (your child) have additional questions about this study or you (your child) want to terminate your (child’s) participation in this study?</w:t>
      </w:r>
    </w:p>
    <w:p w14:paraId="6BB10C60" w14:textId="77777777" w:rsidR="00690FAF" w:rsidRDefault="00C339A1" w:rsidP="00536E8B">
      <w:pPr>
        <w:jc w:val="both"/>
      </w:pPr>
      <w:r w:rsidRPr="00C339A1">
        <w:t>It is recommended to directly contact the physician who enrolled you (your child) in this study. You can find his or her contact information on the last page of the informed consent form. If you are unable to reach this physician, you can contact the Center for Medical Genetics Ghent at (0032)9/332.36.03. You will be put in contact with one of the responsible investigators, as soon as possible.</w:t>
      </w:r>
    </w:p>
    <w:p w14:paraId="0234B44B" w14:textId="77777777" w:rsidR="00563AAC" w:rsidRDefault="00563AAC" w:rsidP="00536E8B">
      <w:pPr>
        <w:tabs>
          <w:tab w:val="clear" w:pos="357"/>
          <w:tab w:val="clear" w:pos="4287"/>
          <w:tab w:val="clear" w:pos="4644"/>
        </w:tabs>
        <w:spacing w:after="160" w:line="259" w:lineRule="auto"/>
        <w:jc w:val="both"/>
      </w:pPr>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2"/>
      </w:tblGrid>
      <w:tr w:rsidR="007B5E5E" w:rsidRPr="00631F4D" w14:paraId="1751FAB0" w14:textId="77777777" w:rsidTr="00307E19">
        <w:trPr>
          <w:trHeight w:val="279"/>
        </w:trPr>
        <w:tc>
          <w:tcPr>
            <w:tcW w:w="10002" w:type="dxa"/>
            <w:tcBorders>
              <w:top w:val="nil"/>
              <w:bottom w:val="nil"/>
            </w:tcBorders>
            <w:shd w:val="clear" w:color="auto" w:fill="auto"/>
            <w:tcMar>
              <w:top w:w="0" w:type="dxa"/>
              <w:left w:w="0" w:type="dxa"/>
              <w:bottom w:w="0" w:type="dxa"/>
              <w:right w:w="0" w:type="dxa"/>
            </w:tcMar>
            <w:vAlign w:val="center"/>
          </w:tcPr>
          <w:p w14:paraId="3AF546A3" w14:textId="77777777" w:rsidR="007B5E5E" w:rsidRDefault="007B5E5E" w:rsidP="00536E8B">
            <w:pPr>
              <w:pStyle w:val="Kop1"/>
              <w:outlineLvl w:val="0"/>
            </w:pPr>
            <w:r w:rsidRPr="00DA7F29">
              <w:lastRenderedPageBreak/>
              <w:t>Informed consent</w:t>
            </w:r>
          </w:p>
          <w:p w14:paraId="6EA3A731" w14:textId="77777777" w:rsidR="007B5E5E" w:rsidRPr="00397E41" w:rsidRDefault="00A6776A" w:rsidP="00536E8B">
            <w:pPr>
              <w:pStyle w:val="UZTitle3"/>
            </w:pPr>
            <w:r w:rsidRPr="00A6776A">
              <w:t>Y</w:t>
            </w:r>
            <w:r w:rsidR="005532D3" w:rsidRPr="00A6776A">
              <w:t xml:space="preserve">ou will receive a copy of this informed consent. </w:t>
            </w:r>
            <w:r w:rsidR="00EE6B21">
              <w:br/>
              <w:t>T</w:t>
            </w:r>
            <w:r w:rsidR="005532D3" w:rsidRPr="00A6776A">
              <w:t xml:space="preserve">he original will be kept in your (child’s) medical record at the </w:t>
            </w:r>
            <w:r w:rsidRPr="00A6776A">
              <w:t>C</w:t>
            </w:r>
            <w:r w:rsidR="005532D3" w:rsidRPr="00A6776A">
              <w:t>enter for Medical Genetics Ghent</w:t>
            </w:r>
            <w:r w:rsidRPr="00A6776A">
              <w:t>.</w:t>
            </w:r>
          </w:p>
        </w:tc>
      </w:tr>
      <w:tr w:rsidR="007B5E5E" w:rsidRPr="00631F4D" w14:paraId="23A7BBCC" w14:textId="77777777" w:rsidTr="00307E19">
        <w:trPr>
          <w:trHeight w:hRule="exact" w:val="238"/>
        </w:trPr>
        <w:tc>
          <w:tcPr>
            <w:tcW w:w="10002" w:type="dxa"/>
            <w:tcBorders>
              <w:top w:val="nil"/>
              <w:bottom w:val="single" w:sz="18" w:space="0" w:color="1E64C8" w:themeColor="text2"/>
            </w:tcBorders>
            <w:shd w:val="clear" w:color="auto" w:fill="auto"/>
            <w:tcMar>
              <w:top w:w="0" w:type="dxa"/>
              <w:left w:w="0" w:type="dxa"/>
              <w:bottom w:w="0" w:type="dxa"/>
              <w:right w:w="0" w:type="dxa"/>
            </w:tcMar>
            <w:vAlign w:val="center"/>
          </w:tcPr>
          <w:p w14:paraId="3F0AFD64" w14:textId="77777777" w:rsidR="007B5E5E" w:rsidRPr="000F5AED" w:rsidRDefault="007B5E5E" w:rsidP="00115B00">
            <w:pPr>
              <w:pStyle w:val="Kop1"/>
              <w:outlineLvl w:val="0"/>
            </w:pPr>
          </w:p>
        </w:tc>
      </w:tr>
    </w:tbl>
    <w:p w14:paraId="74DC4C1C" w14:textId="17AC7D01" w:rsidR="005A51A8" w:rsidRDefault="005A51A8" w:rsidP="0095432B"/>
    <w:p w14:paraId="4F44581E" w14:textId="77777777" w:rsidR="0095432B" w:rsidRDefault="0095432B" w:rsidP="0095432B"/>
    <w:p w14:paraId="4260C78E" w14:textId="77777777" w:rsidR="00C2187D" w:rsidRDefault="00C2187D" w:rsidP="00C2187D">
      <w:pPr>
        <w:spacing w:before="60" w:line="360" w:lineRule="auto"/>
        <w:jc w:val="both"/>
      </w:pPr>
      <w:bookmarkStart w:id="7" w:name="_Hlk1401774"/>
      <w:r>
        <w:t xml:space="preserve">I, </w:t>
      </w:r>
      <w:sdt>
        <w:sdtPr>
          <w:id w:val="507105127"/>
          <w:placeholder>
            <w:docPart w:val="AFFDD43C4BF447419D5D184520B8A8D7"/>
          </w:placeholder>
          <w:showingPlcHdr/>
        </w:sdtPr>
        <w:sdtEndPr/>
        <w:sdtContent>
          <w:r w:rsidRPr="0008530F">
            <w:rPr>
              <w:color w:val="7F7F7F" w:themeColor="accent6"/>
            </w:rPr>
            <w:t>(</w:t>
          </w:r>
          <w:r>
            <w:rPr>
              <w:color w:val="7F7F7F" w:themeColor="accent6"/>
            </w:rPr>
            <w:t>Enter</w:t>
          </w:r>
          <w:r w:rsidRPr="0008530F">
            <w:rPr>
              <w:color w:val="7F7F7F" w:themeColor="accent6"/>
            </w:rPr>
            <w:t xml:space="preserve"> your name)</w:t>
          </w:r>
        </w:sdtContent>
      </w:sdt>
      <w:r>
        <w:t xml:space="preserve"> </w:t>
      </w:r>
      <w:r w:rsidRPr="004D2C63">
        <w:t xml:space="preserve">voluntarily </w:t>
      </w:r>
      <w:bookmarkEnd w:id="7"/>
      <w:r w:rsidRPr="004D2C63">
        <w:t xml:space="preserve">give my consent for participation in this study for which analyses on my (child’s) genetic material will be performed to identify genetic disorders in the context of my (child’s) </w:t>
      </w:r>
      <w:bookmarkStart w:id="8" w:name="_Hlk1401788"/>
      <w:r w:rsidRPr="004D2C63">
        <w:t>condition</w:t>
      </w:r>
      <w:r>
        <w:t xml:space="preserve"> </w:t>
      </w:r>
      <w:sdt>
        <w:sdtPr>
          <w:id w:val="1594198805"/>
          <w:placeholder>
            <w:docPart w:val="E1C1B10CA3954E14862A6A52A60FF199"/>
          </w:placeholder>
          <w:showingPlcHdr/>
        </w:sdtPr>
        <w:sdtEndPr/>
        <w:sdtContent>
          <w:r w:rsidRPr="0008530F">
            <w:rPr>
              <w:color w:val="7F7F7F" w:themeColor="accent6"/>
            </w:rPr>
            <w:t>(</w:t>
          </w:r>
          <w:r>
            <w:rPr>
              <w:color w:val="7F7F7F" w:themeColor="accent6"/>
            </w:rPr>
            <w:t>Enter</w:t>
          </w:r>
          <w:r w:rsidRPr="0008530F">
            <w:rPr>
              <w:color w:val="7F7F7F" w:themeColor="accent6"/>
            </w:rPr>
            <w:t xml:space="preserve"> </w:t>
          </w:r>
          <w:r>
            <w:rPr>
              <w:color w:val="7F7F7F" w:themeColor="accent6"/>
            </w:rPr>
            <w:t>the condition.</w:t>
          </w:r>
          <w:r w:rsidRPr="0008530F">
            <w:rPr>
              <w:color w:val="7F7F7F" w:themeColor="accent6"/>
            </w:rPr>
            <w:t>)</w:t>
          </w:r>
        </w:sdtContent>
      </w:sdt>
      <w:r>
        <w:t>.</w:t>
      </w:r>
      <w:bookmarkEnd w:id="8"/>
    </w:p>
    <w:p w14:paraId="15D47652" w14:textId="77777777" w:rsidR="005A51A8" w:rsidRDefault="005A51A8" w:rsidP="00536E8B">
      <w:pPr>
        <w:spacing w:line="288" w:lineRule="auto"/>
        <w:jc w:val="both"/>
      </w:pPr>
    </w:p>
    <w:p w14:paraId="12CBD234" w14:textId="77777777" w:rsidR="00A32AF3" w:rsidRDefault="00A32AF3" w:rsidP="00536E8B">
      <w:pPr>
        <w:spacing w:line="288" w:lineRule="auto"/>
        <w:jc w:val="both"/>
      </w:pPr>
      <w:r>
        <w:t>I have received and read the patient information leaflet and I had sufficient time to ask questions. I have been sufficiently informed about the objectives of this study. I have had the opportunity to ask questions about this study and all my questions have been answered in sufficient manner.</w:t>
      </w:r>
    </w:p>
    <w:p w14:paraId="304BC106" w14:textId="77777777" w:rsidR="00A32AF3" w:rsidRDefault="00A32AF3" w:rsidP="00536E8B">
      <w:pPr>
        <w:spacing w:line="288" w:lineRule="auto"/>
        <w:jc w:val="both"/>
      </w:pPr>
    </w:p>
    <w:p w14:paraId="6538DC7E" w14:textId="77777777" w:rsidR="00A32AF3" w:rsidRPr="00587CDD" w:rsidRDefault="00A32AF3" w:rsidP="00536E8B">
      <w:pPr>
        <w:spacing w:line="288" w:lineRule="auto"/>
        <w:jc w:val="both"/>
        <w:rPr>
          <w:spacing w:val="-1"/>
        </w:rPr>
      </w:pPr>
      <w:r w:rsidRPr="00587CDD">
        <w:rPr>
          <w:spacing w:val="-1"/>
        </w:rPr>
        <w:t>I am aware of the fact that this study has been approved by the independent ethics committee of the Ghent University Hospital and that the study will be performed according to the rules of good clinical practice (ICH/GCP) and the Declaration of Helsinki (i.e. ethical principles regarding human experimentation). The fact that this study has been approved by the ethics committee did not influence my decision to take part in this study.</w:t>
      </w:r>
    </w:p>
    <w:p w14:paraId="516FBB65" w14:textId="77777777" w:rsidR="00A32AF3" w:rsidRDefault="00A32AF3" w:rsidP="00536E8B">
      <w:pPr>
        <w:spacing w:line="288" w:lineRule="auto"/>
        <w:jc w:val="both"/>
      </w:pPr>
    </w:p>
    <w:p w14:paraId="4674E191" w14:textId="77777777" w:rsidR="00A32AF3" w:rsidRDefault="00A32AF3" w:rsidP="00536E8B">
      <w:pPr>
        <w:spacing w:line="288" w:lineRule="auto"/>
        <w:jc w:val="both"/>
      </w:pPr>
      <w:r>
        <w:t>I therefore agree with the use of information derived from questioning (personal history taking), physical and technical examinations for scientific purposes only. My identity will be kept confidential, will not be disclosed and the professional confidentiality will be respected. I have been informed and consent that my personal details and medical records will be processed and stored for at least 20 years. I am aware that I have access to and can correct this information. Since these data are being processed in the context of medical-scientific purposes, I</w:t>
      </w:r>
      <w:r w:rsidR="00B14E46">
        <w:t> </w:t>
      </w:r>
      <w:r>
        <w:t>understand that access to these records can be postponed until completion of this study. If I want to access my</w:t>
      </w:r>
      <w:r w:rsidR="00B14E46">
        <w:t> </w:t>
      </w:r>
      <w:r>
        <w:t>personal data, I will contact the supervising physician, responsible for data processing.</w:t>
      </w:r>
    </w:p>
    <w:p w14:paraId="0CFE4348" w14:textId="77777777" w:rsidR="00A32AF3" w:rsidRDefault="00A32AF3" w:rsidP="00536E8B">
      <w:pPr>
        <w:spacing w:line="288" w:lineRule="auto"/>
        <w:jc w:val="both"/>
      </w:pPr>
    </w:p>
    <w:p w14:paraId="1167DF33" w14:textId="77777777" w:rsidR="00A32AF3" w:rsidRDefault="00A32AF3" w:rsidP="00536E8B">
      <w:pPr>
        <w:spacing w:line="288" w:lineRule="auto"/>
        <w:jc w:val="both"/>
      </w:pPr>
      <w:r>
        <w:t>I understand that auditors, representatives of the principal investigator, the ethics committee or the certified governmental instances may want to inspect my records to control the collected information. By signing this document, I consent to this. Furthermore, I am aware and I consent that my (child’s) anonymized samples/data may be passed on to the principal investigator and may be shared with (non-)European collaborators. My privacy will be guaranteed at all time. My (child’s) data/samples will not be used for commercial purposes.</w:t>
      </w:r>
    </w:p>
    <w:p w14:paraId="58EA6A4A" w14:textId="77777777" w:rsidR="00A32AF3" w:rsidRDefault="00A32AF3" w:rsidP="00536E8B">
      <w:pPr>
        <w:spacing w:line="288" w:lineRule="auto"/>
        <w:jc w:val="both"/>
      </w:pPr>
    </w:p>
    <w:p w14:paraId="33FC6CA7" w14:textId="77777777" w:rsidR="007B5E5E" w:rsidRDefault="00A32AF3" w:rsidP="00536E8B">
      <w:pPr>
        <w:spacing w:line="288" w:lineRule="auto"/>
        <w:jc w:val="both"/>
      </w:pPr>
      <w:r>
        <w:t>I have understood the content of this research and I am prepared to participate or have my child(ren), mentioned below and represented by me, participate in this study. At any time, I will have the possibility to withdraw from this study.</w:t>
      </w:r>
    </w:p>
    <w:p w14:paraId="75E11F5A" w14:textId="4B093670" w:rsidR="00196C8F" w:rsidRDefault="00196C8F">
      <w:pPr>
        <w:tabs>
          <w:tab w:val="clear" w:pos="357"/>
          <w:tab w:val="clear" w:pos="4287"/>
          <w:tab w:val="clear" w:pos="4644"/>
        </w:tabs>
        <w:spacing w:after="160" w:line="259" w:lineRule="auto"/>
      </w:pPr>
      <w:r>
        <w:br w:type="page"/>
      </w:r>
    </w:p>
    <w:p w14:paraId="2599E05C" w14:textId="77777777" w:rsidR="00DB4F16" w:rsidRDefault="00DB4F16" w:rsidP="00DB4F16">
      <w:pPr>
        <w:tabs>
          <w:tab w:val="clear" w:pos="357"/>
          <w:tab w:val="clear" w:pos="4287"/>
          <w:tab w:val="clear" w:pos="4644"/>
        </w:tabs>
        <w:spacing w:after="160" w:line="259" w:lineRule="auto"/>
        <w:jc w:val="both"/>
      </w:pPr>
      <w:r>
        <w:rPr>
          <w:noProof/>
          <w:lang w:val="nl-BE"/>
        </w:rPr>
        <w:lastRenderedPageBreak/>
        <mc:AlternateContent>
          <mc:Choice Requires="wps">
            <w:drawing>
              <wp:inline distT="0" distB="0" distL="0" distR="0" wp14:anchorId="241941B3" wp14:editId="77FA40F2">
                <wp:extent cx="6347460" cy="0"/>
                <wp:effectExtent l="0" t="0" r="0" b="0"/>
                <wp:docPr id="5" name="Rechte verbindingslijn 5"/>
                <wp:cNvGraphicFramePr/>
                <a:graphic xmlns:a="http://schemas.openxmlformats.org/drawingml/2006/main">
                  <a:graphicData uri="http://schemas.microsoft.com/office/word/2010/wordprocessingShape">
                    <wps:wsp>
                      <wps:cNvCnPr/>
                      <wps:spPr>
                        <a:xfrm>
                          <a:off x="0" y="0"/>
                          <a:ext cx="6347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6D38B8" id="Rechte verbindingslijn 5"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" strokecolor="#1e64c8 [3204]" strokeweight=".5pt">
                <v:stroke joinstyle="miter"/>
                <w10:anchorlock/>
              </v:line>
            </w:pict>
          </mc:Fallback>
        </mc:AlternateContent>
      </w:r>
    </w:p>
    <w:p w14:paraId="1B40E837" w14:textId="77777777" w:rsidR="00DB4F16" w:rsidRDefault="00DB4F16" w:rsidP="00DB4F16">
      <w:pPr>
        <w:pStyle w:val="UZSidebarSubtitle"/>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952"/>
        <w:gridCol w:w="4524"/>
      </w:tblGrid>
      <w:tr w:rsidR="00D030A9" w:rsidRPr="00064D14" w14:paraId="4E97747C" w14:textId="77777777" w:rsidTr="00707928">
        <w:trPr>
          <w:cantSplit/>
          <w:trHeight w:val="476"/>
        </w:trPr>
        <w:tc>
          <w:tcPr>
            <w:tcW w:w="4524" w:type="dxa"/>
          </w:tcPr>
          <w:p w14:paraId="587CB3FC" w14:textId="77777777" w:rsidR="00D030A9" w:rsidRPr="004B02D7" w:rsidRDefault="00D030A9" w:rsidP="00D030A9">
            <w:pPr>
              <w:rPr>
                <w:rFonts w:ascii="Arial" w:hAnsi="Arial" w:cs="Arial"/>
                <w:b/>
                <w:color w:val="1E64C8"/>
                <w:lang w:eastAsia="nl-NL"/>
              </w:rPr>
            </w:pPr>
            <w:bookmarkStart w:id="9" w:name="_Hlk1469367"/>
            <w:r w:rsidRPr="004B02D7">
              <w:rPr>
                <w:rFonts w:ascii="Arial" w:hAnsi="Arial" w:cs="Arial"/>
                <w:b/>
                <w:color w:val="1E64C8"/>
                <w:lang w:eastAsia="nl-NL"/>
              </w:rPr>
              <w:t>(1)</w:t>
            </w:r>
            <w:r w:rsidRPr="004B02D7">
              <w:rPr>
                <w:rFonts w:ascii="Arial" w:hAnsi="Arial" w:cs="Arial"/>
                <w:b/>
                <w:color w:val="1E64C8"/>
                <w:lang w:eastAsia="nl-NL"/>
              </w:rPr>
              <w:tab/>
              <w:t>Consent for adults</w:t>
            </w:r>
          </w:p>
          <w:p w14:paraId="4311A0CA" w14:textId="77777777" w:rsidR="00D030A9" w:rsidRPr="004B02D7" w:rsidRDefault="00D030A9" w:rsidP="00D030A9">
            <w:pPr>
              <w:rPr>
                <w:rFonts w:ascii="Arial" w:hAnsi="Arial" w:cs="Arial"/>
                <w:b/>
                <w:color w:val="1E64C8"/>
              </w:rPr>
            </w:pPr>
          </w:p>
          <w:p w14:paraId="165241D9" w14:textId="77777777" w:rsidR="00D030A9" w:rsidRPr="00064D14" w:rsidRDefault="00D030A9" w:rsidP="00D030A9">
            <w:pPr>
              <w:tabs>
                <w:tab w:val="clear" w:pos="357"/>
              </w:tabs>
              <w:spacing w:after="60" w:line="240" w:lineRule="auto"/>
              <w:rPr>
                <w:rFonts w:ascii="Arial" w:hAnsi="Arial" w:cs="Arial"/>
                <w:b/>
                <w:sz w:val="18"/>
                <w:szCs w:val="16"/>
                <w:lang w:eastAsia="nl-NL"/>
              </w:rPr>
            </w:pPr>
          </w:p>
          <w:p w14:paraId="6CB4DADA"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713CBFCC" w14:textId="77777777" w:rsidR="00D030A9" w:rsidRPr="00CA0EBD" w:rsidRDefault="0067387C" w:rsidP="00D030A9">
            <w:pPr>
              <w:rPr>
                <w:rFonts w:asciiTheme="minorHAnsi" w:hAnsiTheme="minorHAnsi" w:cstheme="minorHAnsi"/>
                <w:sz w:val="18"/>
              </w:rPr>
            </w:pPr>
            <w:sdt>
              <w:sdtPr>
                <w:rPr>
                  <w:rFonts w:cstheme="minorHAnsi"/>
                  <w:sz w:val="18"/>
                </w:rPr>
                <w:id w:val="-332908022"/>
                <w:placeholder>
                  <w:docPart w:val="3A175938F449450893CC852C37F5CC0E"/>
                </w:placeholder>
                <w:showingPlcHdr/>
              </w:sdtPr>
              <w:sdtEndPr/>
              <w:sdtContent>
                <w:r w:rsidR="00D030A9" w:rsidRPr="00CA0EBD">
                  <w:rPr>
                    <w:rStyle w:val="Tekstvantijdelijkeaanduiding"/>
                    <w:rFonts w:asciiTheme="minorHAnsi" w:hAnsiTheme="minorHAnsi" w:cstheme="minorHAnsi"/>
                    <w:sz w:val="18"/>
                  </w:rPr>
                  <w:t>Enter place.</w:t>
                </w:r>
              </w:sdtContent>
            </w:sdt>
            <w:r w:rsidR="00D030A9" w:rsidRPr="00CA0EBD">
              <w:rPr>
                <w:rFonts w:asciiTheme="minorHAnsi" w:hAnsiTheme="minorHAnsi" w:cstheme="minorHAnsi"/>
                <w:sz w:val="18"/>
              </w:rPr>
              <w:t xml:space="preserve">, </w:t>
            </w:r>
            <w:sdt>
              <w:sdtPr>
                <w:rPr>
                  <w:rFonts w:cstheme="minorHAnsi"/>
                  <w:sz w:val="18"/>
                </w:rPr>
                <w:id w:val="-309318866"/>
                <w:placeholder>
                  <w:docPart w:val="E494FF0E57AC4E2F9009ADEB13E108BF"/>
                </w:placeholder>
                <w:showingPlcHdr/>
                <w:date>
                  <w:dateFormat w:val="dd/MM/yyyy"/>
                  <w:lid w:val="nl-BE"/>
                  <w:storeMappedDataAs w:val="dateTime"/>
                  <w:calendar w:val="gregorian"/>
                </w:date>
              </w:sdtPr>
              <w:sdtEndPr/>
              <w:sdtContent>
                <w:r w:rsidR="00D030A9" w:rsidRPr="00CA0EBD">
                  <w:rPr>
                    <w:rStyle w:val="Tekstvantijdelijkeaanduiding"/>
                    <w:rFonts w:asciiTheme="minorHAnsi" w:hAnsiTheme="minorHAnsi" w:cstheme="minorHAnsi"/>
                    <w:sz w:val="18"/>
                  </w:rPr>
                  <w:t>Choose date.</w:t>
                </w:r>
              </w:sdtContent>
            </w:sdt>
          </w:p>
          <w:p w14:paraId="4296F6CF" w14:textId="77777777" w:rsidR="00D030A9" w:rsidRPr="00711527" w:rsidRDefault="00D030A9" w:rsidP="00D030A9">
            <w:pPr>
              <w:tabs>
                <w:tab w:val="clear" w:pos="357"/>
              </w:tabs>
              <w:spacing w:after="60" w:line="240" w:lineRule="auto"/>
              <w:rPr>
                <w:rFonts w:ascii="Arial" w:hAnsi="Arial" w:cs="Arial"/>
                <w:sz w:val="18"/>
                <w:szCs w:val="16"/>
                <w:lang w:eastAsia="nl-NL"/>
              </w:rPr>
            </w:pPr>
          </w:p>
          <w:p w14:paraId="34874D39"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 xml:space="preserve">signature </w:t>
            </w:r>
          </w:p>
          <w:sdt>
            <w:sdtPr>
              <w:rPr>
                <w:rFonts w:ascii="Arial" w:hAnsi="Arial" w:cs="Arial"/>
                <w:sz w:val="18"/>
                <w:szCs w:val="16"/>
              </w:rPr>
              <w:id w:val="-612513991"/>
              <w:placeholder>
                <w:docPart w:val="F4BFE1564D304ECEA3C3700E205D2E24"/>
              </w:placeholder>
              <w:showingPlcHdr/>
            </w:sdtPr>
            <w:sdtEndPr/>
            <w:sdtContent>
              <w:p w14:paraId="45AA5E5F"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33F3341C" w14:textId="77777777" w:rsidR="00D030A9" w:rsidRDefault="00D030A9" w:rsidP="00D030A9">
            <w:pPr>
              <w:tabs>
                <w:tab w:val="clear" w:pos="357"/>
              </w:tabs>
              <w:spacing w:after="60" w:line="240" w:lineRule="auto"/>
              <w:rPr>
                <w:rFonts w:ascii="Arial" w:hAnsi="Arial" w:cs="Arial"/>
                <w:b/>
                <w:sz w:val="18"/>
                <w:szCs w:val="16"/>
                <w:lang w:eastAsia="nl-NL"/>
              </w:rPr>
            </w:pPr>
          </w:p>
          <w:p w14:paraId="1422E899" w14:textId="77777777" w:rsidR="00D030A9" w:rsidRPr="004B02D7" w:rsidRDefault="00D030A9" w:rsidP="00D030A9">
            <w:pPr>
              <w:tabs>
                <w:tab w:val="clear" w:pos="357"/>
              </w:tabs>
              <w:spacing w:after="60" w:line="240" w:lineRule="auto"/>
              <w:rPr>
                <w:rFonts w:ascii="Arial" w:hAnsi="Arial" w:cs="Arial"/>
                <w:b/>
                <w:sz w:val="18"/>
                <w:szCs w:val="16"/>
                <w:lang w:eastAsia="nl-NL"/>
              </w:rPr>
            </w:pPr>
          </w:p>
          <w:p w14:paraId="1A41E191" w14:textId="77777777" w:rsidR="00D030A9" w:rsidRPr="00064D14" w:rsidRDefault="00D030A9" w:rsidP="00D030A9">
            <w:pPr>
              <w:tabs>
                <w:tab w:val="clear" w:pos="357"/>
              </w:tabs>
              <w:spacing w:after="60" w:line="240" w:lineRule="auto"/>
              <w:rPr>
                <w:rFonts w:ascii="Arial" w:hAnsi="Arial" w:cs="Arial"/>
                <w:b/>
                <w:sz w:val="18"/>
                <w:szCs w:val="16"/>
              </w:rPr>
            </w:pPr>
          </w:p>
          <w:p w14:paraId="6C77430D"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36543F96" w14:textId="77777777" w:rsidR="00D030A9" w:rsidRPr="004B02D7" w:rsidRDefault="00D030A9" w:rsidP="00D030A9">
            <w:pPr>
              <w:tabs>
                <w:tab w:val="clear" w:pos="357"/>
              </w:tabs>
              <w:spacing w:after="60" w:line="240" w:lineRule="auto"/>
              <w:rPr>
                <w:rFonts w:ascii="Arial" w:hAnsi="Arial" w:cs="Arial"/>
                <w:b/>
                <w:sz w:val="18"/>
                <w:szCs w:val="16"/>
                <w:lang w:eastAsia="nl-NL"/>
              </w:rPr>
            </w:pPr>
          </w:p>
          <w:p w14:paraId="59182CB1" w14:textId="77777777" w:rsidR="00D030A9" w:rsidRPr="00064D14" w:rsidRDefault="00D030A9" w:rsidP="00D030A9">
            <w:pPr>
              <w:tabs>
                <w:tab w:val="clear" w:pos="357"/>
              </w:tabs>
              <w:spacing w:after="60" w:line="240" w:lineRule="auto"/>
              <w:rPr>
                <w:rFonts w:ascii="Arial" w:hAnsi="Arial" w:cs="Arial"/>
                <w:b/>
                <w:sz w:val="18"/>
                <w:szCs w:val="16"/>
                <w:lang w:eastAsia="nl-NL"/>
              </w:rPr>
            </w:pPr>
          </w:p>
        </w:tc>
        <w:tc>
          <w:tcPr>
            <w:tcW w:w="952" w:type="dxa"/>
          </w:tcPr>
          <w:p w14:paraId="0F775BEB" w14:textId="77777777" w:rsidR="00D030A9" w:rsidRPr="00064D14" w:rsidRDefault="00D030A9" w:rsidP="00D030A9">
            <w:pPr>
              <w:tabs>
                <w:tab w:val="clear" w:pos="357"/>
              </w:tabs>
              <w:spacing w:after="60" w:line="240" w:lineRule="auto"/>
              <w:rPr>
                <w:rFonts w:ascii="Arial" w:hAnsi="Arial" w:cs="Arial"/>
                <w:b/>
                <w:color w:val="1E64C8"/>
                <w:lang w:eastAsia="nl-NL"/>
              </w:rPr>
            </w:pPr>
          </w:p>
        </w:tc>
        <w:tc>
          <w:tcPr>
            <w:tcW w:w="4524" w:type="dxa"/>
          </w:tcPr>
          <w:p w14:paraId="710E0323" w14:textId="77777777" w:rsidR="00D030A9" w:rsidRPr="004B02D7" w:rsidRDefault="00D030A9" w:rsidP="00D030A9">
            <w:pPr>
              <w:ind w:left="357" w:hanging="357"/>
              <w:rPr>
                <w:rFonts w:ascii="Arial" w:hAnsi="Arial" w:cs="Arial"/>
                <w:b/>
                <w:color w:val="1E64C8"/>
              </w:rPr>
            </w:pPr>
            <w:r w:rsidRPr="004B02D7">
              <w:rPr>
                <w:rFonts w:ascii="Arial" w:hAnsi="Arial" w:cs="Arial"/>
                <w:b/>
                <w:color w:val="1E64C8"/>
                <w:lang w:eastAsia="nl-NL"/>
              </w:rPr>
              <w:t>(2)</w:t>
            </w:r>
            <w:r w:rsidRPr="004B02D7">
              <w:rPr>
                <w:rFonts w:ascii="Arial" w:hAnsi="Arial" w:cs="Arial"/>
                <w:b/>
                <w:color w:val="1E64C8"/>
                <w:lang w:eastAsia="nl-NL"/>
              </w:rPr>
              <w:tab/>
              <w:t>For patients incapable of giving consent, represented by the legal representative</w:t>
            </w:r>
          </w:p>
          <w:p w14:paraId="419B3B78" w14:textId="77777777" w:rsidR="00D030A9" w:rsidRPr="00064D14" w:rsidRDefault="00D030A9" w:rsidP="00D030A9">
            <w:pPr>
              <w:tabs>
                <w:tab w:val="clear" w:pos="357"/>
              </w:tabs>
              <w:spacing w:after="60" w:line="240" w:lineRule="auto"/>
              <w:rPr>
                <w:rFonts w:ascii="Arial" w:hAnsi="Arial" w:cs="Arial"/>
                <w:b/>
                <w:sz w:val="18"/>
                <w:szCs w:val="16"/>
                <w:lang w:eastAsia="nl-NL"/>
              </w:rPr>
            </w:pPr>
          </w:p>
          <w:p w14:paraId="7B4537D7"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name patient</w:t>
            </w:r>
          </w:p>
          <w:sdt>
            <w:sdtPr>
              <w:rPr>
                <w:rFonts w:ascii="Arial" w:hAnsi="Arial" w:cs="Arial"/>
                <w:sz w:val="18"/>
                <w:szCs w:val="16"/>
              </w:rPr>
              <w:id w:val="-1140574098"/>
              <w:placeholder>
                <w:docPart w:val="ED720C86173F4FA182F33BFE67335CE5"/>
              </w:placeholder>
              <w:showingPlcHdr/>
            </w:sdtPr>
            <w:sdtEndPr/>
            <w:sdtContent>
              <w:p w14:paraId="297C3DB9"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1E58BD8C" w14:textId="77777777" w:rsidR="00D030A9" w:rsidRPr="00711527" w:rsidRDefault="00D030A9" w:rsidP="00D030A9">
            <w:pPr>
              <w:tabs>
                <w:tab w:val="clear" w:pos="357"/>
              </w:tabs>
              <w:spacing w:after="60" w:line="240" w:lineRule="auto"/>
              <w:rPr>
                <w:rFonts w:ascii="Arial" w:hAnsi="Arial" w:cs="Arial"/>
                <w:sz w:val="18"/>
                <w:szCs w:val="16"/>
                <w:lang w:eastAsia="nl-NL"/>
              </w:rPr>
            </w:pPr>
          </w:p>
          <w:p w14:paraId="4D6C6772" w14:textId="77777777" w:rsidR="00D030A9" w:rsidRDefault="00D030A9" w:rsidP="00D030A9">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52C9541C"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10AC8BE5" w14:textId="77777777" w:rsidR="00D030A9" w:rsidRPr="00CA0EBD" w:rsidRDefault="0067387C" w:rsidP="00D030A9">
            <w:pPr>
              <w:rPr>
                <w:rFonts w:asciiTheme="minorHAnsi" w:hAnsiTheme="minorHAnsi" w:cstheme="minorHAnsi"/>
                <w:sz w:val="18"/>
              </w:rPr>
            </w:pPr>
            <w:sdt>
              <w:sdtPr>
                <w:rPr>
                  <w:rFonts w:cstheme="minorHAnsi"/>
                  <w:sz w:val="18"/>
                </w:rPr>
                <w:id w:val="-1405061422"/>
                <w:placeholder>
                  <w:docPart w:val="B5D38E512E6B4DE49138AA231E0856BB"/>
                </w:placeholder>
                <w:showingPlcHdr/>
              </w:sdtPr>
              <w:sdtEndPr/>
              <w:sdtContent>
                <w:r w:rsidR="00D030A9" w:rsidRPr="00CA0EBD">
                  <w:rPr>
                    <w:rStyle w:val="Tekstvantijdelijkeaanduiding"/>
                    <w:rFonts w:asciiTheme="minorHAnsi" w:hAnsiTheme="minorHAnsi" w:cstheme="minorHAnsi"/>
                    <w:sz w:val="18"/>
                  </w:rPr>
                  <w:t>Enter place.</w:t>
                </w:r>
              </w:sdtContent>
            </w:sdt>
            <w:r w:rsidR="00D030A9" w:rsidRPr="00CA0EBD">
              <w:rPr>
                <w:rFonts w:asciiTheme="minorHAnsi" w:hAnsiTheme="minorHAnsi" w:cstheme="minorHAnsi"/>
                <w:sz w:val="18"/>
              </w:rPr>
              <w:t xml:space="preserve">, </w:t>
            </w:r>
            <w:sdt>
              <w:sdtPr>
                <w:rPr>
                  <w:rFonts w:cstheme="minorHAnsi"/>
                  <w:sz w:val="18"/>
                </w:rPr>
                <w:id w:val="-1412693221"/>
                <w:placeholder>
                  <w:docPart w:val="0675C842A27A4AD9ABE47F8297FB123F"/>
                </w:placeholder>
                <w:showingPlcHdr/>
                <w:date>
                  <w:dateFormat w:val="dd/MM/yyyy"/>
                  <w:lid w:val="nl-BE"/>
                  <w:storeMappedDataAs w:val="dateTime"/>
                  <w:calendar w:val="gregorian"/>
                </w:date>
              </w:sdtPr>
              <w:sdtEndPr/>
              <w:sdtContent>
                <w:r w:rsidR="00D030A9" w:rsidRPr="00CA0EBD">
                  <w:rPr>
                    <w:rStyle w:val="Tekstvantijdelijkeaanduiding"/>
                    <w:rFonts w:asciiTheme="minorHAnsi" w:hAnsiTheme="minorHAnsi" w:cstheme="minorHAnsi"/>
                    <w:sz w:val="18"/>
                  </w:rPr>
                  <w:t>Choose date.</w:t>
                </w:r>
              </w:sdtContent>
            </w:sdt>
          </w:p>
          <w:p w14:paraId="467F7BE0" w14:textId="77777777" w:rsidR="00D030A9" w:rsidRPr="00064D14" w:rsidRDefault="00D030A9" w:rsidP="00D030A9">
            <w:pPr>
              <w:tabs>
                <w:tab w:val="clear" w:pos="357"/>
              </w:tabs>
              <w:spacing w:after="60" w:line="240" w:lineRule="auto"/>
              <w:rPr>
                <w:rFonts w:ascii="Arial" w:hAnsi="Arial" w:cs="Arial"/>
                <w:b/>
                <w:sz w:val="18"/>
                <w:szCs w:val="16"/>
              </w:rPr>
            </w:pPr>
          </w:p>
          <w:p w14:paraId="23C0163F"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the legal representative</w:t>
            </w:r>
          </w:p>
          <w:sdt>
            <w:sdtPr>
              <w:rPr>
                <w:rFonts w:ascii="Arial" w:hAnsi="Arial" w:cs="Arial"/>
                <w:sz w:val="18"/>
                <w:szCs w:val="16"/>
              </w:rPr>
              <w:id w:val="1771968919"/>
              <w:placeholder>
                <w:docPart w:val="B8C8D98E07A24E74B91C4BEA4D95E496"/>
              </w:placeholder>
              <w:showingPlcHdr/>
            </w:sdtPr>
            <w:sdtEndPr/>
            <w:sdtContent>
              <w:p w14:paraId="1B222882"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0878D0DB" w14:textId="77777777" w:rsidR="00D030A9" w:rsidRDefault="00D030A9" w:rsidP="00D030A9">
            <w:pPr>
              <w:tabs>
                <w:tab w:val="clear" w:pos="357"/>
              </w:tabs>
              <w:spacing w:after="60" w:line="240" w:lineRule="auto"/>
              <w:rPr>
                <w:rFonts w:ascii="Arial" w:hAnsi="Arial" w:cs="Arial"/>
                <w:b/>
                <w:sz w:val="18"/>
                <w:szCs w:val="16"/>
              </w:rPr>
            </w:pPr>
          </w:p>
          <w:p w14:paraId="1DF11BEE" w14:textId="77777777" w:rsidR="00D030A9" w:rsidRPr="004B02D7" w:rsidRDefault="00D030A9" w:rsidP="00D030A9">
            <w:pPr>
              <w:tabs>
                <w:tab w:val="clear" w:pos="357"/>
              </w:tabs>
              <w:spacing w:after="60" w:line="240" w:lineRule="auto"/>
              <w:rPr>
                <w:rFonts w:ascii="Arial" w:hAnsi="Arial" w:cs="Arial"/>
                <w:b/>
                <w:sz w:val="18"/>
                <w:szCs w:val="16"/>
              </w:rPr>
            </w:pPr>
          </w:p>
          <w:p w14:paraId="45C9400B" w14:textId="77777777" w:rsidR="00D030A9" w:rsidRPr="00064D14" w:rsidRDefault="00D030A9" w:rsidP="00D030A9">
            <w:pPr>
              <w:tabs>
                <w:tab w:val="clear" w:pos="357"/>
              </w:tabs>
              <w:spacing w:after="60" w:line="240" w:lineRule="auto"/>
              <w:rPr>
                <w:rFonts w:ascii="Arial" w:hAnsi="Arial" w:cs="Arial"/>
                <w:b/>
                <w:sz w:val="18"/>
                <w:szCs w:val="16"/>
              </w:rPr>
            </w:pPr>
          </w:p>
          <w:p w14:paraId="54AAC3E1"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36297F6E" w14:textId="77777777" w:rsidR="00D030A9" w:rsidRDefault="00D030A9" w:rsidP="00D030A9">
            <w:pPr>
              <w:tabs>
                <w:tab w:val="clear" w:pos="357"/>
              </w:tabs>
              <w:spacing w:after="60" w:line="240" w:lineRule="auto"/>
              <w:rPr>
                <w:rFonts w:ascii="Arial" w:hAnsi="Arial" w:cs="Arial"/>
                <w:b/>
                <w:sz w:val="18"/>
                <w:szCs w:val="16"/>
                <w:lang w:eastAsia="nl-NL"/>
              </w:rPr>
            </w:pPr>
          </w:p>
          <w:p w14:paraId="710A7FFE" w14:textId="77777777" w:rsidR="00D030A9" w:rsidRPr="004B02D7" w:rsidRDefault="00D030A9" w:rsidP="00D030A9">
            <w:pPr>
              <w:tabs>
                <w:tab w:val="clear" w:pos="357"/>
              </w:tabs>
              <w:spacing w:after="60" w:line="240" w:lineRule="auto"/>
              <w:rPr>
                <w:rFonts w:ascii="Arial" w:hAnsi="Arial" w:cs="Arial"/>
                <w:b/>
                <w:sz w:val="18"/>
                <w:szCs w:val="16"/>
                <w:lang w:eastAsia="nl-NL"/>
              </w:rPr>
            </w:pPr>
          </w:p>
          <w:p w14:paraId="3ADD15BB" w14:textId="77777777" w:rsidR="00D030A9" w:rsidRPr="00064D14" w:rsidRDefault="00D030A9" w:rsidP="00D030A9">
            <w:pPr>
              <w:tabs>
                <w:tab w:val="clear" w:pos="357"/>
              </w:tabs>
              <w:spacing w:after="60" w:line="240" w:lineRule="auto"/>
              <w:rPr>
                <w:rFonts w:ascii="Arial" w:hAnsi="Arial" w:cs="Arial"/>
                <w:b/>
                <w:sz w:val="18"/>
                <w:szCs w:val="16"/>
                <w:lang w:eastAsia="nl-NL"/>
              </w:rPr>
            </w:pPr>
          </w:p>
        </w:tc>
      </w:tr>
      <w:bookmarkEnd w:id="9"/>
      <w:tr w:rsidR="00D030A9" w:rsidRPr="004B02D7" w14:paraId="5861BEEF" w14:textId="77777777" w:rsidTr="00707928">
        <w:trPr>
          <w:cantSplit/>
          <w:trHeight w:val="476"/>
        </w:trPr>
        <w:tc>
          <w:tcPr>
            <w:tcW w:w="4524" w:type="dxa"/>
          </w:tcPr>
          <w:p w14:paraId="235C92D0" w14:textId="77777777" w:rsidR="00D030A9" w:rsidRPr="004B02D7" w:rsidRDefault="00D030A9" w:rsidP="00D030A9">
            <w:pPr>
              <w:ind w:left="357" w:hanging="357"/>
              <w:rPr>
                <w:rFonts w:ascii="Arial" w:hAnsi="Arial" w:cs="Arial"/>
                <w:b/>
                <w:color w:val="1E64C8"/>
                <w:lang w:eastAsia="nl-NL"/>
              </w:rPr>
            </w:pPr>
            <w:r w:rsidRPr="004B02D7">
              <w:rPr>
                <w:rFonts w:ascii="Arial" w:hAnsi="Arial" w:cs="Arial"/>
                <w:b/>
                <w:color w:val="1E64C8"/>
                <w:lang w:eastAsia="nl-NL"/>
              </w:rPr>
              <w:t>(3)</w:t>
            </w:r>
            <w:r w:rsidRPr="004B02D7">
              <w:rPr>
                <w:rFonts w:ascii="Arial" w:hAnsi="Arial" w:cs="Arial"/>
                <w:b/>
                <w:color w:val="1E64C8"/>
                <w:lang w:eastAsia="nl-NL"/>
              </w:rPr>
              <w:tab/>
              <w:t xml:space="preserve">For child(ren) in the presence </w:t>
            </w:r>
            <w:r>
              <w:rPr>
                <w:rFonts w:ascii="Arial" w:hAnsi="Arial" w:cs="Arial"/>
                <w:b/>
                <w:color w:val="1E64C8"/>
                <w:lang w:eastAsia="nl-NL"/>
              </w:rPr>
              <w:br/>
            </w:r>
            <w:r w:rsidRPr="004B02D7">
              <w:rPr>
                <w:rFonts w:ascii="Arial" w:hAnsi="Arial" w:cs="Arial"/>
                <w:b/>
                <w:color w:val="1E64C8"/>
                <w:lang w:eastAsia="nl-NL"/>
              </w:rPr>
              <w:t>of their parents</w:t>
            </w:r>
          </w:p>
          <w:p w14:paraId="31790044" w14:textId="77777777" w:rsidR="00D030A9" w:rsidRPr="00064D14" w:rsidRDefault="00D030A9" w:rsidP="00D030A9">
            <w:pPr>
              <w:tabs>
                <w:tab w:val="clear" w:pos="357"/>
              </w:tabs>
              <w:spacing w:after="60" w:line="240" w:lineRule="auto"/>
              <w:rPr>
                <w:rFonts w:ascii="Arial" w:hAnsi="Arial" w:cs="Arial"/>
                <w:b/>
                <w:sz w:val="18"/>
                <w:szCs w:val="16"/>
                <w:lang w:eastAsia="nl-NL"/>
              </w:rPr>
            </w:pPr>
          </w:p>
          <w:p w14:paraId="0A0C0E38"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sdt>
            <w:sdtPr>
              <w:rPr>
                <w:rFonts w:ascii="Arial" w:hAnsi="Arial" w:cs="Arial"/>
                <w:sz w:val="18"/>
                <w:szCs w:val="16"/>
              </w:rPr>
              <w:id w:val="1309977373"/>
              <w:placeholder>
                <w:docPart w:val="C0F066B102D8441D9667E92FC3EF8029"/>
              </w:placeholder>
              <w:showingPlcHdr/>
            </w:sdtPr>
            <w:sdtEndPr/>
            <w:sdtContent>
              <w:p w14:paraId="0B8A21D6"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4D40B7A7"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46D26240"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sdt>
            <w:sdtPr>
              <w:rPr>
                <w:rFonts w:ascii="Arial" w:hAnsi="Arial" w:cs="Arial"/>
                <w:sz w:val="18"/>
                <w:szCs w:val="16"/>
              </w:rPr>
              <w:id w:val="1144472358"/>
              <w:placeholder>
                <w:docPart w:val="E33822673AE740BF883004430D74F83C"/>
              </w:placeholder>
              <w:showingPlcHdr/>
            </w:sdtPr>
            <w:sdtEndPr/>
            <w:sdtContent>
              <w:p w14:paraId="10101043"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534C9A1A"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3CC0C764"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4AAE090A"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119DA9F0" w14:textId="77777777" w:rsidR="00D030A9" w:rsidRPr="00CA0EBD" w:rsidRDefault="0067387C" w:rsidP="00D030A9">
            <w:pPr>
              <w:rPr>
                <w:rFonts w:asciiTheme="minorHAnsi" w:hAnsiTheme="minorHAnsi" w:cstheme="minorHAnsi"/>
                <w:sz w:val="18"/>
              </w:rPr>
            </w:pPr>
            <w:sdt>
              <w:sdtPr>
                <w:rPr>
                  <w:rFonts w:cstheme="minorHAnsi"/>
                  <w:sz w:val="18"/>
                </w:rPr>
                <w:id w:val="508794904"/>
                <w:placeholder>
                  <w:docPart w:val="9A882DEE90D943F2BCE89B539313BD64"/>
                </w:placeholder>
                <w:showingPlcHdr/>
              </w:sdtPr>
              <w:sdtEndPr/>
              <w:sdtContent>
                <w:r w:rsidR="00D030A9" w:rsidRPr="00CA0EBD">
                  <w:rPr>
                    <w:rStyle w:val="Tekstvantijdelijkeaanduiding"/>
                    <w:rFonts w:asciiTheme="minorHAnsi" w:hAnsiTheme="minorHAnsi" w:cstheme="minorHAnsi"/>
                    <w:sz w:val="18"/>
                  </w:rPr>
                  <w:t>Enter place.</w:t>
                </w:r>
              </w:sdtContent>
            </w:sdt>
            <w:r w:rsidR="00D030A9" w:rsidRPr="00CA0EBD">
              <w:rPr>
                <w:rFonts w:asciiTheme="minorHAnsi" w:hAnsiTheme="minorHAnsi" w:cstheme="minorHAnsi"/>
                <w:sz w:val="18"/>
              </w:rPr>
              <w:t xml:space="preserve">, </w:t>
            </w:r>
            <w:sdt>
              <w:sdtPr>
                <w:rPr>
                  <w:rFonts w:cstheme="minorHAnsi"/>
                  <w:sz w:val="18"/>
                </w:rPr>
                <w:id w:val="1052885947"/>
                <w:placeholder>
                  <w:docPart w:val="3058460BC2884A0C9C4B280CEC0EA3A7"/>
                </w:placeholder>
                <w:showingPlcHdr/>
                <w:date>
                  <w:dateFormat w:val="dd/MM/yyyy"/>
                  <w:lid w:val="nl-BE"/>
                  <w:storeMappedDataAs w:val="dateTime"/>
                  <w:calendar w:val="gregorian"/>
                </w:date>
              </w:sdtPr>
              <w:sdtEndPr/>
              <w:sdtContent>
                <w:r w:rsidR="00D030A9" w:rsidRPr="00CA0EBD">
                  <w:rPr>
                    <w:rStyle w:val="Tekstvantijdelijkeaanduiding"/>
                    <w:rFonts w:asciiTheme="minorHAnsi" w:hAnsiTheme="minorHAnsi" w:cstheme="minorHAnsi"/>
                    <w:sz w:val="18"/>
                  </w:rPr>
                  <w:t>Choose date.</w:t>
                </w:r>
              </w:sdtContent>
            </w:sdt>
          </w:p>
          <w:p w14:paraId="688D25D7"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09F19827"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Pr>
                <w:rFonts w:ascii="Arial" w:hAnsi="Arial" w:cs="Arial"/>
                <w:b/>
                <w:sz w:val="18"/>
                <w:szCs w:val="16"/>
                <w:lang w:eastAsia="nl-NL"/>
              </w:rPr>
              <w:t>father</w:t>
            </w:r>
          </w:p>
          <w:sdt>
            <w:sdtPr>
              <w:rPr>
                <w:rFonts w:ascii="Arial" w:hAnsi="Arial" w:cs="Arial"/>
                <w:sz w:val="18"/>
                <w:szCs w:val="16"/>
              </w:rPr>
              <w:id w:val="1901316615"/>
              <w:placeholder>
                <w:docPart w:val="DEDCF0ECDF1E40189C6D2803BE3BBE4F"/>
              </w:placeholder>
              <w:showingPlcHdr/>
            </w:sdtPr>
            <w:sdtEndPr/>
            <w:sdtContent>
              <w:p w14:paraId="1466CAFD"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468615F0" w14:textId="77777777" w:rsidR="00D030A9" w:rsidRDefault="00D030A9" w:rsidP="00D030A9">
            <w:pPr>
              <w:tabs>
                <w:tab w:val="clear" w:pos="357"/>
              </w:tabs>
              <w:spacing w:after="60" w:line="240" w:lineRule="auto"/>
              <w:rPr>
                <w:rFonts w:ascii="Arial" w:hAnsi="Arial" w:cs="Arial"/>
                <w:b/>
                <w:sz w:val="18"/>
                <w:szCs w:val="16"/>
              </w:rPr>
            </w:pPr>
          </w:p>
          <w:p w14:paraId="210483B6" w14:textId="77777777" w:rsidR="00D030A9" w:rsidRPr="004B02D7" w:rsidRDefault="00D030A9" w:rsidP="00D030A9">
            <w:pPr>
              <w:tabs>
                <w:tab w:val="clear" w:pos="357"/>
              </w:tabs>
              <w:spacing w:after="60" w:line="240" w:lineRule="auto"/>
              <w:rPr>
                <w:rFonts w:ascii="Arial" w:hAnsi="Arial" w:cs="Arial"/>
                <w:b/>
                <w:sz w:val="18"/>
                <w:szCs w:val="16"/>
              </w:rPr>
            </w:pPr>
          </w:p>
          <w:p w14:paraId="453DA9B2" w14:textId="77777777" w:rsidR="00D030A9" w:rsidRPr="00064D14" w:rsidRDefault="00D030A9" w:rsidP="00D030A9">
            <w:pPr>
              <w:tabs>
                <w:tab w:val="clear" w:pos="357"/>
              </w:tabs>
              <w:spacing w:after="60" w:line="240" w:lineRule="auto"/>
              <w:rPr>
                <w:rFonts w:ascii="Arial" w:hAnsi="Arial" w:cs="Arial"/>
                <w:b/>
                <w:sz w:val="18"/>
                <w:szCs w:val="16"/>
              </w:rPr>
            </w:pPr>
          </w:p>
          <w:p w14:paraId="69A3DD90"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4E77DD97" w14:textId="77777777" w:rsidR="00D030A9" w:rsidRDefault="00D030A9" w:rsidP="00D030A9">
            <w:pPr>
              <w:tabs>
                <w:tab w:val="clear" w:pos="357"/>
              </w:tabs>
              <w:spacing w:after="60" w:line="240" w:lineRule="auto"/>
              <w:rPr>
                <w:rFonts w:ascii="Arial" w:hAnsi="Arial" w:cs="Arial"/>
                <w:b/>
                <w:sz w:val="18"/>
                <w:szCs w:val="16"/>
                <w:lang w:eastAsia="nl-NL"/>
              </w:rPr>
            </w:pPr>
          </w:p>
          <w:p w14:paraId="677CC27E"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Pr>
                <w:rFonts w:ascii="Arial" w:hAnsi="Arial" w:cs="Arial"/>
                <w:b/>
                <w:sz w:val="18"/>
                <w:szCs w:val="16"/>
                <w:lang w:eastAsia="nl-NL"/>
              </w:rPr>
              <w:t>mother</w:t>
            </w:r>
          </w:p>
          <w:sdt>
            <w:sdtPr>
              <w:rPr>
                <w:rFonts w:ascii="Arial" w:hAnsi="Arial" w:cs="Arial"/>
                <w:sz w:val="18"/>
                <w:szCs w:val="16"/>
              </w:rPr>
              <w:id w:val="-771317515"/>
              <w:placeholder>
                <w:docPart w:val="7F125DA2E15748989CD924432865C216"/>
              </w:placeholder>
              <w:showingPlcHdr/>
            </w:sdtPr>
            <w:sdtEndPr/>
            <w:sdtContent>
              <w:p w14:paraId="383E5768"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4AABFF61" w14:textId="77777777" w:rsidR="00D030A9" w:rsidRDefault="00D030A9" w:rsidP="00D030A9">
            <w:pPr>
              <w:tabs>
                <w:tab w:val="clear" w:pos="357"/>
              </w:tabs>
              <w:spacing w:after="60" w:line="240" w:lineRule="auto"/>
              <w:rPr>
                <w:rFonts w:ascii="Arial" w:hAnsi="Arial" w:cs="Arial"/>
                <w:b/>
                <w:sz w:val="18"/>
                <w:szCs w:val="16"/>
              </w:rPr>
            </w:pPr>
          </w:p>
          <w:p w14:paraId="43711AD5" w14:textId="77777777" w:rsidR="00D030A9" w:rsidRPr="004B02D7" w:rsidRDefault="00D030A9" w:rsidP="00D030A9">
            <w:pPr>
              <w:tabs>
                <w:tab w:val="clear" w:pos="357"/>
              </w:tabs>
              <w:spacing w:after="60" w:line="240" w:lineRule="auto"/>
              <w:rPr>
                <w:rFonts w:ascii="Arial" w:hAnsi="Arial" w:cs="Arial"/>
                <w:b/>
                <w:sz w:val="18"/>
                <w:szCs w:val="16"/>
              </w:rPr>
            </w:pPr>
          </w:p>
          <w:p w14:paraId="651F3B1D" w14:textId="77777777" w:rsidR="00D030A9" w:rsidRPr="00064D14" w:rsidRDefault="00D030A9" w:rsidP="00D030A9">
            <w:pPr>
              <w:tabs>
                <w:tab w:val="clear" w:pos="357"/>
              </w:tabs>
              <w:spacing w:after="60" w:line="240" w:lineRule="auto"/>
              <w:rPr>
                <w:rFonts w:ascii="Arial" w:hAnsi="Arial" w:cs="Arial"/>
                <w:b/>
                <w:sz w:val="18"/>
                <w:szCs w:val="16"/>
              </w:rPr>
            </w:pPr>
          </w:p>
          <w:p w14:paraId="7A2BAA4A"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7830C227" w14:textId="77777777" w:rsidR="00D030A9" w:rsidRPr="00064D14" w:rsidRDefault="00D030A9" w:rsidP="00D030A9">
            <w:pPr>
              <w:tabs>
                <w:tab w:val="clear" w:pos="357"/>
              </w:tabs>
              <w:spacing w:after="60" w:line="240" w:lineRule="auto"/>
              <w:rPr>
                <w:rFonts w:ascii="Arial" w:hAnsi="Arial" w:cs="Arial"/>
                <w:b/>
                <w:sz w:val="18"/>
                <w:szCs w:val="16"/>
                <w:lang w:eastAsia="nl-NL"/>
              </w:rPr>
            </w:pPr>
          </w:p>
        </w:tc>
        <w:tc>
          <w:tcPr>
            <w:tcW w:w="952" w:type="dxa"/>
          </w:tcPr>
          <w:p w14:paraId="01955A51" w14:textId="77777777" w:rsidR="00D030A9" w:rsidRPr="00064D14" w:rsidRDefault="00D030A9" w:rsidP="00D030A9">
            <w:pPr>
              <w:tabs>
                <w:tab w:val="clear" w:pos="357"/>
              </w:tabs>
              <w:spacing w:after="60" w:line="240" w:lineRule="auto"/>
              <w:rPr>
                <w:rFonts w:ascii="Arial" w:hAnsi="Arial" w:cs="Arial"/>
                <w:b/>
                <w:color w:val="1E64C8"/>
                <w:lang w:eastAsia="nl-NL"/>
              </w:rPr>
            </w:pPr>
          </w:p>
        </w:tc>
        <w:tc>
          <w:tcPr>
            <w:tcW w:w="4524" w:type="dxa"/>
          </w:tcPr>
          <w:p w14:paraId="59B68A8C" w14:textId="77777777" w:rsidR="00D030A9" w:rsidRPr="004B02D7" w:rsidRDefault="00D030A9" w:rsidP="00D030A9">
            <w:pPr>
              <w:ind w:left="357" w:hanging="357"/>
              <w:rPr>
                <w:rFonts w:ascii="Arial" w:hAnsi="Arial" w:cs="Arial"/>
                <w:b/>
                <w:color w:val="1E64C8"/>
              </w:rPr>
            </w:pPr>
            <w:r w:rsidRPr="008011FE">
              <w:rPr>
                <w:rFonts w:ascii="Arial" w:hAnsi="Arial" w:cs="Arial"/>
                <w:b/>
                <w:color w:val="1E64C8"/>
                <w:lang w:eastAsia="nl-NL"/>
              </w:rPr>
              <w:t>(4)</w:t>
            </w:r>
            <w:r w:rsidRPr="008011FE">
              <w:rPr>
                <w:rFonts w:ascii="Arial" w:hAnsi="Arial" w:cs="Arial"/>
                <w:b/>
                <w:color w:val="1E64C8"/>
                <w:lang w:eastAsia="nl-NL"/>
              </w:rPr>
              <w:tab/>
              <w:t>For child(ren) not under the responsibility of their parents</w:t>
            </w:r>
          </w:p>
          <w:p w14:paraId="4AEE14BF" w14:textId="77777777" w:rsidR="00D030A9" w:rsidRPr="00064D14" w:rsidRDefault="00D030A9" w:rsidP="00D030A9">
            <w:pPr>
              <w:tabs>
                <w:tab w:val="clear" w:pos="357"/>
              </w:tabs>
              <w:spacing w:after="60" w:line="240" w:lineRule="auto"/>
              <w:rPr>
                <w:rFonts w:ascii="Arial" w:hAnsi="Arial" w:cs="Arial"/>
                <w:b/>
                <w:sz w:val="18"/>
                <w:szCs w:val="16"/>
                <w:lang w:eastAsia="nl-NL"/>
              </w:rPr>
            </w:pPr>
          </w:p>
          <w:p w14:paraId="2A9EBA4E"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sdt>
            <w:sdtPr>
              <w:rPr>
                <w:rFonts w:ascii="Arial" w:hAnsi="Arial" w:cs="Arial"/>
                <w:sz w:val="18"/>
                <w:szCs w:val="16"/>
              </w:rPr>
              <w:id w:val="1208913058"/>
              <w:placeholder>
                <w:docPart w:val="A38DFB9D3AE845A7980071CCDCB60405"/>
              </w:placeholder>
              <w:showingPlcHdr/>
            </w:sdtPr>
            <w:sdtEndPr/>
            <w:sdtContent>
              <w:p w14:paraId="265E10CA"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01B6CFAE"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5D4A05D3"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7BCE51A8"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351FA15A" w14:textId="77777777" w:rsidR="00D030A9" w:rsidRPr="00CA0EBD" w:rsidRDefault="0067387C" w:rsidP="00D030A9">
            <w:pPr>
              <w:rPr>
                <w:rFonts w:asciiTheme="minorHAnsi" w:hAnsiTheme="minorHAnsi" w:cstheme="minorHAnsi"/>
                <w:sz w:val="18"/>
              </w:rPr>
            </w:pPr>
            <w:sdt>
              <w:sdtPr>
                <w:rPr>
                  <w:rFonts w:cstheme="minorHAnsi"/>
                  <w:sz w:val="18"/>
                </w:rPr>
                <w:id w:val="-813334160"/>
                <w:placeholder>
                  <w:docPart w:val="A81F82BD25214497BB78549DDB219239"/>
                </w:placeholder>
                <w:showingPlcHdr/>
              </w:sdtPr>
              <w:sdtEndPr/>
              <w:sdtContent>
                <w:r w:rsidR="00D030A9" w:rsidRPr="00CA0EBD">
                  <w:rPr>
                    <w:rStyle w:val="Tekstvantijdelijkeaanduiding"/>
                    <w:rFonts w:asciiTheme="minorHAnsi" w:hAnsiTheme="minorHAnsi" w:cstheme="minorHAnsi"/>
                    <w:sz w:val="18"/>
                  </w:rPr>
                  <w:t>Enter place.</w:t>
                </w:r>
              </w:sdtContent>
            </w:sdt>
            <w:r w:rsidR="00D030A9" w:rsidRPr="00CA0EBD">
              <w:rPr>
                <w:rFonts w:asciiTheme="minorHAnsi" w:hAnsiTheme="minorHAnsi" w:cstheme="minorHAnsi"/>
                <w:sz w:val="18"/>
              </w:rPr>
              <w:t xml:space="preserve">, </w:t>
            </w:r>
            <w:sdt>
              <w:sdtPr>
                <w:rPr>
                  <w:rFonts w:cstheme="minorHAnsi"/>
                  <w:sz w:val="18"/>
                </w:rPr>
                <w:id w:val="226120346"/>
                <w:placeholder>
                  <w:docPart w:val="83015145F8DE4BD6B70BE8305B352D82"/>
                </w:placeholder>
                <w:showingPlcHdr/>
                <w:date>
                  <w:dateFormat w:val="dd/MM/yyyy"/>
                  <w:lid w:val="nl-BE"/>
                  <w:storeMappedDataAs w:val="dateTime"/>
                  <w:calendar w:val="gregorian"/>
                </w:date>
              </w:sdtPr>
              <w:sdtEndPr/>
              <w:sdtContent>
                <w:r w:rsidR="00D030A9" w:rsidRPr="00CA0EBD">
                  <w:rPr>
                    <w:rStyle w:val="Tekstvantijdelijkeaanduiding"/>
                    <w:rFonts w:asciiTheme="minorHAnsi" w:hAnsiTheme="minorHAnsi" w:cstheme="minorHAnsi"/>
                    <w:sz w:val="18"/>
                  </w:rPr>
                  <w:t>Choose date.</w:t>
                </w:r>
              </w:sdtContent>
            </w:sdt>
          </w:p>
          <w:p w14:paraId="197DD556"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0B6DFD57"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3D2809">
              <w:rPr>
                <w:rFonts w:ascii="Arial" w:hAnsi="Arial" w:cs="Arial"/>
                <w:b/>
                <w:sz w:val="18"/>
                <w:szCs w:val="16"/>
                <w:lang w:eastAsia="nl-NL"/>
              </w:rPr>
              <w:t>of tutor, relative or legal</w:t>
            </w:r>
            <w:r>
              <w:rPr>
                <w:rFonts w:ascii="Arial" w:hAnsi="Arial" w:cs="Arial"/>
                <w:b/>
                <w:sz w:val="18"/>
                <w:szCs w:val="16"/>
                <w:lang w:eastAsia="nl-NL"/>
              </w:rPr>
              <w:t> </w:t>
            </w:r>
            <w:r w:rsidRPr="003D2809">
              <w:rPr>
                <w:rFonts w:ascii="Arial" w:hAnsi="Arial" w:cs="Arial"/>
                <w:b/>
                <w:sz w:val="18"/>
                <w:szCs w:val="16"/>
                <w:lang w:eastAsia="nl-NL"/>
              </w:rPr>
              <w:t>representative</w:t>
            </w:r>
          </w:p>
          <w:sdt>
            <w:sdtPr>
              <w:rPr>
                <w:rFonts w:ascii="Arial" w:hAnsi="Arial" w:cs="Arial"/>
                <w:sz w:val="18"/>
                <w:szCs w:val="16"/>
              </w:rPr>
              <w:id w:val="-498261664"/>
              <w:placeholder>
                <w:docPart w:val="D2268819847E47DEA020BAEF2F9B4068"/>
              </w:placeholder>
              <w:showingPlcHdr/>
            </w:sdtPr>
            <w:sdtEndPr/>
            <w:sdtContent>
              <w:p w14:paraId="159CB5D2"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37F7EA25" w14:textId="77777777" w:rsidR="00D030A9" w:rsidRDefault="00D030A9" w:rsidP="00D030A9">
            <w:pPr>
              <w:tabs>
                <w:tab w:val="clear" w:pos="357"/>
              </w:tabs>
              <w:spacing w:after="60" w:line="240" w:lineRule="auto"/>
              <w:rPr>
                <w:rFonts w:ascii="Arial" w:hAnsi="Arial" w:cs="Arial"/>
                <w:b/>
                <w:sz w:val="18"/>
                <w:szCs w:val="16"/>
              </w:rPr>
            </w:pPr>
          </w:p>
          <w:p w14:paraId="3CDE5167" w14:textId="77777777" w:rsidR="00D030A9" w:rsidRPr="004B02D7" w:rsidRDefault="00D030A9" w:rsidP="00D030A9">
            <w:pPr>
              <w:tabs>
                <w:tab w:val="clear" w:pos="357"/>
              </w:tabs>
              <w:spacing w:after="60" w:line="240" w:lineRule="auto"/>
              <w:rPr>
                <w:rFonts w:ascii="Arial" w:hAnsi="Arial" w:cs="Arial"/>
                <w:b/>
                <w:sz w:val="18"/>
                <w:szCs w:val="16"/>
              </w:rPr>
            </w:pPr>
          </w:p>
          <w:p w14:paraId="37E5AC98" w14:textId="77777777" w:rsidR="00D030A9" w:rsidRPr="00064D14" w:rsidRDefault="00D030A9" w:rsidP="00D030A9">
            <w:pPr>
              <w:tabs>
                <w:tab w:val="clear" w:pos="357"/>
              </w:tabs>
              <w:spacing w:after="60" w:line="240" w:lineRule="auto"/>
              <w:rPr>
                <w:rFonts w:ascii="Arial" w:hAnsi="Arial" w:cs="Arial"/>
                <w:b/>
                <w:sz w:val="18"/>
                <w:szCs w:val="16"/>
              </w:rPr>
            </w:pPr>
          </w:p>
          <w:p w14:paraId="011B0456"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048204CD" w14:textId="77777777" w:rsidR="00D030A9" w:rsidRDefault="00D030A9" w:rsidP="00D030A9">
            <w:pPr>
              <w:tabs>
                <w:tab w:val="clear" w:pos="357"/>
              </w:tabs>
              <w:spacing w:after="60" w:line="240" w:lineRule="auto"/>
              <w:rPr>
                <w:rFonts w:ascii="Arial" w:hAnsi="Arial" w:cs="Arial"/>
                <w:b/>
                <w:sz w:val="18"/>
                <w:szCs w:val="16"/>
                <w:lang w:eastAsia="nl-NL"/>
              </w:rPr>
            </w:pPr>
          </w:p>
          <w:p w14:paraId="0AFEF0BD"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3D2809">
              <w:rPr>
                <w:rFonts w:ascii="Arial" w:hAnsi="Arial" w:cs="Arial"/>
                <w:b/>
                <w:sz w:val="18"/>
                <w:szCs w:val="16"/>
                <w:lang w:eastAsia="nl-NL"/>
              </w:rPr>
              <w:t>relation to the child(ren)</w:t>
            </w:r>
          </w:p>
          <w:sdt>
            <w:sdtPr>
              <w:rPr>
                <w:rFonts w:ascii="Arial" w:hAnsi="Arial" w:cs="Arial"/>
                <w:sz w:val="18"/>
                <w:szCs w:val="16"/>
              </w:rPr>
              <w:id w:val="762806639"/>
              <w:placeholder>
                <w:docPart w:val="0C79DCA31DCE4D0FB0A904F25B659B60"/>
              </w:placeholder>
              <w:showingPlcHdr/>
            </w:sdtPr>
            <w:sdtEndPr/>
            <w:sdtContent>
              <w:p w14:paraId="71662D79"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relation</w:t>
                </w:r>
                <w:r w:rsidRPr="00FC2F90">
                  <w:rPr>
                    <w:rStyle w:val="Tekstvantijdelijkeaanduiding"/>
                    <w:rFonts w:asciiTheme="majorHAnsi" w:hAnsiTheme="majorHAnsi" w:cstheme="majorHAnsi"/>
                    <w:sz w:val="18"/>
                    <w:szCs w:val="18"/>
                  </w:rPr>
                  <w:t>.</w:t>
                </w:r>
              </w:p>
            </w:sdtContent>
          </w:sdt>
          <w:p w14:paraId="77EB7F55" w14:textId="77777777" w:rsidR="00D030A9" w:rsidRDefault="00D030A9" w:rsidP="00D030A9">
            <w:pPr>
              <w:tabs>
                <w:tab w:val="clear" w:pos="357"/>
              </w:tabs>
              <w:spacing w:after="60" w:line="240" w:lineRule="auto"/>
              <w:rPr>
                <w:rFonts w:ascii="Arial" w:hAnsi="Arial" w:cs="Arial"/>
                <w:b/>
                <w:sz w:val="18"/>
                <w:szCs w:val="16"/>
                <w:lang w:eastAsia="nl-NL"/>
              </w:rPr>
            </w:pPr>
            <w:r>
              <w:rPr>
                <w:rFonts w:ascii="Arial" w:hAnsi="Arial" w:cs="Arial"/>
                <w:b/>
                <w:sz w:val="18"/>
                <w:szCs w:val="16"/>
                <w:lang w:eastAsia="nl-NL"/>
              </w:rPr>
              <w:t xml:space="preserve"> </w:t>
            </w:r>
          </w:p>
          <w:p w14:paraId="2080E661"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3D2809">
              <w:rPr>
                <w:rFonts w:ascii="Arial" w:hAnsi="Arial" w:cs="Arial"/>
                <w:b/>
                <w:sz w:val="18"/>
                <w:szCs w:val="16"/>
                <w:lang w:eastAsia="nl-NL"/>
              </w:rPr>
              <w:t>justification for replacing the parents</w:t>
            </w:r>
          </w:p>
          <w:sdt>
            <w:sdtPr>
              <w:rPr>
                <w:rFonts w:ascii="Arial" w:hAnsi="Arial" w:cs="Arial"/>
                <w:sz w:val="18"/>
                <w:szCs w:val="16"/>
              </w:rPr>
              <w:id w:val="-1569345165"/>
              <w:placeholder>
                <w:docPart w:val="83B9A1852CE24344B5367EBAD39FEA22"/>
              </w:placeholder>
              <w:showingPlcHdr/>
            </w:sdtPr>
            <w:sdtEndPr/>
            <w:sdtContent>
              <w:p w14:paraId="0C12CC84"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justification</w:t>
                </w:r>
                <w:r w:rsidRPr="00FC2F90">
                  <w:rPr>
                    <w:rStyle w:val="Tekstvantijdelijkeaanduiding"/>
                    <w:rFonts w:asciiTheme="majorHAnsi" w:hAnsiTheme="majorHAnsi" w:cstheme="majorHAnsi"/>
                    <w:sz w:val="18"/>
                    <w:szCs w:val="18"/>
                  </w:rPr>
                  <w:t>.</w:t>
                </w:r>
              </w:p>
            </w:sdtContent>
          </w:sdt>
          <w:p w14:paraId="483C9D0C" w14:textId="77777777" w:rsidR="00D030A9" w:rsidRPr="00064D14" w:rsidRDefault="00D030A9" w:rsidP="00D030A9">
            <w:pPr>
              <w:tabs>
                <w:tab w:val="clear" w:pos="357"/>
              </w:tabs>
              <w:spacing w:after="60" w:line="240" w:lineRule="auto"/>
              <w:rPr>
                <w:rFonts w:ascii="Arial" w:hAnsi="Arial" w:cs="Arial"/>
                <w:b/>
                <w:sz w:val="18"/>
                <w:szCs w:val="16"/>
                <w:lang w:eastAsia="nl-NL"/>
              </w:rPr>
            </w:pPr>
          </w:p>
        </w:tc>
      </w:tr>
      <w:tr w:rsidR="00D030A9" w:rsidRPr="004B02D7" w14:paraId="5FBEA33D" w14:textId="77777777" w:rsidTr="00707928">
        <w:trPr>
          <w:cantSplit/>
          <w:trHeight w:val="476"/>
        </w:trPr>
        <w:tc>
          <w:tcPr>
            <w:tcW w:w="4524" w:type="dxa"/>
          </w:tcPr>
          <w:p w14:paraId="38E6AE0B" w14:textId="77777777" w:rsidR="00D030A9" w:rsidRPr="004B02D7" w:rsidRDefault="00D030A9" w:rsidP="00D030A9">
            <w:pPr>
              <w:rPr>
                <w:rFonts w:ascii="Arial" w:hAnsi="Arial" w:cs="Arial"/>
                <w:b/>
                <w:color w:val="1E64C8"/>
                <w:lang w:eastAsia="nl-NL"/>
              </w:rPr>
            </w:pPr>
            <w:r w:rsidRPr="005B311C">
              <w:rPr>
                <w:rFonts w:ascii="Arial" w:hAnsi="Arial" w:cs="Arial"/>
                <w:b/>
                <w:color w:val="1E64C8"/>
                <w:lang w:eastAsia="nl-NL"/>
              </w:rPr>
              <w:lastRenderedPageBreak/>
              <w:t>(5)</w:t>
            </w:r>
            <w:r w:rsidRPr="005B311C">
              <w:rPr>
                <w:rFonts w:ascii="Arial" w:hAnsi="Arial" w:cs="Arial"/>
                <w:b/>
                <w:color w:val="1E64C8"/>
                <w:lang w:eastAsia="nl-NL"/>
              </w:rPr>
              <w:tab/>
              <w:t>For child(ren) over 12 years of age</w:t>
            </w:r>
          </w:p>
          <w:p w14:paraId="04AF9FF6" w14:textId="77777777" w:rsidR="00D030A9" w:rsidRPr="00064D14" w:rsidRDefault="00D030A9" w:rsidP="00D030A9">
            <w:pPr>
              <w:tabs>
                <w:tab w:val="clear" w:pos="357"/>
              </w:tabs>
              <w:spacing w:after="60" w:line="240" w:lineRule="auto"/>
              <w:rPr>
                <w:rFonts w:ascii="Arial" w:hAnsi="Arial" w:cs="Arial"/>
                <w:b/>
                <w:sz w:val="18"/>
                <w:szCs w:val="16"/>
                <w:lang w:eastAsia="nl-NL"/>
              </w:rPr>
            </w:pPr>
          </w:p>
          <w:p w14:paraId="60984A2D"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4D6287D3"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58017D92" w14:textId="77777777" w:rsidR="00D030A9" w:rsidRPr="00CA0EBD" w:rsidRDefault="0067387C" w:rsidP="00D030A9">
            <w:pPr>
              <w:rPr>
                <w:rFonts w:asciiTheme="minorHAnsi" w:hAnsiTheme="minorHAnsi" w:cstheme="minorHAnsi"/>
                <w:sz w:val="18"/>
              </w:rPr>
            </w:pPr>
            <w:sdt>
              <w:sdtPr>
                <w:rPr>
                  <w:rFonts w:cstheme="minorHAnsi"/>
                  <w:sz w:val="18"/>
                </w:rPr>
                <w:id w:val="-348338392"/>
                <w:placeholder>
                  <w:docPart w:val="A2D544B088F04857860B4932318BE274"/>
                </w:placeholder>
                <w:showingPlcHdr/>
              </w:sdtPr>
              <w:sdtEndPr/>
              <w:sdtContent>
                <w:r w:rsidR="00D030A9" w:rsidRPr="00CA0EBD">
                  <w:rPr>
                    <w:rStyle w:val="Tekstvantijdelijkeaanduiding"/>
                    <w:rFonts w:asciiTheme="minorHAnsi" w:hAnsiTheme="minorHAnsi" w:cstheme="minorHAnsi"/>
                    <w:sz w:val="18"/>
                  </w:rPr>
                  <w:t>Enter place.</w:t>
                </w:r>
              </w:sdtContent>
            </w:sdt>
            <w:r w:rsidR="00D030A9" w:rsidRPr="00CA0EBD">
              <w:rPr>
                <w:rFonts w:asciiTheme="minorHAnsi" w:hAnsiTheme="minorHAnsi" w:cstheme="minorHAnsi"/>
                <w:sz w:val="18"/>
              </w:rPr>
              <w:t xml:space="preserve">, </w:t>
            </w:r>
            <w:sdt>
              <w:sdtPr>
                <w:rPr>
                  <w:rFonts w:cstheme="minorHAnsi"/>
                  <w:sz w:val="18"/>
                </w:rPr>
                <w:id w:val="-1056231554"/>
                <w:placeholder>
                  <w:docPart w:val="0F0E37849EF249FD8436C2AE3590A1A1"/>
                </w:placeholder>
                <w:showingPlcHdr/>
                <w:date>
                  <w:dateFormat w:val="dd/MM/yyyy"/>
                  <w:lid w:val="nl-BE"/>
                  <w:storeMappedDataAs w:val="dateTime"/>
                  <w:calendar w:val="gregorian"/>
                </w:date>
              </w:sdtPr>
              <w:sdtEndPr/>
              <w:sdtContent>
                <w:r w:rsidR="00D030A9" w:rsidRPr="00CA0EBD">
                  <w:rPr>
                    <w:rStyle w:val="Tekstvantijdelijkeaanduiding"/>
                    <w:rFonts w:asciiTheme="minorHAnsi" w:hAnsiTheme="minorHAnsi" w:cstheme="minorHAnsi"/>
                    <w:sz w:val="18"/>
                  </w:rPr>
                  <w:t>Choose date.</w:t>
                </w:r>
              </w:sdtContent>
            </w:sdt>
          </w:p>
          <w:p w14:paraId="4C3B34A9"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16602372"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of </w:t>
            </w:r>
            <w:r w:rsidRPr="00B04164">
              <w:rPr>
                <w:rFonts w:ascii="Arial" w:hAnsi="Arial" w:cs="Arial"/>
                <w:b/>
                <w:sz w:val="18"/>
                <w:szCs w:val="16"/>
                <w:lang w:eastAsia="nl-NL"/>
              </w:rPr>
              <w:t>the child over 12 years of</w:t>
            </w:r>
            <w:r>
              <w:rPr>
                <w:rFonts w:ascii="Arial" w:hAnsi="Arial" w:cs="Arial"/>
                <w:b/>
                <w:sz w:val="18"/>
                <w:szCs w:val="16"/>
                <w:lang w:eastAsia="nl-NL"/>
              </w:rPr>
              <w:t> </w:t>
            </w:r>
            <w:r w:rsidRPr="00B04164">
              <w:rPr>
                <w:rFonts w:ascii="Arial" w:hAnsi="Arial" w:cs="Arial"/>
                <w:b/>
                <w:sz w:val="18"/>
                <w:szCs w:val="16"/>
                <w:lang w:eastAsia="nl-NL"/>
              </w:rPr>
              <w:t>age:</w:t>
            </w:r>
          </w:p>
          <w:sdt>
            <w:sdtPr>
              <w:rPr>
                <w:rFonts w:ascii="Arial" w:hAnsi="Arial" w:cs="Arial"/>
                <w:sz w:val="18"/>
                <w:szCs w:val="16"/>
              </w:rPr>
              <w:id w:val="-1209790267"/>
              <w:placeholder>
                <w:docPart w:val="1C8C2DF898D34B03AD267F7D167C024F"/>
              </w:placeholder>
              <w:showingPlcHdr/>
            </w:sdtPr>
            <w:sdtEndPr/>
            <w:sdtContent>
              <w:p w14:paraId="013C7D0C"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0895E46B" w14:textId="77777777" w:rsidR="00D030A9" w:rsidRDefault="00D030A9" w:rsidP="00D030A9">
            <w:pPr>
              <w:tabs>
                <w:tab w:val="clear" w:pos="357"/>
              </w:tabs>
              <w:spacing w:after="60" w:line="240" w:lineRule="auto"/>
              <w:rPr>
                <w:rFonts w:ascii="Arial" w:hAnsi="Arial" w:cs="Arial"/>
                <w:b/>
                <w:sz w:val="18"/>
                <w:szCs w:val="16"/>
              </w:rPr>
            </w:pPr>
          </w:p>
          <w:p w14:paraId="7968930B" w14:textId="77777777" w:rsidR="00D030A9" w:rsidRPr="004B02D7" w:rsidRDefault="00D030A9" w:rsidP="00D030A9">
            <w:pPr>
              <w:tabs>
                <w:tab w:val="clear" w:pos="357"/>
              </w:tabs>
              <w:spacing w:after="60" w:line="240" w:lineRule="auto"/>
              <w:rPr>
                <w:rFonts w:ascii="Arial" w:hAnsi="Arial" w:cs="Arial"/>
                <w:b/>
                <w:sz w:val="18"/>
                <w:szCs w:val="16"/>
              </w:rPr>
            </w:pPr>
          </w:p>
          <w:p w14:paraId="3BDDFEDA" w14:textId="77777777" w:rsidR="00D030A9" w:rsidRPr="00064D14" w:rsidRDefault="00D030A9" w:rsidP="00D030A9">
            <w:pPr>
              <w:tabs>
                <w:tab w:val="clear" w:pos="357"/>
              </w:tabs>
              <w:spacing w:after="60" w:line="240" w:lineRule="auto"/>
              <w:rPr>
                <w:rFonts w:ascii="Arial" w:hAnsi="Arial" w:cs="Arial"/>
                <w:b/>
                <w:sz w:val="18"/>
                <w:szCs w:val="16"/>
              </w:rPr>
            </w:pPr>
          </w:p>
          <w:p w14:paraId="4E86B801"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214DCACB" w14:textId="77777777" w:rsidR="00D030A9" w:rsidRDefault="00D030A9" w:rsidP="00D030A9">
            <w:pPr>
              <w:tabs>
                <w:tab w:val="clear" w:pos="357"/>
              </w:tabs>
              <w:spacing w:after="60" w:line="240" w:lineRule="auto"/>
              <w:rPr>
                <w:rFonts w:ascii="Arial" w:hAnsi="Arial" w:cs="Arial"/>
                <w:b/>
                <w:sz w:val="18"/>
                <w:szCs w:val="16"/>
                <w:lang w:eastAsia="nl-NL"/>
              </w:rPr>
            </w:pPr>
          </w:p>
          <w:p w14:paraId="40698BB6"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2C21A746"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221B0053" w14:textId="77777777" w:rsidR="00D030A9" w:rsidRPr="00CA0EBD" w:rsidRDefault="0067387C" w:rsidP="00D030A9">
            <w:pPr>
              <w:rPr>
                <w:rFonts w:asciiTheme="minorHAnsi" w:hAnsiTheme="minorHAnsi" w:cstheme="minorHAnsi"/>
                <w:sz w:val="18"/>
              </w:rPr>
            </w:pPr>
            <w:sdt>
              <w:sdtPr>
                <w:rPr>
                  <w:rFonts w:cstheme="minorHAnsi"/>
                  <w:sz w:val="18"/>
                </w:rPr>
                <w:id w:val="1317989704"/>
                <w:placeholder>
                  <w:docPart w:val="E5F34C0244554286BD5B986E48563245"/>
                </w:placeholder>
                <w:showingPlcHdr/>
              </w:sdtPr>
              <w:sdtEndPr/>
              <w:sdtContent>
                <w:r w:rsidR="00D030A9" w:rsidRPr="00CA0EBD">
                  <w:rPr>
                    <w:rStyle w:val="Tekstvantijdelijkeaanduiding"/>
                    <w:rFonts w:asciiTheme="minorHAnsi" w:hAnsiTheme="minorHAnsi" w:cstheme="minorHAnsi"/>
                    <w:sz w:val="18"/>
                  </w:rPr>
                  <w:t>Enter place.</w:t>
                </w:r>
              </w:sdtContent>
            </w:sdt>
            <w:r w:rsidR="00D030A9" w:rsidRPr="00CA0EBD">
              <w:rPr>
                <w:rFonts w:asciiTheme="minorHAnsi" w:hAnsiTheme="minorHAnsi" w:cstheme="minorHAnsi"/>
                <w:sz w:val="18"/>
              </w:rPr>
              <w:t xml:space="preserve">, </w:t>
            </w:r>
            <w:sdt>
              <w:sdtPr>
                <w:rPr>
                  <w:rFonts w:cstheme="minorHAnsi"/>
                  <w:sz w:val="18"/>
                </w:rPr>
                <w:id w:val="1449595111"/>
                <w:placeholder>
                  <w:docPart w:val="01D59BACDB044399BC02A3E0095A52AE"/>
                </w:placeholder>
                <w:showingPlcHdr/>
                <w:date>
                  <w:dateFormat w:val="dd/MM/yyyy"/>
                  <w:lid w:val="nl-BE"/>
                  <w:storeMappedDataAs w:val="dateTime"/>
                  <w:calendar w:val="gregorian"/>
                </w:date>
              </w:sdtPr>
              <w:sdtEndPr/>
              <w:sdtContent>
                <w:r w:rsidR="00D030A9" w:rsidRPr="00CA0EBD">
                  <w:rPr>
                    <w:rStyle w:val="Tekstvantijdelijkeaanduiding"/>
                    <w:rFonts w:asciiTheme="minorHAnsi" w:hAnsiTheme="minorHAnsi" w:cstheme="minorHAnsi"/>
                    <w:sz w:val="18"/>
                  </w:rPr>
                  <w:t>Choose date.</w:t>
                </w:r>
              </w:sdtContent>
            </w:sdt>
          </w:p>
          <w:p w14:paraId="00E8261B"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650A84E4"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of </w:t>
            </w:r>
            <w:r w:rsidRPr="00B04164">
              <w:rPr>
                <w:rFonts w:ascii="Arial" w:hAnsi="Arial" w:cs="Arial"/>
                <w:b/>
                <w:sz w:val="18"/>
                <w:szCs w:val="16"/>
                <w:lang w:eastAsia="nl-NL"/>
              </w:rPr>
              <w:t>the child over 12 years of</w:t>
            </w:r>
            <w:r>
              <w:rPr>
                <w:rFonts w:ascii="Arial" w:hAnsi="Arial" w:cs="Arial"/>
                <w:b/>
                <w:sz w:val="18"/>
                <w:szCs w:val="16"/>
                <w:lang w:eastAsia="nl-NL"/>
              </w:rPr>
              <w:t> </w:t>
            </w:r>
            <w:r w:rsidRPr="00B04164">
              <w:rPr>
                <w:rFonts w:ascii="Arial" w:hAnsi="Arial" w:cs="Arial"/>
                <w:b/>
                <w:sz w:val="18"/>
                <w:szCs w:val="16"/>
                <w:lang w:eastAsia="nl-NL"/>
              </w:rPr>
              <w:t>age:</w:t>
            </w:r>
          </w:p>
          <w:sdt>
            <w:sdtPr>
              <w:rPr>
                <w:rFonts w:ascii="Arial" w:hAnsi="Arial" w:cs="Arial"/>
                <w:sz w:val="18"/>
                <w:szCs w:val="16"/>
              </w:rPr>
              <w:id w:val="203605908"/>
              <w:placeholder>
                <w:docPart w:val="61F9AA16D2744C109BA85E3D2BAA5893"/>
              </w:placeholder>
              <w:showingPlcHdr/>
            </w:sdtPr>
            <w:sdtEndPr/>
            <w:sdtContent>
              <w:p w14:paraId="5F9909AD"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0D1517E7" w14:textId="77777777" w:rsidR="00D030A9" w:rsidRDefault="00D030A9" w:rsidP="00D030A9">
            <w:pPr>
              <w:tabs>
                <w:tab w:val="clear" w:pos="357"/>
              </w:tabs>
              <w:spacing w:after="60" w:line="240" w:lineRule="auto"/>
              <w:rPr>
                <w:rFonts w:ascii="Arial" w:hAnsi="Arial" w:cs="Arial"/>
                <w:b/>
                <w:sz w:val="18"/>
                <w:szCs w:val="16"/>
              </w:rPr>
            </w:pPr>
          </w:p>
          <w:p w14:paraId="7D42BB87" w14:textId="77777777" w:rsidR="00D030A9" w:rsidRPr="004B02D7" w:rsidRDefault="00D030A9" w:rsidP="00D030A9">
            <w:pPr>
              <w:tabs>
                <w:tab w:val="clear" w:pos="357"/>
              </w:tabs>
              <w:spacing w:after="60" w:line="240" w:lineRule="auto"/>
              <w:rPr>
                <w:rFonts w:ascii="Arial" w:hAnsi="Arial" w:cs="Arial"/>
                <w:b/>
                <w:sz w:val="18"/>
                <w:szCs w:val="16"/>
              </w:rPr>
            </w:pPr>
          </w:p>
          <w:p w14:paraId="0421163E" w14:textId="77777777" w:rsidR="00D030A9" w:rsidRPr="00064D14" w:rsidRDefault="00D030A9" w:rsidP="00D030A9">
            <w:pPr>
              <w:tabs>
                <w:tab w:val="clear" w:pos="357"/>
              </w:tabs>
              <w:spacing w:after="60" w:line="240" w:lineRule="auto"/>
              <w:rPr>
                <w:rFonts w:ascii="Arial" w:hAnsi="Arial" w:cs="Arial"/>
                <w:b/>
                <w:sz w:val="18"/>
                <w:szCs w:val="16"/>
              </w:rPr>
            </w:pPr>
          </w:p>
          <w:p w14:paraId="045F0718"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4C9FCA88" w14:textId="77777777" w:rsidR="00D030A9" w:rsidRDefault="00D030A9" w:rsidP="00D030A9">
            <w:pPr>
              <w:tabs>
                <w:tab w:val="clear" w:pos="357"/>
              </w:tabs>
              <w:spacing w:after="60" w:line="240" w:lineRule="auto"/>
              <w:rPr>
                <w:rFonts w:ascii="Arial" w:hAnsi="Arial" w:cs="Arial"/>
                <w:b/>
                <w:sz w:val="18"/>
                <w:szCs w:val="16"/>
                <w:lang w:eastAsia="nl-NL"/>
              </w:rPr>
            </w:pPr>
          </w:p>
          <w:p w14:paraId="2929A0B2" w14:textId="77777777" w:rsidR="00D030A9" w:rsidRPr="00064D14" w:rsidRDefault="00D030A9" w:rsidP="00D030A9">
            <w:pPr>
              <w:tabs>
                <w:tab w:val="clear" w:pos="357"/>
              </w:tabs>
              <w:spacing w:after="60" w:line="240" w:lineRule="auto"/>
              <w:rPr>
                <w:rFonts w:ascii="Arial" w:hAnsi="Arial" w:cs="Arial"/>
                <w:b/>
                <w:sz w:val="18"/>
                <w:szCs w:val="16"/>
                <w:lang w:eastAsia="nl-NL"/>
              </w:rPr>
            </w:pPr>
          </w:p>
        </w:tc>
        <w:tc>
          <w:tcPr>
            <w:tcW w:w="952" w:type="dxa"/>
          </w:tcPr>
          <w:p w14:paraId="3D06859C" w14:textId="77777777" w:rsidR="00D030A9" w:rsidRPr="00064D14" w:rsidRDefault="00D030A9" w:rsidP="00D030A9">
            <w:pPr>
              <w:tabs>
                <w:tab w:val="clear" w:pos="357"/>
              </w:tabs>
              <w:spacing w:after="60" w:line="240" w:lineRule="auto"/>
              <w:rPr>
                <w:rFonts w:ascii="Arial" w:hAnsi="Arial" w:cs="Arial"/>
                <w:b/>
                <w:color w:val="1E64C8"/>
                <w:lang w:eastAsia="nl-NL"/>
              </w:rPr>
            </w:pPr>
          </w:p>
        </w:tc>
        <w:tc>
          <w:tcPr>
            <w:tcW w:w="4524" w:type="dxa"/>
          </w:tcPr>
          <w:p w14:paraId="3E408D4F" w14:textId="77777777" w:rsidR="00D030A9" w:rsidRDefault="00D030A9" w:rsidP="00D030A9">
            <w:pPr>
              <w:ind w:left="357" w:hanging="357"/>
              <w:rPr>
                <w:rFonts w:ascii="Arial" w:hAnsi="Arial" w:cs="Arial"/>
                <w:b/>
                <w:color w:val="1E64C8"/>
                <w:lang w:eastAsia="nl-NL"/>
              </w:rPr>
            </w:pPr>
            <w:r w:rsidRPr="004B02D7">
              <w:rPr>
                <w:rFonts w:ascii="Arial" w:hAnsi="Arial" w:cs="Arial"/>
                <w:b/>
                <w:color w:val="1E64C8"/>
                <w:lang w:eastAsia="nl-NL"/>
              </w:rPr>
              <w:t>(</w:t>
            </w:r>
            <w:r>
              <w:rPr>
                <w:rFonts w:ascii="Arial" w:hAnsi="Arial" w:cs="Arial"/>
                <w:b/>
                <w:color w:val="1E64C8"/>
                <w:lang w:eastAsia="nl-NL"/>
              </w:rPr>
              <w:t>6</w:t>
            </w:r>
            <w:r w:rsidRPr="004B02D7">
              <w:rPr>
                <w:rFonts w:ascii="Arial" w:hAnsi="Arial" w:cs="Arial"/>
                <w:b/>
                <w:color w:val="1E64C8"/>
                <w:lang w:eastAsia="nl-NL"/>
              </w:rPr>
              <w:t>)</w:t>
            </w:r>
            <w:r w:rsidRPr="004B02D7">
              <w:rPr>
                <w:rFonts w:ascii="Arial" w:hAnsi="Arial" w:cs="Arial"/>
                <w:b/>
                <w:color w:val="1E64C8"/>
                <w:lang w:eastAsia="nl-NL"/>
              </w:rPr>
              <w:tab/>
            </w:r>
            <w:r w:rsidRPr="005B5143">
              <w:rPr>
                <w:rFonts w:ascii="Arial" w:hAnsi="Arial" w:cs="Arial"/>
                <w:b/>
                <w:color w:val="1E64C8"/>
                <w:lang w:eastAsia="nl-NL"/>
              </w:rPr>
              <w:t>Consent physician</w:t>
            </w:r>
          </w:p>
          <w:p w14:paraId="4D79EF28" w14:textId="77777777" w:rsidR="00D030A9" w:rsidRPr="00064D14" w:rsidRDefault="00D030A9" w:rsidP="00D030A9">
            <w:pPr>
              <w:tabs>
                <w:tab w:val="clear" w:pos="357"/>
              </w:tabs>
              <w:spacing w:after="60" w:line="240" w:lineRule="auto"/>
              <w:rPr>
                <w:rFonts w:ascii="Arial" w:hAnsi="Arial" w:cs="Arial"/>
                <w:b/>
                <w:sz w:val="18"/>
                <w:szCs w:val="16"/>
                <w:lang w:eastAsia="nl-NL"/>
              </w:rPr>
            </w:pPr>
          </w:p>
          <w:p w14:paraId="59D8BB1B" w14:textId="77777777" w:rsidR="00D030A9" w:rsidRPr="00061680" w:rsidRDefault="00D030A9" w:rsidP="00D030A9">
            <w:pPr>
              <w:tabs>
                <w:tab w:val="clear" w:pos="357"/>
              </w:tabs>
              <w:spacing w:after="60" w:line="288" w:lineRule="auto"/>
              <w:rPr>
                <w:rFonts w:ascii="Arial" w:hAnsi="Arial" w:cs="Arial"/>
                <w:sz w:val="18"/>
                <w:szCs w:val="18"/>
                <w:lang w:eastAsia="nl-NL"/>
              </w:rPr>
            </w:pPr>
            <w:r w:rsidRPr="00061680">
              <w:rPr>
                <w:rFonts w:ascii="Arial" w:hAnsi="Arial" w:cs="Arial"/>
                <w:sz w:val="18"/>
                <w:szCs w:val="18"/>
                <w:lang w:eastAsia="nl-NL"/>
              </w:rPr>
              <w:t>I hereby declare to have sufficiently informed the aforementioned participant about the aims of this study. The participant agreed to participate voluntarily by signing and dating the informed consent form.</w:t>
            </w:r>
          </w:p>
          <w:p w14:paraId="6A8ED206" w14:textId="77777777" w:rsidR="00D030A9" w:rsidRDefault="00D030A9" w:rsidP="00D030A9">
            <w:pPr>
              <w:tabs>
                <w:tab w:val="clear" w:pos="357"/>
              </w:tabs>
              <w:spacing w:after="60" w:line="240" w:lineRule="auto"/>
              <w:rPr>
                <w:rFonts w:ascii="Arial" w:hAnsi="Arial" w:cs="Arial"/>
                <w:b/>
                <w:sz w:val="18"/>
                <w:szCs w:val="16"/>
                <w:lang w:eastAsia="nl-NL"/>
              </w:rPr>
            </w:pPr>
          </w:p>
          <w:p w14:paraId="041C1A82" w14:textId="77777777" w:rsidR="00D030A9" w:rsidRPr="00064D14" w:rsidRDefault="00D030A9" w:rsidP="00D030A9">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45319709" w14:textId="77777777" w:rsidR="00D030A9" w:rsidRPr="00CA0EBD" w:rsidRDefault="0067387C" w:rsidP="00D030A9">
            <w:pPr>
              <w:rPr>
                <w:rFonts w:asciiTheme="minorHAnsi" w:hAnsiTheme="minorHAnsi" w:cstheme="minorHAnsi"/>
                <w:sz w:val="18"/>
              </w:rPr>
            </w:pPr>
            <w:sdt>
              <w:sdtPr>
                <w:rPr>
                  <w:rFonts w:cstheme="minorHAnsi"/>
                  <w:sz w:val="18"/>
                </w:rPr>
                <w:id w:val="41885359"/>
                <w:placeholder>
                  <w:docPart w:val="F1C04DDCA0FD44FAB57EC0F324C204A4"/>
                </w:placeholder>
                <w:showingPlcHdr/>
              </w:sdtPr>
              <w:sdtEndPr/>
              <w:sdtContent>
                <w:r w:rsidR="00D030A9" w:rsidRPr="00CA0EBD">
                  <w:rPr>
                    <w:rStyle w:val="Tekstvantijdelijkeaanduiding"/>
                    <w:rFonts w:asciiTheme="minorHAnsi" w:hAnsiTheme="minorHAnsi" w:cstheme="minorHAnsi"/>
                    <w:sz w:val="18"/>
                  </w:rPr>
                  <w:t>Enter place.</w:t>
                </w:r>
              </w:sdtContent>
            </w:sdt>
            <w:r w:rsidR="00D030A9" w:rsidRPr="00CA0EBD">
              <w:rPr>
                <w:rFonts w:asciiTheme="minorHAnsi" w:hAnsiTheme="minorHAnsi" w:cstheme="minorHAnsi"/>
                <w:sz w:val="18"/>
              </w:rPr>
              <w:t xml:space="preserve">, </w:t>
            </w:r>
            <w:sdt>
              <w:sdtPr>
                <w:rPr>
                  <w:rFonts w:cstheme="minorHAnsi"/>
                  <w:sz w:val="18"/>
                </w:rPr>
                <w:id w:val="1874954896"/>
                <w:placeholder>
                  <w:docPart w:val="8D424DF26A10419B9EE91FBEA3D40C12"/>
                </w:placeholder>
                <w:showingPlcHdr/>
                <w:date>
                  <w:dateFormat w:val="dd/MM/yyyy"/>
                  <w:lid w:val="nl-BE"/>
                  <w:storeMappedDataAs w:val="dateTime"/>
                  <w:calendar w:val="gregorian"/>
                </w:date>
              </w:sdtPr>
              <w:sdtEndPr/>
              <w:sdtContent>
                <w:r w:rsidR="00D030A9" w:rsidRPr="00CA0EBD">
                  <w:rPr>
                    <w:rStyle w:val="Tekstvantijdelijkeaanduiding"/>
                    <w:rFonts w:asciiTheme="minorHAnsi" w:hAnsiTheme="minorHAnsi" w:cstheme="minorHAnsi"/>
                    <w:sz w:val="18"/>
                  </w:rPr>
                  <w:t>Choose date.</w:t>
                </w:r>
              </w:sdtContent>
            </w:sdt>
          </w:p>
          <w:p w14:paraId="1A7C1BC0" w14:textId="77777777" w:rsidR="00D030A9" w:rsidRPr="00064D14"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2641424F" w14:textId="77777777" w:rsidR="00D030A9" w:rsidRPr="004B02D7" w:rsidRDefault="00D030A9" w:rsidP="00D030A9">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p>
          <w:sdt>
            <w:sdtPr>
              <w:rPr>
                <w:rFonts w:ascii="Arial" w:hAnsi="Arial" w:cs="Arial"/>
                <w:sz w:val="18"/>
                <w:szCs w:val="16"/>
              </w:rPr>
              <w:id w:val="-1530640598"/>
              <w:placeholder>
                <w:docPart w:val="7E99638ABABA4FAC9AC5A94AD582D879"/>
              </w:placeholder>
              <w:showingPlcHdr/>
            </w:sdtPr>
            <w:sdtEndPr/>
            <w:sdtContent>
              <w:p w14:paraId="309994F6" w14:textId="77777777" w:rsidR="00D030A9" w:rsidRPr="00711527" w:rsidRDefault="00D030A9" w:rsidP="00D030A9">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0EF4670E" w14:textId="77777777" w:rsidR="00D030A9" w:rsidRDefault="00D030A9" w:rsidP="00D030A9">
            <w:pPr>
              <w:tabs>
                <w:tab w:val="clear" w:pos="357"/>
              </w:tabs>
              <w:spacing w:after="60" w:line="240" w:lineRule="auto"/>
              <w:rPr>
                <w:rFonts w:ascii="Arial" w:hAnsi="Arial" w:cs="Arial"/>
                <w:b/>
                <w:sz w:val="18"/>
                <w:szCs w:val="16"/>
              </w:rPr>
            </w:pPr>
          </w:p>
          <w:p w14:paraId="512234B7" w14:textId="77777777" w:rsidR="00D030A9" w:rsidRPr="004B02D7" w:rsidRDefault="00D030A9" w:rsidP="00D030A9">
            <w:pPr>
              <w:tabs>
                <w:tab w:val="clear" w:pos="357"/>
              </w:tabs>
              <w:spacing w:after="60" w:line="240" w:lineRule="auto"/>
              <w:rPr>
                <w:rFonts w:ascii="Arial" w:hAnsi="Arial" w:cs="Arial"/>
                <w:b/>
                <w:sz w:val="18"/>
                <w:szCs w:val="16"/>
              </w:rPr>
            </w:pPr>
          </w:p>
          <w:p w14:paraId="284D25E7" w14:textId="77777777" w:rsidR="00D030A9" w:rsidRPr="00064D14" w:rsidRDefault="00D030A9" w:rsidP="00D030A9">
            <w:pPr>
              <w:tabs>
                <w:tab w:val="clear" w:pos="357"/>
              </w:tabs>
              <w:spacing w:after="60" w:line="240" w:lineRule="auto"/>
              <w:rPr>
                <w:rFonts w:ascii="Arial" w:hAnsi="Arial" w:cs="Arial"/>
                <w:b/>
                <w:sz w:val="18"/>
                <w:szCs w:val="16"/>
              </w:rPr>
            </w:pPr>
          </w:p>
          <w:p w14:paraId="32B3C518" w14:textId="77777777" w:rsidR="00D030A9" w:rsidRPr="004B02D7" w:rsidRDefault="00D030A9" w:rsidP="00D030A9">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______________________________________________________________</w:t>
            </w:r>
            <w:r w:rsidRPr="004B02D7">
              <w:rPr>
                <w:rFonts w:ascii="Arial" w:hAnsi="Arial" w:cs="Arial"/>
                <w:vanish/>
              </w:rPr>
              <w:t xml:space="preserve"> .</w:t>
            </w:r>
          </w:p>
          <w:p w14:paraId="359CE9B5" w14:textId="77777777" w:rsidR="00D030A9" w:rsidRPr="00064D14" w:rsidRDefault="00D030A9" w:rsidP="00D030A9">
            <w:pPr>
              <w:tabs>
                <w:tab w:val="clear" w:pos="357"/>
              </w:tabs>
              <w:spacing w:after="60" w:line="240" w:lineRule="auto"/>
              <w:rPr>
                <w:rFonts w:ascii="Arial" w:hAnsi="Arial" w:cs="Arial"/>
                <w:b/>
                <w:sz w:val="18"/>
                <w:szCs w:val="16"/>
                <w:lang w:eastAsia="nl-NL"/>
              </w:rPr>
            </w:pPr>
          </w:p>
        </w:tc>
      </w:tr>
    </w:tbl>
    <w:p w14:paraId="2F8936E0" w14:textId="77777777" w:rsidR="00563AAC" w:rsidRDefault="00563AAC" w:rsidP="00690FAF"/>
    <w:sectPr w:rsidR="00563AAC" w:rsidSect="005E0406">
      <w:headerReference w:type="default" r:id="rId88"/>
      <w:headerReference w:type="first" r:id="rId89"/>
      <w:footerReference w:type="first" r:id="rId90"/>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AB4BB" w14:textId="77777777" w:rsidR="008E5893" w:rsidRDefault="008E5893" w:rsidP="000666E3">
      <w:pPr>
        <w:spacing w:line="240" w:lineRule="auto"/>
      </w:pPr>
      <w:r>
        <w:separator/>
      </w:r>
    </w:p>
  </w:endnote>
  <w:endnote w:type="continuationSeparator" w:id="0">
    <w:p w14:paraId="4EDC4BCF" w14:textId="77777777" w:rsidR="008E5893" w:rsidRDefault="008E5893"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7B237" w14:textId="2DB2043A" w:rsidR="008E5893" w:rsidRPr="005E0406" w:rsidRDefault="008E5893" w:rsidP="005E0406"/>
  <w:p w14:paraId="2158FA0B" w14:textId="6D7D2AB8" w:rsidR="005E0406" w:rsidRPr="005E0406" w:rsidRDefault="005E0406" w:rsidP="005E0406">
    <w:pPr>
      <w:pStyle w:val="Voettekst"/>
    </w:pPr>
  </w:p>
  <w:p w14:paraId="75DCD3EB" w14:textId="33BAE0F9" w:rsidR="005E0406" w:rsidRPr="005E0406" w:rsidRDefault="005E0406" w:rsidP="005E0406">
    <w:pPr>
      <w:pStyle w:val="Voettekst"/>
    </w:pPr>
  </w:p>
  <w:p w14:paraId="23557B03" w14:textId="77777777" w:rsidR="005E0406" w:rsidRPr="005E0406" w:rsidRDefault="005E0406" w:rsidP="005E0406">
    <w:pPr>
      <w:pStyle w:val="Voettekst"/>
    </w:pPr>
  </w:p>
  <w:p w14:paraId="603CC890" w14:textId="77777777" w:rsidR="008E5893" w:rsidRPr="005E0406" w:rsidRDefault="008E5893" w:rsidP="005E0406">
    <w:pPr>
      <w:pStyle w:val="Voettekst"/>
    </w:pPr>
  </w:p>
  <w:p w14:paraId="16E71B53" w14:textId="77777777" w:rsidR="008E5893" w:rsidRPr="005E0406" w:rsidRDefault="008E5893" w:rsidP="005E0406">
    <w:pPr>
      <w:pStyle w:val="Voettekst"/>
    </w:pPr>
  </w:p>
  <w:p w14:paraId="3B0FFEEB" w14:textId="77777777" w:rsidR="008E5893" w:rsidRPr="005E0406" w:rsidRDefault="008E5893" w:rsidP="005E0406">
    <w:pPr>
      <w:pStyle w:val="Voettekst"/>
    </w:pPr>
    <w:r w:rsidRPr="005E0406">
      <w:rPr>
        <w:noProof/>
        <w:lang w:val="nl-BE"/>
      </w:rPr>
      <w:drawing>
        <wp:anchor distT="0" distB="0" distL="114300" distR="114300" simplePos="0" relativeHeight="251667456" behindDoc="0" locked="0" layoutInCell="1" allowOverlap="1" wp14:anchorId="544A625F" wp14:editId="44ACAD6E">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EB5F9" w14:textId="77777777" w:rsidR="008E5893" w:rsidRDefault="008E5893" w:rsidP="000666E3">
      <w:pPr>
        <w:spacing w:line="240" w:lineRule="auto"/>
      </w:pPr>
      <w:r>
        <w:separator/>
      </w:r>
    </w:p>
  </w:footnote>
  <w:footnote w:type="continuationSeparator" w:id="0">
    <w:p w14:paraId="029A4FB8" w14:textId="77777777" w:rsidR="008E5893" w:rsidRDefault="008E5893"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28339" w14:textId="77777777" w:rsidR="005E0406" w:rsidRPr="00794830" w:rsidRDefault="005E0406" w:rsidP="005E0406">
    <w:pPr>
      <w:rPr>
        <w:sz w:val="32"/>
        <w:lang w:val="nl-BE"/>
      </w:rPr>
    </w:pPr>
    <w:r w:rsidRPr="005572DE">
      <w:rPr>
        <w:noProof/>
        <w:sz w:val="32"/>
        <w:lang w:val="nl-BE"/>
      </w:rPr>
      <mc:AlternateContent>
        <mc:Choice Requires="wps">
          <w:drawing>
            <wp:anchor distT="0" distB="0" distL="114300" distR="114300" simplePos="0" relativeHeight="251672576" behindDoc="1" locked="0" layoutInCell="1" allowOverlap="1" wp14:anchorId="1E411147" wp14:editId="41409607">
              <wp:simplePos x="0" y="0"/>
              <wp:positionH relativeFrom="column">
                <wp:align>right</wp:align>
              </wp:positionH>
              <wp:positionV relativeFrom="page">
                <wp:posOffset>302260</wp:posOffset>
              </wp:positionV>
              <wp:extent cx="3326400" cy="453600"/>
              <wp:effectExtent l="0" t="0" r="7620" b="3810"/>
              <wp:wrapNone/>
              <wp:docPr id="4" name="Tekstvak 4"/>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087A6299" w14:textId="48D61D1E" w:rsidR="005E0406" w:rsidRPr="0067387C" w:rsidRDefault="005E0406" w:rsidP="005E0406">
                          <w:pPr>
                            <w:jc w:val="right"/>
                            <w:rPr>
                              <w:lang w:val="nl-BE"/>
                            </w:rPr>
                          </w:pPr>
                          <w:r w:rsidRPr="005E0406">
                            <w:rPr>
                              <w:sz w:val="12"/>
                              <w:szCs w:val="12"/>
                              <w:lang w:val="nl-BE"/>
                            </w:rPr>
                            <w:t>H9.1-B10, v5, in voege 30/4/18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411147" id="_x0000_t202" coordsize="21600,21600" o:spt="202" path="m,l,21600r21600,l21600,xe">
              <v:stroke joinstyle="miter"/>
              <v:path gradientshapeok="t" o:connecttype="rect"/>
            </v:shapetype>
            <v:shape id="Tekstvak 4" o:spid="_x0000_s1026" type="#_x0000_t202" style="position:absolute;margin-left:210.7pt;margin-top:23.8pt;width:261.9pt;height:35.7pt;z-index:-2516439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" filled="f" stroked="f" strokeweight=".5pt">
              <v:textbox inset="0,0,0,0">
                <w:txbxContent>
                  <w:p w14:paraId="087A6299" w14:textId="48D61D1E" w:rsidR="005E0406" w:rsidRDefault="005E0406" w:rsidP="005E0406">
                    <w:pPr>
                      <w:jc w:val="right"/>
                    </w:pPr>
                    <w:r w:rsidRPr="005E0406">
                      <w:rPr>
                        <w:sz w:val="12"/>
                        <w:szCs w:val="12"/>
                        <w:lang w:val="nl-BE"/>
                      </w:rPr>
                      <w:t>H9.1-B10, v5, in voege 30/4/18</w:t>
                    </w:r>
                  </w:p>
                </w:txbxContent>
              </v:textbox>
              <w10:wrap anchory="page"/>
            </v:shape>
          </w:pict>
        </mc:Fallback>
      </mc:AlternateContent>
    </w:r>
    <w:r w:rsidRPr="005572DE">
      <w:rPr>
        <w:noProof/>
        <w:sz w:val="32"/>
        <w:lang w:val="nl-BE"/>
      </w:rPr>
      <mc:AlternateContent>
        <mc:Choice Requires="wps">
          <w:drawing>
            <wp:anchor distT="0" distB="0" distL="114300" distR="114300" simplePos="0" relativeHeight="251671552" behindDoc="0" locked="0" layoutInCell="1" allowOverlap="1" wp14:anchorId="65C85E16" wp14:editId="52CE6023">
              <wp:simplePos x="0" y="0"/>
              <wp:positionH relativeFrom="column">
                <wp:posOffset>4445</wp:posOffset>
              </wp:positionH>
              <wp:positionV relativeFrom="paragraph">
                <wp:posOffset>-354330</wp:posOffset>
              </wp:positionV>
              <wp:extent cx="599440" cy="335280"/>
              <wp:effectExtent l="0" t="0" r="10160" b="7620"/>
              <wp:wrapNone/>
              <wp:docPr id="2" name="Tekstvak 2"/>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5A253942" w14:textId="77777777" w:rsidR="005E0406" w:rsidRPr="00762384" w:rsidRDefault="005E0406" w:rsidP="005E0406">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67387C">
                            <w:rPr>
                              <w:noProof/>
                              <w:sz w:val="16"/>
                              <w:szCs w:val="16"/>
                            </w:rPr>
                            <w:t>10</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67387C">
                            <w:rPr>
                              <w:noProof/>
                              <w:sz w:val="16"/>
                              <w:szCs w:val="16"/>
                            </w:rPr>
                            <w:t>10</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85E16" id="_x0000_t202" coordsize="21600,21600" o:spt="202" path="m,l,21600r21600,l21600,xe">
              <v:stroke joinstyle="miter"/>
              <v:path gradientshapeok="t" o:connecttype="rect"/>
            </v:shapetype>
            <v:shape id="Tekstvak 2" o:spid="_x0000_s1027" type="#_x0000_t202" style="position:absolute;margin-left:.35pt;margin-top:-27.9pt;width:47.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tMhxUCYCAABHBAAADgAAAAAAAAAAAAAAAAAuAgAAZHJzL2Uyb0Rv&#10;Yy54bWxQSwECLQAUAAYACAAAACEAOHSYpt4AAAAGAQAADwAAAAAAAAAAAAAAAACABAAAZHJzL2Rv&#10;d25yZXYueG1sUEsFBgAAAAAEAAQA8wAAAIsFAAAAAA==&#10;" filled="f" stroked="f" strokeweight=".5pt">
              <v:textbox inset="0,0,0,0">
                <w:txbxContent>
                  <w:p w14:paraId="5A253942" w14:textId="77777777" w:rsidR="005E0406" w:rsidRPr="00762384" w:rsidRDefault="005E0406" w:rsidP="005E0406">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67387C">
                      <w:rPr>
                        <w:noProof/>
                        <w:sz w:val="16"/>
                        <w:szCs w:val="16"/>
                      </w:rPr>
                      <w:t>10</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67387C">
                      <w:rPr>
                        <w:noProof/>
                        <w:sz w:val="16"/>
                        <w:szCs w:val="16"/>
                      </w:rPr>
                      <w:t>10</w:t>
                    </w:r>
                    <w:r w:rsidRPr="00762384">
                      <w:rPr>
                        <w:noProof/>
                        <w:sz w:val="16"/>
                        <w:szCs w:val="16"/>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B54D" w14:textId="77777777" w:rsidR="005E0406" w:rsidRPr="00794830" w:rsidRDefault="005E0406" w:rsidP="005E0406">
    <w:pPr>
      <w:pStyle w:val="UZSidebarSubtitle"/>
      <w:rPr>
        <w:lang w:val="nl-BE"/>
      </w:rPr>
    </w:pPr>
    <w:r>
      <w:rPr>
        <w:noProof/>
        <w:szCs w:val="12"/>
        <w:lang w:val="nl-BE"/>
      </w:rPr>
      <mc:AlternateContent>
        <mc:Choice Requires="wps">
          <w:drawing>
            <wp:anchor distT="0" distB="0" distL="114300" distR="114300" simplePos="0" relativeHeight="251669504" behindDoc="1" locked="0" layoutInCell="1" allowOverlap="1" wp14:anchorId="7AC127BB" wp14:editId="5F1E2C30">
              <wp:simplePos x="0" y="0"/>
              <wp:positionH relativeFrom="column">
                <wp:posOffset>3020695</wp:posOffset>
              </wp:positionH>
              <wp:positionV relativeFrom="page">
                <wp:posOffset>302260</wp:posOffset>
              </wp:positionV>
              <wp:extent cx="3326400" cy="302400"/>
              <wp:effectExtent l="0" t="0" r="7620" b="2540"/>
              <wp:wrapNone/>
              <wp:docPr id="3" name="Tekstvak 3"/>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4B8C3017" w14:textId="52E170D2" w:rsidR="005E0406" w:rsidRPr="0067387C" w:rsidRDefault="005E0406" w:rsidP="005E0406">
                          <w:pPr>
                            <w:jc w:val="right"/>
                            <w:rPr>
                              <w:lang w:val="nl-BE"/>
                            </w:rPr>
                          </w:pPr>
                          <w:r w:rsidRPr="005E0406">
                            <w:rPr>
                              <w:sz w:val="12"/>
                              <w:szCs w:val="12"/>
                              <w:lang w:val="nl-BE"/>
                            </w:rPr>
                            <w:t>H9.1-B10, v5, in voege 30/4/18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C127BB" id="_x0000_t202" coordsize="21600,21600" o:spt="202" path="m,l,21600r21600,l21600,xe">
              <v:stroke joinstyle="miter"/>
              <v:path gradientshapeok="t" o:connecttype="rect"/>
            </v:shapetype>
            <v:shape id="Tekstvak 3" o:spid="_x0000_s1028" type="#_x0000_t202" style="position:absolute;margin-left:237.85pt;margin-top:23.8pt;width:261.9pt;height:2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" filled="f" stroked="f" strokeweight=".5pt">
              <v:textbox inset="0,0,0,0">
                <w:txbxContent>
                  <w:p w14:paraId="4B8C3017" w14:textId="52E170D2" w:rsidR="005E0406" w:rsidRDefault="005E0406" w:rsidP="005E0406">
                    <w:pPr>
                      <w:jc w:val="right"/>
                    </w:pPr>
                    <w:r w:rsidRPr="005E0406">
                      <w:rPr>
                        <w:sz w:val="12"/>
                        <w:szCs w:val="12"/>
                        <w:lang w:val="nl-BE"/>
                      </w:rPr>
                      <w:t>H9.1-B10, v5, in voege 30/4/18</w:t>
                    </w:r>
                  </w:p>
                </w:txbxContent>
              </v:textbox>
              <w10:wrap anchory="page"/>
            </v:shape>
          </w:pict>
        </mc:Fallback>
      </mc:AlternateContent>
    </w:r>
    <w:r>
      <w:rPr>
        <w:lang w:val="nl-B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1ECC275B"/>
    <w:multiLevelType w:val="hybridMultilevel"/>
    <w:tmpl w:val="29DC4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894186"/>
    <w:multiLevelType w:val="multilevel"/>
    <w:tmpl w:val="BC629AFA"/>
    <w:lvl w:ilvl="0">
      <w:start w:val="1"/>
      <w:numFmt w:val="upperRoman"/>
      <w:pStyle w:val="UZTitle1parts"/>
      <w:lvlText w:val="PART %1"/>
      <w:lvlJc w:val="left"/>
      <w:pPr>
        <w:ind w:left="714" w:hanging="714"/>
      </w:pPr>
      <w:rPr>
        <w:rFonts w:hint="default"/>
      </w:rPr>
    </w:lvl>
    <w:lvl w:ilvl="1">
      <w:start w:val="1"/>
      <w:numFmt w:val="decimal"/>
      <w:pStyle w:val="UZTitle2"/>
      <w:lvlText w:val="%1.%2"/>
      <w:lvlJc w:val="left"/>
      <w:pPr>
        <w:ind w:left="595" w:hanging="595"/>
      </w:pPr>
      <w:rPr>
        <w:rFonts w:hint="default"/>
      </w:rPr>
    </w:lvl>
    <w:lvl w:ilvl="2">
      <w:start w:val="1"/>
      <w:numFmt w:val="decimal"/>
      <w:pStyle w:val="UZnummeringniv1"/>
      <w:lvlText w:val="%3."/>
      <w:lvlJc w:val="left"/>
      <w:pPr>
        <w:ind w:left="714" w:hanging="357"/>
      </w:pPr>
      <w:rPr>
        <w:rFonts w:hint="default"/>
      </w:rPr>
    </w:lvl>
    <w:lvl w:ilvl="3">
      <w:start w:val="1"/>
      <w:numFmt w:val="lowerLetter"/>
      <w:pStyle w:val="UZnummeringniv2"/>
      <w:lvlText w:val="%4."/>
      <w:lvlJc w:val="left"/>
      <w:pPr>
        <w:ind w:left="1191" w:hanging="238"/>
      </w:pPr>
      <w:rPr>
        <w:rFonts w:hint="default"/>
      </w:rPr>
    </w:lvl>
    <w:lvl w:ilvl="4">
      <w:start w:val="1"/>
      <w:numFmt w:val="lowerRoman"/>
      <w:pStyle w:val="UZnummeringniv3"/>
      <w:lvlText w:val="%5."/>
      <w:lvlJc w:val="left"/>
      <w:pPr>
        <w:ind w:left="1786" w:hanging="357"/>
      </w:pPr>
      <w:rPr>
        <w:rFonts w:hint="default"/>
      </w:rPr>
    </w:lvl>
    <w:lvl w:ilvl="5">
      <w:start w:val="1"/>
      <w:numFmt w:val="bullet"/>
      <w:pStyle w:val="UZopsomming"/>
      <w:lvlText w:val=""/>
      <w:lvlJc w:val="left"/>
      <w:pPr>
        <w:ind w:left="714" w:hanging="238"/>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E3276A"/>
    <w:multiLevelType w:val="hybridMultilevel"/>
    <w:tmpl w:val="7C424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2347D87"/>
    <w:multiLevelType w:val="hybridMultilevel"/>
    <w:tmpl w:val="DC2079AA"/>
    <w:lvl w:ilvl="0" w:tplc="52526AC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F7E6284"/>
    <w:multiLevelType w:val="hybridMultilevel"/>
    <w:tmpl w:val="80EC5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9"/>
  </w:num>
  <w:num w:numId="6">
    <w:abstractNumId w:val="8"/>
  </w:num>
  <w:num w:numId="7">
    <w:abstractNumId w:val="2"/>
  </w:num>
  <w:num w:numId="8">
    <w:abstractNumId w:val="7"/>
  </w:num>
  <w:num w:numId="9">
    <w:abstractNumId w:val="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cryptProviderType="rsaAES" w:cryptAlgorithmClass="hash" w:cryptAlgorithmType="typeAny" w:cryptAlgorithmSid="14" w:cryptSpinCount="100000" w:hash="Fv++isjwsDdcyPeGqSzo8yAERqn/Pk8bDB+TSTYysxJATWhZy6f2jhuQYzTIyWqpwisomxv2rs44sZB58T3bgQ==" w:salt="pQFPEQAWbGSmKDrYEmOBIQ=="/>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8B"/>
    <w:rsid w:val="00001066"/>
    <w:rsid w:val="00001526"/>
    <w:rsid w:val="000015B6"/>
    <w:rsid w:val="0000247E"/>
    <w:rsid w:val="0000284A"/>
    <w:rsid w:val="0000314F"/>
    <w:rsid w:val="000037B2"/>
    <w:rsid w:val="00003A51"/>
    <w:rsid w:val="000052F4"/>
    <w:rsid w:val="00010402"/>
    <w:rsid w:val="000106A6"/>
    <w:rsid w:val="00014ECC"/>
    <w:rsid w:val="0001568F"/>
    <w:rsid w:val="00016834"/>
    <w:rsid w:val="000168C8"/>
    <w:rsid w:val="000206AA"/>
    <w:rsid w:val="00020EEF"/>
    <w:rsid w:val="000218D3"/>
    <w:rsid w:val="0002263D"/>
    <w:rsid w:val="00023205"/>
    <w:rsid w:val="00023AF6"/>
    <w:rsid w:val="00024525"/>
    <w:rsid w:val="000252C8"/>
    <w:rsid w:val="00025844"/>
    <w:rsid w:val="00025DA6"/>
    <w:rsid w:val="000272DE"/>
    <w:rsid w:val="0002754B"/>
    <w:rsid w:val="0002766D"/>
    <w:rsid w:val="0003038A"/>
    <w:rsid w:val="000305AA"/>
    <w:rsid w:val="00033EC4"/>
    <w:rsid w:val="000348CC"/>
    <w:rsid w:val="00034DA9"/>
    <w:rsid w:val="00035AE1"/>
    <w:rsid w:val="00040BFD"/>
    <w:rsid w:val="00042741"/>
    <w:rsid w:val="000428E6"/>
    <w:rsid w:val="00042C12"/>
    <w:rsid w:val="00043C75"/>
    <w:rsid w:val="00044E6B"/>
    <w:rsid w:val="00045376"/>
    <w:rsid w:val="000461A5"/>
    <w:rsid w:val="000503D2"/>
    <w:rsid w:val="00050E35"/>
    <w:rsid w:val="0005168F"/>
    <w:rsid w:val="000519EA"/>
    <w:rsid w:val="000525E6"/>
    <w:rsid w:val="00052BCC"/>
    <w:rsid w:val="00053E0B"/>
    <w:rsid w:val="00056ABE"/>
    <w:rsid w:val="00056C1D"/>
    <w:rsid w:val="00057EA0"/>
    <w:rsid w:val="00060067"/>
    <w:rsid w:val="000614E8"/>
    <w:rsid w:val="00061680"/>
    <w:rsid w:val="00062EF4"/>
    <w:rsid w:val="000630AF"/>
    <w:rsid w:val="000633AA"/>
    <w:rsid w:val="00063784"/>
    <w:rsid w:val="000644DF"/>
    <w:rsid w:val="00064D14"/>
    <w:rsid w:val="0006632F"/>
    <w:rsid w:val="000666E3"/>
    <w:rsid w:val="00067959"/>
    <w:rsid w:val="0007066C"/>
    <w:rsid w:val="00070D87"/>
    <w:rsid w:val="00073B24"/>
    <w:rsid w:val="00073BFF"/>
    <w:rsid w:val="00075664"/>
    <w:rsid w:val="000757BC"/>
    <w:rsid w:val="00075B92"/>
    <w:rsid w:val="00076A04"/>
    <w:rsid w:val="00076A78"/>
    <w:rsid w:val="00080B9A"/>
    <w:rsid w:val="000833AA"/>
    <w:rsid w:val="0008418A"/>
    <w:rsid w:val="000844AF"/>
    <w:rsid w:val="00085E06"/>
    <w:rsid w:val="00086236"/>
    <w:rsid w:val="00086B24"/>
    <w:rsid w:val="00086C1A"/>
    <w:rsid w:val="00090890"/>
    <w:rsid w:val="00090A30"/>
    <w:rsid w:val="00094898"/>
    <w:rsid w:val="00095A3A"/>
    <w:rsid w:val="00097270"/>
    <w:rsid w:val="000978A9"/>
    <w:rsid w:val="000A04FB"/>
    <w:rsid w:val="000A07E8"/>
    <w:rsid w:val="000A16EC"/>
    <w:rsid w:val="000A2652"/>
    <w:rsid w:val="000A2744"/>
    <w:rsid w:val="000A33AE"/>
    <w:rsid w:val="000A34FA"/>
    <w:rsid w:val="000A41EC"/>
    <w:rsid w:val="000A52A2"/>
    <w:rsid w:val="000A5C5E"/>
    <w:rsid w:val="000A5DA6"/>
    <w:rsid w:val="000A6505"/>
    <w:rsid w:val="000A7725"/>
    <w:rsid w:val="000B052B"/>
    <w:rsid w:val="000B146F"/>
    <w:rsid w:val="000B2B1A"/>
    <w:rsid w:val="000B336B"/>
    <w:rsid w:val="000B4E55"/>
    <w:rsid w:val="000B6F85"/>
    <w:rsid w:val="000B701B"/>
    <w:rsid w:val="000B7C6E"/>
    <w:rsid w:val="000C0771"/>
    <w:rsid w:val="000C0AA6"/>
    <w:rsid w:val="000C3C55"/>
    <w:rsid w:val="000C3E4B"/>
    <w:rsid w:val="000C481A"/>
    <w:rsid w:val="000C4F59"/>
    <w:rsid w:val="000C55AA"/>
    <w:rsid w:val="000C5633"/>
    <w:rsid w:val="000C7132"/>
    <w:rsid w:val="000C729C"/>
    <w:rsid w:val="000C7786"/>
    <w:rsid w:val="000D0FCC"/>
    <w:rsid w:val="000D353B"/>
    <w:rsid w:val="000D35F0"/>
    <w:rsid w:val="000D3A6E"/>
    <w:rsid w:val="000D48F8"/>
    <w:rsid w:val="000D5F68"/>
    <w:rsid w:val="000E0DD7"/>
    <w:rsid w:val="000E18F0"/>
    <w:rsid w:val="000E316C"/>
    <w:rsid w:val="000E332E"/>
    <w:rsid w:val="000E43CF"/>
    <w:rsid w:val="000E4BA6"/>
    <w:rsid w:val="000E5435"/>
    <w:rsid w:val="000F009E"/>
    <w:rsid w:val="000F049C"/>
    <w:rsid w:val="000F0E7D"/>
    <w:rsid w:val="000F136D"/>
    <w:rsid w:val="000F2779"/>
    <w:rsid w:val="000F303F"/>
    <w:rsid w:val="000F5AED"/>
    <w:rsid w:val="000F5F65"/>
    <w:rsid w:val="00100954"/>
    <w:rsid w:val="00100FEA"/>
    <w:rsid w:val="00103AFC"/>
    <w:rsid w:val="00106EEA"/>
    <w:rsid w:val="00107633"/>
    <w:rsid w:val="00107836"/>
    <w:rsid w:val="001106F3"/>
    <w:rsid w:val="001107A5"/>
    <w:rsid w:val="00110910"/>
    <w:rsid w:val="00110A9F"/>
    <w:rsid w:val="00110D9C"/>
    <w:rsid w:val="001110C2"/>
    <w:rsid w:val="00111E67"/>
    <w:rsid w:val="00114E5C"/>
    <w:rsid w:val="00115B00"/>
    <w:rsid w:val="00116920"/>
    <w:rsid w:val="00116DFF"/>
    <w:rsid w:val="00117105"/>
    <w:rsid w:val="0011758C"/>
    <w:rsid w:val="001175CB"/>
    <w:rsid w:val="00117674"/>
    <w:rsid w:val="001200D9"/>
    <w:rsid w:val="00121A00"/>
    <w:rsid w:val="001222E0"/>
    <w:rsid w:val="00123730"/>
    <w:rsid w:val="00123C1E"/>
    <w:rsid w:val="001255F9"/>
    <w:rsid w:val="00126A50"/>
    <w:rsid w:val="00126DB6"/>
    <w:rsid w:val="00127729"/>
    <w:rsid w:val="00127BFA"/>
    <w:rsid w:val="00127CDB"/>
    <w:rsid w:val="00127E99"/>
    <w:rsid w:val="00131C40"/>
    <w:rsid w:val="00133606"/>
    <w:rsid w:val="001340C6"/>
    <w:rsid w:val="00134295"/>
    <w:rsid w:val="001344DA"/>
    <w:rsid w:val="00135124"/>
    <w:rsid w:val="00135D77"/>
    <w:rsid w:val="0013647A"/>
    <w:rsid w:val="0013664F"/>
    <w:rsid w:val="001369F3"/>
    <w:rsid w:val="0013721C"/>
    <w:rsid w:val="001376BD"/>
    <w:rsid w:val="0014029F"/>
    <w:rsid w:val="00140731"/>
    <w:rsid w:val="00141220"/>
    <w:rsid w:val="00141ACE"/>
    <w:rsid w:val="001425CC"/>
    <w:rsid w:val="00142810"/>
    <w:rsid w:val="0014340D"/>
    <w:rsid w:val="00144380"/>
    <w:rsid w:val="00144B29"/>
    <w:rsid w:val="0014585A"/>
    <w:rsid w:val="00147C03"/>
    <w:rsid w:val="00147DA1"/>
    <w:rsid w:val="00150468"/>
    <w:rsid w:val="00152545"/>
    <w:rsid w:val="00152792"/>
    <w:rsid w:val="00153367"/>
    <w:rsid w:val="00153A9B"/>
    <w:rsid w:val="00153C64"/>
    <w:rsid w:val="0015470D"/>
    <w:rsid w:val="0015589C"/>
    <w:rsid w:val="00155F3B"/>
    <w:rsid w:val="001563A7"/>
    <w:rsid w:val="00157185"/>
    <w:rsid w:val="00157621"/>
    <w:rsid w:val="00157EEC"/>
    <w:rsid w:val="00161AF1"/>
    <w:rsid w:val="00162E76"/>
    <w:rsid w:val="00164A00"/>
    <w:rsid w:val="00165459"/>
    <w:rsid w:val="00166228"/>
    <w:rsid w:val="001669C7"/>
    <w:rsid w:val="00167317"/>
    <w:rsid w:val="00167414"/>
    <w:rsid w:val="00170503"/>
    <w:rsid w:val="0017243F"/>
    <w:rsid w:val="00174BD6"/>
    <w:rsid w:val="00175505"/>
    <w:rsid w:val="00175AA2"/>
    <w:rsid w:val="00175FAE"/>
    <w:rsid w:val="00176ABA"/>
    <w:rsid w:val="00177348"/>
    <w:rsid w:val="00180C1D"/>
    <w:rsid w:val="001817EA"/>
    <w:rsid w:val="001821B3"/>
    <w:rsid w:val="00186905"/>
    <w:rsid w:val="00186A6E"/>
    <w:rsid w:val="001875F7"/>
    <w:rsid w:val="00190AE2"/>
    <w:rsid w:val="001926E1"/>
    <w:rsid w:val="00194679"/>
    <w:rsid w:val="001963B3"/>
    <w:rsid w:val="001965BC"/>
    <w:rsid w:val="00196C8F"/>
    <w:rsid w:val="00196FFC"/>
    <w:rsid w:val="00197779"/>
    <w:rsid w:val="001A0CEF"/>
    <w:rsid w:val="001A2CB2"/>
    <w:rsid w:val="001A37F4"/>
    <w:rsid w:val="001A40D1"/>
    <w:rsid w:val="001A4D40"/>
    <w:rsid w:val="001A6918"/>
    <w:rsid w:val="001A7378"/>
    <w:rsid w:val="001A7E65"/>
    <w:rsid w:val="001B0B09"/>
    <w:rsid w:val="001B1D61"/>
    <w:rsid w:val="001B25F9"/>
    <w:rsid w:val="001B2AA1"/>
    <w:rsid w:val="001B2B48"/>
    <w:rsid w:val="001B2CBF"/>
    <w:rsid w:val="001B54C8"/>
    <w:rsid w:val="001B6193"/>
    <w:rsid w:val="001B76F6"/>
    <w:rsid w:val="001B7A35"/>
    <w:rsid w:val="001C01BD"/>
    <w:rsid w:val="001C1519"/>
    <w:rsid w:val="001C1DBC"/>
    <w:rsid w:val="001C294D"/>
    <w:rsid w:val="001C334F"/>
    <w:rsid w:val="001C39CA"/>
    <w:rsid w:val="001C3BD2"/>
    <w:rsid w:val="001C4BAB"/>
    <w:rsid w:val="001C5B10"/>
    <w:rsid w:val="001C5FC0"/>
    <w:rsid w:val="001C762F"/>
    <w:rsid w:val="001D0DE9"/>
    <w:rsid w:val="001D1CEC"/>
    <w:rsid w:val="001D28B0"/>
    <w:rsid w:val="001D2BD5"/>
    <w:rsid w:val="001D3709"/>
    <w:rsid w:val="001D3F6D"/>
    <w:rsid w:val="001D42C5"/>
    <w:rsid w:val="001D4D8A"/>
    <w:rsid w:val="001D5C9F"/>
    <w:rsid w:val="001D5E06"/>
    <w:rsid w:val="001E0071"/>
    <w:rsid w:val="001E08EA"/>
    <w:rsid w:val="001E13EB"/>
    <w:rsid w:val="001E1BB9"/>
    <w:rsid w:val="001E3437"/>
    <w:rsid w:val="001E5272"/>
    <w:rsid w:val="001E6F7B"/>
    <w:rsid w:val="001F39C2"/>
    <w:rsid w:val="001F39CA"/>
    <w:rsid w:val="001F5DE0"/>
    <w:rsid w:val="001F6558"/>
    <w:rsid w:val="001F6C46"/>
    <w:rsid w:val="001F6F0C"/>
    <w:rsid w:val="001F76EE"/>
    <w:rsid w:val="002002B0"/>
    <w:rsid w:val="00200B01"/>
    <w:rsid w:val="00201E3F"/>
    <w:rsid w:val="00202219"/>
    <w:rsid w:val="0020222D"/>
    <w:rsid w:val="00202984"/>
    <w:rsid w:val="00202DF8"/>
    <w:rsid w:val="00203A1B"/>
    <w:rsid w:val="002063F3"/>
    <w:rsid w:val="00206BD4"/>
    <w:rsid w:val="0020712A"/>
    <w:rsid w:val="002109A8"/>
    <w:rsid w:val="00210E8A"/>
    <w:rsid w:val="00211212"/>
    <w:rsid w:val="00211CA7"/>
    <w:rsid w:val="0021226E"/>
    <w:rsid w:val="00213CBC"/>
    <w:rsid w:val="00213EB4"/>
    <w:rsid w:val="002145B2"/>
    <w:rsid w:val="00214D8B"/>
    <w:rsid w:val="00214FF1"/>
    <w:rsid w:val="00216BB0"/>
    <w:rsid w:val="00217773"/>
    <w:rsid w:val="002209F1"/>
    <w:rsid w:val="0022242B"/>
    <w:rsid w:val="00223A71"/>
    <w:rsid w:val="00224406"/>
    <w:rsid w:val="00227042"/>
    <w:rsid w:val="0022779C"/>
    <w:rsid w:val="00230DD5"/>
    <w:rsid w:val="00230FC2"/>
    <w:rsid w:val="002326CC"/>
    <w:rsid w:val="002328DB"/>
    <w:rsid w:val="00233571"/>
    <w:rsid w:val="0023395D"/>
    <w:rsid w:val="002345B5"/>
    <w:rsid w:val="00234973"/>
    <w:rsid w:val="00234B60"/>
    <w:rsid w:val="00234C77"/>
    <w:rsid w:val="002354BD"/>
    <w:rsid w:val="00235850"/>
    <w:rsid w:val="0023643C"/>
    <w:rsid w:val="00237382"/>
    <w:rsid w:val="00237A9E"/>
    <w:rsid w:val="00241697"/>
    <w:rsid w:val="002422C3"/>
    <w:rsid w:val="00242FA4"/>
    <w:rsid w:val="002444FB"/>
    <w:rsid w:val="00244627"/>
    <w:rsid w:val="00244FCA"/>
    <w:rsid w:val="002469BB"/>
    <w:rsid w:val="00247376"/>
    <w:rsid w:val="002474E2"/>
    <w:rsid w:val="00247BBE"/>
    <w:rsid w:val="00252027"/>
    <w:rsid w:val="002520D8"/>
    <w:rsid w:val="00252136"/>
    <w:rsid w:val="00253714"/>
    <w:rsid w:val="002560C7"/>
    <w:rsid w:val="0025766C"/>
    <w:rsid w:val="00257BD6"/>
    <w:rsid w:val="002601D1"/>
    <w:rsid w:val="00260BE6"/>
    <w:rsid w:val="00260C98"/>
    <w:rsid w:val="00261E33"/>
    <w:rsid w:val="00262D49"/>
    <w:rsid w:val="002632A8"/>
    <w:rsid w:val="002662AF"/>
    <w:rsid w:val="00266C8D"/>
    <w:rsid w:val="00267EED"/>
    <w:rsid w:val="00271B9F"/>
    <w:rsid w:val="00271EE7"/>
    <w:rsid w:val="00272B4D"/>
    <w:rsid w:val="00272D9B"/>
    <w:rsid w:val="00273252"/>
    <w:rsid w:val="00273EF6"/>
    <w:rsid w:val="0027487E"/>
    <w:rsid w:val="00274DBB"/>
    <w:rsid w:val="00275422"/>
    <w:rsid w:val="00275C4E"/>
    <w:rsid w:val="00275EBE"/>
    <w:rsid w:val="0027673C"/>
    <w:rsid w:val="00277495"/>
    <w:rsid w:val="00277594"/>
    <w:rsid w:val="00277B4E"/>
    <w:rsid w:val="002807F6"/>
    <w:rsid w:val="00280F92"/>
    <w:rsid w:val="0028265A"/>
    <w:rsid w:val="002832C7"/>
    <w:rsid w:val="0028355D"/>
    <w:rsid w:val="00283D40"/>
    <w:rsid w:val="002840A7"/>
    <w:rsid w:val="002852DD"/>
    <w:rsid w:val="0028547C"/>
    <w:rsid w:val="0028561C"/>
    <w:rsid w:val="00285813"/>
    <w:rsid w:val="00287015"/>
    <w:rsid w:val="00287462"/>
    <w:rsid w:val="002907A0"/>
    <w:rsid w:val="00290D4C"/>
    <w:rsid w:val="00290DEB"/>
    <w:rsid w:val="00291C91"/>
    <w:rsid w:val="00291FB9"/>
    <w:rsid w:val="0029457C"/>
    <w:rsid w:val="00296557"/>
    <w:rsid w:val="0029729E"/>
    <w:rsid w:val="002978DE"/>
    <w:rsid w:val="002A0CE1"/>
    <w:rsid w:val="002A0CF2"/>
    <w:rsid w:val="002A0D48"/>
    <w:rsid w:val="002A17CC"/>
    <w:rsid w:val="002A367C"/>
    <w:rsid w:val="002A567A"/>
    <w:rsid w:val="002A5D4E"/>
    <w:rsid w:val="002A5E98"/>
    <w:rsid w:val="002A64D5"/>
    <w:rsid w:val="002A6C17"/>
    <w:rsid w:val="002A6DEF"/>
    <w:rsid w:val="002A6FFB"/>
    <w:rsid w:val="002A71B0"/>
    <w:rsid w:val="002A75FB"/>
    <w:rsid w:val="002B0EEE"/>
    <w:rsid w:val="002B1C81"/>
    <w:rsid w:val="002B2957"/>
    <w:rsid w:val="002B2DC4"/>
    <w:rsid w:val="002B50AD"/>
    <w:rsid w:val="002B586F"/>
    <w:rsid w:val="002C0161"/>
    <w:rsid w:val="002C0F99"/>
    <w:rsid w:val="002C1D02"/>
    <w:rsid w:val="002C243A"/>
    <w:rsid w:val="002C352A"/>
    <w:rsid w:val="002C3EFE"/>
    <w:rsid w:val="002C449B"/>
    <w:rsid w:val="002C60B3"/>
    <w:rsid w:val="002C7210"/>
    <w:rsid w:val="002C791C"/>
    <w:rsid w:val="002D12B9"/>
    <w:rsid w:val="002D1370"/>
    <w:rsid w:val="002D158C"/>
    <w:rsid w:val="002D1E6C"/>
    <w:rsid w:val="002D32A5"/>
    <w:rsid w:val="002D377E"/>
    <w:rsid w:val="002D38CD"/>
    <w:rsid w:val="002D4887"/>
    <w:rsid w:val="002D5C29"/>
    <w:rsid w:val="002D5D0E"/>
    <w:rsid w:val="002D7838"/>
    <w:rsid w:val="002E047B"/>
    <w:rsid w:val="002E0620"/>
    <w:rsid w:val="002E1266"/>
    <w:rsid w:val="002E2B9F"/>
    <w:rsid w:val="002E3424"/>
    <w:rsid w:val="002E3ACA"/>
    <w:rsid w:val="002E47A2"/>
    <w:rsid w:val="002E4B4C"/>
    <w:rsid w:val="002E64C3"/>
    <w:rsid w:val="002E7467"/>
    <w:rsid w:val="002E7F89"/>
    <w:rsid w:val="002F1D67"/>
    <w:rsid w:val="002F1EDB"/>
    <w:rsid w:val="002F2613"/>
    <w:rsid w:val="002F2890"/>
    <w:rsid w:val="002F3FEA"/>
    <w:rsid w:val="002F4295"/>
    <w:rsid w:val="002F489E"/>
    <w:rsid w:val="002F70AF"/>
    <w:rsid w:val="002F73FF"/>
    <w:rsid w:val="002F760E"/>
    <w:rsid w:val="002F79E8"/>
    <w:rsid w:val="002F7D34"/>
    <w:rsid w:val="002F7D5E"/>
    <w:rsid w:val="00300FE2"/>
    <w:rsid w:val="00302253"/>
    <w:rsid w:val="00302280"/>
    <w:rsid w:val="00305A64"/>
    <w:rsid w:val="00305E1D"/>
    <w:rsid w:val="00306A5B"/>
    <w:rsid w:val="0030767A"/>
    <w:rsid w:val="00307BDC"/>
    <w:rsid w:val="00307E19"/>
    <w:rsid w:val="00314131"/>
    <w:rsid w:val="00314B8A"/>
    <w:rsid w:val="00316205"/>
    <w:rsid w:val="00317FB2"/>
    <w:rsid w:val="00320118"/>
    <w:rsid w:val="00321FBA"/>
    <w:rsid w:val="00322696"/>
    <w:rsid w:val="003232C3"/>
    <w:rsid w:val="00323CB3"/>
    <w:rsid w:val="00323EC4"/>
    <w:rsid w:val="003265BC"/>
    <w:rsid w:val="00330662"/>
    <w:rsid w:val="00330BFF"/>
    <w:rsid w:val="003330DC"/>
    <w:rsid w:val="00335158"/>
    <w:rsid w:val="0033542F"/>
    <w:rsid w:val="003374DC"/>
    <w:rsid w:val="003375DA"/>
    <w:rsid w:val="00337E5E"/>
    <w:rsid w:val="003402FD"/>
    <w:rsid w:val="00342CC4"/>
    <w:rsid w:val="00343886"/>
    <w:rsid w:val="00344A1E"/>
    <w:rsid w:val="00345793"/>
    <w:rsid w:val="003466EF"/>
    <w:rsid w:val="0034672B"/>
    <w:rsid w:val="0034689D"/>
    <w:rsid w:val="003468DA"/>
    <w:rsid w:val="00347E00"/>
    <w:rsid w:val="00350467"/>
    <w:rsid w:val="003504E5"/>
    <w:rsid w:val="00350E8E"/>
    <w:rsid w:val="00352946"/>
    <w:rsid w:val="00352F2E"/>
    <w:rsid w:val="0035473D"/>
    <w:rsid w:val="00356DA7"/>
    <w:rsid w:val="003636C7"/>
    <w:rsid w:val="00363DF4"/>
    <w:rsid w:val="00363E89"/>
    <w:rsid w:val="0036496A"/>
    <w:rsid w:val="00365090"/>
    <w:rsid w:val="00366396"/>
    <w:rsid w:val="003667E8"/>
    <w:rsid w:val="00371A9F"/>
    <w:rsid w:val="00371B09"/>
    <w:rsid w:val="00371D78"/>
    <w:rsid w:val="0037261C"/>
    <w:rsid w:val="0037284B"/>
    <w:rsid w:val="00372EB0"/>
    <w:rsid w:val="003753D7"/>
    <w:rsid w:val="00381A97"/>
    <w:rsid w:val="0038259B"/>
    <w:rsid w:val="00382C3A"/>
    <w:rsid w:val="00383687"/>
    <w:rsid w:val="0038384D"/>
    <w:rsid w:val="00383914"/>
    <w:rsid w:val="0038553D"/>
    <w:rsid w:val="00385EE8"/>
    <w:rsid w:val="00386978"/>
    <w:rsid w:val="00390454"/>
    <w:rsid w:val="003905F8"/>
    <w:rsid w:val="00391E5F"/>
    <w:rsid w:val="00391EB8"/>
    <w:rsid w:val="0039366C"/>
    <w:rsid w:val="003937C5"/>
    <w:rsid w:val="00393F05"/>
    <w:rsid w:val="00394BE1"/>
    <w:rsid w:val="00396399"/>
    <w:rsid w:val="00397E41"/>
    <w:rsid w:val="003A1A4F"/>
    <w:rsid w:val="003A1B4B"/>
    <w:rsid w:val="003A1CBF"/>
    <w:rsid w:val="003A3353"/>
    <w:rsid w:val="003A4283"/>
    <w:rsid w:val="003A44B7"/>
    <w:rsid w:val="003A477D"/>
    <w:rsid w:val="003A4F3D"/>
    <w:rsid w:val="003A4F54"/>
    <w:rsid w:val="003A504A"/>
    <w:rsid w:val="003B14BE"/>
    <w:rsid w:val="003B297D"/>
    <w:rsid w:val="003B30C5"/>
    <w:rsid w:val="003B35AF"/>
    <w:rsid w:val="003B53F0"/>
    <w:rsid w:val="003B5C03"/>
    <w:rsid w:val="003B5FA2"/>
    <w:rsid w:val="003B6D5B"/>
    <w:rsid w:val="003B76F0"/>
    <w:rsid w:val="003C0103"/>
    <w:rsid w:val="003C102F"/>
    <w:rsid w:val="003C1112"/>
    <w:rsid w:val="003C1DFD"/>
    <w:rsid w:val="003C28D4"/>
    <w:rsid w:val="003C3C3C"/>
    <w:rsid w:val="003C40AE"/>
    <w:rsid w:val="003C525F"/>
    <w:rsid w:val="003C680B"/>
    <w:rsid w:val="003C6B31"/>
    <w:rsid w:val="003D0233"/>
    <w:rsid w:val="003D0D3B"/>
    <w:rsid w:val="003D2809"/>
    <w:rsid w:val="003D2A19"/>
    <w:rsid w:val="003D2A3D"/>
    <w:rsid w:val="003D3BB7"/>
    <w:rsid w:val="003D3C0C"/>
    <w:rsid w:val="003D3D6A"/>
    <w:rsid w:val="003D3DA9"/>
    <w:rsid w:val="003D3F9D"/>
    <w:rsid w:val="003D45C0"/>
    <w:rsid w:val="003D4EAA"/>
    <w:rsid w:val="003D7A99"/>
    <w:rsid w:val="003E02DF"/>
    <w:rsid w:val="003E15EB"/>
    <w:rsid w:val="003E178E"/>
    <w:rsid w:val="003E2040"/>
    <w:rsid w:val="003E2E16"/>
    <w:rsid w:val="003E4072"/>
    <w:rsid w:val="003E42BD"/>
    <w:rsid w:val="003E532D"/>
    <w:rsid w:val="003E5695"/>
    <w:rsid w:val="003E6060"/>
    <w:rsid w:val="003E62BD"/>
    <w:rsid w:val="003E65CE"/>
    <w:rsid w:val="003E785E"/>
    <w:rsid w:val="003E7967"/>
    <w:rsid w:val="003F072B"/>
    <w:rsid w:val="003F0E62"/>
    <w:rsid w:val="003F18EE"/>
    <w:rsid w:val="003F194D"/>
    <w:rsid w:val="003F30C6"/>
    <w:rsid w:val="003F34C2"/>
    <w:rsid w:val="003F3E1F"/>
    <w:rsid w:val="003F5E41"/>
    <w:rsid w:val="003F609E"/>
    <w:rsid w:val="003F65B6"/>
    <w:rsid w:val="003F669E"/>
    <w:rsid w:val="003F6C44"/>
    <w:rsid w:val="003F6F33"/>
    <w:rsid w:val="003F77E3"/>
    <w:rsid w:val="0040108A"/>
    <w:rsid w:val="004034AE"/>
    <w:rsid w:val="004045C9"/>
    <w:rsid w:val="00405C0D"/>
    <w:rsid w:val="004065AC"/>
    <w:rsid w:val="00406D5A"/>
    <w:rsid w:val="00407352"/>
    <w:rsid w:val="00407E2F"/>
    <w:rsid w:val="00411122"/>
    <w:rsid w:val="00414AE7"/>
    <w:rsid w:val="004156DB"/>
    <w:rsid w:val="00415C56"/>
    <w:rsid w:val="0041657F"/>
    <w:rsid w:val="004167B3"/>
    <w:rsid w:val="00416E86"/>
    <w:rsid w:val="004170E3"/>
    <w:rsid w:val="004179A0"/>
    <w:rsid w:val="0042264F"/>
    <w:rsid w:val="00423ACA"/>
    <w:rsid w:val="004243C1"/>
    <w:rsid w:val="004244E5"/>
    <w:rsid w:val="00424C37"/>
    <w:rsid w:val="00425421"/>
    <w:rsid w:val="004259C2"/>
    <w:rsid w:val="00427462"/>
    <w:rsid w:val="00430149"/>
    <w:rsid w:val="00430914"/>
    <w:rsid w:val="00430916"/>
    <w:rsid w:val="00430A60"/>
    <w:rsid w:val="00430CD5"/>
    <w:rsid w:val="00431B80"/>
    <w:rsid w:val="00433A6F"/>
    <w:rsid w:val="00433F60"/>
    <w:rsid w:val="0043498F"/>
    <w:rsid w:val="00434B19"/>
    <w:rsid w:val="00435195"/>
    <w:rsid w:val="00435567"/>
    <w:rsid w:val="00435649"/>
    <w:rsid w:val="00435D31"/>
    <w:rsid w:val="0043694C"/>
    <w:rsid w:val="0043706F"/>
    <w:rsid w:val="004376ED"/>
    <w:rsid w:val="00437D88"/>
    <w:rsid w:val="00437DCE"/>
    <w:rsid w:val="0044108C"/>
    <w:rsid w:val="00443689"/>
    <w:rsid w:val="004441CC"/>
    <w:rsid w:val="00444AD0"/>
    <w:rsid w:val="004458E2"/>
    <w:rsid w:val="004473EE"/>
    <w:rsid w:val="00450BEA"/>
    <w:rsid w:val="004513DB"/>
    <w:rsid w:val="00452F63"/>
    <w:rsid w:val="004539C6"/>
    <w:rsid w:val="00453E8E"/>
    <w:rsid w:val="004554B5"/>
    <w:rsid w:val="004560C7"/>
    <w:rsid w:val="00457A1B"/>
    <w:rsid w:val="00457C1E"/>
    <w:rsid w:val="00460FA3"/>
    <w:rsid w:val="00462D0D"/>
    <w:rsid w:val="00464FC7"/>
    <w:rsid w:val="004659C5"/>
    <w:rsid w:val="00466907"/>
    <w:rsid w:val="00466DE0"/>
    <w:rsid w:val="00467019"/>
    <w:rsid w:val="004676C2"/>
    <w:rsid w:val="00467A2A"/>
    <w:rsid w:val="00470465"/>
    <w:rsid w:val="004707B1"/>
    <w:rsid w:val="00470C02"/>
    <w:rsid w:val="004715FC"/>
    <w:rsid w:val="004730EA"/>
    <w:rsid w:val="00474061"/>
    <w:rsid w:val="00474CB6"/>
    <w:rsid w:val="0047556C"/>
    <w:rsid w:val="00476BA9"/>
    <w:rsid w:val="00482CAB"/>
    <w:rsid w:val="00484C4D"/>
    <w:rsid w:val="0048523C"/>
    <w:rsid w:val="00485A5A"/>
    <w:rsid w:val="00485B18"/>
    <w:rsid w:val="00485D60"/>
    <w:rsid w:val="00487A48"/>
    <w:rsid w:val="00487FA0"/>
    <w:rsid w:val="00490B07"/>
    <w:rsid w:val="00490CC8"/>
    <w:rsid w:val="004912A0"/>
    <w:rsid w:val="004918C4"/>
    <w:rsid w:val="0049247C"/>
    <w:rsid w:val="00492762"/>
    <w:rsid w:val="00492D41"/>
    <w:rsid w:val="00493B32"/>
    <w:rsid w:val="00493B51"/>
    <w:rsid w:val="004940C6"/>
    <w:rsid w:val="00495319"/>
    <w:rsid w:val="0049645E"/>
    <w:rsid w:val="0049771F"/>
    <w:rsid w:val="004A0016"/>
    <w:rsid w:val="004A0309"/>
    <w:rsid w:val="004A0BE4"/>
    <w:rsid w:val="004A0E8D"/>
    <w:rsid w:val="004A11B3"/>
    <w:rsid w:val="004A1B17"/>
    <w:rsid w:val="004A27AB"/>
    <w:rsid w:val="004A2AE4"/>
    <w:rsid w:val="004A3273"/>
    <w:rsid w:val="004A34DF"/>
    <w:rsid w:val="004A3608"/>
    <w:rsid w:val="004A3626"/>
    <w:rsid w:val="004A39FA"/>
    <w:rsid w:val="004A3C7B"/>
    <w:rsid w:val="004A647E"/>
    <w:rsid w:val="004A6EFB"/>
    <w:rsid w:val="004A7B1C"/>
    <w:rsid w:val="004A7ED3"/>
    <w:rsid w:val="004B0192"/>
    <w:rsid w:val="004B02D7"/>
    <w:rsid w:val="004B0F23"/>
    <w:rsid w:val="004B18FF"/>
    <w:rsid w:val="004B1B44"/>
    <w:rsid w:val="004B2210"/>
    <w:rsid w:val="004B2449"/>
    <w:rsid w:val="004B2A61"/>
    <w:rsid w:val="004B2C18"/>
    <w:rsid w:val="004B3384"/>
    <w:rsid w:val="004B3BCD"/>
    <w:rsid w:val="004B53D0"/>
    <w:rsid w:val="004B5FFE"/>
    <w:rsid w:val="004B6BC6"/>
    <w:rsid w:val="004B702D"/>
    <w:rsid w:val="004B7C1E"/>
    <w:rsid w:val="004B7DD6"/>
    <w:rsid w:val="004C0EA0"/>
    <w:rsid w:val="004C0F6F"/>
    <w:rsid w:val="004C1794"/>
    <w:rsid w:val="004C294A"/>
    <w:rsid w:val="004C2FE5"/>
    <w:rsid w:val="004C404A"/>
    <w:rsid w:val="004C5782"/>
    <w:rsid w:val="004C5EBC"/>
    <w:rsid w:val="004C7DF8"/>
    <w:rsid w:val="004D0F96"/>
    <w:rsid w:val="004D1466"/>
    <w:rsid w:val="004D18B0"/>
    <w:rsid w:val="004D2267"/>
    <w:rsid w:val="004D2C63"/>
    <w:rsid w:val="004D3EA7"/>
    <w:rsid w:val="004D4378"/>
    <w:rsid w:val="004D437A"/>
    <w:rsid w:val="004D4A0E"/>
    <w:rsid w:val="004D61CB"/>
    <w:rsid w:val="004D7E5E"/>
    <w:rsid w:val="004E077E"/>
    <w:rsid w:val="004E1369"/>
    <w:rsid w:val="004E1924"/>
    <w:rsid w:val="004E216B"/>
    <w:rsid w:val="004E2398"/>
    <w:rsid w:val="004E2508"/>
    <w:rsid w:val="004E2806"/>
    <w:rsid w:val="004E5246"/>
    <w:rsid w:val="004E69A2"/>
    <w:rsid w:val="004E6CA0"/>
    <w:rsid w:val="004E761C"/>
    <w:rsid w:val="004F081A"/>
    <w:rsid w:val="004F1279"/>
    <w:rsid w:val="004F3557"/>
    <w:rsid w:val="004F3D5D"/>
    <w:rsid w:val="004F4A7F"/>
    <w:rsid w:val="004F58AE"/>
    <w:rsid w:val="004F5C1D"/>
    <w:rsid w:val="004F63BD"/>
    <w:rsid w:val="004F6711"/>
    <w:rsid w:val="004F78BE"/>
    <w:rsid w:val="005002D8"/>
    <w:rsid w:val="00500BC7"/>
    <w:rsid w:val="0050159A"/>
    <w:rsid w:val="0050381E"/>
    <w:rsid w:val="00504223"/>
    <w:rsid w:val="00505491"/>
    <w:rsid w:val="00505D69"/>
    <w:rsid w:val="005075EF"/>
    <w:rsid w:val="0050771D"/>
    <w:rsid w:val="00510C52"/>
    <w:rsid w:val="00511D72"/>
    <w:rsid w:val="005126B2"/>
    <w:rsid w:val="005132C0"/>
    <w:rsid w:val="00513666"/>
    <w:rsid w:val="00513DD0"/>
    <w:rsid w:val="00514623"/>
    <w:rsid w:val="005148BF"/>
    <w:rsid w:val="00516C82"/>
    <w:rsid w:val="00517909"/>
    <w:rsid w:val="005227E8"/>
    <w:rsid w:val="0052355E"/>
    <w:rsid w:val="00523B48"/>
    <w:rsid w:val="00525FB6"/>
    <w:rsid w:val="005265DC"/>
    <w:rsid w:val="00526772"/>
    <w:rsid w:val="00526DC7"/>
    <w:rsid w:val="00526EB8"/>
    <w:rsid w:val="00526F01"/>
    <w:rsid w:val="005270F9"/>
    <w:rsid w:val="005273AA"/>
    <w:rsid w:val="00530332"/>
    <w:rsid w:val="005311BA"/>
    <w:rsid w:val="00533A64"/>
    <w:rsid w:val="00535DF4"/>
    <w:rsid w:val="005366B0"/>
    <w:rsid w:val="00536E8B"/>
    <w:rsid w:val="00537AFE"/>
    <w:rsid w:val="0054020D"/>
    <w:rsid w:val="00542317"/>
    <w:rsid w:val="00542DAC"/>
    <w:rsid w:val="005433E8"/>
    <w:rsid w:val="00544043"/>
    <w:rsid w:val="00545F3C"/>
    <w:rsid w:val="00547006"/>
    <w:rsid w:val="00550CCF"/>
    <w:rsid w:val="005512B2"/>
    <w:rsid w:val="00551DE6"/>
    <w:rsid w:val="005522C1"/>
    <w:rsid w:val="005527DC"/>
    <w:rsid w:val="005529EC"/>
    <w:rsid w:val="00552D10"/>
    <w:rsid w:val="005532D3"/>
    <w:rsid w:val="00555B39"/>
    <w:rsid w:val="00555D44"/>
    <w:rsid w:val="00556076"/>
    <w:rsid w:val="0055675F"/>
    <w:rsid w:val="0055747F"/>
    <w:rsid w:val="00557B08"/>
    <w:rsid w:val="00560A80"/>
    <w:rsid w:val="00562C36"/>
    <w:rsid w:val="00563AAC"/>
    <w:rsid w:val="0056409B"/>
    <w:rsid w:val="0056474D"/>
    <w:rsid w:val="00564822"/>
    <w:rsid w:val="00564BE0"/>
    <w:rsid w:val="00565462"/>
    <w:rsid w:val="00565FC8"/>
    <w:rsid w:val="00570EDD"/>
    <w:rsid w:val="00571193"/>
    <w:rsid w:val="005711BE"/>
    <w:rsid w:val="00571B2C"/>
    <w:rsid w:val="00572058"/>
    <w:rsid w:val="00573EEF"/>
    <w:rsid w:val="005741EA"/>
    <w:rsid w:val="00574218"/>
    <w:rsid w:val="00574812"/>
    <w:rsid w:val="00574B8D"/>
    <w:rsid w:val="00574CFE"/>
    <w:rsid w:val="0057548E"/>
    <w:rsid w:val="00576035"/>
    <w:rsid w:val="00577BBB"/>
    <w:rsid w:val="00580664"/>
    <w:rsid w:val="0058086D"/>
    <w:rsid w:val="00580E60"/>
    <w:rsid w:val="0058104C"/>
    <w:rsid w:val="00581057"/>
    <w:rsid w:val="00582E5D"/>
    <w:rsid w:val="0058556E"/>
    <w:rsid w:val="00585BF7"/>
    <w:rsid w:val="00587CDD"/>
    <w:rsid w:val="00587F62"/>
    <w:rsid w:val="00591101"/>
    <w:rsid w:val="005914CF"/>
    <w:rsid w:val="00591B09"/>
    <w:rsid w:val="00594AA5"/>
    <w:rsid w:val="00594BA1"/>
    <w:rsid w:val="00595CA7"/>
    <w:rsid w:val="00596B5A"/>
    <w:rsid w:val="005A0821"/>
    <w:rsid w:val="005A1B12"/>
    <w:rsid w:val="005A2473"/>
    <w:rsid w:val="005A2E2C"/>
    <w:rsid w:val="005A4BBC"/>
    <w:rsid w:val="005A4DDF"/>
    <w:rsid w:val="005A51A8"/>
    <w:rsid w:val="005A5E4B"/>
    <w:rsid w:val="005A6083"/>
    <w:rsid w:val="005B06E6"/>
    <w:rsid w:val="005B1679"/>
    <w:rsid w:val="005B184E"/>
    <w:rsid w:val="005B298B"/>
    <w:rsid w:val="005B2B80"/>
    <w:rsid w:val="005B311C"/>
    <w:rsid w:val="005B4A24"/>
    <w:rsid w:val="005B4C6B"/>
    <w:rsid w:val="005B5143"/>
    <w:rsid w:val="005B5B79"/>
    <w:rsid w:val="005B770D"/>
    <w:rsid w:val="005C2461"/>
    <w:rsid w:val="005C2F40"/>
    <w:rsid w:val="005C310A"/>
    <w:rsid w:val="005C39F6"/>
    <w:rsid w:val="005C4343"/>
    <w:rsid w:val="005C4947"/>
    <w:rsid w:val="005C4AF4"/>
    <w:rsid w:val="005C4E86"/>
    <w:rsid w:val="005C6162"/>
    <w:rsid w:val="005C736D"/>
    <w:rsid w:val="005D0892"/>
    <w:rsid w:val="005D0920"/>
    <w:rsid w:val="005D1438"/>
    <w:rsid w:val="005D1584"/>
    <w:rsid w:val="005D1679"/>
    <w:rsid w:val="005D418E"/>
    <w:rsid w:val="005D5AE0"/>
    <w:rsid w:val="005D6222"/>
    <w:rsid w:val="005D65E2"/>
    <w:rsid w:val="005D6B2A"/>
    <w:rsid w:val="005D76EF"/>
    <w:rsid w:val="005E0406"/>
    <w:rsid w:val="005E1AA0"/>
    <w:rsid w:val="005E2527"/>
    <w:rsid w:val="005E336E"/>
    <w:rsid w:val="005E6381"/>
    <w:rsid w:val="005E6C29"/>
    <w:rsid w:val="005E6E41"/>
    <w:rsid w:val="005F0469"/>
    <w:rsid w:val="005F1A4F"/>
    <w:rsid w:val="005F1FDD"/>
    <w:rsid w:val="005F3C5E"/>
    <w:rsid w:val="005F3F13"/>
    <w:rsid w:val="005F4627"/>
    <w:rsid w:val="005F4FE5"/>
    <w:rsid w:val="005F5D15"/>
    <w:rsid w:val="005F6853"/>
    <w:rsid w:val="005F69F2"/>
    <w:rsid w:val="005F7B36"/>
    <w:rsid w:val="00600437"/>
    <w:rsid w:val="006028A7"/>
    <w:rsid w:val="0060384B"/>
    <w:rsid w:val="00605058"/>
    <w:rsid w:val="00605AFC"/>
    <w:rsid w:val="00605FDF"/>
    <w:rsid w:val="00606BE9"/>
    <w:rsid w:val="00606FD4"/>
    <w:rsid w:val="00607424"/>
    <w:rsid w:val="00607F24"/>
    <w:rsid w:val="00607FE8"/>
    <w:rsid w:val="006119C7"/>
    <w:rsid w:val="006127FE"/>
    <w:rsid w:val="00613763"/>
    <w:rsid w:val="00615B56"/>
    <w:rsid w:val="0061684D"/>
    <w:rsid w:val="00617F38"/>
    <w:rsid w:val="00620556"/>
    <w:rsid w:val="006232D4"/>
    <w:rsid w:val="00623494"/>
    <w:rsid w:val="00623890"/>
    <w:rsid w:val="00623AC6"/>
    <w:rsid w:val="00624858"/>
    <w:rsid w:val="0062623B"/>
    <w:rsid w:val="00626A94"/>
    <w:rsid w:val="00626F2B"/>
    <w:rsid w:val="006273D1"/>
    <w:rsid w:val="00630981"/>
    <w:rsid w:val="006309BE"/>
    <w:rsid w:val="00631F4D"/>
    <w:rsid w:val="00632335"/>
    <w:rsid w:val="006325A0"/>
    <w:rsid w:val="00635334"/>
    <w:rsid w:val="00635B8C"/>
    <w:rsid w:val="00635CB2"/>
    <w:rsid w:val="00636633"/>
    <w:rsid w:val="00636968"/>
    <w:rsid w:val="00636D0E"/>
    <w:rsid w:val="00636E2E"/>
    <w:rsid w:val="006371EE"/>
    <w:rsid w:val="00637861"/>
    <w:rsid w:val="006406C1"/>
    <w:rsid w:val="006407ED"/>
    <w:rsid w:val="00640F49"/>
    <w:rsid w:val="00645424"/>
    <w:rsid w:val="00650D99"/>
    <w:rsid w:val="00651C88"/>
    <w:rsid w:val="00653E3F"/>
    <w:rsid w:val="0065483B"/>
    <w:rsid w:val="00655FA8"/>
    <w:rsid w:val="0065613A"/>
    <w:rsid w:val="00656E1A"/>
    <w:rsid w:val="0065712F"/>
    <w:rsid w:val="00657D0C"/>
    <w:rsid w:val="00660AB9"/>
    <w:rsid w:val="00661B8B"/>
    <w:rsid w:val="00661F49"/>
    <w:rsid w:val="00665750"/>
    <w:rsid w:val="00665CD1"/>
    <w:rsid w:val="00665CE3"/>
    <w:rsid w:val="00666979"/>
    <w:rsid w:val="0067208F"/>
    <w:rsid w:val="00672679"/>
    <w:rsid w:val="006729E8"/>
    <w:rsid w:val="0067387C"/>
    <w:rsid w:val="006755A4"/>
    <w:rsid w:val="006755C4"/>
    <w:rsid w:val="0067596E"/>
    <w:rsid w:val="00675DF7"/>
    <w:rsid w:val="00675F1E"/>
    <w:rsid w:val="00676CE8"/>
    <w:rsid w:val="00677B37"/>
    <w:rsid w:val="00680516"/>
    <w:rsid w:val="00680895"/>
    <w:rsid w:val="006808D2"/>
    <w:rsid w:val="00680D70"/>
    <w:rsid w:val="006838AE"/>
    <w:rsid w:val="00684559"/>
    <w:rsid w:val="00684F58"/>
    <w:rsid w:val="00685AC9"/>
    <w:rsid w:val="006901E0"/>
    <w:rsid w:val="00690FAF"/>
    <w:rsid w:val="00690FE3"/>
    <w:rsid w:val="00691B6C"/>
    <w:rsid w:val="00692944"/>
    <w:rsid w:val="006954DC"/>
    <w:rsid w:val="00695B6F"/>
    <w:rsid w:val="00695FCE"/>
    <w:rsid w:val="006A00F7"/>
    <w:rsid w:val="006A0B36"/>
    <w:rsid w:val="006A1030"/>
    <w:rsid w:val="006A2551"/>
    <w:rsid w:val="006A392D"/>
    <w:rsid w:val="006A46F6"/>
    <w:rsid w:val="006A756E"/>
    <w:rsid w:val="006B1BBF"/>
    <w:rsid w:val="006B1F5B"/>
    <w:rsid w:val="006B1F9D"/>
    <w:rsid w:val="006B2A92"/>
    <w:rsid w:val="006B2E34"/>
    <w:rsid w:val="006B3844"/>
    <w:rsid w:val="006B45C4"/>
    <w:rsid w:val="006B46F5"/>
    <w:rsid w:val="006B49AF"/>
    <w:rsid w:val="006B64D5"/>
    <w:rsid w:val="006B79C3"/>
    <w:rsid w:val="006B7C6A"/>
    <w:rsid w:val="006B7F3B"/>
    <w:rsid w:val="006C03F7"/>
    <w:rsid w:val="006C15E9"/>
    <w:rsid w:val="006C327D"/>
    <w:rsid w:val="006C5C48"/>
    <w:rsid w:val="006C74CC"/>
    <w:rsid w:val="006C7E73"/>
    <w:rsid w:val="006D05DD"/>
    <w:rsid w:val="006D5702"/>
    <w:rsid w:val="006D5A5D"/>
    <w:rsid w:val="006D7D03"/>
    <w:rsid w:val="006D7F37"/>
    <w:rsid w:val="006E0969"/>
    <w:rsid w:val="006E0F83"/>
    <w:rsid w:val="006E29C3"/>
    <w:rsid w:val="006E356E"/>
    <w:rsid w:val="006E3C65"/>
    <w:rsid w:val="006E44D5"/>
    <w:rsid w:val="006E454D"/>
    <w:rsid w:val="006E4CDF"/>
    <w:rsid w:val="006E4DCE"/>
    <w:rsid w:val="006E53A7"/>
    <w:rsid w:val="006E5729"/>
    <w:rsid w:val="006E7AE4"/>
    <w:rsid w:val="006E7B7A"/>
    <w:rsid w:val="006E7C63"/>
    <w:rsid w:val="006F01F4"/>
    <w:rsid w:val="006F1E47"/>
    <w:rsid w:val="006F201A"/>
    <w:rsid w:val="006F2568"/>
    <w:rsid w:val="006F34D6"/>
    <w:rsid w:val="006F378E"/>
    <w:rsid w:val="006F4417"/>
    <w:rsid w:val="006F4BFA"/>
    <w:rsid w:val="006F517A"/>
    <w:rsid w:val="006F6191"/>
    <w:rsid w:val="006F741D"/>
    <w:rsid w:val="006F74AE"/>
    <w:rsid w:val="006F74E6"/>
    <w:rsid w:val="006F7FB1"/>
    <w:rsid w:val="00700F24"/>
    <w:rsid w:val="00701454"/>
    <w:rsid w:val="0070160C"/>
    <w:rsid w:val="00701C73"/>
    <w:rsid w:val="00701D40"/>
    <w:rsid w:val="00702E46"/>
    <w:rsid w:val="00702FF6"/>
    <w:rsid w:val="00703226"/>
    <w:rsid w:val="00703472"/>
    <w:rsid w:val="007043EA"/>
    <w:rsid w:val="00706490"/>
    <w:rsid w:val="007065E0"/>
    <w:rsid w:val="00706C2E"/>
    <w:rsid w:val="00707928"/>
    <w:rsid w:val="0071049D"/>
    <w:rsid w:val="0071262A"/>
    <w:rsid w:val="007128F1"/>
    <w:rsid w:val="007138B3"/>
    <w:rsid w:val="00714299"/>
    <w:rsid w:val="0071575A"/>
    <w:rsid w:val="00716993"/>
    <w:rsid w:val="007173D9"/>
    <w:rsid w:val="00717522"/>
    <w:rsid w:val="007200B0"/>
    <w:rsid w:val="00720C41"/>
    <w:rsid w:val="00723080"/>
    <w:rsid w:val="00726606"/>
    <w:rsid w:val="007278BA"/>
    <w:rsid w:val="00727911"/>
    <w:rsid w:val="007304E2"/>
    <w:rsid w:val="0073073D"/>
    <w:rsid w:val="00730923"/>
    <w:rsid w:val="00730AE4"/>
    <w:rsid w:val="00732D6A"/>
    <w:rsid w:val="007332CF"/>
    <w:rsid w:val="00734090"/>
    <w:rsid w:val="00736A7C"/>
    <w:rsid w:val="00736CFA"/>
    <w:rsid w:val="0073723B"/>
    <w:rsid w:val="007407B1"/>
    <w:rsid w:val="007428D3"/>
    <w:rsid w:val="00742949"/>
    <w:rsid w:val="00742EF8"/>
    <w:rsid w:val="00743930"/>
    <w:rsid w:val="00744BE5"/>
    <w:rsid w:val="00744D70"/>
    <w:rsid w:val="0074557F"/>
    <w:rsid w:val="00746AB3"/>
    <w:rsid w:val="00747E35"/>
    <w:rsid w:val="00751134"/>
    <w:rsid w:val="00751911"/>
    <w:rsid w:val="007530B0"/>
    <w:rsid w:val="00753914"/>
    <w:rsid w:val="00754490"/>
    <w:rsid w:val="00754724"/>
    <w:rsid w:val="007547C4"/>
    <w:rsid w:val="00754879"/>
    <w:rsid w:val="00755623"/>
    <w:rsid w:val="00755F63"/>
    <w:rsid w:val="007574BB"/>
    <w:rsid w:val="00757834"/>
    <w:rsid w:val="00757F0C"/>
    <w:rsid w:val="00760416"/>
    <w:rsid w:val="00760F73"/>
    <w:rsid w:val="00762384"/>
    <w:rsid w:val="007623EE"/>
    <w:rsid w:val="00762EC1"/>
    <w:rsid w:val="00763790"/>
    <w:rsid w:val="0076585F"/>
    <w:rsid w:val="00766EE2"/>
    <w:rsid w:val="007678CF"/>
    <w:rsid w:val="00767C10"/>
    <w:rsid w:val="00770EEA"/>
    <w:rsid w:val="00771586"/>
    <w:rsid w:val="0077200C"/>
    <w:rsid w:val="007730CE"/>
    <w:rsid w:val="007731DC"/>
    <w:rsid w:val="00774570"/>
    <w:rsid w:val="00776072"/>
    <w:rsid w:val="00776595"/>
    <w:rsid w:val="0077748E"/>
    <w:rsid w:val="00777B93"/>
    <w:rsid w:val="007803C2"/>
    <w:rsid w:val="007816B9"/>
    <w:rsid w:val="0078305B"/>
    <w:rsid w:val="007854A1"/>
    <w:rsid w:val="00785519"/>
    <w:rsid w:val="007856DB"/>
    <w:rsid w:val="00785E11"/>
    <w:rsid w:val="00786ADE"/>
    <w:rsid w:val="00786DC7"/>
    <w:rsid w:val="00790382"/>
    <w:rsid w:val="007907E6"/>
    <w:rsid w:val="00790806"/>
    <w:rsid w:val="00791A55"/>
    <w:rsid w:val="00791E7B"/>
    <w:rsid w:val="007924C8"/>
    <w:rsid w:val="00792C93"/>
    <w:rsid w:val="00793A0E"/>
    <w:rsid w:val="007941BD"/>
    <w:rsid w:val="00794694"/>
    <w:rsid w:val="00794A62"/>
    <w:rsid w:val="00794B2A"/>
    <w:rsid w:val="00794C1E"/>
    <w:rsid w:val="00795952"/>
    <w:rsid w:val="007959BC"/>
    <w:rsid w:val="00796AC8"/>
    <w:rsid w:val="007A0235"/>
    <w:rsid w:val="007A0E45"/>
    <w:rsid w:val="007A16DC"/>
    <w:rsid w:val="007A2D81"/>
    <w:rsid w:val="007A2F9D"/>
    <w:rsid w:val="007B0334"/>
    <w:rsid w:val="007B03CF"/>
    <w:rsid w:val="007B1268"/>
    <w:rsid w:val="007B1F5B"/>
    <w:rsid w:val="007B2C58"/>
    <w:rsid w:val="007B3CA8"/>
    <w:rsid w:val="007B4709"/>
    <w:rsid w:val="007B5E5E"/>
    <w:rsid w:val="007B673A"/>
    <w:rsid w:val="007B7206"/>
    <w:rsid w:val="007C0024"/>
    <w:rsid w:val="007C10E3"/>
    <w:rsid w:val="007C12C2"/>
    <w:rsid w:val="007C14CB"/>
    <w:rsid w:val="007C3E01"/>
    <w:rsid w:val="007C3FB4"/>
    <w:rsid w:val="007C4731"/>
    <w:rsid w:val="007C5071"/>
    <w:rsid w:val="007C5C07"/>
    <w:rsid w:val="007C720A"/>
    <w:rsid w:val="007C7D93"/>
    <w:rsid w:val="007D07B1"/>
    <w:rsid w:val="007D0D7B"/>
    <w:rsid w:val="007D2B61"/>
    <w:rsid w:val="007D2FFC"/>
    <w:rsid w:val="007E157D"/>
    <w:rsid w:val="007E3E5E"/>
    <w:rsid w:val="007E69CF"/>
    <w:rsid w:val="007E7955"/>
    <w:rsid w:val="007F2C69"/>
    <w:rsid w:val="007F3002"/>
    <w:rsid w:val="007F4478"/>
    <w:rsid w:val="007F4577"/>
    <w:rsid w:val="007F6A86"/>
    <w:rsid w:val="007F71CA"/>
    <w:rsid w:val="007F72BF"/>
    <w:rsid w:val="007F772B"/>
    <w:rsid w:val="008000D6"/>
    <w:rsid w:val="008010FF"/>
    <w:rsid w:val="008011FE"/>
    <w:rsid w:val="008023C8"/>
    <w:rsid w:val="008037B1"/>
    <w:rsid w:val="00805588"/>
    <w:rsid w:val="008063E9"/>
    <w:rsid w:val="00806605"/>
    <w:rsid w:val="008074F6"/>
    <w:rsid w:val="00807A72"/>
    <w:rsid w:val="00807F64"/>
    <w:rsid w:val="00814418"/>
    <w:rsid w:val="00816C96"/>
    <w:rsid w:val="00816F09"/>
    <w:rsid w:val="008218CB"/>
    <w:rsid w:val="00823B28"/>
    <w:rsid w:val="00824080"/>
    <w:rsid w:val="008248D4"/>
    <w:rsid w:val="00825F54"/>
    <w:rsid w:val="008261B0"/>
    <w:rsid w:val="0083043F"/>
    <w:rsid w:val="008313B6"/>
    <w:rsid w:val="00831945"/>
    <w:rsid w:val="0083197F"/>
    <w:rsid w:val="008321D8"/>
    <w:rsid w:val="008322C2"/>
    <w:rsid w:val="0083288F"/>
    <w:rsid w:val="008335A3"/>
    <w:rsid w:val="00833AF5"/>
    <w:rsid w:val="008347E8"/>
    <w:rsid w:val="008359E0"/>
    <w:rsid w:val="0083637D"/>
    <w:rsid w:val="00841846"/>
    <w:rsid w:val="008423B2"/>
    <w:rsid w:val="008440C4"/>
    <w:rsid w:val="00844C51"/>
    <w:rsid w:val="0084519E"/>
    <w:rsid w:val="00851832"/>
    <w:rsid w:val="00851F99"/>
    <w:rsid w:val="00851FA6"/>
    <w:rsid w:val="00853D00"/>
    <w:rsid w:val="0085430B"/>
    <w:rsid w:val="008548EA"/>
    <w:rsid w:val="00855143"/>
    <w:rsid w:val="00857512"/>
    <w:rsid w:val="008603E4"/>
    <w:rsid w:val="00862277"/>
    <w:rsid w:val="00863043"/>
    <w:rsid w:val="00863375"/>
    <w:rsid w:val="00864664"/>
    <w:rsid w:val="0086470B"/>
    <w:rsid w:val="00865300"/>
    <w:rsid w:val="00865DB4"/>
    <w:rsid w:val="00865F15"/>
    <w:rsid w:val="00865F63"/>
    <w:rsid w:val="008662D4"/>
    <w:rsid w:val="00866D21"/>
    <w:rsid w:val="00867352"/>
    <w:rsid w:val="008678EC"/>
    <w:rsid w:val="00870BC2"/>
    <w:rsid w:val="00871471"/>
    <w:rsid w:val="00872E59"/>
    <w:rsid w:val="00874187"/>
    <w:rsid w:val="00874266"/>
    <w:rsid w:val="00874A16"/>
    <w:rsid w:val="00874ADD"/>
    <w:rsid w:val="00874D11"/>
    <w:rsid w:val="008755EA"/>
    <w:rsid w:val="00875A2E"/>
    <w:rsid w:val="00876BB3"/>
    <w:rsid w:val="00877042"/>
    <w:rsid w:val="00877E9C"/>
    <w:rsid w:val="00882AC0"/>
    <w:rsid w:val="00882ACE"/>
    <w:rsid w:val="00883FD7"/>
    <w:rsid w:val="00886113"/>
    <w:rsid w:val="00890681"/>
    <w:rsid w:val="00891937"/>
    <w:rsid w:val="00891BBC"/>
    <w:rsid w:val="00892C5A"/>
    <w:rsid w:val="008938C7"/>
    <w:rsid w:val="0089393B"/>
    <w:rsid w:val="00893A33"/>
    <w:rsid w:val="00894003"/>
    <w:rsid w:val="00894BC5"/>
    <w:rsid w:val="0089502B"/>
    <w:rsid w:val="00895839"/>
    <w:rsid w:val="00896344"/>
    <w:rsid w:val="008970BF"/>
    <w:rsid w:val="00897DD9"/>
    <w:rsid w:val="008A0B92"/>
    <w:rsid w:val="008A18AE"/>
    <w:rsid w:val="008A1D84"/>
    <w:rsid w:val="008A2113"/>
    <w:rsid w:val="008A2B10"/>
    <w:rsid w:val="008A2F51"/>
    <w:rsid w:val="008A33E3"/>
    <w:rsid w:val="008A3FBB"/>
    <w:rsid w:val="008A4EA2"/>
    <w:rsid w:val="008A5552"/>
    <w:rsid w:val="008A5AB7"/>
    <w:rsid w:val="008A73F0"/>
    <w:rsid w:val="008A7B81"/>
    <w:rsid w:val="008B0031"/>
    <w:rsid w:val="008B09BF"/>
    <w:rsid w:val="008B1C1B"/>
    <w:rsid w:val="008B29C9"/>
    <w:rsid w:val="008B2F21"/>
    <w:rsid w:val="008B4278"/>
    <w:rsid w:val="008B4888"/>
    <w:rsid w:val="008B50C2"/>
    <w:rsid w:val="008B612C"/>
    <w:rsid w:val="008B7013"/>
    <w:rsid w:val="008B7244"/>
    <w:rsid w:val="008B7695"/>
    <w:rsid w:val="008C045E"/>
    <w:rsid w:val="008C0E13"/>
    <w:rsid w:val="008C15DB"/>
    <w:rsid w:val="008C1C72"/>
    <w:rsid w:val="008C1FF1"/>
    <w:rsid w:val="008C2287"/>
    <w:rsid w:val="008C38B8"/>
    <w:rsid w:val="008C4258"/>
    <w:rsid w:val="008C4953"/>
    <w:rsid w:val="008C62ED"/>
    <w:rsid w:val="008C71DF"/>
    <w:rsid w:val="008C764A"/>
    <w:rsid w:val="008D1451"/>
    <w:rsid w:val="008D24F9"/>
    <w:rsid w:val="008D26C4"/>
    <w:rsid w:val="008D2C3C"/>
    <w:rsid w:val="008D32F5"/>
    <w:rsid w:val="008D423B"/>
    <w:rsid w:val="008D4D6D"/>
    <w:rsid w:val="008D530F"/>
    <w:rsid w:val="008D6C8E"/>
    <w:rsid w:val="008D737C"/>
    <w:rsid w:val="008D7454"/>
    <w:rsid w:val="008D76E1"/>
    <w:rsid w:val="008D7FFD"/>
    <w:rsid w:val="008E014F"/>
    <w:rsid w:val="008E12E2"/>
    <w:rsid w:val="008E255E"/>
    <w:rsid w:val="008E588F"/>
    <w:rsid w:val="008E5893"/>
    <w:rsid w:val="008E5F99"/>
    <w:rsid w:val="008E6301"/>
    <w:rsid w:val="008E6BB7"/>
    <w:rsid w:val="008E6D41"/>
    <w:rsid w:val="008E7E4D"/>
    <w:rsid w:val="008F07B1"/>
    <w:rsid w:val="008F1B7B"/>
    <w:rsid w:val="008F1C7D"/>
    <w:rsid w:val="008F4720"/>
    <w:rsid w:val="008F59F0"/>
    <w:rsid w:val="008F5F52"/>
    <w:rsid w:val="008F67BB"/>
    <w:rsid w:val="008F7319"/>
    <w:rsid w:val="008F7ADD"/>
    <w:rsid w:val="00900634"/>
    <w:rsid w:val="009013AF"/>
    <w:rsid w:val="0090150B"/>
    <w:rsid w:val="0090169E"/>
    <w:rsid w:val="00901D23"/>
    <w:rsid w:val="009031A7"/>
    <w:rsid w:val="009032A9"/>
    <w:rsid w:val="009037FE"/>
    <w:rsid w:val="00904193"/>
    <w:rsid w:val="00904733"/>
    <w:rsid w:val="00907542"/>
    <w:rsid w:val="009101B3"/>
    <w:rsid w:val="0091067F"/>
    <w:rsid w:val="0091115E"/>
    <w:rsid w:val="0091223E"/>
    <w:rsid w:val="00912773"/>
    <w:rsid w:val="00913527"/>
    <w:rsid w:val="009146E6"/>
    <w:rsid w:val="009148FD"/>
    <w:rsid w:val="00914B54"/>
    <w:rsid w:val="0091589B"/>
    <w:rsid w:val="00916099"/>
    <w:rsid w:val="00917B47"/>
    <w:rsid w:val="00920223"/>
    <w:rsid w:val="00921E61"/>
    <w:rsid w:val="00923166"/>
    <w:rsid w:val="00924E82"/>
    <w:rsid w:val="00927790"/>
    <w:rsid w:val="00927DBB"/>
    <w:rsid w:val="00931018"/>
    <w:rsid w:val="009323FB"/>
    <w:rsid w:val="00932442"/>
    <w:rsid w:val="00932C71"/>
    <w:rsid w:val="0093334C"/>
    <w:rsid w:val="0093342C"/>
    <w:rsid w:val="00934316"/>
    <w:rsid w:val="00934BE1"/>
    <w:rsid w:val="0093513B"/>
    <w:rsid w:val="009356D4"/>
    <w:rsid w:val="0093616A"/>
    <w:rsid w:val="00937214"/>
    <w:rsid w:val="009400A5"/>
    <w:rsid w:val="009407B3"/>
    <w:rsid w:val="00940FBC"/>
    <w:rsid w:val="009415F8"/>
    <w:rsid w:val="00942B49"/>
    <w:rsid w:val="009447BE"/>
    <w:rsid w:val="00945522"/>
    <w:rsid w:val="00946211"/>
    <w:rsid w:val="00947401"/>
    <w:rsid w:val="009503AD"/>
    <w:rsid w:val="00950807"/>
    <w:rsid w:val="00952516"/>
    <w:rsid w:val="009525BF"/>
    <w:rsid w:val="00953F89"/>
    <w:rsid w:val="0095432B"/>
    <w:rsid w:val="0095467F"/>
    <w:rsid w:val="009547FA"/>
    <w:rsid w:val="009553B1"/>
    <w:rsid w:val="0095668E"/>
    <w:rsid w:val="00957DDB"/>
    <w:rsid w:val="00960054"/>
    <w:rsid w:val="00960115"/>
    <w:rsid w:val="00960541"/>
    <w:rsid w:val="009613CA"/>
    <w:rsid w:val="00964F9A"/>
    <w:rsid w:val="00965D42"/>
    <w:rsid w:val="009665F8"/>
    <w:rsid w:val="00967790"/>
    <w:rsid w:val="00972250"/>
    <w:rsid w:val="009724F7"/>
    <w:rsid w:val="00972A5C"/>
    <w:rsid w:val="00972E5C"/>
    <w:rsid w:val="00972F67"/>
    <w:rsid w:val="009733B8"/>
    <w:rsid w:val="00973463"/>
    <w:rsid w:val="009734B1"/>
    <w:rsid w:val="009737B0"/>
    <w:rsid w:val="00974826"/>
    <w:rsid w:val="00975197"/>
    <w:rsid w:val="0097639B"/>
    <w:rsid w:val="0097720C"/>
    <w:rsid w:val="00977494"/>
    <w:rsid w:val="00977606"/>
    <w:rsid w:val="00980BD8"/>
    <w:rsid w:val="00981E71"/>
    <w:rsid w:val="009828C1"/>
    <w:rsid w:val="00982E5A"/>
    <w:rsid w:val="00983996"/>
    <w:rsid w:val="00984669"/>
    <w:rsid w:val="00984996"/>
    <w:rsid w:val="009852AD"/>
    <w:rsid w:val="0098577B"/>
    <w:rsid w:val="00985FD4"/>
    <w:rsid w:val="00986375"/>
    <w:rsid w:val="00986BB5"/>
    <w:rsid w:val="00990694"/>
    <w:rsid w:val="00990A4F"/>
    <w:rsid w:val="009912B7"/>
    <w:rsid w:val="009920D8"/>
    <w:rsid w:val="00992FF8"/>
    <w:rsid w:val="00994ECA"/>
    <w:rsid w:val="009A1325"/>
    <w:rsid w:val="009A214B"/>
    <w:rsid w:val="009A22C2"/>
    <w:rsid w:val="009A3728"/>
    <w:rsid w:val="009A4A3E"/>
    <w:rsid w:val="009A5477"/>
    <w:rsid w:val="009A6D8C"/>
    <w:rsid w:val="009A6FF0"/>
    <w:rsid w:val="009A7A6D"/>
    <w:rsid w:val="009A7C7F"/>
    <w:rsid w:val="009A7E3F"/>
    <w:rsid w:val="009A7FBD"/>
    <w:rsid w:val="009B0306"/>
    <w:rsid w:val="009B15C7"/>
    <w:rsid w:val="009B1F62"/>
    <w:rsid w:val="009B3138"/>
    <w:rsid w:val="009B3CD7"/>
    <w:rsid w:val="009B618B"/>
    <w:rsid w:val="009B74A2"/>
    <w:rsid w:val="009B797E"/>
    <w:rsid w:val="009C1DEC"/>
    <w:rsid w:val="009C21A1"/>
    <w:rsid w:val="009C49D8"/>
    <w:rsid w:val="009C4B0C"/>
    <w:rsid w:val="009C5DB3"/>
    <w:rsid w:val="009C6048"/>
    <w:rsid w:val="009C6D08"/>
    <w:rsid w:val="009C77C2"/>
    <w:rsid w:val="009D0FC0"/>
    <w:rsid w:val="009D146B"/>
    <w:rsid w:val="009D199C"/>
    <w:rsid w:val="009D262A"/>
    <w:rsid w:val="009D27DB"/>
    <w:rsid w:val="009D2AD3"/>
    <w:rsid w:val="009D31E2"/>
    <w:rsid w:val="009D46E1"/>
    <w:rsid w:val="009D4B74"/>
    <w:rsid w:val="009D5364"/>
    <w:rsid w:val="009D5F78"/>
    <w:rsid w:val="009D6038"/>
    <w:rsid w:val="009D70F7"/>
    <w:rsid w:val="009D7485"/>
    <w:rsid w:val="009D7988"/>
    <w:rsid w:val="009E1891"/>
    <w:rsid w:val="009E2652"/>
    <w:rsid w:val="009E2768"/>
    <w:rsid w:val="009E314E"/>
    <w:rsid w:val="009E4910"/>
    <w:rsid w:val="009E54F9"/>
    <w:rsid w:val="009E6AC6"/>
    <w:rsid w:val="009F0866"/>
    <w:rsid w:val="009F5863"/>
    <w:rsid w:val="009F7464"/>
    <w:rsid w:val="00A000B8"/>
    <w:rsid w:val="00A00B97"/>
    <w:rsid w:val="00A01A29"/>
    <w:rsid w:val="00A03035"/>
    <w:rsid w:val="00A03DD9"/>
    <w:rsid w:val="00A04AC0"/>
    <w:rsid w:val="00A05801"/>
    <w:rsid w:val="00A05DF6"/>
    <w:rsid w:val="00A05FFB"/>
    <w:rsid w:val="00A07C94"/>
    <w:rsid w:val="00A109A7"/>
    <w:rsid w:val="00A11CDD"/>
    <w:rsid w:val="00A156E2"/>
    <w:rsid w:val="00A15833"/>
    <w:rsid w:val="00A17CAD"/>
    <w:rsid w:val="00A202C0"/>
    <w:rsid w:val="00A209C8"/>
    <w:rsid w:val="00A22940"/>
    <w:rsid w:val="00A22D5B"/>
    <w:rsid w:val="00A24324"/>
    <w:rsid w:val="00A24398"/>
    <w:rsid w:val="00A25D29"/>
    <w:rsid w:val="00A268D6"/>
    <w:rsid w:val="00A277D9"/>
    <w:rsid w:val="00A27BA3"/>
    <w:rsid w:val="00A27F3D"/>
    <w:rsid w:val="00A30463"/>
    <w:rsid w:val="00A30C47"/>
    <w:rsid w:val="00A32298"/>
    <w:rsid w:val="00A32AF3"/>
    <w:rsid w:val="00A33498"/>
    <w:rsid w:val="00A33A40"/>
    <w:rsid w:val="00A33C83"/>
    <w:rsid w:val="00A33D09"/>
    <w:rsid w:val="00A34582"/>
    <w:rsid w:val="00A352BE"/>
    <w:rsid w:val="00A36D84"/>
    <w:rsid w:val="00A36EDF"/>
    <w:rsid w:val="00A37A1E"/>
    <w:rsid w:val="00A37B5E"/>
    <w:rsid w:val="00A37C04"/>
    <w:rsid w:val="00A40AEB"/>
    <w:rsid w:val="00A4384D"/>
    <w:rsid w:val="00A446AD"/>
    <w:rsid w:val="00A44C97"/>
    <w:rsid w:val="00A454F2"/>
    <w:rsid w:val="00A46753"/>
    <w:rsid w:val="00A4693E"/>
    <w:rsid w:val="00A46B35"/>
    <w:rsid w:val="00A46F0F"/>
    <w:rsid w:val="00A508B3"/>
    <w:rsid w:val="00A56115"/>
    <w:rsid w:val="00A57AA8"/>
    <w:rsid w:val="00A57C94"/>
    <w:rsid w:val="00A611A5"/>
    <w:rsid w:val="00A61326"/>
    <w:rsid w:val="00A61802"/>
    <w:rsid w:val="00A61AA6"/>
    <w:rsid w:val="00A62333"/>
    <w:rsid w:val="00A62349"/>
    <w:rsid w:val="00A62445"/>
    <w:rsid w:val="00A63CF4"/>
    <w:rsid w:val="00A66B64"/>
    <w:rsid w:val="00A6776A"/>
    <w:rsid w:val="00A70788"/>
    <w:rsid w:val="00A70FD0"/>
    <w:rsid w:val="00A72579"/>
    <w:rsid w:val="00A73F07"/>
    <w:rsid w:val="00A757B5"/>
    <w:rsid w:val="00A7728A"/>
    <w:rsid w:val="00A80082"/>
    <w:rsid w:val="00A80B05"/>
    <w:rsid w:val="00A81C3E"/>
    <w:rsid w:val="00A82817"/>
    <w:rsid w:val="00A8290A"/>
    <w:rsid w:val="00A837CF"/>
    <w:rsid w:val="00A838F0"/>
    <w:rsid w:val="00A84DC4"/>
    <w:rsid w:val="00A868A0"/>
    <w:rsid w:val="00A86CF0"/>
    <w:rsid w:val="00A93D27"/>
    <w:rsid w:val="00A942B3"/>
    <w:rsid w:val="00A94BB3"/>
    <w:rsid w:val="00AA018F"/>
    <w:rsid w:val="00AA10D8"/>
    <w:rsid w:val="00AA12D5"/>
    <w:rsid w:val="00AA349E"/>
    <w:rsid w:val="00AA3C50"/>
    <w:rsid w:val="00AA54DC"/>
    <w:rsid w:val="00AA5E57"/>
    <w:rsid w:val="00AA626A"/>
    <w:rsid w:val="00AA6568"/>
    <w:rsid w:val="00AA6C10"/>
    <w:rsid w:val="00AA6D8A"/>
    <w:rsid w:val="00AB0A11"/>
    <w:rsid w:val="00AB0F00"/>
    <w:rsid w:val="00AB1F5E"/>
    <w:rsid w:val="00AB2E1F"/>
    <w:rsid w:val="00AB358E"/>
    <w:rsid w:val="00AB361E"/>
    <w:rsid w:val="00AB41D2"/>
    <w:rsid w:val="00AB443A"/>
    <w:rsid w:val="00AB49E6"/>
    <w:rsid w:val="00AB58BB"/>
    <w:rsid w:val="00AB6C57"/>
    <w:rsid w:val="00AB6C70"/>
    <w:rsid w:val="00AC0139"/>
    <w:rsid w:val="00AC0861"/>
    <w:rsid w:val="00AC1D18"/>
    <w:rsid w:val="00AC30F9"/>
    <w:rsid w:val="00AC33D6"/>
    <w:rsid w:val="00AC43DE"/>
    <w:rsid w:val="00AC524F"/>
    <w:rsid w:val="00AC5263"/>
    <w:rsid w:val="00AC6083"/>
    <w:rsid w:val="00AC7B27"/>
    <w:rsid w:val="00AD141B"/>
    <w:rsid w:val="00AD1CCA"/>
    <w:rsid w:val="00AD1D8E"/>
    <w:rsid w:val="00AD2182"/>
    <w:rsid w:val="00AD28B2"/>
    <w:rsid w:val="00AD450B"/>
    <w:rsid w:val="00AD5BF6"/>
    <w:rsid w:val="00AD5CF1"/>
    <w:rsid w:val="00AE02ED"/>
    <w:rsid w:val="00AE0669"/>
    <w:rsid w:val="00AE0DF7"/>
    <w:rsid w:val="00AE5620"/>
    <w:rsid w:val="00AE5EF5"/>
    <w:rsid w:val="00AE6104"/>
    <w:rsid w:val="00AF032C"/>
    <w:rsid w:val="00AF1340"/>
    <w:rsid w:val="00AF17B9"/>
    <w:rsid w:val="00AF1A94"/>
    <w:rsid w:val="00AF24EC"/>
    <w:rsid w:val="00AF2869"/>
    <w:rsid w:val="00AF31DC"/>
    <w:rsid w:val="00AF3A69"/>
    <w:rsid w:val="00AF3ED0"/>
    <w:rsid w:val="00AF420D"/>
    <w:rsid w:val="00AF5DFD"/>
    <w:rsid w:val="00AF7CF4"/>
    <w:rsid w:val="00B00FA8"/>
    <w:rsid w:val="00B0150E"/>
    <w:rsid w:val="00B030DC"/>
    <w:rsid w:val="00B04164"/>
    <w:rsid w:val="00B04DD3"/>
    <w:rsid w:val="00B0535E"/>
    <w:rsid w:val="00B05B94"/>
    <w:rsid w:val="00B06065"/>
    <w:rsid w:val="00B07127"/>
    <w:rsid w:val="00B0749F"/>
    <w:rsid w:val="00B10DBA"/>
    <w:rsid w:val="00B11514"/>
    <w:rsid w:val="00B14E46"/>
    <w:rsid w:val="00B17357"/>
    <w:rsid w:val="00B21666"/>
    <w:rsid w:val="00B21910"/>
    <w:rsid w:val="00B21A52"/>
    <w:rsid w:val="00B21F0F"/>
    <w:rsid w:val="00B22797"/>
    <w:rsid w:val="00B22D11"/>
    <w:rsid w:val="00B22FC3"/>
    <w:rsid w:val="00B25068"/>
    <w:rsid w:val="00B25D80"/>
    <w:rsid w:val="00B26BF5"/>
    <w:rsid w:val="00B270B0"/>
    <w:rsid w:val="00B270BB"/>
    <w:rsid w:val="00B2766D"/>
    <w:rsid w:val="00B279AE"/>
    <w:rsid w:val="00B27A66"/>
    <w:rsid w:val="00B302C3"/>
    <w:rsid w:val="00B31F3F"/>
    <w:rsid w:val="00B3220F"/>
    <w:rsid w:val="00B34A68"/>
    <w:rsid w:val="00B34F57"/>
    <w:rsid w:val="00B35C93"/>
    <w:rsid w:val="00B378DF"/>
    <w:rsid w:val="00B37E10"/>
    <w:rsid w:val="00B40DC7"/>
    <w:rsid w:val="00B41775"/>
    <w:rsid w:val="00B425DB"/>
    <w:rsid w:val="00B43501"/>
    <w:rsid w:val="00B437FF"/>
    <w:rsid w:val="00B43822"/>
    <w:rsid w:val="00B43894"/>
    <w:rsid w:val="00B43944"/>
    <w:rsid w:val="00B439C7"/>
    <w:rsid w:val="00B448D8"/>
    <w:rsid w:val="00B45162"/>
    <w:rsid w:val="00B4637A"/>
    <w:rsid w:val="00B4654C"/>
    <w:rsid w:val="00B505BB"/>
    <w:rsid w:val="00B51558"/>
    <w:rsid w:val="00B529C7"/>
    <w:rsid w:val="00B54230"/>
    <w:rsid w:val="00B54D7A"/>
    <w:rsid w:val="00B555E8"/>
    <w:rsid w:val="00B55CE5"/>
    <w:rsid w:val="00B55D4B"/>
    <w:rsid w:val="00B563AC"/>
    <w:rsid w:val="00B56EC4"/>
    <w:rsid w:val="00B5754F"/>
    <w:rsid w:val="00B609EA"/>
    <w:rsid w:val="00B60E0E"/>
    <w:rsid w:val="00B6125F"/>
    <w:rsid w:val="00B619AC"/>
    <w:rsid w:val="00B620AC"/>
    <w:rsid w:val="00B626A8"/>
    <w:rsid w:val="00B640AD"/>
    <w:rsid w:val="00B644E2"/>
    <w:rsid w:val="00B64AA5"/>
    <w:rsid w:val="00B65976"/>
    <w:rsid w:val="00B66F0C"/>
    <w:rsid w:val="00B671A6"/>
    <w:rsid w:val="00B70028"/>
    <w:rsid w:val="00B71AF3"/>
    <w:rsid w:val="00B71BD3"/>
    <w:rsid w:val="00B72F92"/>
    <w:rsid w:val="00B73757"/>
    <w:rsid w:val="00B73F10"/>
    <w:rsid w:val="00B73FF9"/>
    <w:rsid w:val="00B742B8"/>
    <w:rsid w:val="00B74C29"/>
    <w:rsid w:val="00B77F7F"/>
    <w:rsid w:val="00B82655"/>
    <w:rsid w:val="00B828C8"/>
    <w:rsid w:val="00B82DA4"/>
    <w:rsid w:val="00B8372D"/>
    <w:rsid w:val="00B84EDD"/>
    <w:rsid w:val="00B852F1"/>
    <w:rsid w:val="00B85FF5"/>
    <w:rsid w:val="00B86C58"/>
    <w:rsid w:val="00B871E6"/>
    <w:rsid w:val="00B90E46"/>
    <w:rsid w:val="00B91343"/>
    <w:rsid w:val="00B91430"/>
    <w:rsid w:val="00B91F0B"/>
    <w:rsid w:val="00B921CB"/>
    <w:rsid w:val="00B942FE"/>
    <w:rsid w:val="00B94354"/>
    <w:rsid w:val="00B949B0"/>
    <w:rsid w:val="00B954F3"/>
    <w:rsid w:val="00B96C22"/>
    <w:rsid w:val="00BA0381"/>
    <w:rsid w:val="00BA1A4E"/>
    <w:rsid w:val="00BA1C58"/>
    <w:rsid w:val="00BA2213"/>
    <w:rsid w:val="00BA2A8F"/>
    <w:rsid w:val="00BA2E00"/>
    <w:rsid w:val="00BA32F9"/>
    <w:rsid w:val="00BA3872"/>
    <w:rsid w:val="00BA3F1F"/>
    <w:rsid w:val="00BA45C4"/>
    <w:rsid w:val="00BA4638"/>
    <w:rsid w:val="00BA535C"/>
    <w:rsid w:val="00BA6B8D"/>
    <w:rsid w:val="00BA6F22"/>
    <w:rsid w:val="00BA7FC3"/>
    <w:rsid w:val="00BB07EC"/>
    <w:rsid w:val="00BB2532"/>
    <w:rsid w:val="00BB2E12"/>
    <w:rsid w:val="00BB3ED4"/>
    <w:rsid w:val="00BB406B"/>
    <w:rsid w:val="00BB4CDB"/>
    <w:rsid w:val="00BB6047"/>
    <w:rsid w:val="00BB6361"/>
    <w:rsid w:val="00BB6991"/>
    <w:rsid w:val="00BB7386"/>
    <w:rsid w:val="00BB74B9"/>
    <w:rsid w:val="00BB7D65"/>
    <w:rsid w:val="00BC1DBE"/>
    <w:rsid w:val="00BC461A"/>
    <w:rsid w:val="00BC4B04"/>
    <w:rsid w:val="00BC57D0"/>
    <w:rsid w:val="00BD20CB"/>
    <w:rsid w:val="00BD23AA"/>
    <w:rsid w:val="00BD2544"/>
    <w:rsid w:val="00BD2A5F"/>
    <w:rsid w:val="00BD374C"/>
    <w:rsid w:val="00BD49A4"/>
    <w:rsid w:val="00BD4CD4"/>
    <w:rsid w:val="00BD6A52"/>
    <w:rsid w:val="00BD6A79"/>
    <w:rsid w:val="00BD71DE"/>
    <w:rsid w:val="00BD72B2"/>
    <w:rsid w:val="00BD76A1"/>
    <w:rsid w:val="00BD7E5E"/>
    <w:rsid w:val="00BE173E"/>
    <w:rsid w:val="00BE2324"/>
    <w:rsid w:val="00BE3ED0"/>
    <w:rsid w:val="00BE47B7"/>
    <w:rsid w:val="00BE4DC6"/>
    <w:rsid w:val="00BE51CB"/>
    <w:rsid w:val="00BE5DE5"/>
    <w:rsid w:val="00BE6871"/>
    <w:rsid w:val="00BF0127"/>
    <w:rsid w:val="00BF01B4"/>
    <w:rsid w:val="00BF0A75"/>
    <w:rsid w:val="00BF104F"/>
    <w:rsid w:val="00BF3073"/>
    <w:rsid w:val="00BF3340"/>
    <w:rsid w:val="00BF3DA9"/>
    <w:rsid w:val="00BF4291"/>
    <w:rsid w:val="00BF4BF1"/>
    <w:rsid w:val="00BF518B"/>
    <w:rsid w:val="00BF6672"/>
    <w:rsid w:val="00BF6830"/>
    <w:rsid w:val="00C0061F"/>
    <w:rsid w:val="00C024C8"/>
    <w:rsid w:val="00C0257D"/>
    <w:rsid w:val="00C02749"/>
    <w:rsid w:val="00C034D0"/>
    <w:rsid w:val="00C0499B"/>
    <w:rsid w:val="00C051DF"/>
    <w:rsid w:val="00C059B2"/>
    <w:rsid w:val="00C05A00"/>
    <w:rsid w:val="00C05EBF"/>
    <w:rsid w:val="00C05F50"/>
    <w:rsid w:val="00C0647E"/>
    <w:rsid w:val="00C0669C"/>
    <w:rsid w:val="00C0752F"/>
    <w:rsid w:val="00C07AB6"/>
    <w:rsid w:val="00C12646"/>
    <w:rsid w:val="00C14760"/>
    <w:rsid w:val="00C1604E"/>
    <w:rsid w:val="00C1727D"/>
    <w:rsid w:val="00C17F26"/>
    <w:rsid w:val="00C2187D"/>
    <w:rsid w:val="00C21E91"/>
    <w:rsid w:val="00C24439"/>
    <w:rsid w:val="00C2527E"/>
    <w:rsid w:val="00C254A9"/>
    <w:rsid w:val="00C2577C"/>
    <w:rsid w:val="00C27437"/>
    <w:rsid w:val="00C309A2"/>
    <w:rsid w:val="00C31255"/>
    <w:rsid w:val="00C32876"/>
    <w:rsid w:val="00C339A1"/>
    <w:rsid w:val="00C3420E"/>
    <w:rsid w:val="00C345E3"/>
    <w:rsid w:val="00C346A5"/>
    <w:rsid w:val="00C36140"/>
    <w:rsid w:val="00C37FBA"/>
    <w:rsid w:val="00C40FAE"/>
    <w:rsid w:val="00C41FEE"/>
    <w:rsid w:val="00C42359"/>
    <w:rsid w:val="00C427B2"/>
    <w:rsid w:val="00C434A0"/>
    <w:rsid w:val="00C45FE4"/>
    <w:rsid w:val="00C463BC"/>
    <w:rsid w:val="00C47971"/>
    <w:rsid w:val="00C510AB"/>
    <w:rsid w:val="00C52617"/>
    <w:rsid w:val="00C526F2"/>
    <w:rsid w:val="00C54306"/>
    <w:rsid w:val="00C54CA3"/>
    <w:rsid w:val="00C55EA3"/>
    <w:rsid w:val="00C56181"/>
    <w:rsid w:val="00C5637B"/>
    <w:rsid w:val="00C56853"/>
    <w:rsid w:val="00C56FD0"/>
    <w:rsid w:val="00C60B7E"/>
    <w:rsid w:val="00C60D5A"/>
    <w:rsid w:val="00C61700"/>
    <w:rsid w:val="00C62F2F"/>
    <w:rsid w:val="00C64588"/>
    <w:rsid w:val="00C64D90"/>
    <w:rsid w:val="00C64FE6"/>
    <w:rsid w:val="00C65E14"/>
    <w:rsid w:val="00C66373"/>
    <w:rsid w:val="00C7069D"/>
    <w:rsid w:val="00C70E22"/>
    <w:rsid w:val="00C724FA"/>
    <w:rsid w:val="00C73097"/>
    <w:rsid w:val="00C741E2"/>
    <w:rsid w:val="00C74FFB"/>
    <w:rsid w:val="00C75446"/>
    <w:rsid w:val="00C760CF"/>
    <w:rsid w:val="00C7764E"/>
    <w:rsid w:val="00C77DC2"/>
    <w:rsid w:val="00C8154A"/>
    <w:rsid w:val="00C816DF"/>
    <w:rsid w:val="00C81925"/>
    <w:rsid w:val="00C81A8F"/>
    <w:rsid w:val="00C83CDD"/>
    <w:rsid w:val="00C83E85"/>
    <w:rsid w:val="00C84EDE"/>
    <w:rsid w:val="00C85E49"/>
    <w:rsid w:val="00C86F41"/>
    <w:rsid w:val="00C876AA"/>
    <w:rsid w:val="00C878E4"/>
    <w:rsid w:val="00C90B0E"/>
    <w:rsid w:val="00C91223"/>
    <w:rsid w:val="00C91354"/>
    <w:rsid w:val="00C929C7"/>
    <w:rsid w:val="00C92A81"/>
    <w:rsid w:val="00C95057"/>
    <w:rsid w:val="00C95CCB"/>
    <w:rsid w:val="00C96C75"/>
    <w:rsid w:val="00CA09A4"/>
    <w:rsid w:val="00CA0F08"/>
    <w:rsid w:val="00CA21C1"/>
    <w:rsid w:val="00CA22A9"/>
    <w:rsid w:val="00CA2AC7"/>
    <w:rsid w:val="00CA5035"/>
    <w:rsid w:val="00CA52DA"/>
    <w:rsid w:val="00CA552D"/>
    <w:rsid w:val="00CA63DA"/>
    <w:rsid w:val="00CA6803"/>
    <w:rsid w:val="00CA7477"/>
    <w:rsid w:val="00CB096F"/>
    <w:rsid w:val="00CB237C"/>
    <w:rsid w:val="00CB2D92"/>
    <w:rsid w:val="00CB3692"/>
    <w:rsid w:val="00CB3A2B"/>
    <w:rsid w:val="00CB47AE"/>
    <w:rsid w:val="00CB4BB5"/>
    <w:rsid w:val="00CB4D98"/>
    <w:rsid w:val="00CB532F"/>
    <w:rsid w:val="00CC090F"/>
    <w:rsid w:val="00CC1182"/>
    <w:rsid w:val="00CC161C"/>
    <w:rsid w:val="00CC1B4E"/>
    <w:rsid w:val="00CC485F"/>
    <w:rsid w:val="00CC4BED"/>
    <w:rsid w:val="00CC5272"/>
    <w:rsid w:val="00CC59F9"/>
    <w:rsid w:val="00CC5C7F"/>
    <w:rsid w:val="00CC6981"/>
    <w:rsid w:val="00CC7C53"/>
    <w:rsid w:val="00CD04F9"/>
    <w:rsid w:val="00CD2C00"/>
    <w:rsid w:val="00CD4039"/>
    <w:rsid w:val="00CD6BD9"/>
    <w:rsid w:val="00CD6DBC"/>
    <w:rsid w:val="00CD7221"/>
    <w:rsid w:val="00CE0E3E"/>
    <w:rsid w:val="00CE11C0"/>
    <w:rsid w:val="00CE54DC"/>
    <w:rsid w:val="00CE620A"/>
    <w:rsid w:val="00CE65AC"/>
    <w:rsid w:val="00CE7FCE"/>
    <w:rsid w:val="00CF202C"/>
    <w:rsid w:val="00CF2DAC"/>
    <w:rsid w:val="00CF3CC7"/>
    <w:rsid w:val="00CF4308"/>
    <w:rsid w:val="00CF6545"/>
    <w:rsid w:val="00CF6A2D"/>
    <w:rsid w:val="00CF7100"/>
    <w:rsid w:val="00CF73A6"/>
    <w:rsid w:val="00D0292A"/>
    <w:rsid w:val="00D029AC"/>
    <w:rsid w:val="00D030A9"/>
    <w:rsid w:val="00D034F3"/>
    <w:rsid w:val="00D05062"/>
    <w:rsid w:val="00D109FA"/>
    <w:rsid w:val="00D10E64"/>
    <w:rsid w:val="00D11473"/>
    <w:rsid w:val="00D13A53"/>
    <w:rsid w:val="00D14611"/>
    <w:rsid w:val="00D14F7D"/>
    <w:rsid w:val="00D151BA"/>
    <w:rsid w:val="00D15926"/>
    <w:rsid w:val="00D16799"/>
    <w:rsid w:val="00D16888"/>
    <w:rsid w:val="00D168EF"/>
    <w:rsid w:val="00D16F71"/>
    <w:rsid w:val="00D17687"/>
    <w:rsid w:val="00D17B3F"/>
    <w:rsid w:val="00D17C4B"/>
    <w:rsid w:val="00D20DF5"/>
    <w:rsid w:val="00D2188D"/>
    <w:rsid w:val="00D23352"/>
    <w:rsid w:val="00D23A31"/>
    <w:rsid w:val="00D23F59"/>
    <w:rsid w:val="00D24907"/>
    <w:rsid w:val="00D24A03"/>
    <w:rsid w:val="00D27E25"/>
    <w:rsid w:val="00D30A4D"/>
    <w:rsid w:val="00D33542"/>
    <w:rsid w:val="00D350AB"/>
    <w:rsid w:val="00D355E3"/>
    <w:rsid w:val="00D3609F"/>
    <w:rsid w:val="00D3727F"/>
    <w:rsid w:val="00D40F7E"/>
    <w:rsid w:val="00D41607"/>
    <w:rsid w:val="00D417B0"/>
    <w:rsid w:val="00D422AE"/>
    <w:rsid w:val="00D44230"/>
    <w:rsid w:val="00D44F73"/>
    <w:rsid w:val="00D45922"/>
    <w:rsid w:val="00D46F9F"/>
    <w:rsid w:val="00D50925"/>
    <w:rsid w:val="00D51656"/>
    <w:rsid w:val="00D5213D"/>
    <w:rsid w:val="00D548A8"/>
    <w:rsid w:val="00D54B05"/>
    <w:rsid w:val="00D55A11"/>
    <w:rsid w:val="00D55FA6"/>
    <w:rsid w:val="00D56653"/>
    <w:rsid w:val="00D569A3"/>
    <w:rsid w:val="00D60E5E"/>
    <w:rsid w:val="00D615FA"/>
    <w:rsid w:val="00D6167E"/>
    <w:rsid w:val="00D620B0"/>
    <w:rsid w:val="00D638E8"/>
    <w:rsid w:val="00D651E9"/>
    <w:rsid w:val="00D65593"/>
    <w:rsid w:val="00D65BBC"/>
    <w:rsid w:val="00D66047"/>
    <w:rsid w:val="00D6641B"/>
    <w:rsid w:val="00D66423"/>
    <w:rsid w:val="00D674CC"/>
    <w:rsid w:val="00D67913"/>
    <w:rsid w:val="00D738A0"/>
    <w:rsid w:val="00D749B9"/>
    <w:rsid w:val="00D74F04"/>
    <w:rsid w:val="00D76538"/>
    <w:rsid w:val="00D769D5"/>
    <w:rsid w:val="00D76CCB"/>
    <w:rsid w:val="00D778C6"/>
    <w:rsid w:val="00D77C36"/>
    <w:rsid w:val="00D77DC6"/>
    <w:rsid w:val="00D800A9"/>
    <w:rsid w:val="00D801DF"/>
    <w:rsid w:val="00D80E21"/>
    <w:rsid w:val="00D818FC"/>
    <w:rsid w:val="00D81AA4"/>
    <w:rsid w:val="00D81B04"/>
    <w:rsid w:val="00D81F1D"/>
    <w:rsid w:val="00D8232A"/>
    <w:rsid w:val="00D82C0D"/>
    <w:rsid w:val="00D84818"/>
    <w:rsid w:val="00D84990"/>
    <w:rsid w:val="00D84C10"/>
    <w:rsid w:val="00D85DB9"/>
    <w:rsid w:val="00D85FBA"/>
    <w:rsid w:val="00D8600D"/>
    <w:rsid w:val="00D8647E"/>
    <w:rsid w:val="00D86917"/>
    <w:rsid w:val="00D9079E"/>
    <w:rsid w:val="00D908AE"/>
    <w:rsid w:val="00D90B62"/>
    <w:rsid w:val="00D917C9"/>
    <w:rsid w:val="00D917F1"/>
    <w:rsid w:val="00D924D6"/>
    <w:rsid w:val="00D93401"/>
    <w:rsid w:val="00D93C70"/>
    <w:rsid w:val="00D94A99"/>
    <w:rsid w:val="00D94B13"/>
    <w:rsid w:val="00D95374"/>
    <w:rsid w:val="00D96743"/>
    <w:rsid w:val="00D967CB"/>
    <w:rsid w:val="00D97261"/>
    <w:rsid w:val="00D97BA0"/>
    <w:rsid w:val="00DA2AFB"/>
    <w:rsid w:val="00DA3104"/>
    <w:rsid w:val="00DA3BA4"/>
    <w:rsid w:val="00DA42BA"/>
    <w:rsid w:val="00DA62DF"/>
    <w:rsid w:val="00DA76DD"/>
    <w:rsid w:val="00DA7F29"/>
    <w:rsid w:val="00DB00E6"/>
    <w:rsid w:val="00DB03C7"/>
    <w:rsid w:val="00DB0582"/>
    <w:rsid w:val="00DB10B9"/>
    <w:rsid w:val="00DB2CD6"/>
    <w:rsid w:val="00DB3386"/>
    <w:rsid w:val="00DB4F16"/>
    <w:rsid w:val="00DB632E"/>
    <w:rsid w:val="00DB7D9C"/>
    <w:rsid w:val="00DC1FD5"/>
    <w:rsid w:val="00DC21A8"/>
    <w:rsid w:val="00DC2AF2"/>
    <w:rsid w:val="00DC7ABB"/>
    <w:rsid w:val="00DC7CA1"/>
    <w:rsid w:val="00DD1DB8"/>
    <w:rsid w:val="00DD23E9"/>
    <w:rsid w:val="00DD4EA9"/>
    <w:rsid w:val="00DD71BF"/>
    <w:rsid w:val="00DD78B0"/>
    <w:rsid w:val="00DE002A"/>
    <w:rsid w:val="00DE05A2"/>
    <w:rsid w:val="00DE1A85"/>
    <w:rsid w:val="00DE22B0"/>
    <w:rsid w:val="00DE27B5"/>
    <w:rsid w:val="00DE3CCF"/>
    <w:rsid w:val="00DE4622"/>
    <w:rsid w:val="00DE52C6"/>
    <w:rsid w:val="00DE5DBD"/>
    <w:rsid w:val="00DF0529"/>
    <w:rsid w:val="00DF0603"/>
    <w:rsid w:val="00DF0A9D"/>
    <w:rsid w:val="00DF2BA3"/>
    <w:rsid w:val="00DF48C1"/>
    <w:rsid w:val="00DF5721"/>
    <w:rsid w:val="00DF5C84"/>
    <w:rsid w:val="00DF6BCD"/>
    <w:rsid w:val="00DF6E59"/>
    <w:rsid w:val="00DF7440"/>
    <w:rsid w:val="00E012D5"/>
    <w:rsid w:val="00E013B2"/>
    <w:rsid w:val="00E03617"/>
    <w:rsid w:val="00E042F5"/>
    <w:rsid w:val="00E0600D"/>
    <w:rsid w:val="00E06432"/>
    <w:rsid w:val="00E075B5"/>
    <w:rsid w:val="00E07B03"/>
    <w:rsid w:val="00E10088"/>
    <w:rsid w:val="00E11F0E"/>
    <w:rsid w:val="00E123B7"/>
    <w:rsid w:val="00E13004"/>
    <w:rsid w:val="00E143E8"/>
    <w:rsid w:val="00E14637"/>
    <w:rsid w:val="00E14D90"/>
    <w:rsid w:val="00E14E95"/>
    <w:rsid w:val="00E14EF9"/>
    <w:rsid w:val="00E15AB1"/>
    <w:rsid w:val="00E160D2"/>
    <w:rsid w:val="00E1671C"/>
    <w:rsid w:val="00E167D3"/>
    <w:rsid w:val="00E22950"/>
    <w:rsid w:val="00E230FC"/>
    <w:rsid w:val="00E24AE4"/>
    <w:rsid w:val="00E24D4C"/>
    <w:rsid w:val="00E270EA"/>
    <w:rsid w:val="00E27BD6"/>
    <w:rsid w:val="00E30618"/>
    <w:rsid w:val="00E31A5C"/>
    <w:rsid w:val="00E32D08"/>
    <w:rsid w:val="00E330BD"/>
    <w:rsid w:val="00E34E6D"/>
    <w:rsid w:val="00E35298"/>
    <w:rsid w:val="00E35C99"/>
    <w:rsid w:val="00E36D03"/>
    <w:rsid w:val="00E40968"/>
    <w:rsid w:val="00E4098B"/>
    <w:rsid w:val="00E437A0"/>
    <w:rsid w:val="00E43950"/>
    <w:rsid w:val="00E445BC"/>
    <w:rsid w:val="00E46148"/>
    <w:rsid w:val="00E51EAE"/>
    <w:rsid w:val="00E533E0"/>
    <w:rsid w:val="00E54FCB"/>
    <w:rsid w:val="00E555E6"/>
    <w:rsid w:val="00E57528"/>
    <w:rsid w:val="00E62258"/>
    <w:rsid w:val="00E62E21"/>
    <w:rsid w:val="00E63ED4"/>
    <w:rsid w:val="00E65BF9"/>
    <w:rsid w:val="00E66C36"/>
    <w:rsid w:val="00E66C51"/>
    <w:rsid w:val="00E67018"/>
    <w:rsid w:val="00E701EB"/>
    <w:rsid w:val="00E7079F"/>
    <w:rsid w:val="00E7258C"/>
    <w:rsid w:val="00E726BB"/>
    <w:rsid w:val="00E72CA3"/>
    <w:rsid w:val="00E72E69"/>
    <w:rsid w:val="00E73588"/>
    <w:rsid w:val="00E74A92"/>
    <w:rsid w:val="00E752B5"/>
    <w:rsid w:val="00E758F2"/>
    <w:rsid w:val="00E75B15"/>
    <w:rsid w:val="00E76D76"/>
    <w:rsid w:val="00E77512"/>
    <w:rsid w:val="00E77B99"/>
    <w:rsid w:val="00E77BB4"/>
    <w:rsid w:val="00E802CC"/>
    <w:rsid w:val="00E8080A"/>
    <w:rsid w:val="00E81049"/>
    <w:rsid w:val="00E81532"/>
    <w:rsid w:val="00E81766"/>
    <w:rsid w:val="00E826DD"/>
    <w:rsid w:val="00E82B30"/>
    <w:rsid w:val="00E840DF"/>
    <w:rsid w:val="00E84F69"/>
    <w:rsid w:val="00E851A7"/>
    <w:rsid w:val="00E8555C"/>
    <w:rsid w:val="00E871B7"/>
    <w:rsid w:val="00E90B57"/>
    <w:rsid w:val="00E90D47"/>
    <w:rsid w:val="00E9136F"/>
    <w:rsid w:val="00E91FC8"/>
    <w:rsid w:val="00E92B58"/>
    <w:rsid w:val="00E92C88"/>
    <w:rsid w:val="00E965AA"/>
    <w:rsid w:val="00E96FA6"/>
    <w:rsid w:val="00E979DC"/>
    <w:rsid w:val="00EA09C2"/>
    <w:rsid w:val="00EA18B4"/>
    <w:rsid w:val="00EA35EB"/>
    <w:rsid w:val="00EA3E0D"/>
    <w:rsid w:val="00EA456B"/>
    <w:rsid w:val="00EA5485"/>
    <w:rsid w:val="00EA5B23"/>
    <w:rsid w:val="00EA5F25"/>
    <w:rsid w:val="00EA6533"/>
    <w:rsid w:val="00EA7080"/>
    <w:rsid w:val="00EA7C0D"/>
    <w:rsid w:val="00EB1BF2"/>
    <w:rsid w:val="00EB1C5F"/>
    <w:rsid w:val="00EB6EB3"/>
    <w:rsid w:val="00EB706D"/>
    <w:rsid w:val="00EB742F"/>
    <w:rsid w:val="00EB7FC0"/>
    <w:rsid w:val="00EC07E4"/>
    <w:rsid w:val="00EC0AE6"/>
    <w:rsid w:val="00EC14ED"/>
    <w:rsid w:val="00EC2EE8"/>
    <w:rsid w:val="00EC4A79"/>
    <w:rsid w:val="00EC5B0A"/>
    <w:rsid w:val="00EC61FC"/>
    <w:rsid w:val="00EC65F8"/>
    <w:rsid w:val="00EC6EB4"/>
    <w:rsid w:val="00EC7BCD"/>
    <w:rsid w:val="00ED0183"/>
    <w:rsid w:val="00ED0C1F"/>
    <w:rsid w:val="00ED0C2F"/>
    <w:rsid w:val="00ED1854"/>
    <w:rsid w:val="00ED1D79"/>
    <w:rsid w:val="00ED217C"/>
    <w:rsid w:val="00ED308C"/>
    <w:rsid w:val="00ED4404"/>
    <w:rsid w:val="00ED45B1"/>
    <w:rsid w:val="00ED506B"/>
    <w:rsid w:val="00ED700B"/>
    <w:rsid w:val="00ED75FC"/>
    <w:rsid w:val="00EE1C2B"/>
    <w:rsid w:val="00EE3865"/>
    <w:rsid w:val="00EE3A30"/>
    <w:rsid w:val="00EE3D65"/>
    <w:rsid w:val="00EE5C4E"/>
    <w:rsid w:val="00EE6B21"/>
    <w:rsid w:val="00EF03BE"/>
    <w:rsid w:val="00EF07AD"/>
    <w:rsid w:val="00EF101E"/>
    <w:rsid w:val="00EF2928"/>
    <w:rsid w:val="00EF39DF"/>
    <w:rsid w:val="00EF3BB7"/>
    <w:rsid w:val="00EF41D0"/>
    <w:rsid w:val="00EF5E35"/>
    <w:rsid w:val="00EF60A1"/>
    <w:rsid w:val="00EF6C7B"/>
    <w:rsid w:val="00EF6CE1"/>
    <w:rsid w:val="00EF6F9A"/>
    <w:rsid w:val="00EF71BA"/>
    <w:rsid w:val="00F01454"/>
    <w:rsid w:val="00F037A7"/>
    <w:rsid w:val="00F03B98"/>
    <w:rsid w:val="00F03FF5"/>
    <w:rsid w:val="00F04E08"/>
    <w:rsid w:val="00F0627B"/>
    <w:rsid w:val="00F071FA"/>
    <w:rsid w:val="00F0740C"/>
    <w:rsid w:val="00F11292"/>
    <w:rsid w:val="00F1189C"/>
    <w:rsid w:val="00F12594"/>
    <w:rsid w:val="00F135DB"/>
    <w:rsid w:val="00F156F6"/>
    <w:rsid w:val="00F15AED"/>
    <w:rsid w:val="00F15B89"/>
    <w:rsid w:val="00F16131"/>
    <w:rsid w:val="00F16302"/>
    <w:rsid w:val="00F17A95"/>
    <w:rsid w:val="00F2089F"/>
    <w:rsid w:val="00F221FB"/>
    <w:rsid w:val="00F22A85"/>
    <w:rsid w:val="00F23687"/>
    <w:rsid w:val="00F24C38"/>
    <w:rsid w:val="00F24DC4"/>
    <w:rsid w:val="00F25057"/>
    <w:rsid w:val="00F25265"/>
    <w:rsid w:val="00F25D67"/>
    <w:rsid w:val="00F26306"/>
    <w:rsid w:val="00F267E2"/>
    <w:rsid w:val="00F2784F"/>
    <w:rsid w:val="00F300A5"/>
    <w:rsid w:val="00F30E26"/>
    <w:rsid w:val="00F3225C"/>
    <w:rsid w:val="00F33557"/>
    <w:rsid w:val="00F3357D"/>
    <w:rsid w:val="00F34CC7"/>
    <w:rsid w:val="00F34D61"/>
    <w:rsid w:val="00F34F2A"/>
    <w:rsid w:val="00F352B0"/>
    <w:rsid w:val="00F35E60"/>
    <w:rsid w:val="00F364F0"/>
    <w:rsid w:val="00F36AB1"/>
    <w:rsid w:val="00F36B59"/>
    <w:rsid w:val="00F37EB0"/>
    <w:rsid w:val="00F37EB3"/>
    <w:rsid w:val="00F405D8"/>
    <w:rsid w:val="00F408AF"/>
    <w:rsid w:val="00F41997"/>
    <w:rsid w:val="00F42304"/>
    <w:rsid w:val="00F42F24"/>
    <w:rsid w:val="00F436B9"/>
    <w:rsid w:val="00F4392C"/>
    <w:rsid w:val="00F44929"/>
    <w:rsid w:val="00F44D5C"/>
    <w:rsid w:val="00F45C5F"/>
    <w:rsid w:val="00F45F1F"/>
    <w:rsid w:val="00F465FA"/>
    <w:rsid w:val="00F46601"/>
    <w:rsid w:val="00F4693C"/>
    <w:rsid w:val="00F47B74"/>
    <w:rsid w:val="00F50F71"/>
    <w:rsid w:val="00F515C3"/>
    <w:rsid w:val="00F51A67"/>
    <w:rsid w:val="00F51CF5"/>
    <w:rsid w:val="00F52D98"/>
    <w:rsid w:val="00F52FBD"/>
    <w:rsid w:val="00F54D8E"/>
    <w:rsid w:val="00F565BF"/>
    <w:rsid w:val="00F57031"/>
    <w:rsid w:val="00F57049"/>
    <w:rsid w:val="00F571AB"/>
    <w:rsid w:val="00F57627"/>
    <w:rsid w:val="00F6077D"/>
    <w:rsid w:val="00F60DE1"/>
    <w:rsid w:val="00F6119F"/>
    <w:rsid w:val="00F61C71"/>
    <w:rsid w:val="00F61D4F"/>
    <w:rsid w:val="00F633A2"/>
    <w:rsid w:val="00F63628"/>
    <w:rsid w:val="00F63F9D"/>
    <w:rsid w:val="00F647F2"/>
    <w:rsid w:val="00F65C22"/>
    <w:rsid w:val="00F661BC"/>
    <w:rsid w:val="00F663EC"/>
    <w:rsid w:val="00F6644C"/>
    <w:rsid w:val="00F66523"/>
    <w:rsid w:val="00F66D15"/>
    <w:rsid w:val="00F70797"/>
    <w:rsid w:val="00F715D8"/>
    <w:rsid w:val="00F73614"/>
    <w:rsid w:val="00F73674"/>
    <w:rsid w:val="00F73BAA"/>
    <w:rsid w:val="00F74E69"/>
    <w:rsid w:val="00F761CC"/>
    <w:rsid w:val="00F7698C"/>
    <w:rsid w:val="00F77FE0"/>
    <w:rsid w:val="00F84625"/>
    <w:rsid w:val="00F84BC5"/>
    <w:rsid w:val="00F84CD9"/>
    <w:rsid w:val="00F86223"/>
    <w:rsid w:val="00F86A70"/>
    <w:rsid w:val="00F86DF3"/>
    <w:rsid w:val="00F876EF"/>
    <w:rsid w:val="00F90ACE"/>
    <w:rsid w:val="00F90BCA"/>
    <w:rsid w:val="00F90CC3"/>
    <w:rsid w:val="00F91139"/>
    <w:rsid w:val="00F9125D"/>
    <w:rsid w:val="00F93150"/>
    <w:rsid w:val="00F93EFA"/>
    <w:rsid w:val="00F944A3"/>
    <w:rsid w:val="00F952D9"/>
    <w:rsid w:val="00F97462"/>
    <w:rsid w:val="00FA08DA"/>
    <w:rsid w:val="00FA0CEB"/>
    <w:rsid w:val="00FA0DAC"/>
    <w:rsid w:val="00FA147F"/>
    <w:rsid w:val="00FA14C5"/>
    <w:rsid w:val="00FA2773"/>
    <w:rsid w:val="00FA38B7"/>
    <w:rsid w:val="00FA4F12"/>
    <w:rsid w:val="00FA544B"/>
    <w:rsid w:val="00FA5978"/>
    <w:rsid w:val="00FA6EF4"/>
    <w:rsid w:val="00FA705C"/>
    <w:rsid w:val="00FA75CF"/>
    <w:rsid w:val="00FA7EA5"/>
    <w:rsid w:val="00FB08DB"/>
    <w:rsid w:val="00FB46B4"/>
    <w:rsid w:val="00FB4705"/>
    <w:rsid w:val="00FB496E"/>
    <w:rsid w:val="00FB698B"/>
    <w:rsid w:val="00FB6DCE"/>
    <w:rsid w:val="00FB734B"/>
    <w:rsid w:val="00FC0442"/>
    <w:rsid w:val="00FC0B78"/>
    <w:rsid w:val="00FC3068"/>
    <w:rsid w:val="00FC31AD"/>
    <w:rsid w:val="00FC3666"/>
    <w:rsid w:val="00FC3C03"/>
    <w:rsid w:val="00FC5042"/>
    <w:rsid w:val="00FC6D73"/>
    <w:rsid w:val="00FC7214"/>
    <w:rsid w:val="00FD2619"/>
    <w:rsid w:val="00FD2E65"/>
    <w:rsid w:val="00FD3A26"/>
    <w:rsid w:val="00FD51A0"/>
    <w:rsid w:val="00FD51DE"/>
    <w:rsid w:val="00FE143E"/>
    <w:rsid w:val="00FE1D5F"/>
    <w:rsid w:val="00FE1DA8"/>
    <w:rsid w:val="00FE2D37"/>
    <w:rsid w:val="00FE2FD6"/>
    <w:rsid w:val="00FE30FE"/>
    <w:rsid w:val="00FE3690"/>
    <w:rsid w:val="00FE4CEA"/>
    <w:rsid w:val="00FF1B3F"/>
    <w:rsid w:val="00FF21F6"/>
    <w:rsid w:val="00FF252D"/>
    <w:rsid w:val="00FF2745"/>
    <w:rsid w:val="00FF2AF3"/>
    <w:rsid w:val="00FF32A7"/>
    <w:rsid w:val="00FF3F11"/>
    <w:rsid w:val="00FF4A74"/>
    <w:rsid w:val="00FF5088"/>
    <w:rsid w:val="00FF5370"/>
    <w:rsid w:val="00FF5697"/>
    <w:rsid w:val="00FF5D79"/>
    <w:rsid w:val="00FF695F"/>
    <w:rsid w:val="00FF6A79"/>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2312EF"/>
  <w15:chartTrackingRefBased/>
  <w15:docId w15:val="{152073A7-ABC5-421C-903C-DDB3732D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2FA4"/>
    <w:pPr>
      <w:tabs>
        <w:tab w:val="left" w:pos="357"/>
        <w:tab w:val="left" w:pos="4287"/>
        <w:tab w:val="left" w:pos="4644"/>
      </w:tabs>
      <w:spacing w:after="0" w:line="269" w:lineRule="auto"/>
    </w:pPr>
    <w:rPr>
      <w:rFonts w:eastAsia="Times New Roman" w:cs="Times New Roman"/>
      <w:sz w:val="20"/>
      <w:szCs w:val="20"/>
      <w:lang w:val="en-GB"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5F3F13"/>
    <w:pPr>
      <w:numPr>
        <w:ilvl w:val="5"/>
        <w:numId w:val="9"/>
      </w:numPr>
      <w:spacing w:before="60" w:after="60"/>
    </w:pPr>
    <w:rPr>
      <w:rFonts w:ascii="Arial" w:hAnsi="Arial"/>
      <w:snapToGrid w:val="0"/>
      <w:lang w:val="nl-BE" w:eastAsia="nl-NL"/>
    </w:rPr>
  </w:style>
  <w:style w:type="character" w:customStyle="1" w:styleId="UZopsommingChar">
    <w:name w:val="UZ_opsomming Char"/>
    <w:basedOn w:val="Standaardalinea-lettertype"/>
    <w:link w:val="UZopsomming"/>
    <w:rsid w:val="005F3F1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02754B"/>
    <w:pPr>
      <w:ind w:left="0"/>
    </w:pPr>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UZTabeltekstklein">
    <w:name w:val="UZ_Tabeltekst_klein"/>
    <w:basedOn w:val="UZSidebarBody"/>
    <w:qFormat/>
    <w:rsid w:val="0055675F"/>
    <w:pPr>
      <w:framePr w:wrap="auto" w:vAnchor="margin" w:yAlign="inline"/>
      <w:tabs>
        <w:tab w:val="left" w:pos="595"/>
        <w:tab w:val="left" w:pos="833"/>
        <w:tab w:val="left" w:pos="1072"/>
      </w:tabs>
      <w:spacing w:line="269" w:lineRule="auto"/>
    </w:pPr>
    <w:rPr>
      <w:snapToGrid w:val="0"/>
      <w:sz w:val="16"/>
    </w:rPr>
  </w:style>
  <w:style w:type="paragraph" w:customStyle="1" w:styleId="UZTabeltitelklein">
    <w:name w:val="UZ_Tabeltitel_klein"/>
    <w:basedOn w:val="UZSidebarTitle"/>
    <w:qFormat/>
    <w:rsid w:val="009B1F62"/>
    <w:pPr>
      <w:tabs>
        <w:tab w:val="left" w:pos="119"/>
        <w:tab w:val="left" w:pos="238"/>
        <w:tab w:val="left" w:pos="476"/>
      </w:tabs>
      <w:spacing w:before="100" w:after="30"/>
    </w:pPr>
    <w:rPr>
      <w:snapToGrid w:val="0"/>
      <w:color w:val="1E64C8"/>
      <w:sz w:val="16"/>
      <w:szCs w:val="11"/>
    </w:rPr>
  </w:style>
  <w:style w:type="paragraph" w:customStyle="1" w:styleId="UZTitle1parts">
    <w:name w:val="UZ_Title1 (parts)"/>
    <w:qFormat/>
    <w:rsid w:val="00564822"/>
    <w:pPr>
      <w:keepNext/>
      <w:numPr>
        <w:numId w:val="9"/>
      </w:numPr>
      <w:spacing w:before="180" w:after="20" w:line="288" w:lineRule="auto"/>
    </w:pPr>
    <w:rPr>
      <w:rFonts w:ascii="Arial" w:eastAsia="Times New Roman" w:hAnsi="Arial" w:cs="Arial"/>
      <w:b/>
      <w:caps/>
      <w:color w:val="1E64C8"/>
      <w:spacing w:val="5"/>
      <w:sz w:val="26"/>
      <w:szCs w:val="24"/>
      <w:lang w:eastAsia="nl-BE"/>
    </w:rPr>
  </w:style>
  <w:style w:type="paragraph" w:customStyle="1" w:styleId="UZTitle2">
    <w:name w:val="UZ_Title2"/>
    <w:basedOn w:val="Standaard"/>
    <w:qFormat/>
    <w:rsid w:val="00B742B8"/>
    <w:pPr>
      <w:keepNext/>
      <w:numPr>
        <w:ilvl w:val="1"/>
        <w:numId w:val="9"/>
      </w:numPr>
      <w:spacing w:before="180" w:after="20" w:line="360" w:lineRule="auto"/>
    </w:pPr>
    <w:rPr>
      <w:rFonts w:ascii="Arial" w:hAnsi="Arial" w:cs="Arial"/>
      <w:b/>
      <w:color w:val="1E64C8"/>
      <w:sz w:val="22"/>
    </w:rPr>
  </w:style>
  <w:style w:type="paragraph" w:customStyle="1" w:styleId="UZTitle3">
    <w:name w:val="UZ_Title3"/>
    <w:basedOn w:val="Standaard"/>
    <w:qFormat/>
    <w:rsid w:val="00B742B8"/>
    <w:pPr>
      <w:keepNext/>
      <w:numPr>
        <w:ilvl w:val="2"/>
      </w:numPr>
      <w:spacing w:before="60" w:line="288" w:lineRule="auto"/>
    </w:pPr>
    <w:rPr>
      <w:rFonts w:ascii="Arial" w:hAnsi="Arial" w:cs="Arial"/>
      <w:b/>
    </w:rPr>
  </w:style>
  <w:style w:type="character" w:styleId="Tekstvantijdelijkeaanduiding">
    <w:name w:val="Placeholder Text"/>
    <w:basedOn w:val="Standaardalinea-lettertype"/>
    <w:uiPriority w:val="99"/>
    <w:semiHidden/>
    <w:rsid w:val="00755623"/>
    <w:rPr>
      <w:color w:val="808080"/>
    </w:rPr>
  </w:style>
  <w:style w:type="paragraph" w:customStyle="1" w:styleId="UZTitle1">
    <w:name w:val="UZ_Title1"/>
    <w:qFormat/>
    <w:rsid w:val="004513DB"/>
    <w:pPr>
      <w:keepNext/>
      <w:spacing w:before="480" w:after="120" w:line="288" w:lineRule="auto"/>
    </w:pPr>
    <w:rPr>
      <w:rFonts w:ascii="Arial" w:eastAsia="Times New Roman" w:hAnsi="Arial" w:cs="Arial"/>
      <w:b/>
      <w:color w:val="1E64C8"/>
      <w:spacing w:val="2"/>
      <w:sz w:val="25"/>
      <w:szCs w:val="24"/>
      <w:lang w:val="en-GB" w:eastAsia="nl-BE"/>
    </w:rPr>
  </w:style>
  <w:style w:type="paragraph" w:customStyle="1" w:styleId="UZ2eAlinea">
    <w:name w:val="UZ_2eAlinea"/>
    <w:basedOn w:val="Standaard"/>
    <w:qFormat/>
    <w:rsid w:val="00444AD0"/>
    <w:pPr>
      <w:ind w:firstLine="357"/>
    </w:pPr>
  </w:style>
  <w:style w:type="paragraph" w:customStyle="1" w:styleId="UZnummeringniv1">
    <w:name w:val="UZ_nummering niv1"/>
    <w:qFormat/>
    <w:rsid w:val="00241697"/>
    <w:pPr>
      <w:numPr>
        <w:ilvl w:val="2"/>
        <w:numId w:val="9"/>
      </w:numPr>
      <w:spacing w:after="0" w:line="288" w:lineRule="auto"/>
    </w:pPr>
    <w:rPr>
      <w:rFonts w:eastAsia="Times New Roman" w:cs="Times New Roman"/>
      <w:sz w:val="20"/>
      <w:szCs w:val="20"/>
      <w:lang w:val="en-GB" w:eastAsia="nl-BE"/>
    </w:rPr>
  </w:style>
  <w:style w:type="paragraph" w:customStyle="1" w:styleId="UZnummeringniv2">
    <w:name w:val="UZ_nummering niv2"/>
    <w:basedOn w:val="UZnummeringniv1"/>
    <w:qFormat/>
    <w:rsid w:val="005C310A"/>
    <w:pPr>
      <w:numPr>
        <w:ilvl w:val="3"/>
      </w:numPr>
    </w:pPr>
  </w:style>
  <w:style w:type="paragraph" w:customStyle="1" w:styleId="UZnummeringniv3">
    <w:name w:val="UZ_nummering niv3"/>
    <w:basedOn w:val="UZnummeringniv2"/>
    <w:qFormat/>
    <w:rsid w:val="003232C3"/>
    <w:pPr>
      <w:numPr>
        <w:ilvl w:val="4"/>
      </w:numPr>
    </w:pPr>
  </w:style>
  <w:style w:type="character" w:customStyle="1" w:styleId="UZ-Invullijn">
    <w:name w:val="UZ-Invullijn"/>
    <w:basedOn w:val="Standaardalinea-lettertype"/>
    <w:uiPriority w:val="1"/>
    <w:qFormat/>
    <w:rsid w:val="00C40FAE"/>
    <w:rPr>
      <w:color w:val="808080"/>
      <w:sz w:val="12"/>
      <w:szCs w:val="12"/>
    </w:rPr>
  </w:style>
  <w:style w:type="table" w:customStyle="1" w:styleId="Tabelraster1">
    <w:name w:val="Tabelraster1"/>
    <w:basedOn w:val="Standaardtabel"/>
    <w:next w:val="Tabelraster"/>
    <w:rsid w:val="00064D14"/>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8.xml"/><Relationship Id="rId76" Type="http://schemas.openxmlformats.org/officeDocument/2006/relationships/control" Target="activeX/activeX66.xml"/><Relationship Id="rId84" Type="http://schemas.openxmlformats.org/officeDocument/2006/relationships/control" Target="activeX/activeX74.xm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79" Type="http://schemas.openxmlformats.org/officeDocument/2006/relationships/control" Target="activeX/activeX69.xml"/><Relationship Id="rId87" Type="http://schemas.openxmlformats.org/officeDocument/2006/relationships/control" Target="activeX/activeX77.xml"/><Relationship Id="rId5" Type="http://schemas.openxmlformats.org/officeDocument/2006/relationships/webSettings" Target="webSettings.xml"/><Relationship Id="rId61" Type="http://schemas.openxmlformats.org/officeDocument/2006/relationships/control" Target="activeX/activeX51.xml"/><Relationship Id="rId82" Type="http://schemas.openxmlformats.org/officeDocument/2006/relationships/control" Target="activeX/activeX72.xml"/><Relationship Id="rId90" Type="http://schemas.openxmlformats.org/officeDocument/2006/relationships/footer" Target="footer1.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8" Type="http://schemas.openxmlformats.org/officeDocument/2006/relationships/image" Target="media/image1.wmf"/><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4" Type="http://schemas.openxmlformats.org/officeDocument/2006/relationships/settings" Target="settings.xml"/><Relationship Id="rId9" Type="http://schemas.openxmlformats.org/officeDocument/2006/relationships/control" Target="activeX/activeX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laey1\AppData\Local\Temp\H9.1-B10%20Checklist%20Skeletal%20dysplasia.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73E9ED9F7648398D5599AF013714AE"/>
        <w:category>
          <w:name w:val="Algemeen"/>
          <w:gallery w:val="placeholder"/>
        </w:category>
        <w:types>
          <w:type w:val="bbPlcHdr"/>
        </w:types>
        <w:behaviors>
          <w:behavior w:val="content"/>
        </w:behaviors>
        <w:guid w:val="{65E7DA96-E5E1-4624-9DC0-C054FB6AABD8}"/>
      </w:docPartPr>
      <w:docPartBody>
        <w:p w:rsidR="00ED45E3" w:rsidRDefault="004D3016" w:rsidP="004D3016">
          <w:pPr>
            <w:pStyle w:val="8373E9ED9F7648398D5599AF013714AE8"/>
          </w:pPr>
          <w:r>
            <w:rPr>
              <w:rStyle w:val="Tekstvantijdelijkeaanduiding"/>
            </w:rPr>
            <w:t>Click and enter text</w:t>
          </w:r>
          <w:r w:rsidRPr="00962713">
            <w:rPr>
              <w:rStyle w:val="Tekstvantijdelijkeaanduiding"/>
              <w:rFonts w:eastAsiaTheme="minorHAnsi"/>
            </w:rPr>
            <w:t>.</w:t>
          </w:r>
        </w:p>
      </w:docPartBody>
    </w:docPart>
    <w:docPart>
      <w:docPartPr>
        <w:name w:val="5F9E050C69164C4997EAF4841AAFA947"/>
        <w:category>
          <w:name w:val="Algemeen"/>
          <w:gallery w:val="placeholder"/>
        </w:category>
        <w:types>
          <w:type w:val="bbPlcHdr"/>
        </w:types>
        <w:behaviors>
          <w:behavior w:val="content"/>
        </w:behaviors>
        <w:guid w:val="{6E64BB6A-0F08-448E-ABE2-EEEFF0E4D268}"/>
      </w:docPartPr>
      <w:docPartBody>
        <w:p w:rsidR="00ED45E3" w:rsidRDefault="004D3016" w:rsidP="004D3016">
          <w:pPr>
            <w:pStyle w:val="5F9E050C69164C4997EAF4841AAFA9478"/>
          </w:pPr>
          <w:r>
            <w:rPr>
              <w:rStyle w:val="Tekstvantijdelijkeaanduiding"/>
            </w:rPr>
            <w:t>Click and enter text</w:t>
          </w:r>
          <w:r w:rsidRPr="00962713">
            <w:rPr>
              <w:rStyle w:val="Tekstvantijdelijkeaanduiding"/>
              <w:rFonts w:eastAsiaTheme="minorHAnsi"/>
            </w:rPr>
            <w:t>.</w:t>
          </w:r>
        </w:p>
      </w:docPartBody>
    </w:docPart>
    <w:docPart>
      <w:docPartPr>
        <w:name w:val="51BC003945EC42C5B287520B36B2DF25"/>
        <w:category>
          <w:name w:val="Algemeen"/>
          <w:gallery w:val="placeholder"/>
        </w:category>
        <w:types>
          <w:type w:val="bbPlcHdr"/>
        </w:types>
        <w:behaviors>
          <w:behavior w:val="content"/>
        </w:behaviors>
        <w:guid w:val="{6F3077AC-13C2-4276-9483-6D115ADF0670}"/>
      </w:docPartPr>
      <w:docPartBody>
        <w:p w:rsidR="00ED45E3" w:rsidRDefault="004D3016" w:rsidP="004D3016">
          <w:pPr>
            <w:pStyle w:val="51BC003945EC42C5B287520B36B2DF258"/>
          </w:pPr>
          <w:r>
            <w:rPr>
              <w:rStyle w:val="Tekstvantijdelijkeaanduiding"/>
              <w:rFonts w:eastAsiaTheme="minorHAnsi"/>
            </w:rPr>
            <w:t>Choose date</w:t>
          </w:r>
          <w:r w:rsidRPr="00BA7D08">
            <w:rPr>
              <w:rStyle w:val="Tekstvantijdelijkeaanduiding"/>
              <w:rFonts w:eastAsiaTheme="minorHAnsi"/>
            </w:rPr>
            <w:t>.</w:t>
          </w:r>
        </w:p>
      </w:docPartBody>
    </w:docPart>
    <w:docPart>
      <w:docPartPr>
        <w:name w:val="C6F1F08DDF4444F0A830B76759EE6ABD"/>
        <w:category>
          <w:name w:val="Algemeen"/>
          <w:gallery w:val="placeholder"/>
        </w:category>
        <w:types>
          <w:type w:val="bbPlcHdr"/>
        </w:types>
        <w:behaviors>
          <w:behavior w:val="content"/>
        </w:behaviors>
        <w:guid w:val="{BE861B43-3174-442A-AC7D-56738B1B8A01}"/>
      </w:docPartPr>
      <w:docPartBody>
        <w:p w:rsidR="00ED45E3" w:rsidRDefault="004D3016" w:rsidP="004D3016">
          <w:pPr>
            <w:pStyle w:val="C6F1F08DDF4444F0A830B76759EE6ABD8"/>
          </w:pPr>
          <w:r>
            <w:rPr>
              <w:rStyle w:val="Tekstvantijdelijkeaanduiding"/>
            </w:rPr>
            <w:t>Click and enter text</w:t>
          </w:r>
          <w:r w:rsidRPr="00962713">
            <w:rPr>
              <w:rStyle w:val="Tekstvantijdelijkeaanduiding"/>
              <w:rFonts w:eastAsiaTheme="minorHAnsi"/>
            </w:rPr>
            <w:t>.</w:t>
          </w:r>
        </w:p>
      </w:docPartBody>
    </w:docPart>
    <w:docPart>
      <w:docPartPr>
        <w:name w:val="F623FE924E364B9EAF505EA6FF6D9795"/>
        <w:category>
          <w:name w:val="Algemeen"/>
          <w:gallery w:val="placeholder"/>
        </w:category>
        <w:types>
          <w:type w:val="bbPlcHdr"/>
        </w:types>
        <w:behaviors>
          <w:behavior w:val="content"/>
        </w:behaviors>
        <w:guid w:val="{E6887C7F-7EDF-4BB5-80DE-C88C459637BB}"/>
      </w:docPartPr>
      <w:docPartBody>
        <w:p w:rsidR="00ED45E3" w:rsidRDefault="004D3016" w:rsidP="004D3016">
          <w:pPr>
            <w:pStyle w:val="F623FE924E364B9EAF505EA6FF6D97958"/>
          </w:pPr>
          <w:r>
            <w:rPr>
              <w:rStyle w:val="Tekstvantijdelijkeaanduiding"/>
            </w:rPr>
            <w:t>Click and enter text</w:t>
          </w:r>
          <w:r w:rsidRPr="00962713">
            <w:rPr>
              <w:rStyle w:val="Tekstvantijdelijkeaanduiding"/>
              <w:rFonts w:eastAsiaTheme="minorHAnsi"/>
            </w:rPr>
            <w:t>.</w:t>
          </w:r>
        </w:p>
      </w:docPartBody>
    </w:docPart>
    <w:docPart>
      <w:docPartPr>
        <w:name w:val="0E1499B18DF74014B74426A96083EC7A"/>
        <w:category>
          <w:name w:val="Algemeen"/>
          <w:gallery w:val="placeholder"/>
        </w:category>
        <w:types>
          <w:type w:val="bbPlcHdr"/>
        </w:types>
        <w:behaviors>
          <w:behavior w:val="content"/>
        </w:behaviors>
        <w:guid w:val="{D40E11BD-2601-48CD-8788-C5E145F7DE07}"/>
      </w:docPartPr>
      <w:docPartBody>
        <w:p w:rsidR="00ED45E3" w:rsidRDefault="004D3016" w:rsidP="004D3016">
          <w:pPr>
            <w:pStyle w:val="0E1499B18DF74014B74426A96083EC7A8"/>
          </w:pPr>
          <w:r>
            <w:rPr>
              <w:rStyle w:val="Tekstvantijdelijkeaanduiding"/>
            </w:rPr>
            <w:t>Click and enter text</w:t>
          </w:r>
          <w:r w:rsidRPr="00962713">
            <w:rPr>
              <w:rStyle w:val="Tekstvantijdelijkeaanduiding"/>
              <w:rFonts w:eastAsiaTheme="minorHAnsi"/>
            </w:rPr>
            <w:t>.</w:t>
          </w:r>
        </w:p>
      </w:docPartBody>
    </w:docPart>
    <w:docPart>
      <w:docPartPr>
        <w:name w:val="C0F1B6713E104BA2A918DEC5C8D19AFE"/>
        <w:category>
          <w:name w:val="Algemeen"/>
          <w:gallery w:val="placeholder"/>
        </w:category>
        <w:types>
          <w:type w:val="bbPlcHdr"/>
        </w:types>
        <w:behaviors>
          <w:behavior w:val="content"/>
        </w:behaviors>
        <w:guid w:val="{E894753D-4B4D-49B3-B6EF-AA990BAFF623}"/>
      </w:docPartPr>
      <w:docPartBody>
        <w:p w:rsidR="00ED45E3" w:rsidRDefault="004D3016" w:rsidP="004D3016">
          <w:pPr>
            <w:pStyle w:val="C0F1B6713E104BA2A918DEC5C8D19AFE8"/>
          </w:pPr>
          <w:r>
            <w:rPr>
              <w:rStyle w:val="Tekstvantijdelijkeaanduiding"/>
            </w:rPr>
            <w:t>Click and enter text</w:t>
          </w:r>
          <w:r w:rsidRPr="00962713">
            <w:rPr>
              <w:rStyle w:val="Tekstvantijdelijkeaanduiding"/>
            </w:rPr>
            <w:t>.</w:t>
          </w:r>
        </w:p>
      </w:docPartBody>
    </w:docPart>
    <w:docPart>
      <w:docPartPr>
        <w:name w:val="EBB711A454714ABB833BA58EC1D4098E"/>
        <w:category>
          <w:name w:val="Algemeen"/>
          <w:gallery w:val="placeholder"/>
        </w:category>
        <w:types>
          <w:type w:val="bbPlcHdr"/>
        </w:types>
        <w:behaviors>
          <w:behavior w:val="content"/>
        </w:behaviors>
        <w:guid w:val="{5A28DD96-7CB8-4AF2-AC25-ACE59F8F22FC}"/>
      </w:docPartPr>
      <w:docPartBody>
        <w:p w:rsidR="00ED45E3" w:rsidRDefault="004D3016" w:rsidP="004D3016">
          <w:pPr>
            <w:pStyle w:val="EBB711A454714ABB833BA58EC1D4098E8"/>
          </w:pPr>
          <w:r>
            <w:rPr>
              <w:rStyle w:val="Tekstvantijdelijkeaanduiding"/>
              <w:rFonts w:eastAsiaTheme="minorHAnsi"/>
            </w:rPr>
            <w:t>Choose date</w:t>
          </w:r>
          <w:r w:rsidRPr="00BA7D08">
            <w:rPr>
              <w:rStyle w:val="Tekstvantijdelijkeaanduiding"/>
              <w:rFonts w:eastAsiaTheme="minorHAnsi"/>
            </w:rPr>
            <w:t>.</w:t>
          </w:r>
        </w:p>
      </w:docPartBody>
    </w:docPart>
    <w:docPart>
      <w:docPartPr>
        <w:name w:val="5CD09825120C4EE989B8362A532D7F57"/>
        <w:category>
          <w:name w:val="Algemeen"/>
          <w:gallery w:val="placeholder"/>
        </w:category>
        <w:types>
          <w:type w:val="bbPlcHdr"/>
        </w:types>
        <w:behaviors>
          <w:behavior w:val="content"/>
        </w:behaviors>
        <w:guid w:val="{263620BD-0425-4E36-AFD9-44182ED1D152}"/>
      </w:docPartPr>
      <w:docPartBody>
        <w:p w:rsidR="00ED45E3" w:rsidRDefault="004D3016" w:rsidP="004D3016">
          <w:pPr>
            <w:pStyle w:val="5CD09825120C4EE989B8362A532D7F578"/>
          </w:pPr>
          <w:r>
            <w:rPr>
              <w:rStyle w:val="Tekstvantijdelijkeaanduiding"/>
              <w:rFonts w:eastAsiaTheme="minorHAnsi"/>
            </w:rPr>
            <w:t>Choose date</w:t>
          </w:r>
          <w:r w:rsidRPr="00BA7D08">
            <w:rPr>
              <w:rStyle w:val="Tekstvantijdelijkeaanduiding"/>
              <w:rFonts w:eastAsiaTheme="minorHAnsi"/>
            </w:rPr>
            <w:t>.</w:t>
          </w:r>
        </w:p>
      </w:docPartBody>
    </w:docPart>
    <w:docPart>
      <w:docPartPr>
        <w:name w:val="72E65AC3DBA74BB68120E59D4293A91D"/>
        <w:category>
          <w:name w:val="Algemeen"/>
          <w:gallery w:val="placeholder"/>
        </w:category>
        <w:types>
          <w:type w:val="bbPlcHdr"/>
        </w:types>
        <w:behaviors>
          <w:behavior w:val="content"/>
        </w:behaviors>
        <w:guid w:val="{7655BD16-1750-4DB8-9966-2A04BB09BE30}"/>
      </w:docPartPr>
      <w:docPartBody>
        <w:p w:rsidR="00ED45E3" w:rsidRDefault="004D3016" w:rsidP="004D3016">
          <w:pPr>
            <w:pStyle w:val="72E65AC3DBA74BB68120E59D4293A91D8"/>
          </w:pPr>
          <w:r>
            <w:rPr>
              <w:rStyle w:val="Tekstvantijdelijkeaanduiding"/>
            </w:rPr>
            <w:t>Click and enter text</w:t>
          </w:r>
          <w:r w:rsidRPr="00962713">
            <w:rPr>
              <w:rStyle w:val="Tekstvantijdelijkeaanduiding"/>
              <w:rFonts w:eastAsiaTheme="minorHAnsi"/>
            </w:rPr>
            <w:t>.</w:t>
          </w:r>
        </w:p>
      </w:docPartBody>
    </w:docPart>
    <w:docPart>
      <w:docPartPr>
        <w:name w:val="D0515F1ECA894A7384236C994F8F35BD"/>
        <w:category>
          <w:name w:val="Algemeen"/>
          <w:gallery w:val="placeholder"/>
        </w:category>
        <w:types>
          <w:type w:val="bbPlcHdr"/>
        </w:types>
        <w:behaviors>
          <w:behavior w:val="content"/>
        </w:behaviors>
        <w:guid w:val="{E09EF6C3-E6CC-473D-8AB0-E53F4C85AD59}"/>
      </w:docPartPr>
      <w:docPartBody>
        <w:p w:rsidR="00ED45E3" w:rsidRDefault="004D3016" w:rsidP="004D3016">
          <w:pPr>
            <w:pStyle w:val="D0515F1ECA894A7384236C994F8F35BD8"/>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FAFB80B536E94471A88E530C087306C8"/>
        <w:category>
          <w:name w:val="Algemeen"/>
          <w:gallery w:val="placeholder"/>
        </w:category>
        <w:types>
          <w:type w:val="bbPlcHdr"/>
        </w:types>
        <w:behaviors>
          <w:behavior w:val="content"/>
        </w:behaviors>
        <w:guid w:val="{C2F21877-BF6B-4DE8-A046-1E1D6394E057}"/>
      </w:docPartPr>
      <w:docPartBody>
        <w:p w:rsidR="00ED45E3" w:rsidRDefault="004D3016" w:rsidP="004D3016">
          <w:pPr>
            <w:pStyle w:val="FAFB80B536E94471A88E530C087306C88"/>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68AA3A854E244576AEF2AC0EF1F48F1E"/>
        <w:category>
          <w:name w:val="Algemeen"/>
          <w:gallery w:val="placeholder"/>
        </w:category>
        <w:types>
          <w:type w:val="bbPlcHdr"/>
        </w:types>
        <w:behaviors>
          <w:behavior w:val="content"/>
        </w:behaviors>
        <w:guid w:val="{C09F4A86-DE65-4A84-A36B-E9B1A12AFC9D}"/>
      </w:docPartPr>
      <w:docPartBody>
        <w:p w:rsidR="00ED45E3" w:rsidRDefault="004D3016" w:rsidP="004D3016">
          <w:pPr>
            <w:pStyle w:val="68AA3A854E244576AEF2AC0EF1F48F1E8"/>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40E9FA7FFAEB4AEFAE2C539F44DBBE06"/>
        <w:category>
          <w:name w:val="Algemeen"/>
          <w:gallery w:val="placeholder"/>
        </w:category>
        <w:types>
          <w:type w:val="bbPlcHdr"/>
        </w:types>
        <w:behaviors>
          <w:behavior w:val="content"/>
        </w:behaviors>
        <w:guid w:val="{34BDE5C0-284C-44C0-9A91-7D53241C161F}"/>
      </w:docPartPr>
      <w:docPartBody>
        <w:p w:rsidR="00ED45E3" w:rsidRDefault="004D3016" w:rsidP="004D3016">
          <w:pPr>
            <w:pStyle w:val="40E9FA7FFAEB4AEFAE2C539F44DBBE068"/>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8765B6C37CF64E748AB7EC76D19B9C45"/>
        <w:category>
          <w:name w:val="Algemeen"/>
          <w:gallery w:val="placeholder"/>
        </w:category>
        <w:types>
          <w:type w:val="bbPlcHdr"/>
        </w:types>
        <w:behaviors>
          <w:behavior w:val="content"/>
        </w:behaviors>
        <w:guid w:val="{9FE26BA2-A84E-480F-AE66-36DBE7F6AF3A}"/>
      </w:docPartPr>
      <w:docPartBody>
        <w:p w:rsidR="00ED45E3" w:rsidRDefault="004D3016" w:rsidP="004D3016">
          <w:pPr>
            <w:pStyle w:val="8765B6C37CF64E748AB7EC76D19B9C458"/>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E9DA3101EA63499D88F3B64FD7905A5B"/>
        <w:category>
          <w:name w:val="Algemeen"/>
          <w:gallery w:val="placeholder"/>
        </w:category>
        <w:types>
          <w:type w:val="bbPlcHdr"/>
        </w:types>
        <w:behaviors>
          <w:behavior w:val="content"/>
        </w:behaviors>
        <w:guid w:val="{414A10BA-2A61-4F26-AB3B-C47173C8AD60}"/>
      </w:docPartPr>
      <w:docPartBody>
        <w:p w:rsidR="00ED45E3" w:rsidRDefault="004D3016" w:rsidP="004D3016">
          <w:pPr>
            <w:pStyle w:val="E9DA3101EA63499D88F3B64FD7905A5B8"/>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4C8DDC06A00044D588FCC36042F33AAD"/>
        <w:category>
          <w:name w:val="Algemeen"/>
          <w:gallery w:val="placeholder"/>
        </w:category>
        <w:types>
          <w:type w:val="bbPlcHdr"/>
        </w:types>
        <w:behaviors>
          <w:behavior w:val="content"/>
        </w:behaviors>
        <w:guid w:val="{920B07BB-4671-46F5-A20B-82EBE512BD2C}"/>
      </w:docPartPr>
      <w:docPartBody>
        <w:p w:rsidR="00ED45E3" w:rsidRDefault="004D3016" w:rsidP="004D3016">
          <w:pPr>
            <w:pStyle w:val="4C8DDC06A00044D588FCC36042F33AAD8"/>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344460D35F484D77A6060C15AE4654F6"/>
        <w:category>
          <w:name w:val="Algemeen"/>
          <w:gallery w:val="placeholder"/>
        </w:category>
        <w:types>
          <w:type w:val="bbPlcHdr"/>
        </w:types>
        <w:behaviors>
          <w:behavior w:val="content"/>
        </w:behaviors>
        <w:guid w:val="{43902DF0-969A-4281-9725-27B7950EB4E0}"/>
      </w:docPartPr>
      <w:docPartBody>
        <w:p w:rsidR="00617FFB" w:rsidRDefault="004D3016" w:rsidP="004D3016">
          <w:pPr>
            <w:pStyle w:val="344460D35F484D77A6060C15AE4654F66"/>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37DF65347E5F4CC9B9EEE8E26B85F2D9"/>
        <w:category>
          <w:name w:val="Algemeen"/>
          <w:gallery w:val="placeholder"/>
        </w:category>
        <w:types>
          <w:type w:val="bbPlcHdr"/>
        </w:types>
        <w:behaviors>
          <w:behavior w:val="content"/>
        </w:behaviors>
        <w:guid w:val="{463CF91C-C4BC-4740-AC76-CF33077454B5}"/>
      </w:docPartPr>
      <w:docPartBody>
        <w:p w:rsidR="00617FFB" w:rsidRDefault="004D3016" w:rsidP="004D3016">
          <w:pPr>
            <w:pStyle w:val="37DF65347E5F4CC9B9EEE8E26B85F2D91"/>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AFFDD43C4BF447419D5D184520B8A8D7"/>
        <w:category>
          <w:name w:val="Algemeen"/>
          <w:gallery w:val="placeholder"/>
        </w:category>
        <w:types>
          <w:type w:val="bbPlcHdr"/>
        </w:types>
        <w:behaviors>
          <w:behavior w:val="content"/>
        </w:behaviors>
        <w:guid w:val="{12FE1683-3E98-4C86-BC79-5C6D7803839E}"/>
      </w:docPartPr>
      <w:docPartBody>
        <w:p w:rsidR="00617FFB" w:rsidRDefault="004D3016" w:rsidP="004D3016">
          <w:pPr>
            <w:pStyle w:val="AFFDD43C4BF447419D5D184520B8A8D71"/>
          </w:pPr>
          <w:r w:rsidRPr="0008530F">
            <w:rPr>
              <w:color w:val="70AD47" w:themeColor="accent6"/>
            </w:rPr>
            <w:t>(</w:t>
          </w:r>
          <w:r>
            <w:rPr>
              <w:color w:val="70AD47" w:themeColor="accent6"/>
            </w:rPr>
            <w:t>Enter</w:t>
          </w:r>
          <w:r w:rsidRPr="0008530F">
            <w:rPr>
              <w:color w:val="70AD47" w:themeColor="accent6"/>
            </w:rPr>
            <w:t xml:space="preserve"> your name)</w:t>
          </w:r>
        </w:p>
      </w:docPartBody>
    </w:docPart>
    <w:docPart>
      <w:docPartPr>
        <w:name w:val="E1C1B10CA3954E14862A6A52A60FF199"/>
        <w:category>
          <w:name w:val="Algemeen"/>
          <w:gallery w:val="placeholder"/>
        </w:category>
        <w:types>
          <w:type w:val="bbPlcHdr"/>
        </w:types>
        <w:behaviors>
          <w:behavior w:val="content"/>
        </w:behaviors>
        <w:guid w:val="{BC955572-A20E-457C-A396-6A5599866A5C}"/>
      </w:docPartPr>
      <w:docPartBody>
        <w:p w:rsidR="00617FFB" w:rsidRDefault="004D3016" w:rsidP="004D3016">
          <w:pPr>
            <w:pStyle w:val="E1C1B10CA3954E14862A6A52A60FF1991"/>
          </w:pPr>
          <w:r w:rsidRPr="0008530F">
            <w:rPr>
              <w:color w:val="70AD47" w:themeColor="accent6"/>
            </w:rPr>
            <w:t>(</w:t>
          </w:r>
          <w:r>
            <w:rPr>
              <w:color w:val="70AD47" w:themeColor="accent6"/>
            </w:rPr>
            <w:t>Enter</w:t>
          </w:r>
          <w:r w:rsidRPr="0008530F">
            <w:rPr>
              <w:color w:val="70AD47" w:themeColor="accent6"/>
            </w:rPr>
            <w:t xml:space="preserve"> </w:t>
          </w:r>
          <w:r>
            <w:rPr>
              <w:color w:val="70AD47" w:themeColor="accent6"/>
            </w:rPr>
            <w:t>the condition.</w:t>
          </w:r>
          <w:r w:rsidRPr="0008530F">
            <w:rPr>
              <w:color w:val="70AD47" w:themeColor="accent6"/>
            </w:rPr>
            <w:t>)</w:t>
          </w:r>
        </w:p>
      </w:docPartBody>
    </w:docPart>
    <w:docPart>
      <w:docPartPr>
        <w:name w:val="3A175938F449450893CC852C37F5CC0E"/>
        <w:category>
          <w:name w:val="Algemeen"/>
          <w:gallery w:val="placeholder"/>
        </w:category>
        <w:types>
          <w:type w:val="bbPlcHdr"/>
        </w:types>
        <w:behaviors>
          <w:behavior w:val="content"/>
        </w:behaviors>
        <w:guid w:val="{001DA31B-9799-4BA6-BD62-805171E0A3CF}"/>
      </w:docPartPr>
      <w:docPartBody>
        <w:p w:rsidR="00617FFB" w:rsidRDefault="004D3016" w:rsidP="004D3016">
          <w:pPr>
            <w:pStyle w:val="3A175938F449450893CC852C37F5CC0E1"/>
          </w:pPr>
          <w:r w:rsidRPr="00CA0EBD">
            <w:rPr>
              <w:rStyle w:val="Tekstvantijdelijkeaanduiding"/>
              <w:rFonts w:cstheme="minorHAnsi"/>
              <w:sz w:val="18"/>
            </w:rPr>
            <w:t>Enter place.</w:t>
          </w:r>
        </w:p>
      </w:docPartBody>
    </w:docPart>
    <w:docPart>
      <w:docPartPr>
        <w:name w:val="E494FF0E57AC4E2F9009ADEB13E108BF"/>
        <w:category>
          <w:name w:val="Algemeen"/>
          <w:gallery w:val="placeholder"/>
        </w:category>
        <w:types>
          <w:type w:val="bbPlcHdr"/>
        </w:types>
        <w:behaviors>
          <w:behavior w:val="content"/>
        </w:behaviors>
        <w:guid w:val="{AF0D263E-4C40-4E55-8A1D-631F928E0908}"/>
      </w:docPartPr>
      <w:docPartBody>
        <w:p w:rsidR="00617FFB" w:rsidRDefault="004D3016" w:rsidP="004D3016">
          <w:pPr>
            <w:pStyle w:val="E494FF0E57AC4E2F9009ADEB13E108BF1"/>
          </w:pPr>
          <w:r w:rsidRPr="00CA0EBD">
            <w:rPr>
              <w:rStyle w:val="Tekstvantijdelijkeaanduiding"/>
              <w:rFonts w:cstheme="minorHAnsi"/>
              <w:sz w:val="18"/>
            </w:rPr>
            <w:t>Choose date.</w:t>
          </w:r>
        </w:p>
      </w:docPartBody>
    </w:docPart>
    <w:docPart>
      <w:docPartPr>
        <w:name w:val="F4BFE1564D304ECEA3C3700E205D2E24"/>
        <w:category>
          <w:name w:val="Algemeen"/>
          <w:gallery w:val="placeholder"/>
        </w:category>
        <w:types>
          <w:type w:val="bbPlcHdr"/>
        </w:types>
        <w:behaviors>
          <w:behavior w:val="content"/>
        </w:behaviors>
        <w:guid w:val="{0F1EF149-18D3-4A19-903E-15C6091765D9}"/>
      </w:docPartPr>
      <w:docPartBody>
        <w:p w:rsidR="00617FFB" w:rsidRDefault="004D3016" w:rsidP="004D3016">
          <w:pPr>
            <w:pStyle w:val="F4BFE1564D304ECEA3C3700E205D2E24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ED720C86173F4FA182F33BFE67335CE5"/>
        <w:category>
          <w:name w:val="Algemeen"/>
          <w:gallery w:val="placeholder"/>
        </w:category>
        <w:types>
          <w:type w:val="bbPlcHdr"/>
        </w:types>
        <w:behaviors>
          <w:behavior w:val="content"/>
        </w:behaviors>
        <w:guid w:val="{0E49BB98-0A5D-45EA-B375-745500CA4285}"/>
      </w:docPartPr>
      <w:docPartBody>
        <w:p w:rsidR="00617FFB" w:rsidRDefault="004D3016" w:rsidP="004D3016">
          <w:pPr>
            <w:pStyle w:val="ED720C86173F4FA182F33BFE67335CE5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B5D38E512E6B4DE49138AA231E0856BB"/>
        <w:category>
          <w:name w:val="Algemeen"/>
          <w:gallery w:val="placeholder"/>
        </w:category>
        <w:types>
          <w:type w:val="bbPlcHdr"/>
        </w:types>
        <w:behaviors>
          <w:behavior w:val="content"/>
        </w:behaviors>
        <w:guid w:val="{45F66FBD-1468-4D28-8D4B-4EB157A9EC42}"/>
      </w:docPartPr>
      <w:docPartBody>
        <w:p w:rsidR="00617FFB" w:rsidRDefault="004D3016" w:rsidP="004D3016">
          <w:pPr>
            <w:pStyle w:val="B5D38E512E6B4DE49138AA231E0856BB1"/>
          </w:pPr>
          <w:r w:rsidRPr="00CA0EBD">
            <w:rPr>
              <w:rStyle w:val="Tekstvantijdelijkeaanduiding"/>
              <w:rFonts w:cstheme="minorHAnsi"/>
              <w:sz w:val="18"/>
            </w:rPr>
            <w:t>Enter place.</w:t>
          </w:r>
        </w:p>
      </w:docPartBody>
    </w:docPart>
    <w:docPart>
      <w:docPartPr>
        <w:name w:val="0675C842A27A4AD9ABE47F8297FB123F"/>
        <w:category>
          <w:name w:val="Algemeen"/>
          <w:gallery w:val="placeholder"/>
        </w:category>
        <w:types>
          <w:type w:val="bbPlcHdr"/>
        </w:types>
        <w:behaviors>
          <w:behavior w:val="content"/>
        </w:behaviors>
        <w:guid w:val="{C43E6E15-CE73-4301-B41E-BAE51A0C0B47}"/>
      </w:docPartPr>
      <w:docPartBody>
        <w:p w:rsidR="00617FFB" w:rsidRDefault="004D3016" w:rsidP="004D3016">
          <w:pPr>
            <w:pStyle w:val="0675C842A27A4AD9ABE47F8297FB123F1"/>
          </w:pPr>
          <w:r w:rsidRPr="00CA0EBD">
            <w:rPr>
              <w:rStyle w:val="Tekstvantijdelijkeaanduiding"/>
              <w:rFonts w:cstheme="minorHAnsi"/>
              <w:sz w:val="18"/>
            </w:rPr>
            <w:t>Choose date.</w:t>
          </w:r>
        </w:p>
      </w:docPartBody>
    </w:docPart>
    <w:docPart>
      <w:docPartPr>
        <w:name w:val="B8C8D98E07A24E74B91C4BEA4D95E496"/>
        <w:category>
          <w:name w:val="Algemeen"/>
          <w:gallery w:val="placeholder"/>
        </w:category>
        <w:types>
          <w:type w:val="bbPlcHdr"/>
        </w:types>
        <w:behaviors>
          <w:behavior w:val="content"/>
        </w:behaviors>
        <w:guid w:val="{FA252256-5918-468E-8305-600BCC91AA58}"/>
      </w:docPartPr>
      <w:docPartBody>
        <w:p w:rsidR="00617FFB" w:rsidRDefault="004D3016" w:rsidP="004D3016">
          <w:pPr>
            <w:pStyle w:val="B8C8D98E07A24E74B91C4BEA4D95E496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C0F066B102D8441D9667E92FC3EF8029"/>
        <w:category>
          <w:name w:val="Algemeen"/>
          <w:gallery w:val="placeholder"/>
        </w:category>
        <w:types>
          <w:type w:val="bbPlcHdr"/>
        </w:types>
        <w:behaviors>
          <w:behavior w:val="content"/>
        </w:behaviors>
        <w:guid w:val="{3189E24A-8EAD-48B0-92B5-2756F8539C66}"/>
      </w:docPartPr>
      <w:docPartBody>
        <w:p w:rsidR="00617FFB" w:rsidRDefault="004D3016" w:rsidP="004D3016">
          <w:pPr>
            <w:pStyle w:val="C0F066B102D8441D9667E92FC3EF8029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E33822673AE740BF883004430D74F83C"/>
        <w:category>
          <w:name w:val="Algemeen"/>
          <w:gallery w:val="placeholder"/>
        </w:category>
        <w:types>
          <w:type w:val="bbPlcHdr"/>
        </w:types>
        <w:behaviors>
          <w:behavior w:val="content"/>
        </w:behaviors>
        <w:guid w:val="{DAA9807B-DA03-4FBF-9EC8-F107FEF7DD90}"/>
      </w:docPartPr>
      <w:docPartBody>
        <w:p w:rsidR="00617FFB" w:rsidRDefault="004D3016" w:rsidP="004D3016">
          <w:pPr>
            <w:pStyle w:val="E33822673AE740BF883004430D74F83C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9A882DEE90D943F2BCE89B539313BD64"/>
        <w:category>
          <w:name w:val="Algemeen"/>
          <w:gallery w:val="placeholder"/>
        </w:category>
        <w:types>
          <w:type w:val="bbPlcHdr"/>
        </w:types>
        <w:behaviors>
          <w:behavior w:val="content"/>
        </w:behaviors>
        <w:guid w:val="{7BBC1E57-A432-42EB-B94B-D47CE8899633}"/>
      </w:docPartPr>
      <w:docPartBody>
        <w:p w:rsidR="00617FFB" w:rsidRDefault="004D3016" w:rsidP="004D3016">
          <w:pPr>
            <w:pStyle w:val="9A882DEE90D943F2BCE89B539313BD641"/>
          </w:pPr>
          <w:r w:rsidRPr="00CA0EBD">
            <w:rPr>
              <w:rStyle w:val="Tekstvantijdelijkeaanduiding"/>
              <w:rFonts w:cstheme="minorHAnsi"/>
              <w:sz w:val="18"/>
            </w:rPr>
            <w:t>Enter place.</w:t>
          </w:r>
        </w:p>
      </w:docPartBody>
    </w:docPart>
    <w:docPart>
      <w:docPartPr>
        <w:name w:val="3058460BC2884A0C9C4B280CEC0EA3A7"/>
        <w:category>
          <w:name w:val="Algemeen"/>
          <w:gallery w:val="placeholder"/>
        </w:category>
        <w:types>
          <w:type w:val="bbPlcHdr"/>
        </w:types>
        <w:behaviors>
          <w:behavior w:val="content"/>
        </w:behaviors>
        <w:guid w:val="{08A1924B-D6A3-4945-8CA7-1BBE046E69C3}"/>
      </w:docPartPr>
      <w:docPartBody>
        <w:p w:rsidR="00617FFB" w:rsidRDefault="004D3016" w:rsidP="004D3016">
          <w:pPr>
            <w:pStyle w:val="3058460BC2884A0C9C4B280CEC0EA3A71"/>
          </w:pPr>
          <w:r w:rsidRPr="00CA0EBD">
            <w:rPr>
              <w:rStyle w:val="Tekstvantijdelijkeaanduiding"/>
              <w:rFonts w:cstheme="minorHAnsi"/>
              <w:sz w:val="18"/>
            </w:rPr>
            <w:t>Choose date.</w:t>
          </w:r>
        </w:p>
      </w:docPartBody>
    </w:docPart>
    <w:docPart>
      <w:docPartPr>
        <w:name w:val="DEDCF0ECDF1E40189C6D2803BE3BBE4F"/>
        <w:category>
          <w:name w:val="Algemeen"/>
          <w:gallery w:val="placeholder"/>
        </w:category>
        <w:types>
          <w:type w:val="bbPlcHdr"/>
        </w:types>
        <w:behaviors>
          <w:behavior w:val="content"/>
        </w:behaviors>
        <w:guid w:val="{2A468C6B-4DD1-4D17-A2C2-1E2F94AEE168}"/>
      </w:docPartPr>
      <w:docPartBody>
        <w:p w:rsidR="00617FFB" w:rsidRDefault="004D3016" w:rsidP="004D3016">
          <w:pPr>
            <w:pStyle w:val="DEDCF0ECDF1E40189C6D2803BE3BBE4F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7F125DA2E15748989CD924432865C216"/>
        <w:category>
          <w:name w:val="Algemeen"/>
          <w:gallery w:val="placeholder"/>
        </w:category>
        <w:types>
          <w:type w:val="bbPlcHdr"/>
        </w:types>
        <w:behaviors>
          <w:behavior w:val="content"/>
        </w:behaviors>
        <w:guid w:val="{AF4AD72E-BEB1-4256-9816-E3DD55FFD907}"/>
      </w:docPartPr>
      <w:docPartBody>
        <w:p w:rsidR="00617FFB" w:rsidRDefault="004D3016" w:rsidP="004D3016">
          <w:pPr>
            <w:pStyle w:val="7F125DA2E15748989CD924432865C216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A38DFB9D3AE845A7980071CCDCB60405"/>
        <w:category>
          <w:name w:val="Algemeen"/>
          <w:gallery w:val="placeholder"/>
        </w:category>
        <w:types>
          <w:type w:val="bbPlcHdr"/>
        </w:types>
        <w:behaviors>
          <w:behavior w:val="content"/>
        </w:behaviors>
        <w:guid w:val="{094A41F7-2C35-4FAA-BC2E-73A7D7E71736}"/>
      </w:docPartPr>
      <w:docPartBody>
        <w:p w:rsidR="00617FFB" w:rsidRDefault="004D3016" w:rsidP="004D3016">
          <w:pPr>
            <w:pStyle w:val="A38DFB9D3AE845A7980071CCDCB60405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A81F82BD25214497BB78549DDB219239"/>
        <w:category>
          <w:name w:val="Algemeen"/>
          <w:gallery w:val="placeholder"/>
        </w:category>
        <w:types>
          <w:type w:val="bbPlcHdr"/>
        </w:types>
        <w:behaviors>
          <w:behavior w:val="content"/>
        </w:behaviors>
        <w:guid w:val="{DAF8FFEE-56AE-4F8F-8900-43C65C99E46C}"/>
      </w:docPartPr>
      <w:docPartBody>
        <w:p w:rsidR="00617FFB" w:rsidRDefault="004D3016" w:rsidP="004D3016">
          <w:pPr>
            <w:pStyle w:val="A81F82BD25214497BB78549DDB2192391"/>
          </w:pPr>
          <w:r w:rsidRPr="00CA0EBD">
            <w:rPr>
              <w:rStyle w:val="Tekstvantijdelijkeaanduiding"/>
              <w:rFonts w:cstheme="minorHAnsi"/>
              <w:sz w:val="18"/>
            </w:rPr>
            <w:t>Enter place.</w:t>
          </w:r>
        </w:p>
      </w:docPartBody>
    </w:docPart>
    <w:docPart>
      <w:docPartPr>
        <w:name w:val="83015145F8DE4BD6B70BE8305B352D82"/>
        <w:category>
          <w:name w:val="Algemeen"/>
          <w:gallery w:val="placeholder"/>
        </w:category>
        <w:types>
          <w:type w:val="bbPlcHdr"/>
        </w:types>
        <w:behaviors>
          <w:behavior w:val="content"/>
        </w:behaviors>
        <w:guid w:val="{E455EA80-DEAA-46D8-B92F-9CA47C60706B}"/>
      </w:docPartPr>
      <w:docPartBody>
        <w:p w:rsidR="00617FFB" w:rsidRDefault="004D3016" w:rsidP="004D3016">
          <w:pPr>
            <w:pStyle w:val="83015145F8DE4BD6B70BE8305B352D821"/>
          </w:pPr>
          <w:r w:rsidRPr="00CA0EBD">
            <w:rPr>
              <w:rStyle w:val="Tekstvantijdelijkeaanduiding"/>
              <w:rFonts w:cstheme="minorHAnsi"/>
              <w:sz w:val="18"/>
            </w:rPr>
            <w:t>Choose date.</w:t>
          </w:r>
        </w:p>
      </w:docPartBody>
    </w:docPart>
    <w:docPart>
      <w:docPartPr>
        <w:name w:val="D2268819847E47DEA020BAEF2F9B4068"/>
        <w:category>
          <w:name w:val="Algemeen"/>
          <w:gallery w:val="placeholder"/>
        </w:category>
        <w:types>
          <w:type w:val="bbPlcHdr"/>
        </w:types>
        <w:behaviors>
          <w:behavior w:val="content"/>
        </w:behaviors>
        <w:guid w:val="{7F84D21F-4EB1-4FBF-8256-F6268BE1F182}"/>
      </w:docPartPr>
      <w:docPartBody>
        <w:p w:rsidR="00617FFB" w:rsidRDefault="004D3016" w:rsidP="004D3016">
          <w:pPr>
            <w:pStyle w:val="D2268819847E47DEA020BAEF2F9B4068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0C79DCA31DCE4D0FB0A904F25B659B60"/>
        <w:category>
          <w:name w:val="Algemeen"/>
          <w:gallery w:val="placeholder"/>
        </w:category>
        <w:types>
          <w:type w:val="bbPlcHdr"/>
        </w:types>
        <w:behaviors>
          <w:behavior w:val="content"/>
        </w:behaviors>
        <w:guid w:val="{253BF9D9-8BFB-49F6-999F-D09C03780C9C}"/>
      </w:docPartPr>
      <w:docPartBody>
        <w:p w:rsidR="00617FFB" w:rsidRDefault="004D3016" w:rsidP="004D3016">
          <w:pPr>
            <w:pStyle w:val="0C79DCA31DCE4D0FB0A904F25B659B601"/>
          </w:pPr>
          <w:r>
            <w:rPr>
              <w:rStyle w:val="Tekstvantijdelijkeaanduiding"/>
              <w:rFonts w:asciiTheme="majorHAnsi" w:hAnsiTheme="majorHAnsi" w:cstheme="majorHAnsi"/>
              <w:sz w:val="18"/>
              <w:szCs w:val="18"/>
            </w:rPr>
            <w:t>Enter relation</w:t>
          </w:r>
          <w:r w:rsidRPr="00FC2F90">
            <w:rPr>
              <w:rStyle w:val="Tekstvantijdelijkeaanduiding"/>
              <w:rFonts w:asciiTheme="majorHAnsi" w:hAnsiTheme="majorHAnsi" w:cstheme="majorHAnsi"/>
              <w:sz w:val="18"/>
              <w:szCs w:val="18"/>
            </w:rPr>
            <w:t>.</w:t>
          </w:r>
        </w:p>
      </w:docPartBody>
    </w:docPart>
    <w:docPart>
      <w:docPartPr>
        <w:name w:val="83B9A1852CE24344B5367EBAD39FEA22"/>
        <w:category>
          <w:name w:val="Algemeen"/>
          <w:gallery w:val="placeholder"/>
        </w:category>
        <w:types>
          <w:type w:val="bbPlcHdr"/>
        </w:types>
        <w:behaviors>
          <w:behavior w:val="content"/>
        </w:behaviors>
        <w:guid w:val="{531C99B4-A305-41B6-A9A4-A96828A74D70}"/>
      </w:docPartPr>
      <w:docPartBody>
        <w:p w:rsidR="00617FFB" w:rsidRDefault="004D3016" w:rsidP="004D3016">
          <w:pPr>
            <w:pStyle w:val="83B9A1852CE24344B5367EBAD39FEA221"/>
          </w:pPr>
          <w:r>
            <w:rPr>
              <w:rStyle w:val="Tekstvantijdelijkeaanduiding"/>
              <w:rFonts w:asciiTheme="majorHAnsi" w:hAnsiTheme="majorHAnsi" w:cstheme="majorHAnsi"/>
              <w:sz w:val="18"/>
              <w:szCs w:val="18"/>
            </w:rPr>
            <w:t>Enter justification</w:t>
          </w:r>
          <w:r w:rsidRPr="00FC2F90">
            <w:rPr>
              <w:rStyle w:val="Tekstvantijdelijkeaanduiding"/>
              <w:rFonts w:asciiTheme="majorHAnsi" w:hAnsiTheme="majorHAnsi" w:cstheme="majorHAnsi"/>
              <w:sz w:val="18"/>
              <w:szCs w:val="18"/>
            </w:rPr>
            <w:t>.</w:t>
          </w:r>
        </w:p>
      </w:docPartBody>
    </w:docPart>
    <w:docPart>
      <w:docPartPr>
        <w:name w:val="A2D544B088F04857860B4932318BE274"/>
        <w:category>
          <w:name w:val="Algemeen"/>
          <w:gallery w:val="placeholder"/>
        </w:category>
        <w:types>
          <w:type w:val="bbPlcHdr"/>
        </w:types>
        <w:behaviors>
          <w:behavior w:val="content"/>
        </w:behaviors>
        <w:guid w:val="{5D45F82F-4803-46EF-9879-F914934D3BCF}"/>
      </w:docPartPr>
      <w:docPartBody>
        <w:p w:rsidR="00617FFB" w:rsidRDefault="004D3016" w:rsidP="004D3016">
          <w:pPr>
            <w:pStyle w:val="A2D544B088F04857860B4932318BE2741"/>
          </w:pPr>
          <w:r w:rsidRPr="00CA0EBD">
            <w:rPr>
              <w:rStyle w:val="Tekstvantijdelijkeaanduiding"/>
              <w:rFonts w:cstheme="minorHAnsi"/>
              <w:sz w:val="18"/>
            </w:rPr>
            <w:t>Enter place.</w:t>
          </w:r>
        </w:p>
      </w:docPartBody>
    </w:docPart>
    <w:docPart>
      <w:docPartPr>
        <w:name w:val="0F0E37849EF249FD8436C2AE3590A1A1"/>
        <w:category>
          <w:name w:val="Algemeen"/>
          <w:gallery w:val="placeholder"/>
        </w:category>
        <w:types>
          <w:type w:val="bbPlcHdr"/>
        </w:types>
        <w:behaviors>
          <w:behavior w:val="content"/>
        </w:behaviors>
        <w:guid w:val="{24924736-9C79-4A61-9383-12C292728AB3}"/>
      </w:docPartPr>
      <w:docPartBody>
        <w:p w:rsidR="00617FFB" w:rsidRDefault="004D3016" w:rsidP="004D3016">
          <w:pPr>
            <w:pStyle w:val="0F0E37849EF249FD8436C2AE3590A1A11"/>
          </w:pPr>
          <w:r w:rsidRPr="00CA0EBD">
            <w:rPr>
              <w:rStyle w:val="Tekstvantijdelijkeaanduiding"/>
              <w:rFonts w:cstheme="minorHAnsi"/>
              <w:sz w:val="18"/>
            </w:rPr>
            <w:t>Choose date.</w:t>
          </w:r>
        </w:p>
      </w:docPartBody>
    </w:docPart>
    <w:docPart>
      <w:docPartPr>
        <w:name w:val="1C8C2DF898D34B03AD267F7D167C024F"/>
        <w:category>
          <w:name w:val="Algemeen"/>
          <w:gallery w:val="placeholder"/>
        </w:category>
        <w:types>
          <w:type w:val="bbPlcHdr"/>
        </w:types>
        <w:behaviors>
          <w:behavior w:val="content"/>
        </w:behaviors>
        <w:guid w:val="{387C89EA-AD9F-47E8-8B7E-6DD99620824E}"/>
      </w:docPartPr>
      <w:docPartBody>
        <w:p w:rsidR="00617FFB" w:rsidRDefault="004D3016" w:rsidP="004D3016">
          <w:pPr>
            <w:pStyle w:val="1C8C2DF898D34B03AD267F7D167C024F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E5F34C0244554286BD5B986E48563245"/>
        <w:category>
          <w:name w:val="Algemeen"/>
          <w:gallery w:val="placeholder"/>
        </w:category>
        <w:types>
          <w:type w:val="bbPlcHdr"/>
        </w:types>
        <w:behaviors>
          <w:behavior w:val="content"/>
        </w:behaviors>
        <w:guid w:val="{4A55878D-8466-4398-AFFA-9633EBDF6121}"/>
      </w:docPartPr>
      <w:docPartBody>
        <w:p w:rsidR="00617FFB" w:rsidRDefault="004D3016" w:rsidP="004D3016">
          <w:pPr>
            <w:pStyle w:val="E5F34C0244554286BD5B986E485632451"/>
          </w:pPr>
          <w:r w:rsidRPr="00CA0EBD">
            <w:rPr>
              <w:rStyle w:val="Tekstvantijdelijkeaanduiding"/>
              <w:rFonts w:cstheme="minorHAnsi"/>
              <w:sz w:val="18"/>
            </w:rPr>
            <w:t>Enter place.</w:t>
          </w:r>
        </w:p>
      </w:docPartBody>
    </w:docPart>
    <w:docPart>
      <w:docPartPr>
        <w:name w:val="01D59BACDB044399BC02A3E0095A52AE"/>
        <w:category>
          <w:name w:val="Algemeen"/>
          <w:gallery w:val="placeholder"/>
        </w:category>
        <w:types>
          <w:type w:val="bbPlcHdr"/>
        </w:types>
        <w:behaviors>
          <w:behavior w:val="content"/>
        </w:behaviors>
        <w:guid w:val="{9B462029-5F9E-4B30-BE3A-66E9CD5FB78F}"/>
      </w:docPartPr>
      <w:docPartBody>
        <w:p w:rsidR="00617FFB" w:rsidRDefault="004D3016" w:rsidP="004D3016">
          <w:pPr>
            <w:pStyle w:val="01D59BACDB044399BC02A3E0095A52AE1"/>
          </w:pPr>
          <w:r w:rsidRPr="00CA0EBD">
            <w:rPr>
              <w:rStyle w:val="Tekstvantijdelijkeaanduiding"/>
              <w:rFonts w:cstheme="minorHAnsi"/>
              <w:sz w:val="18"/>
            </w:rPr>
            <w:t>Choose date.</w:t>
          </w:r>
        </w:p>
      </w:docPartBody>
    </w:docPart>
    <w:docPart>
      <w:docPartPr>
        <w:name w:val="61F9AA16D2744C109BA85E3D2BAA5893"/>
        <w:category>
          <w:name w:val="Algemeen"/>
          <w:gallery w:val="placeholder"/>
        </w:category>
        <w:types>
          <w:type w:val="bbPlcHdr"/>
        </w:types>
        <w:behaviors>
          <w:behavior w:val="content"/>
        </w:behaviors>
        <w:guid w:val="{3E79AF1C-B685-4DC8-B6E9-189ED000B2EA}"/>
      </w:docPartPr>
      <w:docPartBody>
        <w:p w:rsidR="00617FFB" w:rsidRDefault="004D3016" w:rsidP="004D3016">
          <w:pPr>
            <w:pStyle w:val="61F9AA16D2744C109BA85E3D2BAA5893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F1C04DDCA0FD44FAB57EC0F324C204A4"/>
        <w:category>
          <w:name w:val="Algemeen"/>
          <w:gallery w:val="placeholder"/>
        </w:category>
        <w:types>
          <w:type w:val="bbPlcHdr"/>
        </w:types>
        <w:behaviors>
          <w:behavior w:val="content"/>
        </w:behaviors>
        <w:guid w:val="{8BE907CE-D4BF-4F0C-9AC5-9899C10D9601}"/>
      </w:docPartPr>
      <w:docPartBody>
        <w:p w:rsidR="00617FFB" w:rsidRDefault="004D3016" w:rsidP="004D3016">
          <w:pPr>
            <w:pStyle w:val="F1C04DDCA0FD44FAB57EC0F324C204A41"/>
          </w:pPr>
          <w:r w:rsidRPr="00CA0EBD">
            <w:rPr>
              <w:rStyle w:val="Tekstvantijdelijkeaanduiding"/>
              <w:rFonts w:cstheme="minorHAnsi"/>
              <w:sz w:val="18"/>
            </w:rPr>
            <w:t>Enter place.</w:t>
          </w:r>
        </w:p>
      </w:docPartBody>
    </w:docPart>
    <w:docPart>
      <w:docPartPr>
        <w:name w:val="8D424DF26A10419B9EE91FBEA3D40C12"/>
        <w:category>
          <w:name w:val="Algemeen"/>
          <w:gallery w:val="placeholder"/>
        </w:category>
        <w:types>
          <w:type w:val="bbPlcHdr"/>
        </w:types>
        <w:behaviors>
          <w:behavior w:val="content"/>
        </w:behaviors>
        <w:guid w:val="{5EEBC63B-2172-4F09-B652-A8A8E6EDF106}"/>
      </w:docPartPr>
      <w:docPartBody>
        <w:p w:rsidR="00617FFB" w:rsidRDefault="004D3016" w:rsidP="004D3016">
          <w:pPr>
            <w:pStyle w:val="8D424DF26A10419B9EE91FBEA3D40C121"/>
          </w:pPr>
          <w:r w:rsidRPr="00CA0EBD">
            <w:rPr>
              <w:rStyle w:val="Tekstvantijdelijkeaanduiding"/>
              <w:rFonts w:cstheme="minorHAnsi"/>
              <w:sz w:val="18"/>
            </w:rPr>
            <w:t>Choose date.</w:t>
          </w:r>
        </w:p>
      </w:docPartBody>
    </w:docPart>
    <w:docPart>
      <w:docPartPr>
        <w:name w:val="7E99638ABABA4FAC9AC5A94AD582D879"/>
        <w:category>
          <w:name w:val="Algemeen"/>
          <w:gallery w:val="placeholder"/>
        </w:category>
        <w:types>
          <w:type w:val="bbPlcHdr"/>
        </w:types>
        <w:behaviors>
          <w:behavior w:val="content"/>
        </w:behaviors>
        <w:guid w:val="{9551F22C-5D2D-4ADC-B06C-FA2B4D691048}"/>
      </w:docPartPr>
      <w:docPartBody>
        <w:p w:rsidR="00617FFB" w:rsidRDefault="004D3016" w:rsidP="004D3016">
          <w:pPr>
            <w:pStyle w:val="7E99638ABABA4FAC9AC5A94AD582D8791"/>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1A650EF8952A4F1DB7FDC18B3775DCC9"/>
        <w:category>
          <w:name w:val="Algemeen"/>
          <w:gallery w:val="placeholder"/>
        </w:category>
        <w:types>
          <w:type w:val="bbPlcHdr"/>
        </w:types>
        <w:behaviors>
          <w:behavior w:val="content"/>
        </w:behaviors>
        <w:guid w:val="{CE8579E0-96E4-4169-B082-F01AD24C18B5}"/>
      </w:docPartPr>
      <w:docPartBody>
        <w:p w:rsidR="00000000" w:rsidRDefault="004D3016" w:rsidP="004D3016">
          <w:pPr>
            <w:pStyle w:val="1A650EF8952A4F1DB7FDC18B3775DCC91"/>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66073391AA3A41BB99AABE5919916E0C"/>
        <w:category>
          <w:name w:val="Algemeen"/>
          <w:gallery w:val="placeholder"/>
        </w:category>
        <w:types>
          <w:type w:val="bbPlcHdr"/>
        </w:types>
        <w:behaviors>
          <w:behavior w:val="content"/>
        </w:behaviors>
        <w:guid w:val="{850931A3-304E-4C13-8158-A055C64F53D4}"/>
      </w:docPartPr>
      <w:docPartBody>
        <w:p w:rsidR="00000000" w:rsidRDefault="004D3016" w:rsidP="004D3016">
          <w:pPr>
            <w:pStyle w:val="66073391AA3A41BB99AABE5919916E0C1"/>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F118ADFD11D84B44A59D5A8EF8D8B5C3"/>
        <w:category>
          <w:name w:val="Algemeen"/>
          <w:gallery w:val="placeholder"/>
        </w:category>
        <w:types>
          <w:type w:val="bbPlcHdr"/>
        </w:types>
        <w:behaviors>
          <w:behavior w:val="content"/>
        </w:behaviors>
        <w:guid w:val="{D20653F5-223D-4EAD-B807-A221C5A1ABDE}"/>
      </w:docPartPr>
      <w:docPartBody>
        <w:p w:rsidR="00000000" w:rsidRDefault="004D3016" w:rsidP="004D3016">
          <w:pPr>
            <w:pStyle w:val="F118ADFD11D84B44A59D5A8EF8D8B5C31"/>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506BB425DA044DC4B9D67D44541904BE"/>
        <w:category>
          <w:name w:val="Algemeen"/>
          <w:gallery w:val="placeholder"/>
        </w:category>
        <w:types>
          <w:type w:val="bbPlcHdr"/>
        </w:types>
        <w:behaviors>
          <w:behavior w:val="content"/>
        </w:behaviors>
        <w:guid w:val="{73E3263A-FD7A-4964-82D4-9A680F48964F}"/>
      </w:docPartPr>
      <w:docPartBody>
        <w:p w:rsidR="00000000" w:rsidRDefault="004D3016" w:rsidP="004D3016">
          <w:pPr>
            <w:pStyle w:val="506BB425DA044DC4B9D67D44541904BE1"/>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9AB4853D66E54947A2315BBC1A322C7A"/>
        <w:category>
          <w:name w:val="Algemeen"/>
          <w:gallery w:val="placeholder"/>
        </w:category>
        <w:types>
          <w:type w:val="bbPlcHdr"/>
        </w:types>
        <w:behaviors>
          <w:behavior w:val="content"/>
        </w:behaviors>
        <w:guid w:val="{E7FD93D5-00E6-44FD-9DA1-3EDF0868E2BB}"/>
      </w:docPartPr>
      <w:docPartBody>
        <w:p w:rsidR="00000000" w:rsidRDefault="004D3016" w:rsidP="004D3016">
          <w:pPr>
            <w:pStyle w:val="9AB4853D66E54947A2315BBC1A322C7A1"/>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6306D4E1F879400B96D4DB5538E789CF"/>
        <w:category>
          <w:name w:val="Algemeen"/>
          <w:gallery w:val="placeholder"/>
        </w:category>
        <w:types>
          <w:type w:val="bbPlcHdr"/>
        </w:types>
        <w:behaviors>
          <w:behavior w:val="content"/>
        </w:behaviors>
        <w:guid w:val="{1BDD2F78-3A25-491E-86F7-9AA0A0F90FF2}"/>
      </w:docPartPr>
      <w:docPartBody>
        <w:p w:rsidR="00000000" w:rsidRDefault="004D3016" w:rsidP="004D3016">
          <w:pPr>
            <w:pStyle w:val="6306D4E1F879400B96D4DB5538E789CF1"/>
          </w:pPr>
          <w:r>
            <w:rPr>
              <w:rStyle w:val="Tekstvantijdelijkeaanduiding"/>
              <w:rFonts w:eastAsiaTheme="minorHAnsi"/>
            </w:rPr>
            <w:t>Click and enter text</w:t>
          </w:r>
          <w:r w:rsidRPr="00EE3E6D">
            <w:rPr>
              <w:rStyle w:val="Tekstvantijdelijkeaanduiding"/>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E3"/>
    <w:rsid w:val="004D3016"/>
    <w:rsid w:val="00617FFB"/>
    <w:rsid w:val="00ED45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D3016"/>
    <w:rPr>
      <w:color w:val="808080"/>
    </w:rPr>
  </w:style>
  <w:style w:type="paragraph" w:customStyle="1" w:styleId="8373E9ED9F7648398D5599AF013714AE">
    <w:name w:val="8373E9ED9F7648398D5599AF013714AE"/>
    <w:rsid w:val="00ED45E3"/>
  </w:style>
  <w:style w:type="paragraph" w:customStyle="1" w:styleId="5F9E050C69164C4997EAF4841AAFA947">
    <w:name w:val="5F9E050C69164C4997EAF4841AAFA947"/>
    <w:rsid w:val="00ED45E3"/>
  </w:style>
  <w:style w:type="paragraph" w:customStyle="1" w:styleId="51BC003945EC42C5B287520B36B2DF25">
    <w:name w:val="51BC003945EC42C5B287520B36B2DF25"/>
    <w:rsid w:val="00ED45E3"/>
  </w:style>
  <w:style w:type="paragraph" w:customStyle="1" w:styleId="C6F1F08DDF4444F0A830B76759EE6ABD">
    <w:name w:val="C6F1F08DDF4444F0A830B76759EE6ABD"/>
    <w:rsid w:val="00ED45E3"/>
  </w:style>
  <w:style w:type="paragraph" w:customStyle="1" w:styleId="F623FE924E364B9EAF505EA6FF6D9795">
    <w:name w:val="F623FE924E364B9EAF505EA6FF6D9795"/>
    <w:rsid w:val="00ED45E3"/>
  </w:style>
  <w:style w:type="paragraph" w:customStyle="1" w:styleId="0E1499B18DF74014B74426A96083EC7A">
    <w:name w:val="0E1499B18DF74014B74426A96083EC7A"/>
    <w:rsid w:val="00ED45E3"/>
  </w:style>
  <w:style w:type="paragraph" w:customStyle="1" w:styleId="C0F1B6713E104BA2A918DEC5C8D19AFE">
    <w:name w:val="C0F1B6713E104BA2A918DEC5C8D19AFE"/>
    <w:rsid w:val="00ED45E3"/>
  </w:style>
  <w:style w:type="paragraph" w:customStyle="1" w:styleId="EBB711A454714ABB833BA58EC1D4098E">
    <w:name w:val="EBB711A454714ABB833BA58EC1D4098E"/>
    <w:rsid w:val="00ED45E3"/>
  </w:style>
  <w:style w:type="paragraph" w:customStyle="1" w:styleId="5CD09825120C4EE989B8362A532D7F57">
    <w:name w:val="5CD09825120C4EE989B8362A532D7F57"/>
    <w:rsid w:val="00ED45E3"/>
  </w:style>
  <w:style w:type="paragraph" w:customStyle="1" w:styleId="72E65AC3DBA74BB68120E59D4293A91D">
    <w:name w:val="72E65AC3DBA74BB68120E59D4293A91D"/>
    <w:rsid w:val="00ED45E3"/>
  </w:style>
  <w:style w:type="paragraph" w:customStyle="1" w:styleId="D0515F1ECA894A7384236C994F8F35BD">
    <w:name w:val="D0515F1ECA894A7384236C994F8F35BD"/>
    <w:rsid w:val="00ED45E3"/>
  </w:style>
  <w:style w:type="paragraph" w:customStyle="1" w:styleId="129109970FC741F09E2275D5E7CE1020">
    <w:name w:val="129109970FC741F09E2275D5E7CE1020"/>
    <w:rsid w:val="00ED45E3"/>
  </w:style>
  <w:style w:type="paragraph" w:customStyle="1" w:styleId="FAFB80B536E94471A88E530C087306C8">
    <w:name w:val="FAFB80B536E94471A88E530C087306C8"/>
    <w:rsid w:val="00ED45E3"/>
  </w:style>
  <w:style w:type="paragraph" w:customStyle="1" w:styleId="68AA3A854E244576AEF2AC0EF1F48F1E">
    <w:name w:val="68AA3A854E244576AEF2AC0EF1F48F1E"/>
    <w:rsid w:val="00ED45E3"/>
  </w:style>
  <w:style w:type="paragraph" w:customStyle="1" w:styleId="40E9FA7FFAEB4AEFAE2C539F44DBBE06">
    <w:name w:val="40E9FA7FFAEB4AEFAE2C539F44DBBE06"/>
    <w:rsid w:val="00ED45E3"/>
  </w:style>
  <w:style w:type="paragraph" w:customStyle="1" w:styleId="8765B6C37CF64E748AB7EC76D19B9C45">
    <w:name w:val="8765B6C37CF64E748AB7EC76D19B9C45"/>
    <w:rsid w:val="00ED45E3"/>
  </w:style>
  <w:style w:type="paragraph" w:customStyle="1" w:styleId="E9DA3101EA63499D88F3B64FD7905A5B">
    <w:name w:val="E9DA3101EA63499D88F3B64FD7905A5B"/>
    <w:rsid w:val="00ED45E3"/>
  </w:style>
  <w:style w:type="paragraph" w:customStyle="1" w:styleId="4C8DDC06A00044D588FCC36042F33AAD">
    <w:name w:val="4C8DDC06A00044D588FCC36042F33AAD"/>
    <w:rsid w:val="00ED45E3"/>
  </w:style>
  <w:style w:type="paragraph" w:customStyle="1" w:styleId="8373E9ED9F7648398D5599AF013714AE1">
    <w:name w:val="8373E9ED9F7648398D5599AF013714AE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F9E050C69164C4997EAF4841AAFA9471">
    <w:name w:val="5F9E050C69164C4997EAF4841AAFA947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BC003945EC42C5B287520B36B2DF251">
    <w:name w:val="51BC003945EC42C5B287520B36B2DF25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F1F08DDF4444F0A830B76759EE6ABD1">
    <w:name w:val="C6F1F08DDF4444F0A830B76759EE6ABD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623FE924E364B9EAF505EA6FF6D97951">
    <w:name w:val="F623FE924E364B9EAF505EA6FF6D9795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E1499B18DF74014B74426A96083EC7A1">
    <w:name w:val="0E1499B18DF74014B74426A96083EC7A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0F1B6713E104BA2A918DEC5C8D19AFE1">
    <w:name w:val="C0F1B6713E104BA2A918DEC5C8D19AFE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BB711A454714ABB833BA58EC1D4098E1">
    <w:name w:val="EBB711A454714ABB833BA58EC1D4098E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CD09825120C4EE989B8362A532D7F571">
    <w:name w:val="5CD09825120C4EE989B8362A532D7F57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2E65AC3DBA74BB68120E59D4293A91D1">
    <w:name w:val="72E65AC3DBA74BB68120E59D4293A91D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515F1ECA894A7384236C994F8F35BD1">
    <w:name w:val="D0515F1ECA894A7384236C994F8F35BD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AFB80B536E94471A88E530C087306C81">
    <w:name w:val="FAFB80B536E94471A88E530C087306C8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8AA3A854E244576AEF2AC0EF1F48F1E1">
    <w:name w:val="68AA3A854E244576AEF2AC0EF1F48F1E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0E9FA7FFAEB4AEFAE2C539F44DBBE061">
    <w:name w:val="40E9FA7FFAEB4AEFAE2C539F44DBBE06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765B6C37CF64E748AB7EC76D19B9C451">
    <w:name w:val="8765B6C37CF64E748AB7EC76D19B9C45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9DA3101EA63499D88F3B64FD7905A5B1">
    <w:name w:val="E9DA3101EA63499D88F3B64FD7905A5B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C8DDC06A00044D588FCC36042F33AAD1">
    <w:name w:val="4C8DDC06A00044D588FCC36042F33AAD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73E9ED9F7648398D5599AF013714AE2">
    <w:name w:val="8373E9ED9F7648398D5599AF013714AE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F9E050C69164C4997EAF4841AAFA9472">
    <w:name w:val="5F9E050C69164C4997EAF4841AAFA947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BC003945EC42C5B287520B36B2DF252">
    <w:name w:val="51BC003945EC42C5B287520B36B2DF25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F1F08DDF4444F0A830B76759EE6ABD2">
    <w:name w:val="C6F1F08DDF4444F0A830B76759EE6ABD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623FE924E364B9EAF505EA6FF6D97952">
    <w:name w:val="F623FE924E364B9EAF505EA6FF6D9795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E1499B18DF74014B74426A96083EC7A2">
    <w:name w:val="0E1499B18DF74014B74426A96083EC7A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0F1B6713E104BA2A918DEC5C8D19AFE2">
    <w:name w:val="C0F1B6713E104BA2A918DEC5C8D19AFE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BB711A454714ABB833BA58EC1D4098E2">
    <w:name w:val="EBB711A454714ABB833BA58EC1D4098E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CD09825120C4EE989B8362A532D7F572">
    <w:name w:val="5CD09825120C4EE989B8362A532D7F57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2E65AC3DBA74BB68120E59D4293A91D2">
    <w:name w:val="72E65AC3DBA74BB68120E59D4293A91D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515F1ECA894A7384236C994F8F35BD2">
    <w:name w:val="D0515F1ECA894A7384236C994F8F35BD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AFB80B536E94471A88E530C087306C82">
    <w:name w:val="FAFB80B536E94471A88E530C087306C8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8AA3A854E244576AEF2AC0EF1F48F1E2">
    <w:name w:val="68AA3A854E244576AEF2AC0EF1F48F1E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0E9FA7FFAEB4AEFAE2C539F44DBBE062">
    <w:name w:val="40E9FA7FFAEB4AEFAE2C539F44DBBE06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765B6C37CF64E748AB7EC76D19B9C452">
    <w:name w:val="8765B6C37CF64E748AB7EC76D19B9C45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9DA3101EA63499D88F3B64FD7905A5B2">
    <w:name w:val="E9DA3101EA63499D88F3B64FD7905A5B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C8DDC06A00044D588FCC36042F33AAD2">
    <w:name w:val="4C8DDC06A00044D588FCC36042F33AAD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44460D35F484D77A6060C15AE4654F6">
    <w:name w:val="344460D35F484D77A6060C15AE4654F6"/>
    <w:rsid w:val="00ED45E3"/>
  </w:style>
  <w:style w:type="paragraph" w:customStyle="1" w:styleId="8373E9ED9F7648398D5599AF013714AE3">
    <w:name w:val="8373E9ED9F7648398D5599AF013714AE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F9E050C69164C4997EAF4841AAFA9473">
    <w:name w:val="5F9E050C69164C4997EAF4841AAFA947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BC003945EC42C5B287520B36B2DF253">
    <w:name w:val="51BC003945EC42C5B287520B36B2DF25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F1F08DDF4444F0A830B76759EE6ABD3">
    <w:name w:val="C6F1F08DDF4444F0A830B76759EE6ABD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623FE924E364B9EAF505EA6FF6D97953">
    <w:name w:val="F623FE924E364B9EAF505EA6FF6D9795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E1499B18DF74014B74426A96083EC7A3">
    <w:name w:val="0E1499B18DF74014B74426A96083EC7A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0F1B6713E104BA2A918DEC5C8D19AFE3">
    <w:name w:val="C0F1B6713E104BA2A918DEC5C8D19AFE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BB711A454714ABB833BA58EC1D4098E3">
    <w:name w:val="EBB711A454714ABB833BA58EC1D4098E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CD09825120C4EE989B8362A532D7F573">
    <w:name w:val="5CD09825120C4EE989B8362A532D7F57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2E65AC3DBA74BB68120E59D4293A91D3">
    <w:name w:val="72E65AC3DBA74BB68120E59D4293A91D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515F1ECA894A7384236C994F8F35BD3">
    <w:name w:val="D0515F1ECA894A7384236C994F8F35BD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AFB80B536E94471A88E530C087306C83">
    <w:name w:val="FAFB80B536E94471A88E530C087306C8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8AA3A854E244576AEF2AC0EF1F48F1E3">
    <w:name w:val="68AA3A854E244576AEF2AC0EF1F48F1E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0E9FA7FFAEB4AEFAE2C539F44DBBE063">
    <w:name w:val="40E9FA7FFAEB4AEFAE2C539F44DBBE06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765B6C37CF64E748AB7EC76D19B9C453">
    <w:name w:val="8765B6C37CF64E748AB7EC76D19B9C45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9DA3101EA63499D88F3B64FD7905A5B3">
    <w:name w:val="E9DA3101EA63499D88F3B64FD7905A5B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C8DDC06A00044D588FCC36042F33AAD3">
    <w:name w:val="4C8DDC06A00044D588FCC36042F33AAD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44460D35F484D77A6060C15AE4654F61">
    <w:name w:val="344460D35F484D77A6060C15AE4654F61"/>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73E9ED9F7648398D5599AF013714AE4">
    <w:name w:val="8373E9ED9F7648398D5599AF013714AE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F9E050C69164C4997EAF4841AAFA9474">
    <w:name w:val="5F9E050C69164C4997EAF4841AAFA947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BC003945EC42C5B287520B36B2DF254">
    <w:name w:val="51BC003945EC42C5B287520B36B2DF25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F1F08DDF4444F0A830B76759EE6ABD4">
    <w:name w:val="C6F1F08DDF4444F0A830B76759EE6ABD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623FE924E364B9EAF505EA6FF6D97954">
    <w:name w:val="F623FE924E364B9EAF505EA6FF6D9795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E1499B18DF74014B74426A96083EC7A4">
    <w:name w:val="0E1499B18DF74014B74426A96083EC7A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0F1B6713E104BA2A918DEC5C8D19AFE4">
    <w:name w:val="C0F1B6713E104BA2A918DEC5C8D19AFE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BB711A454714ABB833BA58EC1D4098E4">
    <w:name w:val="EBB711A454714ABB833BA58EC1D4098E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CD09825120C4EE989B8362A532D7F574">
    <w:name w:val="5CD09825120C4EE989B8362A532D7F57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2E65AC3DBA74BB68120E59D4293A91D4">
    <w:name w:val="72E65AC3DBA74BB68120E59D4293A91D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515F1ECA894A7384236C994F8F35BD4">
    <w:name w:val="D0515F1ECA894A7384236C994F8F35BD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AFB80B536E94471A88E530C087306C84">
    <w:name w:val="FAFB80B536E94471A88E530C087306C8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8AA3A854E244576AEF2AC0EF1F48F1E4">
    <w:name w:val="68AA3A854E244576AEF2AC0EF1F48F1E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0E9FA7FFAEB4AEFAE2C539F44DBBE064">
    <w:name w:val="40E9FA7FFAEB4AEFAE2C539F44DBBE06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765B6C37CF64E748AB7EC76D19B9C454">
    <w:name w:val="8765B6C37CF64E748AB7EC76D19B9C45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9DA3101EA63499D88F3B64FD7905A5B4">
    <w:name w:val="E9DA3101EA63499D88F3B64FD7905A5B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C8DDC06A00044D588FCC36042F33AAD4">
    <w:name w:val="4C8DDC06A00044D588FCC36042F33AAD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44460D35F484D77A6060C15AE4654F62">
    <w:name w:val="344460D35F484D77A6060C15AE4654F62"/>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73E9ED9F7648398D5599AF013714AE5">
    <w:name w:val="8373E9ED9F7648398D5599AF013714AE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F9E050C69164C4997EAF4841AAFA9475">
    <w:name w:val="5F9E050C69164C4997EAF4841AAFA947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BC003945EC42C5B287520B36B2DF255">
    <w:name w:val="51BC003945EC42C5B287520B36B2DF25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F1F08DDF4444F0A830B76759EE6ABD5">
    <w:name w:val="C6F1F08DDF4444F0A830B76759EE6ABD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623FE924E364B9EAF505EA6FF6D97955">
    <w:name w:val="F623FE924E364B9EAF505EA6FF6D9795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E1499B18DF74014B74426A96083EC7A5">
    <w:name w:val="0E1499B18DF74014B74426A96083EC7A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0F1B6713E104BA2A918DEC5C8D19AFE5">
    <w:name w:val="C0F1B6713E104BA2A918DEC5C8D19AFE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BB711A454714ABB833BA58EC1D4098E5">
    <w:name w:val="EBB711A454714ABB833BA58EC1D4098E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CD09825120C4EE989B8362A532D7F575">
    <w:name w:val="5CD09825120C4EE989B8362A532D7F57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2E65AC3DBA74BB68120E59D4293A91D5">
    <w:name w:val="72E65AC3DBA74BB68120E59D4293A91D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515F1ECA894A7384236C994F8F35BD5">
    <w:name w:val="D0515F1ECA894A7384236C994F8F35BD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AFB80B536E94471A88E530C087306C85">
    <w:name w:val="FAFB80B536E94471A88E530C087306C8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8AA3A854E244576AEF2AC0EF1F48F1E5">
    <w:name w:val="68AA3A854E244576AEF2AC0EF1F48F1E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0E9FA7FFAEB4AEFAE2C539F44DBBE065">
    <w:name w:val="40E9FA7FFAEB4AEFAE2C539F44DBBE06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765B6C37CF64E748AB7EC76D19B9C455">
    <w:name w:val="8765B6C37CF64E748AB7EC76D19B9C45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9DA3101EA63499D88F3B64FD7905A5B5">
    <w:name w:val="E9DA3101EA63499D88F3B64FD7905A5B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C8DDC06A00044D588FCC36042F33AAD5">
    <w:name w:val="4C8DDC06A00044D588FCC36042F33AAD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44460D35F484D77A6060C15AE4654F63">
    <w:name w:val="344460D35F484D77A6060C15AE4654F63"/>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73E9ED9F7648398D5599AF013714AE6">
    <w:name w:val="8373E9ED9F7648398D5599AF013714AE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F9E050C69164C4997EAF4841AAFA9476">
    <w:name w:val="5F9E050C69164C4997EAF4841AAFA947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BC003945EC42C5B287520B36B2DF256">
    <w:name w:val="51BC003945EC42C5B287520B36B2DF25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F1F08DDF4444F0A830B76759EE6ABD6">
    <w:name w:val="C6F1F08DDF4444F0A830B76759EE6ABD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623FE924E364B9EAF505EA6FF6D97956">
    <w:name w:val="F623FE924E364B9EAF505EA6FF6D9795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E1499B18DF74014B74426A96083EC7A6">
    <w:name w:val="0E1499B18DF74014B74426A96083EC7A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0F1B6713E104BA2A918DEC5C8D19AFE6">
    <w:name w:val="C0F1B6713E104BA2A918DEC5C8D19AFE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BB711A454714ABB833BA58EC1D4098E6">
    <w:name w:val="EBB711A454714ABB833BA58EC1D4098E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CD09825120C4EE989B8362A532D7F576">
    <w:name w:val="5CD09825120C4EE989B8362A532D7F57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2E65AC3DBA74BB68120E59D4293A91D6">
    <w:name w:val="72E65AC3DBA74BB68120E59D4293A91D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515F1ECA894A7384236C994F8F35BD6">
    <w:name w:val="D0515F1ECA894A7384236C994F8F35BD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AFB80B536E94471A88E530C087306C86">
    <w:name w:val="FAFB80B536E94471A88E530C087306C8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8AA3A854E244576AEF2AC0EF1F48F1E6">
    <w:name w:val="68AA3A854E244576AEF2AC0EF1F48F1E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0E9FA7FFAEB4AEFAE2C539F44DBBE066">
    <w:name w:val="40E9FA7FFAEB4AEFAE2C539F44DBBE06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765B6C37CF64E748AB7EC76D19B9C456">
    <w:name w:val="8765B6C37CF64E748AB7EC76D19B9C45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9DA3101EA63499D88F3B64FD7905A5B6">
    <w:name w:val="E9DA3101EA63499D88F3B64FD7905A5B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C8DDC06A00044D588FCC36042F33AAD6">
    <w:name w:val="4C8DDC06A00044D588FCC36042F33AAD6"/>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44460D35F484D77A6060C15AE4654F64">
    <w:name w:val="344460D35F484D77A6060C15AE4654F64"/>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73E9ED9F7648398D5599AF013714AE7">
    <w:name w:val="8373E9ED9F7648398D5599AF013714AE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F9E050C69164C4997EAF4841AAFA9477">
    <w:name w:val="5F9E050C69164C4997EAF4841AAFA947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BC003945EC42C5B287520B36B2DF257">
    <w:name w:val="51BC003945EC42C5B287520B36B2DF25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F1F08DDF4444F0A830B76759EE6ABD7">
    <w:name w:val="C6F1F08DDF4444F0A830B76759EE6ABD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623FE924E364B9EAF505EA6FF6D97957">
    <w:name w:val="F623FE924E364B9EAF505EA6FF6D9795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E1499B18DF74014B74426A96083EC7A7">
    <w:name w:val="0E1499B18DF74014B74426A96083EC7A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0F1B6713E104BA2A918DEC5C8D19AFE7">
    <w:name w:val="C0F1B6713E104BA2A918DEC5C8D19AFE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BB711A454714ABB833BA58EC1D4098E7">
    <w:name w:val="EBB711A454714ABB833BA58EC1D4098E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CD09825120C4EE989B8362A532D7F577">
    <w:name w:val="5CD09825120C4EE989B8362A532D7F57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2E65AC3DBA74BB68120E59D4293A91D7">
    <w:name w:val="72E65AC3DBA74BB68120E59D4293A91D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515F1ECA894A7384236C994F8F35BD7">
    <w:name w:val="D0515F1ECA894A7384236C994F8F35BD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AFB80B536E94471A88E530C087306C87">
    <w:name w:val="FAFB80B536E94471A88E530C087306C8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8AA3A854E244576AEF2AC0EF1F48F1E7">
    <w:name w:val="68AA3A854E244576AEF2AC0EF1F48F1E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0E9FA7FFAEB4AEFAE2C539F44DBBE067">
    <w:name w:val="40E9FA7FFAEB4AEFAE2C539F44DBBE06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765B6C37CF64E748AB7EC76D19B9C457">
    <w:name w:val="8765B6C37CF64E748AB7EC76D19B9C45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9DA3101EA63499D88F3B64FD7905A5B7">
    <w:name w:val="E9DA3101EA63499D88F3B64FD7905A5B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C8DDC06A00044D588FCC36042F33AAD7">
    <w:name w:val="4C8DDC06A00044D588FCC36042F33AAD7"/>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44460D35F484D77A6060C15AE4654F65">
    <w:name w:val="344460D35F484D77A6060C15AE4654F65"/>
    <w:rsid w:val="00ED45E3"/>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7DF65347E5F4CC9B9EEE8E26B85F2D9">
    <w:name w:val="37DF65347E5F4CC9B9EEE8E26B85F2D9"/>
    <w:rsid w:val="00ED45E3"/>
  </w:style>
  <w:style w:type="paragraph" w:customStyle="1" w:styleId="AFFDD43C4BF447419D5D184520B8A8D7">
    <w:name w:val="AFFDD43C4BF447419D5D184520B8A8D7"/>
    <w:rsid w:val="00ED45E3"/>
  </w:style>
  <w:style w:type="paragraph" w:customStyle="1" w:styleId="E1C1B10CA3954E14862A6A52A60FF199">
    <w:name w:val="E1C1B10CA3954E14862A6A52A60FF199"/>
    <w:rsid w:val="00ED45E3"/>
  </w:style>
  <w:style w:type="paragraph" w:customStyle="1" w:styleId="3A175938F449450893CC852C37F5CC0E">
    <w:name w:val="3A175938F449450893CC852C37F5CC0E"/>
    <w:rsid w:val="00ED45E3"/>
  </w:style>
  <w:style w:type="paragraph" w:customStyle="1" w:styleId="E494FF0E57AC4E2F9009ADEB13E108BF">
    <w:name w:val="E494FF0E57AC4E2F9009ADEB13E108BF"/>
    <w:rsid w:val="00ED45E3"/>
  </w:style>
  <w:style w:type="paragraph" w:customStyle="1" w:styleId="F4BFE1564D304ECEA3C3700E205D2E24">
    <w:name w:val="F4BFE1564D304ECEA3C3700E205D2E24"/>
    <w:rsid w:val="00ED45E3"/>
  </w:style>
  <w:style w:type="paragraph" w:customStyle="1" w:styleId="ED720C86173F4FA182F33BFE67335CE5">
    <w:name w:val="ED720C86173F4FA182F33BFE67335CE5"/>
    <w:rsid w:val="00ED45E3"/>
  </w:style>
  <w:style w:type="paragraph" w:customStyle="1" w:styleId="B5D38E512E6B4DE49138AA231E0856BB">
    <w:name w:val="B5D38E512E6B4DE49138AA231E0856BB"/>
    <w:rsid w:val="00ED45E3"/>
  </w:style>
  <w:style w:type="paragraph" w:customStyle="1" w:styleId="0675C842A27A4AD9ABE47F8297FB123F">
    <w:name w:val="0675C842A27A4AD9ABE47F8297FB123F"/>
    <w:rsid w:val="00ED45E3"/>
  </w:style>
  <w:style w:type="paragraph" w:customStyle="1" w:styleId="B8C8D98E07A24E74B91C4BEA4D95E496">
    <w:name w:val="B8C8D98E07A24E74B91C4BEA4D95E496"/>
    <w:rsid w:val="00ED45E3"/>
  </w:style>
  <w:style w:type="paragraph" w:customStyle="1" w:styleId="C0F066B102D8441D9667E92FC3EF8029">
    <w:name w:val="C0F066B102D8441D9667E92FC3EF8029"/>
    <w:rsid w:val="00ED45E3"/>
  </w:style>
  <w:style w:type="paragraph" w:customStyle="1" w:styleId="E33822673AE740BF883004430D74F83C">
    <w:name w:val="E33822673AE740BF883004430D74F83C"/>
    <w:rsid w:val="00ED45E3"/>
  </w:style>
  <w:style w:type="paragraph" w:customStyle="1" w:styleId="9A882DEE90D943F2BCE89B539313BD64">
    <w:name w:val="9A882DEE90D943F2BCE89B539313BD64"/>
    <w:rsid w:val="00ED45E3"/>
  </w:style>
  <w:style w:type="paragraph" w:customStyle="1" w:styleId="3058460BC2884A0C9C4B280CEC0EA3A7">
    <w:name w:val="3058460BC2884A0C9C4B280CEC0EA3A7"/>
    <w:rsid w:val="00ED45E3"/>
  </w:style>
  <w:style w:type="paragraph" w:customStyle="1" w:styleId="DEDCF0ECDF1E40189C6D2803BE3BBE4F">
    <w:name w:val="DEDCF0ECDF1E40189C6D2803BE3BBE4F"/>
    <w:rsid w:val="00ED45E3"/>
  </w:style>
  <w:style w:type="paragraph" w:customStyle="1" w:styleId="7F125DA2E15748989CD924432865C216">
    <w:name w:val="7F125DA2E15748989CD924432865C216"/>
    <w:rsid w:val="00ED45E3"/>
  </w:style>
  <w:style w:type="paragraph" w:customStyle="1" w:styleId="A38DFB9D3AE845A7980071CCDCB60405">
    <w:name w:val="A38DFB9D3AE845A7980071CCDCB60405"/>
    <w:rsid w:val="00ED45E3"/>
  </w:style>
  <w:style w:type="paragraph" w:customStyle="1" w:styleId="A81F82BD25214497BB78549DDB219239">
    <w:name w:val="A81F82BD25214497BB78549DDB219239"/>
    <w:rsid w:val="00ED45E3"/>
  </w:style>
  <w:style w:type="paragraph" w:customStyle="1" w:styleId="83015145F8DE4BD6B70BE8305B352D82">
    <w:name w:val="83015145F8DE4BD6B70BE8305B352D82"/>
    <w:rsid w:val="00ED45E3"/>
  </w:style>
  <w:style w:type="paragraph" w:customStyle="1" w:styleId="D2268819847E47DEA020BAEF2F9B4068">
    <w:name w:val="D2268819847E47DEA020BAEF2F9B4068"/>
    <w:rsid w:val="00ED45E3"/>
  </w:style>
  <w:style w:type="paragraph" w:customStyle="1" w:styleId="0C79DCA31DCE4D0FB0A904F25B659B60">
    <w:name w:val="0C79DCA31DCE4D0FB0A904F25B659B60"/>
    <w:rsid w:val="00ED45E3"/>
  </w:style>
  <w:style w:type="paragraph" w:customStyle="1" w:styleId="83B9A1852CE24344B5367EBAD39FEA22">
    <w:name w:val="83B9A1852CE24344B5367EBAD39FEA22"/>
    <w:rsid w:val="00ED45E3"/>
  </w:style>
  <w:style w:type="paragraph" w:customStyle="1" w:styleId="A2D544B088F04857860B4932318BE274">
    <w:name w:val="A2D544B088F04857860B4932318BE274"/>
    <w:rsid w:val="00ED45E3"/>
  </w:style>
  <w:style w:type="paragraph" w:customStyle="1" w:styleId="0F0E37849EF249FD8436C2AE3590A1A1">
    <w:name w:val="0F0E37849EF249FD8436C2AE3590A1A1"/>
    <w:rsid w:val="00ED45E3"/>
  </w:style>
  <w:style w:type="paragraph" w:customStyle="1" w:styleId="1C8C2DF898D34B03AD267F7D167C024F">
    <w:name w:val="1C8C2DF898D34B03AD267F7D167C024F"/>
    <w:rsid w:val="00ED45E3"/>
  </w:style>
  <w:style w:type="paragraph" w:customStyle="1" w:styleId="E5F34C0244554286BD5B986E48563245">
    <w:name w:val="E5F34C0244554286BD5B986E48563245"/>
    <w:rsid w:val="00ED45E3"/>
  </w:style>
  <w:style w:type="paragraph" w:customStyle="1" w:styleId="01D59BACDB044399BC02A3E0095A52AE">
    <w:name w:val="01D59BACDB044399BC02A3E0095A52AE"/>
    <w:rsid w:val="00ED45E3"/>
  </w:style>
  <w:style w:type="paragraph" w:customStyle="1" w:styleId="61F9AA16D2744C109BA85E3D2BAA5893">
    <w:name w:val="61F9AA16D2744C109BA85E3D2BAA5893"/>
    <w:rsid w:val="00ED45E3"/>
  </w:style>
  <w:style w:type="paragraph" w:customStyle="1" w:styleId="F1C04DDCA0FD44FAB57EC0F324C204A4">
    <w:name w:val="F1C04DDCA0FD44FAB57EC0F324C204A4"/>
    <w:rsid w:val="00ED45E3"/>
  </w:style>
  <w:style w:type="paragraph" w:customStyle="1" w:styleId="8D424DF26A10419B9EE91FBEA3D40C12">
    <w:name w:val="8D424DF26A10419B9EE91FBEA3D40C12"/>
    <w:rsid w:val="00ED45E3"/>
  </w:style>
  <w:style w:type="paragraph" w:customStyle="1" w:styleId="7E99638ABABA4FAC9AC5A94AD582D879">
    <w:name w:val="7E99638ABABA4FAC9AC5A94AD582D879"/>
    <w:rsid w:val="00ED45E3"/>
  </w:style>
  <w:style w:type="paragraph" w:customStyle="1" w:styleId="1A650EF8952A4F1DB7FDC18B3775DCC9">
    <w:name w:val="1A650EF8952A4F1DB7FDC18B3775DCC9"/>
    <w:rsid w:val="004D3016"/>
  </w:style>
  <w:style w:type="paragraph" w:customStyle="1" w:styleId="66073391AA3A41BB99AABE5919916E0C">
    <w:name w:val="66073391AA3A41BB99AABE5919916E0C"/>
    <w:rsid w:val="004D3016"/>
  </w:style>
  <w:style w:type="paragraph" w:customStyle="1" w:styleId="F118ADFD11D84B44A59D5A8EF8D8B5C3">
    <w:name w:val="F118ADFD11D84B44A59D5A8EF8D8B5C3"/>
    <w:rsid w:val="004D3016"/>
  </w:style>
  <w:style w:type="paragraph" w:customStyle="1" w:styleId="506BB425DA044DC4B9D67D44541904BE">
    <w:name w:val="506BB425DA044DC4B9D67D44541904BE"/>
    <w:rsid w:val="004D3016"/>
  </w:style>
  <w:style w:type="paragraph" w:customStyle="1" w:styleId="9AB4853D66E54947A2315BBC1A322C7A">
    <w:name w:val="9AB4853D66E54947A2315BBC1A322C7A"/>
    <w:rsid w:val="004D3016"/>
  </w:style>
  <w:style w:type="paragraph" w:customStyle="1" w:styleId="6306D4E1F879400B96D4DB5538E789CF">
    <w:name w:val="6306D4E1F879400B96D4DB5538E789CF"/>
    <w:rsid w:val="004D3016"/>
  </w:style>
  <w:style w:type="paragraph" w:customStyle="1" w:styleId="8373E9ED9F7648398D5599AF013714AE8">
    <w:name w:val="8373E9ED9F7648398D5599AF013714AE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F9E050C69164C4997EAF4841AAFA9478">
    <w:name w:val="5F9E050C69164C4997EAF4841AAFA947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BC003945EC42C5B287520B36B2DF258">
    <w:name w:val="51BC003945EC42C5B287520B36B2DF25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F1F08DDF4444F0A830B76759EE6ABD8">
    <w:name w:val="C6F1F08DDF4444F0A830B76759EE6ABD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623FE924E364B9EAF505EA6FF6D97958">
    <w:name w:val="F623FE924E364B9EAF505EA6FF6D9795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E1499B18DF74014B74426A96083EC7A8">
    <w:name w:val="0E1499B18DF74014B74426A96083EC7A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0F1B6713E104BA2A918DEC5C8D19AFE8">
    <w:name w:val="C0F1B6713E104BA2A918DEC5C8D19AFE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BB711A454714ABB833BA58EC1D4098E8">
    <w:name w:val="EBB711A454714ABB833BA58EC1D4098E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CD09825120C4EE989B8362A532D7F578">
    <w:name w:val="5CD09825120C4EE989B8362A532D7F57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2E65AC3DBA74BB68120E59D4293A91D8">
    <w:name w:val="72E65AC3DBA74BB68120E59D4293A91D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515F1ECA894A7384236C994F8F35BD8">
    <w:name w:val="D0515F1ECA894A7384236C994F8F35BD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AFB80B536E94471A88E530C087306C88">
    <w:name w:val="FAFB80B536E94471A88E530C087306C8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8AA3A854E244576AEF2AC0EF1F48F1E8">
    <w:name w:val="68AA3A854E244576AEF2AC0EF1F48F1E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0E9FA7FFAEB4AEFAE2C539F44DBBE068">
    <w:name w:val="40E9FA7FFAEB4AEFAE2C539F44DBBE06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765B6C37CF64E748AB7EC76D19B9C458">
    <w:name w:val="8765B6C37CF64E748AB7EC76D19B9C45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9DA3101EA63499D88F3B64FD7905A5B8">
    <w:name w:val="E9DA3101EA63499D88F3B64FD7905A5B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C8DDC06A00044D588FCC36042F33AAD8">
    <w:name w:val="4C8DDC06A00044D588FCC36042F33AAD8"/>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44460D35F484D77A6060C15AE4654F66">
    <w:name w:val="344460D35F484D77A6060C15AE4654F66"/>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A650EF8952A4F1DB7FDC18B3775DCC91">
    <w:name w:val="1A650EF8952A4F1DB7FDC18B3775DCC9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06BB425DA044DC4B9D67D44541904BE1">
    <w:name w:val="506BB425DA044DC4B9D67D44541904BE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6073391AA3A41BB99AABE5919916E0C1">
    <w:name w:val="66073391AA3A41BB99AABE5919916E0C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AB4853D66E54947A2315BBC1A322C7A1">
    <w:name w:val="9AB4853D66E54947A2315BBC1A322C7A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118ADFD11D84B44A59D5A8EF8D8B5C31">
    <w:name w:val="F118ADFD11D84B44A59D5A8EF8D8B5C3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306D4E1F879400B96D4DB5538E789CF1">
    <w:name w:val="6306D4E1F879400B96D4DB5538E789CF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7DF65347E5F4CC9B9EEE8E26B85F2D91">
    <w:name w:val="37DF65347E5F4CC9B9EEE8E26B85F2D9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FFDD43C4BF447419D5D184520B8A8D71">
    <w:name w:val="AFFDD43C4BF447419D5D184520B8A8D7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1C1B10CA3954E14862A6A52A60FF1991">
    <w:name w:val="E1C1B10CA3954E14862A6A52A60FF199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A175938F449450893CC852C37F5CC0E1">
    <w:name w:val="3A175938F449450893CC852C37F5CC0E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494FF0E57AC4E2F9009ADEB13E108BF1">
    <w:name w:val="E494FF0E57AC4E2F9009ADEB13E108BF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4BFE1564D304ECEA3C3700E205D2E241">
    <w:name w:val="F4BFE1564D304ECEA3C3700E205D2E24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D720C86173F4FA182F33BFE67335CE51">
    <w:name w:val="ED720C86173F4FA182F33BFE67335CE5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5D38E512E6B4DE49138AA231E0856BB1">
    <w:name w:val="B5D38E512E6B4DE49138AA231E0856BB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75C842A27A4AD9ABE47F8297FB123F1">
    <w:name w:val="0675C842A27A4AD9ABE47F8297FB123F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8C8D98E07A24E74B91C4BEA4D95E4961">
    <w:name w:val="B8C8D98E07A24E74B91C4BEA4D95E496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0F066B102D8441D9667E92FC3EF80291">
    <w:name w:val="C0F066B102D8441D9667E92FC3EF8029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33822673AE740BF883004430D74F83C1">
    <w:name w:val="E33822673AE740BF883004430D74F83C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A882DEE90D943F2BCE89B539313BD641">
    <w:name w:val="9A882DEE90D943F2BCE89B539313BD64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58460BC2884A0C9C4B280CEC0EA3A71">
    <w:name w:val="3058460BC2884A0C9C4B280CEC0EA3A7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EDCF0ECDF1E40189C6D2803BE3BBE4F1">
    <w:name w:val="DEDCF0ECDF1E40189C6D2803BE3BBE4F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F125DA2E15748989CD924432865C2161">
    <w:name w:val="7F125DA2E15748989CD924432865C216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38DFB9D3AE845A7980071CCDCB604051">
    <w:name w:val="A38DFB9D3AE845A7980071CCDCB60405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81F82BD25214497BB78549DDB2192391">
    <w:name w:val="A81F82BD25214497BB78549DDB219239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015145F8DE4BD6B70BE8305B352D821">
    <w:name w:val="83015145F8DE4BD6B70BE8305B352D82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2268819847E47DEA020BAEF2F9B40681">
    <w:name w:val="D2268819847E47DEA020BAEF2F9B4068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C79DCA31DCE4D0FB0A904F25B659B601">
    <w:name w:val="0C79DCA31DCE4D0FB0A904F25B659B60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B9A1852CE24344B5367EBAD39FEA221">
    <w:name w:val="83B9A1852CE24344B5367EBAD39FEA22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2D544B088F04857860B4932318BE2741">
    <w:name w:val="A2D544B088F04857860B4932318BE274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F0E37849EF249FD8436C2AE3590A1A11">
    <w:name w:val="0F0E37849EF249FD8436C2AE3590A1A1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C8C2DF898D34B03AD267F7D167C024F1">
    <w:name w:val="1C8C2DF898D34B03AD267F7D167C024F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5F34C0244554286BD5B986E485632451">
    <w:name w:val="E5F34C0244554286BD5B986E48563245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1D59BACDB044399BC02A3E0095A52AE1">
    <w:name w:val="01D59BACDB044399BC02A3E0095A52AE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1F9AA16D2744C109BA85E3D2BAA58931">
    <w:name w:val="61F9AA16D2744C109BA85E3D2BAA5893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1C04DDCA0FD44FAB57EC0F324C204A41">
    <w:name w:val="F1C04DDCA0FD44FAB57EC0F324C204A4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D424DF26A10419B9EE91FBEA3D40C121">
    <w:name w:val="8D424DF26A10419B9EE91FBEA3D40C121"/>
    <w:rsid w:val="004D301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E99638ABABA4FAC9AC5A94AD582D8791">
    <w:name w:val="7E99638ABABA4FAC9AC5A94AD582D8791"/>
    <w:rsid w:val="004D3016"/>
    <w:pPr>
      <w:tabs>
        <w:tab w:val="left" w:pos="357"/>
        <w:tab w:val="left" w:pos="4287"/>
        <w:tab w:val="left" w:pos="4644"/>
      </w:tabs>
      <w:spacing w:after="0" w:line="269" w:lineRule="auto"/>
    </w:pPr>
    <w:rPr>
      <w:rFonts w:eastAsia="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5E41C-CE09-468E-B5B8-5DE207C7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H9.1-B10 Checklist Skeletal dysplasia.dotx</Template>
  <TotalTime>1</TotalTime>
  <Pages>10</Pages>
  <Words>3441</Words>
  <Characters>18930</Characters>
  <Application>Microsoft Office Word</Application>
  <DocSecurity>4</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Claeys Liesbeth</dc:creator>
  <cp:keywords/>
  <dc:description/>
  <cp:lastModifiedBy>Claeys Liesbeth</cp:lastModifiedBy>
  <cp:revision>2</cp:revision>
  <cp:lastPrinted>2019-02-19T14:56:00Z</cp:lastPrinted>
  <dcterms:created xsi:type="dcterms:W3CDTF">2019-02-27T11:59:00Z</dcterms:created>
  <dcterms:modified xsi:type="dcterms:W3CDTF">2019-02-27T11:59:00Z</dcterms:modified>
</cp:coreProperties>
</file>