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5A2473" w:rsidRPr="00631F4D" w14:paraId="2FC4B6A1" w14:textId="77777777" w:rsidTr="00EA18B4">
        <w:trPr>
          <w:trHeight w:val="279"/>
        </w:trPr>
        <w:tc>
          <w:tcPr>
            <w:tcW w:w="10001" w:type="dxa"/>
            <w:tcBorders>
              <w:top w:val="nil"/>
              <w:bottom w:val="nil"/>
            </w:tcBorders>
            <w:shd w:val="clear" w:color="auto" w:fill="auto"/>
            <w:tcMar>
              <w:top w:w="0" w:type="dxa"/>
              <w:left w:w="0" w:type="dxa"/>
              <w:bottom w:w="0" w:type="dxa"/>
              <w:right w:w="0" w:type="dxa"/>
            </w:tcMar>
            <w:vAlign w:val="center"/>
          </w:tcPr>
          <w:p w14:paraId="01CB8949" w14:textId="77777777" w:rsidR="005A2473" w:rsidRDefault="00EA6533" w:rsidP="00232861">
            <w:pPr>
              <w:pStyle w:val="Kop1"/>
              <w:jc w:val="both"/>
            </w:pPr>
            <w:r w:rsidRPr="00EA6533">
              <w:t>Clinical information sheet</w:t>
            </w:r>
          </w:p>
          <w:p w14:paraId="785E5BA8" w14:textId="77777777" w:rsidR="005A2473" w:rsidRDefault="00EA6533" w:rsidP="00232861">
            <w:pPr>
              <w:pStyle w:val="Kop2"/>
              <w:framePr w:hSpace="0" w:wrap="auto" w:vAnchor="margin" w:yAlign="inline"/>
              <w:jc w:val="both"/>
            </w:pPr>
            <w:r w:rsidRPr="00EA6533">
              <w:t>Neurofibromatosis (NF)</w:t>
            </w:r>
          </w:p>
          <w:p w14:paraId="56EF2754" w14:textId="77777777" w:rsidR="00040BFD" w:rsidRPr="00232861" w:rsidRDefault="00040BFD" w:rsidP="00232861">
            <w:pPr>
              <w:pStyle w:val="Kop3"/>
              <w:spacing w:before="40"/>
              <w:jc w:val="both"/>
              <w:rPr>
                <w:spacing w:val="2"/>
                <w:sz w:val="21"/>
                <w:szCs w:val="21"/>
                <w:lang w:val="en-US"/>
              </w:rPr>
            </w:pPr>
            <w:r w:rsidRPr="00232861">
              <w:rPr>
                <w:spacing w:val="2"/>
                <w:sz w:val="21"/>
                <w:szCs w:val="21"/>
                <w:lang w:val="en-US"/>
              </w:rPr>
              <w:t xml:space="preserve">NNFF International </w:t>
            </w:r>
            <w:r w:rsidRPr="00232861">
              <w:rPr>
                <w:rStyle w:val="Kop3Char"/>
                <w:b/>
                <w:caps/>
                <w:snapToGrid w:val="0"/>
                <w:spacing w:val="2"/>
                <w:sz w:val="21"/>
                <w:szCs w:val="21"/>
                <w:lang w:val="en-US"/>
              </w:rPr>
              <w:t>NF1</w:t>
            </w:r>
            <w:r w:rsidRPr="00232861">
              <w:rPr>
                <w:spacing w:val="2"/>
                <w:sz w:val="21"/>
                <w:szCs w:val="21"/>
                <w:lang w:val="en-US"/>
              </w:rPr>
              <w:t xml:space="preserve"> Genetic Mutation Analysis Consortium Submission Form</w:t>
            </w:r>
          </w:p>
        </w:tc>
      </w:tr>
      <w:tr w:rsidR="005A2473" w:rsidRPr="00631F4D" w14:paraId="79E84685" w14:textId="77777777" w:rsidTr="00EA18B4">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14:paraId="289F14A8" w14:textId="77777777" w:rsidR="005A2473" w:rsidRPr="000F5AED" w:rsidRDefault="005A2473" w:rsidP="00232861">
            <w:pPr>
              <w:pStyle w:val="Kop1"/>
              <w:jc w:val="both"/>
            </w:pPr>
          </w:p>
        </w:tc>
      </w:tr>
      <w:tr w:rsidR="00EA18B4" w:rsidRPr="00524272" w14:paraId="47EAFB4E" w14:textId="77777777" w:rsidTr="00EA18B4">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14:paraId="5EE6662F" w14:textId="77777777" w:rsidR="00EA18B4" w:rsidRPr="000F5AED" w:rsidRDefault="00EA18B4" w:rsidP="00232861">
            <w:pPr>
              <w:pStyle w:val="Kop3"/>
              <w:jc w:val="both"/>
            </w:pPr>
            <w:r w:rsidRPr="00B270BB">
              <w:t xml:space="preserve">Centrum Medische Genetica UZ Gent </w:t>
            </w:r>
          </w:p>
        </w:tc>
      </w:tr>
    </w:tbl>
    <w:p w14:paraId="1CB7BE33" w14:textId="77777777" w:rsidR="003A1A4F" w:rsidRPr="00232861" w:rsidRDefault="003A1A4F" w:rsidP="00232861">
      <w:pPr>
        <w:pStyle w:val="UZTabeltekstklein"/>
        <w:jc w:val="both"/>
        <w:rPr>
          <w:lang w:val="nl-BE"/>
        </w:rPr>
      </w:pPr>
    </w:p>
    <w:p w14:paraId="50085C5B" w14:textId="77777777" w:rsidR="003A1A4F" w:rsidRPr="00E4566F" w:rsidRDefault="003A1A4F" w:rsidP="00232861">
      <w:pPr>
        <w:pStyle w:val="UZTitle1parts"/>
        <w:numPr>
          <w:ilvl w:val="0"/>
          <w:numId w:val="0"/>
        </w:numPr>
        <w:jc w:val="both"/>
        <w:rPr>
          <w:lang w:val="en-US"/>
        </w:rPr>
      </w:pPr>
      <w:r w:rsidRPr="00E4566F">
        <w:rPr>
          <w:lang w:val="en-US"/>
        </w:rPr>
        <w:t>FORM USE</w:t>
      </w:r>
    </w:p>
    <w:p w14:paraId="6BCBE0E1" w14:textId="77777777" w:rsidR="00F77BCD" w:rsidRDefault="00F77BCD" w:rsidP="00F77BCD">
      <w:r w:rsidRPr="00F77BCD">
        <w:t>Name of investigator (required field):</w:t>
      </w:r>
      <w:r w:rsidR="00E24E5B">
        <w:t xml:space="preserve"> </w:t>
      </w:r>
      <w:sdt>
        <w:sdtPr>
          <w:id w:val="-1773473846"/>
          <w:placeholder>
            <w:docPart w:val="44D7E0D939E74671AA36517EB7DDD5BF"/>
          </w:placeholder>
          <w:showingPlcHdr/>
        </w:sdtPr>
        <w:sdtEndPr/>
        <w:sdtContent>
          <w:r w:rsidR="00E24E5B">
            <w:rPr>
              <w:rStyle w:val="Tekstvantijdelijkeaanduiding"/>
            </w:rPr>
            <w:t>Click and enter text</w:t>
          </w:r>
          <w:r w:rsidR="00E24E5B" w:rsidRPr="00962713">
            <w:rPr>
              <w:rStyle w:val="Tekstvantijdelijkeaanduiding"/>
              <w:rFonts w:eastAsiaTheme="minorHAnsi"/>
            </w:rPr>
            <w:t>.</w:t>
          </w:r>
        </w:sdtContent>
      </w:sdt>
    </w:p>
    <w:p w14:paraId="077EFF11" w14:textId="77777777" w:rsidR="00F77BCD" w:rsidRDefault="00F77BCD" w:rsidP="00F77BCD">
      <w:r w:rsidRPr="00F77BCD">
        <w:t>Institution (required field):</w:t>
      </w:r>
      <w:r w:rsidR="00E24E5B">
        <w:t xml:space="preserve"> </w:t>
      </w:r>
      <w:sdt>
        <w:sdtPr>
          <w:id w:val="529228122"/>
          <w:placeholder>
            <w:docPart w:val="04CFCDF0EC8D4432B0B76BC109F1E4AA"/>
          </w:placeholder>
          <w:showingPlcHdr/>
        </w:sdtPr>
        <w:sdtEndPr/>
        <w:sdtContent>
          <w:r w:rsidR="00E24E5B">
            <w:rPr>
              <w:rStyle w:val="Tekstvantijdelijkeaanduiding"/>
            </w:rPr>
            <w:t>Click and enter text</w:t>
          </w:r>
          <w:r w:rsidR="00E24E5B" w:rsidRPr="00962713">
            <w:rPr>
              <w:rStyle w:val="Tekstvantijdelijkeaanduiding"/>
              <w:rFonts w:eastAsiaTheme="minorHAnsi"/>
            </w:rPr>
            <w:t>.</w:t>
          </w:r>
        </w:sdtContent>
      </w:sdt>
    </w:p>
    <w:p w14:paraId="2E0BF53C" w14:textId="77777777" w:rsidR="003A1A4F" w:rsidRDefault="003A1A4F" w:rsidP="00232861">
      <w:pPr>
        <w:pStyle w:val="UZTitle3"/>
        <w:spacing w:before="238"/>
        <w:jc w:val="both"/>
      </w:pPr>
      <w:r w:rsidRPr="003A1A4F">
        <w:t xml:space="preserve">Please include phone number and/or e-mail address (one of them is required so that we may contact you if we have questions about your submission): </w:t>
      </w:r>
    </w:p>
    <w:p w14:paraId="1BCBD245" w14:textId="4E30348C" w:rsidR="00F77BCD" w:rsidRDefault="00F77BCD" w:rsidP="005C6BA6">
      <w:r w:rsidRPr="00F77BCD">
        <w:t>Investigator's e-mail address:</w:t>
      </w:r>
      <w:r w:rsidR="00E24E5B">
        <w:t xml:space="preserve"> </w:t>
      </w:r>
      <w:sdt>
        <w:sdtPr>
          <w:id w:val="1520975374"/>
          <w:placeholder>
            <w:docPart w:val="01062522CF0A451D9997BA42E6FFC850"/>
          </w:placeholder>
        </w:sdtPr>
        <w:sdtEndPr/>
        <w:sdtContent>
          <w:r w:rsidR="00E4566F">
            <w:t xml:space="preserve"> </w:t>
          </w:r>
          <w:sdt>
            <w:sdtPr>
              <w:id w:val="-1870607733"/>
              <w:placeholder>
                <w:docPart w:val="8B96BF5D9426441286D05DEFD26569E6"/>
              </w:placeholder>
              <w:showingPlcHdr/>
            </w:sdtPr>
            <w:sdtEndPr/>
            <w:sdtContent>
              <w:r w:rsidR="0075720D">
                <w:rPr>
                  <w:rStyle w:val="Tekstvantijdelijkeaanduiding"/>
                </w:rPr>
                <w:t>Click and enter text</w:t>
              </w:r>
              <w:r w:rsidR="0075720D" w:rsidRPr="00962713">
                <w:rPr>
                  <w:rStyle w:val="Tekstvantijdelijkeaanduiding"/>
                  <w:rFonts w:eastAsiaTheme="minorHAnsi"/>
                </w:rPr>
                <w:t>.</w:t>
              </w:r>
            </w:sdtContent>
          </w:sdt>
        </w:sdtContent>
      </w:sdt>
    </w:p>
    <w:p w14:paraId="754E61E0" w14:textId="77777777" w:rsidR="00F77BCD" w:rsidRPr="003A1A4F" w:rsidRDefault="00F77BCD" w:rsidP="005C6BA6">
      <w:r w:rsidRPr="00F77BCD">
        <w:t>Investigator's Phone Number:</w:t>
      </w:r>
      <w:r w:rsidR="00E24E5B">
        <w:t xml:space="preserve"> </w:t>
      </w:r>
      <w:sdt>
        <w:sdtPr>
          <w:id w:val="1993524277"/>
          <w:placeholder>
            <w:docPart w:val="852AC42991D34E4C83B781572CBAD4BB"/>
          </w:placeholder>
          <w:showingPlcHdr/>
        </w:sdtPr>
        <w:sdtEndPr/>
        <w:sdtContent>
          <w:r w:rsidR="00E24E5B">
            <w:rPr>
              <w:rStyle w:val="Tekstvantijdelijkeaanduiding"/>
            </w:rPr>
            <w:t>Click and enter text</w:t>
          </w:r>
          <w:r w:rsidR="00E24E5B" w:rsidRPr="00962713">
            <w:rPr>
              <w:rStyle w:val="Tekstvantijdelijkeaanduiding"/>
              <w:rFonts w:eastAsiaTheme="minorHAnsi"/>
            </w:rPr>
            <w:t>.</w:t>
          </w:r>
        </w:sdtContent>
      </w:sdt>
    </w:p>
    <w:p w14:paraId="5B0DD326" w14:textId="77777777" w:rsidR="00E868DD" w:rsidRPr="00166DBF" w:rsidRDefault="00E868DD" w:rsidP="00C65925">
      <w:pPr>
        <w:pStyle w:val="UZTabeltekstklein"/>
        <w:keepNext/>
        <w:spacing w:before="120" w:after="120" w:line="240" w:lineRule="auto"/>
        <w:jc w:val="both"/>
        <w:rPr>
          <w:lang w:val="nl-BE"/>
        </w:rPr>
      </w:pPr>
      <w:r>
        <w:rPr>
          <w:noProof/>
          <w:snapToGrid/>
          <w:lang w:val="nl-BE"/>
        </w:rPr>
        <mc:AlternateContent>
          <mc:Choice Requires="wps">
            <w:drawing>
              <wp:inline distT="0" distB="0" distL="0" distR="0" wp14:anchorId="0BCA9F7D" wp14:editId="7755284B">
                <wp:extent cx="6350400" cy="0"/>
                <wp:effectExtent l="0" t="0" r="0" b="0"/>
                <wp:docPr id="6" name="Rechte verbindingslijn 6"/>
                <wp:cNvGraphicFramePr/>
                <a:graphic xmlns:a="http://schemas.openxmlformats.org/drawingml/2006/main">
                  <a:graphicData uri="http://schemas.microsoft.com/office/word/2010/wordprocessingShape">
                    <wps:wsp>
                      <wps:cNvCnPr/>
                      <wps:spPr>
                        <a:xfrm>
                          <a:off x="0" y="0"/>
                          <a:ext cx="635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AE0BD2" id="Rechte verbindingslijn 6" o:spid="_x0000_s1026" style="visibility:visible;mso-wrap-style:square;mso-left-percent:-10001;mso-top-percent:-10001;mso-position-horizontal:absolute;mso-position-horizontal-relative:char;mso-position-vertical:absolute;mso-position-vertical-relative:line;mso-left-percent:-10001;mso-top-percent:-10001" from="0,0" to="50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" strokecolor="#1e64c8 [3204]" strokeweight=".5pt">
                <v:stroke joinstyle="miter"/>
                <w10:anchorlock/>
              </v:line>
            </w:pict>
          </mc:Fallback>
        </mc:AlternateContent>
      </w:r>
    </w:p>
    <w:p w14:paraId="3C6A2D8D" w14:textId="77777777" w:rsidR="00175AA2" w:rsidRPr="004A34DF" w:rsidRDefault="004A34DF" w:rsidP="00232861">
      <w:pPr>
        <w:pStyle w:val="UZTitle1parts"/>
        <w:jc w:val="both"/>
      </w:pPr>
      <w:r w:rsidRPr="004A34DF">
        <w:t>demographic information</w:t>
      </w:r>
    </w:p>
    <w:p w14:paraId="50623E68" w14:textId="310C2C5B" w:rsidR="005C6BA6" w:rsidRPr="005C6BA6" w:rsidRDefault="005C6BA6" w:rsidP="005C6BA6">
      <w:pPr>
        <w:rPr>
          <w:b/>
        </w:rPr>
      </w:pPr>
      <w:r w:rsidRPr="005C6BA6">
        <w:rPr>
          <w:b/>
        </w:rPr>
        <w:t>Mutation Database Number:</w:t>
      </w:r>
      <w:r w:rsidR="00E4566F">
        <w:rPr>
          <w:b/>
        </w:rPr>
        <w:t xml:space="preserve"> </w:t>
      </w:r>
      <w:sdt>
        <w:sdtPr>
          <w:rPr>
            <w:rStyle w:val="UZTitle2Standaard"/>
          </w:rPr>
          <w:id w:val="-716890843"/>
          <w:placeholder>
            <w:docPart w:val="29B1359D471348309026683D86DC5D70"/>
          </w:placeholder>
          <w:showingPlcHdr/>
        </w:sdtPr>
        <w:sdtEndPr>
          <w:rPr>
            <w:rStyle w:val="UZTitle2Standaard"/>
          </w:rPr>
        </w:sdtEndPr>
        <w:sdtContent>
          <w:r w:rsidR="00E4566F" w:rsidRPr="00F30AE8">
            <w:rPr>
              <w:rStyle w:val="UZTitle2Standaard"/>
            </w:rPr>
            <w:t>Click and enter text</w:t>
          </w:r>
          <w:r w:rsidR="00E4566F" w:rsidRPr="00F30AE8">
            <w:rPr>
              <w:rStyle w:val="UZTitle2Standaard"/>
              <w:rFonts w:eastAsiaTheme="minorHAnsi"/>
            </w:rPr>
            <w:t>.</w:t>
          </w:r>
        </w:sdtContent>
      </w:sdt>
    </w:p>
    <w:p w14:paraId="640100DC" w14:textId="77777777" w:rsidR="00F45F1F" w:rsidRDefault="00F45F1F" w:rsidP="005C6BA6">
      <w:pPr>
        <w:pStyle w:val="UZInfobody"/>
      </w:pPr>
      <w:r>
        <w:t xml:space="preserve">See above under Definition of General Terms. Enter this number if this is not the first submission for a given patient. </w:t>
      </w:r>
    </w:p>
    <w:p w14:paraId="158AD30A" w14:textId="77777777" w:rsidR="005C6BA6" w:rsidRDefault="005C6BA6" w:rsidP="005C6BA6">
      <w:pPr>
        <w:pStyle w:val="UZInfobody"/>
      </w:pPr>
    </w:p>
    <w:p w14:paraId="09CED551" w14:textId="77777777" w:rsidR="008F3A91" w:rsidRPr="00E4566F" w:rsidRDefault="008F3A91" w:rsidP="00F30AE8">
      <w:pPr>
        <w:pStyle w:val="UZTitle2"/>
        <w:rPr>
          <w:lang w:val="en-US"/>
        </w:rPr>
      </w:pPr>
      <w:r w:rsidRPr="00E4566F">
        <w:rPr>
          <w:lang w:val="en-US"/>
        </w:rPr>
        <w:t>NNFFIDB Number:</w:t>
      </w:r>
      <w:r w:rsidR="00F35112" w:rsidRPr="00E4566F">
        <w:rPr>
          <w:rStyle w:val="UZTitle2Standaard"/>
          <w:lang w:val="en-US"/>
        </w:rPr>
        <w:t xml:space="preserve"> </w:t>
      </w:r>
      <w:sdt>
        <w:sdtPr>
          <w:rPr>
            <w:rStyle w:val="UZTitle2Standaard"/>
          </w:rPr>
          <w:id w:val="-324744461"/>
          <w:placeholder>
            <w:docPart w:val="B33438C1480E4F3DB4287E52FDB056EB"/>
          </w:placeholder>
          <w:showingPlcHdr/>
        </w:sdtPr>
        <w:sdtEndPr>
          <w:rPr>
            <w:rStyle w:val="UZTitle2Standaard"/>
          </w:rPr>
        </w:sdtEndPr>
        <w:sdtContent>
          <w:r w:rsidR="00F35112" w:rsidRPr="00F30AE8">
            <w:rPr>
              <w:rStyle w:val="UZTitle2Standaard"/>
            </w:rPr>
            <w:t>Click and enter text</w:t>
          </w:r>
          <w:r w:rsidR="00F35112" w:rsidRPr="00F30AE8">
            <w:rPr>
              <w:rStyle w:val="UZTitle2Standaard"/>
              <w:rFonts w:eastAsiaTheme="minorHAnsi"/>
            </w:rPr>
            <w:t>.</w:t>
          </w:r>
        </w:sdtContent>
      </w:sdt>
      <w:r w:rsidR="00F30AE8" w:rsidRPr="00E4566F">
        <w:rPr>
          <w:rStyle w:val="UZTitle2Standaard"/>
          <w:color w:val="1E64C8"/>
          <w:sz w:val="22"/>
          <w:lang w:val="en-US"/>
        </w:rPr>
        <w:t xml:space="preserve"> </w:t>
      </w:r>
    </w:p>
    <w:p w14:paraId="5EDA3E1E" w14:textId="77777777" w:rsidR="00F45F1F" w:rsidRPr="00D41607" w:rsidRDefault="00964D2E" w:rsidP="00FD6EE1">
      <w:pPr>
        <w:tabs>
          <w:tab w:val="left" w:pos="595"/>
        </w:tabs>
        <w:spacing w:before="60"/>
        <w:jc w:val="both"/>
        <w:rPr>
          <w:i/>
        </w:rPr>
      </w:pPr>
      <w:r>
        <w:rPr>
          <w:i/>
        </w:rPr>
        <w:tab/>
      </w:r>
      <w:r w:rsidR="00F45F1F" w:rsidRPr="00D41607">
        <w:rPr>
          <w:i/>
        </w:rPr>
        <w:t>Clinical Database Participants Only</w:t>
      </w:r>
    </w:p>
    <w:p w14:paraId="758DFFDA" w14:textId="77777777" w:rsidR="00F45F1F" w:rsidRDefault="00F45F1F" w:rsidP="00232861">
      <w:pPr>
        <w:jc w:val="both"/>
      </w:pPr>
      <w:r>
        <w:t xml:space="preserve">See above under Definition of General Terms. If this patient is known to have been entered into the Clinical Database, please complete this information, otherwise leave it blank. </w:t>
      </w:r>
    </w:p>
    <w:p w14:paraId="639D512B" w14:textId="77777777" w:rsidR="006D6736" w:rsidRDefault="006D6736" w:rsidP="006D6736">
      <w:pPr>
        <w:pStyle w:val="UZSidebarSubtitle"/>
      </w:pPr>
    </w:p>
    <w:p w14:paraId="253FCBF2" w14:textId="77777777" w:rsidR="00F45F1F" w:rsidRDefault="00F45F1F" w:rsidP="00232861">
      <w:pPr>
        <w:pStyle w:val="UZTitle2"/>
        <w:jc w:val="both"/>
      </w:pPr>
      <w:r>
        <w:t xml:space="preserve">Sex </w:t>
      </w:r>
    </w:p>
    <w:p w14:paraId="1B7FB6EB" w14:textId="77777777" w:rsidR="00F45F1F" w:rsidRDefault="00524272" w:rsidP="00232861">
      <w:pPr>
        <w:jc w:val="both"/>
      </w:pPr>
      <w:sdt>
        <w:sdtPr>
          <w:id w:val="163830522"/>
          <w14:checkbox>
            <w14:checked w14:val="0"/>
            <w14:checkedState w14:val="2612" w14:font="MS Gothic"/>
            <w14:uncheckedState w14:val="2610" w14:font="MS Gothic"/>
          </w14:checkbox>
        </w:sdtPr>
        <w:sdtEndPr/>
        <w:sdtContent>
          <w:r w:rsidR="00F42304">
            <w:rPr>
              <w:rFonts w:ascii="MS Gothic" w:eastAsia="MS Gothic" w:hAnsi="MS Gothic" w:hint="eastAsia"/>
            </w:rPr>
            <w:t>☐</w:t>
          </w:r>
        </w:sdtContent>
      </w:sdt>
      <w:r w:rsidR="00F42304">
        <w:tab/>
      </w:r>
      <w:r w:rsidR="00F45F1F">
        <w:t>Male</w:t>
      </w:r>
    </w:p>
    <w:p w14:paraId="0D990B19" w14:textId="77777777" w:rsidR="00F45F1F" w:rsidRDefault="00524272" w:rsidP="00232861">
      <w:pPr>
        <w:jc w:val="both"/>
      </w:pPr>
      <w:sdt>
        <w:sdtPr>
          <w:id w:val="-610361580"/>
          <w14:checkbox>
            <w14:checked w14:val="0"/>
            <w14:checkedState w14:val="2612" w14:font="MS Gothic"/>
            <w14:uncheckedState w14:val="2610" w14:font="MS Gothic"/>
          </w14:checkbox>
        </w:sdtPr>
        <w:sdtEndPr/>
        <w:sdtContent>
          <w:r w:rsidR="00F42304">
            <w:rPr>
              <w:rFonts w:ascii="MS Gothic" w:eastAsia="MS Gothic" w:hAnsi="MS Gothic" w:hint="eastAsia"/>
            </w:rPr>
            <w:t>☐</w:t>
          </w:r>
        </w:sdtContent>
      </w:sdt>
      <w:r w:rsidR="00F42304">
        <w:tab/>
      </w:r>
      <w:r w:rsidR="00F45F1F">
        <w:t>Female</w:t>
      </w:r>
    </w:p>
    <w:p w14:paraId="434B7AA0" w14:textId="77777777" w:rsidR="00F45F1F" w:rsidRDefault="00F45F1F" w:rsidP="00232861">
      <w:pPr>
        <w:jc w:val="both"/>
      </w:pPr>
      <w:r>
        <w:t xml:space="preserve">In the case of ambiguous gender, use the chromosomal definition of sex. </w:t>
      </w:r>
    </w:p>
    <w:p w14:paraId="41AC1CF9" w14:textId="77777777" w:rsidR="008F3A91" w:rsidRDefault="008F3A91" w:rsidP="006D6736">
      <w:pPr>
        <w:pStyle w:val="UZSidebarSubtitle"/>
      </w:pPr>
    </w:p>
    <w:p w14:paraId="02E055ED" w14:textId="4600CD59" w:rsidR="008F3A91" w:rsidRPr="00E4566F" w:rsidRDefault="008F3A91" w:rsidP="008F3A91">
      <w:pPr>
        <w:pStyle w:val="UZTitle2"/>
        <w:rPr>
          <w:lang w:val="en-US"/>
        </w:rPr>
      </w:pPr>
      <w:r w:rsidRPr="00E4566F">
        <w:rPr>
          <w:lang w:val="en-US"/>
        </w:rPr>
        <w:t>Date of Birth:</w:t>
      </w:r>
      <w:r w:rsidR="00F30AE8" w:rsidRPr="00E4566F">
        <w:rPr>
          <w:rStyle w:val="UZTitle2Standaard"/>
          <w:lang w:val="en-US"/>
        </w:rPr>
        <w:t xml:space="preserve"> </w:t>
      </w:r>
      <w:sdt>
        <w:sdtPr>
          <w:rPr>
            <w:rStyle w:val="UZTitle2Standaard"/>
          </w:rPr>
          <w:id w:val="-811559209"/>
          <w:placeholder>
            <w:docPart w:val="D4916A991A8340688F3CC7F9D234150C"/>
          </w:placeholder>
        </w:sdtPr>
        <w:sdtEndPr>
          <w:rPr>
            <w:rStyle w:val="UZTitle2Standaard"/>
          </w:rPr>
        </w:sdtEndPr>
        <w:sdtContent>
          <w:sdt>
            <w:sdtPr>
              <w:rPr>
                <w:color w:val="auto"/>
                <w:sz w:val="20"/>
              </w:rPr>
              <w:id w:val="959147608"/>
              <w:placeholder>
                <w:docPart w:val="D264EB081A704E15B087AE7269804236"/>
              </w:placeholder>
              <w:showingPlcHdr/>
              <w:date>
                <w:dateFormat w:val="dd/MM/yyyy"/>
                <w:lid w:val="nl-BE"/>
                <w:storeMappedDataAs w:val="dateTime"/>
                <w:calendar w:val="gregorian"/>
              </w:date>
            </w:sdtPr>
            <w:sdtEndPr>
              <w:rPr>
                <w:color w:val="1E64C8"/>
                <w:sz w:val="22"/>
              </w:rPr>
            </w:sdtEndPr>
            <w:sdtContent>
              <w:r w:rsidR="00E4566F">
                <w:rPr>
                  <w:rStyle w:val="Tekstvantijdelijkeaanduiding"/>
                  <w:rFonts w:eastAsiaTheme="minorHAnsi"/>
                </w:rPr>
                <w:t>Choose date</w:t>
              </w:r>
              <w:r w:rsidR="00E4566F" w:rsidRPr="00B1759B">
                <w:rPr>
                  <w:rStyle w:val="Tekstvantijdelijkeaanduiding"/>
                  <w:rFonts w:eastAsiaTheme="minorHAnsi"/>
                </w:rPr>
                <w:t>.</w:t>
              </w:r>
            </w:sdtContent>
          </w:sdt>
        </w:sdtContent>
      </w:sdt>
    </w:p>
    <w:p w14:paraId="734D13ED" w14:textId="77777777" w:rsidR="00F45F1F" w:rsidRDefault="00F45F1F" w:rsidP="005A2C4C">
      <w:pPr>
        <w:spacing w:before="120"/>
        <w:jc w:val="both"/>
      </w:pPr>
      <w:r>
        <w:t>If there is any uncertainty as to birth date, enter the date which is commonly used by the government on health records. Date of birth is used by the Central Database Centre as the primary variable to ensure that a patient or family member is only entered once into the Database. It is therefore essential that this information be accurate.</w:t>
      </w:r>
    </w:p>
    <w:p w14:paraId="6F025918" w14:textId="77777777" w:rsidR="006D6736" w:rsidRDefault="006D6736" w:rsidP="006D6736">
      <w:pPr>
        <w:pStyle w:val="UZSidebarSubtitle"/>
      </w:pPr>
    </w:p>
    <w:p w14:paraId="4820D126" w14:textId="77777777" w:rsidR="004A34DF" w:rsidRDefault="00C526F2" w:rsidP="00232861">
      <w:pPr>
        <w:pStyle w:val="UZTitle2"/>
        <w:jc w:val="both"/>
      </w:pPr>
      <w:r w:rsidRPr="00C526F2">
        <w:t>Date of Death</w:t>
      </w:r>
      <w:r w:rsidR="00114E5C">
        <w:t xml:space="preserve"> </w:t>
      </w:r>
    </w:p>
    <w:p w14:paraId="2E047A25" w14:textId="77777777" w:rsidR="00C95057" w:rsidRDefault="00C95057" w:rsidP="00232861">
      <w:pPr>
        <w:jc w:val="both"/>
      </w:pPr>
      <w:r>
        <w:t xml:space="preserve">Enter exact date of death. If only year, or month and year, is known, enter that information and leave the other fields blank. </w:t>
      </w:r>
    </w:p>
    <w:p w14:paraId="7CCEA106" w14:textId="77777777" w:rsidR="00CA16F3" w:rsidRDefault="00524272" w:rsidP="00232861">
      <w:pPr>
        <w:jc w:val="both"/>
      </w:pPr>
      <w:sdt>
        <w:sdtPr>
          <w:id w:val="-908918114"/>
          <w14:checkbox>
            <w14:checked w14:val="0"/>
            <w14:checkedState w14:val="2612" w14:font="MS Gothic"/>
            <w14:uncheckedState w14:val="2610" w14:font="MS Gothic"/>
          </w14:checkbox>
        </w:sdtPr>
        <w:sdtEndPr/>
        <w:sdtContent>
          <w:r w:rsidR="00CA16F3">
            <w:rPr>
              <w:rFonts w:ascii="MS Gothic" w:eastAsia="MS Gothic" w:hAnsi="MS Gothic" w:hint="eastAsia"/>
            </w:rPr>
            <w:t>☐</w:t>
          </w:r>
        </w:sdtContent>
      </w:sdt>
      <w:r w:rsidR="00CA16F3">
        <w:tab/>
      </w:r>
      <w:r w:rsidR="00CA16F3" w:rsidRPr="00CA16F3">
        <w:t>Deceased, Date of Death</w:t>
      </w:r>
      <w:r w:rsidR="00CA16F3">
        <w:t>:</w:t>
      </w:r>
      <w:r w:rsidR="00771CCF">
        <w:t xml:space="preserve"> </w:t>
      </w:r>
      <w:sdt>
        <w:sdtPr>
          <w:id w:val="-257286716"/>
          <w:placeholder>
            <w:docPart w:val="CC61917386B945B39DF7FA1A8A46EC2A"/>
          </w:placeholder>
          <w:showingPlcHdr/>
          <w:date>
            <w:dateFormat w:val="dd/MM/yyyy"/>
            <w:lid w:val="nl-BE"/>
            <w:storeMappedDataAs w:val="dateTime"/>
            <w:calendar w:val="gregorian"/>
          </w:date>
        </w:sdtPr>
        <w:sdtEndPr/>
        <w:sdtContent>
          <w:r w:rsidR="00771CCF">
            <w:rPr>
              <w:rStyle w:val="Tekstvantijdelijkeaanduiding"/>
              <w:rFonts w:eastAsiaTheme="minorHAnsi"/>
            </w:rPr>
            <w:t>Choose date</w:t>
          </w:r>
          <w:r w:rsidR="00771CCF" w:rsidRPr="00B1759B">
            <w:rPr>
              <w:rStyle w:val="Tekstvantijdelijkeaanduiding"/>
              <w:rFonts w:eastAsiaTheme="minorHAnsi"/>
            </w:rPr>
            <w:t>.</w:t>
          </w:r>
        </w:sdtContent>
      </w:sdt>
    </w:p>
    <w:p w14:paraId="1E045D3E" w14:textId="77777777" w:rsidR="00C95057" w:rsidRDefault="00524272" w:rsidP="00CA16F3">
      <w:sdt>
        <w:sdtPr>
          <w:id w:val="1353002743"/>
          <w14:checkbox>
            <w14:checked w14:val="0"/>
            <w14:checkedState w14:val="2612" w14:font="MS Gothic"/>
            <w14:uncheckedState w14:val="2610" w14:font="MS Gothic"/>
          </w14:checkbox>
        </w:sdtPr>
        <w:sdtEndPr/>
        <w:sdtContent>
          <w:r w:rsidR="00A22940">
            <w:rPr>
              <w:rFonts w:ascii="MS Gothic" w:eastAsia="MS Gothic" w:hAnsi="MS Gothic" w:hint="eastAsia"/>
            </w:rPr>
            <w:t>☐</w:t>
          </w:r>
        </w:sdtContent>
      </w:sdt>
      <w:r w:rsidR="00A22940">
        <w:tab/>
      </w:r>
      <w:r w:rsidR="00C95057">
        <w:t>Not applicable (still alive)</w:t>
      </w:r>
    </w:p>
    <w:p w14:paraId="2879C2F4" w14:textId="77777777" w:rsidR="00C95057" w:rsidRDefault="00524272" w:rsidP="00CA16F3">
      <w:sdt>
        <w:sdtPr>
          <w:id w:val="308212643"/>
          <w14:checkbox>
            <w14:checked w14:val="0"/>
            <w14:checkedState w14:val="2612" w14:font="MS Gothic"/>
            <w14:uncheckedState w14:val="2610" w14:font="MS Gothic"/>
          </w14:checkbox>
        </w:sdtPr>
        <w:sdtEndPr/>
        <w:sdtContent>
          <w:r w:rsidR="00A22940">
            <w:rPr>
              <w:rFonts w:ascii="MS Gothic" w:eastAsia="MS Gothic" w:hAnsi="MS Gothic" w:hint="eastAsia"/>
            </w:rPr>
            <w:t>☐</w:t>
          </w:r>
        </w:sdtContent>
      </w:sdt>
      <w:r w:rsidR="00A22940">
        <w:tab/>
      </w:r>
      <w:r w:rsidR="00C95057">
        <w:t>Deceased, but date unknown</w:t>
      </w:r>
    </w:p>
    <w:p w14:paraId="6238E3A7" w14:textId="77777777" w:rsidR="00EA5B23" w:rsidRDefault="00EA5B23" w:rsidP="00232861">
      <w:pPr>
        <w:spacing w:after="160" w:line="259" w:lineRule="auto"/>
        <w:jc w:val="both"/>
      </w:pPr>
      <w:r>
        <w:br w:type="page"/>
      </w:r>
    </w:p>
    <w:p w14:paraId="3B8275C7" w14:textId="77777777" w:rsidR="00C95057" w:rsidRDefault="00C95057" w:rsidP="00232861">
      <w:pPr>
        <w:pStyle w:val="UZTitle2"/>
        <w:jc w:val="both"/>
      </w:pPr>
      <w:r>
        <w:lastRenderedPageBreak/>
        <w:t xml:space="preserve">Maternal ethnic origins? </w:t>
      </w:r>
    </w:p>
    <w:bookmarkStart w:id="0" w:name="_Hlk507423783"/>
    <w:p w14:paraId="16ED33A7" w14:textId="77777777" w:rsidR="00C95057" w:rsidRDefault="00524272" w:rsidP="00341F05">
      <w:sdt>
        <w:sdtPr>
          <w:id w:val="966628279"/>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FA705C">
        <w:tab/>
      </w:r>
      <w:r w:rsidR="00C95057">
        <w:t xml:space="preserve">Asian </w:t>
      </w:r>
      <w:r w:rsidR="00A93D27">
        <w:t>–</w:t>
      </w:r>
      <w:r w:rsidR="00C95057">
        <w:t xml:space="preserve"> Japanese</w:t>
      </w:r>
      <w:r w:rsidR="00C36140">
        <w:tab/>
      </w:r>
      <w:sdt>
        <w:sdtPr>
          <w:id w:val="461153876"/>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Latin American – Other</w:t>
      </w:r>
    </w:p>
    <w:p w14:paraId="24E357C6" w14:textId="77777777" w:rsidR="00C95057" w:rsidRDefault="00524272" w:rsidP="00341F05">
      <w:sdt>
        <w:sdtPr>
          <w:id w:val="847368427"/>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Asian </w:t>
      </w:r>
      <w:r w:rsidR="00A93D27">
        <w:t>–</w:t>
      </w:r>
      <w:r w:rsidR="00C95057">
        <w:t xml:space="preserve"> Chinese</w:t>
      </w:r>
      <w:r w:rsidR="00A63CF4">
        <w:tab/>
      </w:r>
      <w:sdt>
        <w:sdtPr>
          <w:id w:val="1162730955"/>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Native American – Other</w:t>
      </w:r>
    </w:p>
    <w:p w14:paraId="40AB130F" w14:textId="77777777" w:rsidR="00964D2E" w:rsidRDefault="00524272" w:rsidP="00341F05">
      <w:sdt>
        <w:sdtPr>
          <w:id w:val="1045945379"/>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Asian </w:t>
      </w:r>
      <w:r w:rsidR="00A93D27">
        <w:t>–</w:t>
      </w:r>
      <w:r w:rsidR="00C95057">
        <w:t xml:space="preserve"> Indian Sub-continent</w:t>
      </w:r>
      <w:r w:rsidR="00A63CF4">
        <w:tab/>
      </w:r>
      <w:sdt>
        <w:sdtPr>
          <w:id w:val="-1288806630"/>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White</w:t>
      </w:r>
    </w:p>
    <w:p w14:paraId="7E06EEE7" w14:textId="77777777" w:rsidR="00341F05" w:rsidRDefault="00524272" w:rsidP="00341F05">
      <w:sdt>
        <w:sdtPr>
          <w:id w:val="-1337535512"/>
          <w14:checkbox>
            <w14:checked w14:val="0"/>
            <w14:checkedState w14:val="2612" w14:font="MS Gothic"/>
            <w14:uncheckedState w14:val="2610" w14:font="MS Gothic"/>
          </w14:checkbox>
        </w:sdtPr>
        <w:sdtEndPr/>
        <w:sdtContent>
          <w:r w:rsidR="00341F05">
            <w:rPr>
              <w:rFonts w:ascii="MS Gothic" w:eastAsia="MS Gothic" w:hAnsi="MS Gothic" w:hint="eastAsia"/>
            </w:rPr>
            <w:t>☐</w:t>
          </w:r>
        </w:sdtContent>
      </w:sdt>
      <w:r w:rsidR="00341F05" w:rsidRPr="00341F05">
        <w:tab/>
        <w:t xml:space="preserve">Asian </w:t>
      </w:r>
      <w:r w:rsidR="00341F05" w:rsidRPr="00341F05">
        <w:rPr>
          <w:rFonts w:ascii="Arial" w:hAnsi="Arial" w:cs="Arial"/>
        </w:rPr>
        <w:t>–</w:t>
      </w:r>
      <w:r w:rsidR="00341F05" w:rsidRPr="00341F05">
        <w:t xml:space="preserve"> Other</w:t>
      </w:r>
      <w:r w:rsidR="00341F05">
        <w:tab/>
      </w:r>
      <w:sdt>
        <w:sdtPr>
          <w:id w:val="-750961906"/>
          <w14:checkbox>
            <w14:checked w14:val="0"/>
            <w14:checkedState w14:val="2612" w14:font="MS Gothic"/>
            <w14:uncheckedState w14:val="2610" w14:font="MS Gothic"/>
          </w14:checkbox>
        </w:sdtPr>
        <w:sdtEndPr/>
        <w:sdtContent>
          <w:r w:rsidR="00341F05">
            <w:rPr>
              <w:rFonts w:ascii="MS Gothic" w:eastAsia="MS Gothic" w:hAnsi="MS Gothic" w:hint="eastAsia"/>
            </w:rPr>
            <w:t>☐</w:t>
          </w:r>
        </w:sdtContent>
      </w:sdt>
      <w:r w:rsidR="00341F05">
        <w:tab/>
      </w:r>
      <w:r w:rsidR="00341F05" w:rsidRPr="00341F05">
        <w:t>Other – Specify:</w:t>
      </w:r>
      <w:r w:rsidR="002A314E">
        <w:t xml:space="preserve"> </w:t>
      </w:r>
      <w:sdt>
        <w:sdtPr>
          <w:id w:val="-793898416"/>
          <w:placeholder>
            <w:docPart w:val="6EA12C183A8543CA851BD900395B67D9"/>
          </w:placeholder>
          <w:showingPlcHdr/>
        </w:sdtPr>
        <w:sdtEndPr/>
        <w:sdtContent>
          <w:r w:rsidR="00021AC4">
            <w:rPr>
              <w:rStyle w:val="Tekstvantijdelijkeaanduiding"/>
            </w:rPr>
            <w:t>Click and enter text</w:t>
          </w:r>
          <w:r w:rsidR="00021AC4" w:rsidRPr="00962713">
            <w:rPr>
              <w:rStyle w:val="Tekstvantijdelijkeaanduiding"/>
              <w:rFonts w:eastAsiaTheme="minorHAnsi"/>
            </w:rPr>
            <w:t>.</w:t>
          </w:r>
        </w:sdtContent>
      </w:sdt>
    </w:p>
    <w:p w14:paraId="6B08068E" w14:textId="77777777" w:rsidR="00C95057" w:rsidRDefault="00524272" w:rsidP="00341F05">
      <w:sdt>
        <w:sdtPr>
          <w:id w:val="-1622227091"/>
          <w14:checkbox>
            <w14:checked w14:val="0"/>
            <w14:checkedState w14:val="2612" w14:font="MS Gothic"/>
            <w14:uncheckedState w14:val="2610" w14:font="MS Gothic"/>
          </w14:checkbox>
        </w:sdtPr>
        <w:sdtEndPr/>
        <w:sdtContent>
          <w:r w:rsidR="00242FA4">
            <w:rPr>
              <w:rFonts w:ascii="MS Gothic" w:eastAsia="MS Gothic" w:hAnsi="MS Gothic" w:hint="eastAsia"/>
            </w:rPr>
            <w:t>☐</w:t>
          </w:r>
        </w:sdtContent>
      </w:sdt>
      <w:r w:rsidR="00242FA4">
        <w:tab/>
        <w:t>Black</w:t>
      </w:r>
      <w:r w:rsidR="00242FA4">
        <w:tab/>
      </w:r>
      <w:sdt>
        <w:sdtPr>
          <w:id w:val="1977882022"/>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Other </w:t>
      </w:r>
      <w:r w:rsidR="00967790">
        <w:t>–</w:t>
      </w:r>
      <w:r w:rsidR="00C95057">
        <w:t xml:space="preserve"> Unknown</w:t>
      </w:r>
    </w:p>
    <w:bookmarkEnd w:id="0"/>
    <w:p w14:paraId="2DF0727E" w14:textId="77777777" w:rsidR="00C95057" w:rsidRDefault="00C95057" w:rsidP="00232861">
      <w:pPr>
        <w:pStyle w:val="UZTitle2"/>
        <w:jc w:val="both"/>
      </w:pPr>
      <w:r w:rsidRPr="00B73757">
        <w:t>Paternal</w:t>
      </w:r>
      <w:r>
        <w:t xml:space="preserve"> ethnic origins? </w:t>
      </w:r>
    </w:p>
    <w:p w14:paraId="7C651DD1" w14:textId="77777777" w:rsidR="00021AC4" w:rsidRDefault="00524272" w:rsidP="00021AC4">
      <w:sdt>
        <w:sdtPr>
          <w:id w:val="2035920322"/>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Asian – Japanese</w:t>
      </w:r>
      <w:r w:rsidR="00021AC4">
        <w:tab/>
      </w:r>
      <w:sdt>
        <w:sdtPr>
          <w:id w:val="1575162537"/>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Latin American – Other</w:t>
      </w:r>
    </w:p>
    <w:p w14:paraId="4E35D728" w14:textId="77777777" w:rsidR="00021AC4" w:rsidRDefault="00524272" w:rsidP="00021AC4">
      <w:sdt>
        <w:sdtPr>
          <w:id w:val="909500155"/>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Asian – Chinese</w:t>
      </w:r>
      <w:r w:rsidR="00021AC4">
        <w:tab/>
      </w:r>
      <w:sdt>
        <w:sdtPr>
          <w:id w:val="-1373072490"/>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Native American – Other</w:t>
      </w:r>
    </w:p>
    <w:p w14:paraId="028BF9AB" w14:textId="77777777" w:rsidR="00021AC4" w:rsidRDefault="00524272" w:rsidP="00021AC4">
      <w:sdt>
        <w:sdtPr>
          <w:id w:val="1063298613"/>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Asian – Indian Sub-continent</w:t>
      </w:r>
      <w:r w:rsidR="00021AC4">
        <w:tab/>
      </w:r>
      <w:sdt>
        <w:sdtPr>
          <w:id w:val="-1657145419"/>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White</w:t>
      </w:r>
    </w:p>
    <w:p w14:paraId="4EF5CA52" w14:textId="77777777" w:rsidR="00021AC4" w:rsidRDefault="00524272" w:rsidP="00021AC4">
      <w:sdt>
        <w:sdtPr>
          <w:id w:val="1185396887"/>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rsidRPr="00341F05">
        <w:tab/>
        <w:t xml:space="preserve">Asian </w:t>
      </w:r>
      <w:r w:rsidR="00021AC4" w:rsidRPr="00341F05">
        <w:rPr>
          <w:rFonts w:ascii="Arial" w:hAnsi="Arial" w:cs="Arial"/>
        </w:rPr>
        <w:t>–</w:t>
      </w:r>
      <w:r w:rsidR="00021AC4" w:rsidRPr="00341F05">
        <w:t xml:space="preserve"> Other</w:t>
      </w:r>
      <w:r w:rsidR="00021AC4">
        <w:tab/>
      </w:r>
      <w:sdt>
        <w:sdtPr>
          <w:id w:val="-428122334"/>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r>
      <w:r w:rsidR="00021AC4" w:rsidRPr="00341F05">
        <w:t>Other – Specify:</w:t>
      </w:r>
      <w:r w:rsidR="00021AC4">
        <w:t xml:space="preserve"> </w:t>
      </w:r>
      <w:sdt>
        <w:sdtPr>
          <w:id w:val="-19629794"/>
          <w:placeholder>
            <w:docPart w:val="4D5FF3695A164D85A04728A047541386"/>
          </w:placeholder>
          <w:showingPlcHdr/>
        </w:sdtPr>
        <w:sdtEndPr/>
        <w:sdtContent>
          <w:r w:rsidR="00021AC4">
            <w:rPr>
              <w:rStyle w:val="Tekstvantijdelijkeaanduiding"/>
            </w:rPr>
            <w:t>Click and enter text</w:t>
          </w:r>
          <w:r w:rsidR="00021AC4" w:rsidRPr="00962713">
            <w:rPr>
              <w:rStyle w:val="Tekstvantijdelijkeaanduiding"/>
              <w:rFonts w:eastAsiaTheme="minorHAnsi"/>
            </w:rPr>
            <w:t>.</w:t>
          </w:r>
        </w:sdtContent>
      </w:sdt>
    </w:p>
    <w:p w14:paraId="465F8448" w14:textId="77777777" w:rsidR="00021AC4" w:rsidRDefault="00524272" w:rsidP="00021AC4">
      <w:sdt>
        <w:sdtPr>
          <w:id w:val="-770621874"/>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Black</w:t>
      </w:r>
      <w:r w:rsidR="00021AC4">
        <w:tab/>
      </w:r>
      <w:sdt>
        <w:sdtPr>
          <w:id w:val="2103066122"/>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Other – Unknown</w:t>
      </w:r>
    </w:p>
    <w:p w14:paraId="1A9A9FE9" w14:textId="77777777" w:rsidR="00C65925" w:rsidRPr="00166DBF" w:rsidRDefault="00C65925" w:rsidP="00C65925">
      <w:pPr>
        <w:pStyle w:val="UZTabeltekstklein"/>
        <w:keepNext/>
        <w:spacing w:before="120" w:after="120" w:line="240" w:lineRule="auto"/>
        <w:jc w:val="both"/>
        <w:rPr>
          <w:lang w:val="nl-BE"/>
        </w:rPr>
      </w:pPr>
      <w:r>
        <w:rPr>
          <w:noProof/>
          <w:snapToGrid/>
          <w:lang w:val="nl-BE"/>
        </w:rPr>
        <mc:AlternateContent>
          <mc:Choice Requires="wps">
            <w:drawing>
              <wp:inline distT="0" distB="0" distL="0" distR="0" wp14:anchorId="38F55BBA" wp14:editId="37CCBD3F">
                <wp:extent cx="6350400" cy="0"/>
                <wp:effectExtent l="0" t="0" r="0" b="0"/>
                <wp:docPr id="9" name="Rechte verbindingslijn 9"/>
                <wp:cNvGraphicFramePr/>
                <a:graphic xmlns:a="http://schemas.openxmlformats.org/drawingml/2006/main">
                  <a:graphicData uri="http://schemas.microsoft.com/office/word/2010/wordprocessingShape">
                    <wps:wsp>
                      <wps:cNvCnPr/>
                      <wps:spPr>
                        <a:xfrm>
                          <a:off x="0" y="0"/>
                          <a:ext cx="635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1DF9B1" id="Rechte verbindingslijn 9" o:spid="_x0000_s1026" style="visibility:visible;mso-wrap-style:square;mso-left-percent:-10001;mso-top-percent:-10001;mso-position-horizontal:absolute;mso-position-horizontal-relative:char;mso-position-vertical:absolute;mso-position-vertical-relative:line;mso-left-percent:-10001;mso-top-percent:-10001" from="0,0" to="50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" strokecolor="#1e64c8 [3204]" strokeweight=".5pt">
                <v:stroke joinstyle="miter"/>
                <w10:anchorlock/>
              </v:line>
            </w:pict>
          </mc:Fallback>
        </mc:AlternateContent>
      </w:r>
    </w:p>
    <w:p w14:paraId="371A5B8D" w14:textId="77777777" w:rsidR="00FC3666" w:rsidRDefault="008C1FF1" w:rsidP="00232861">
      <w:pPr>
        <w:pStyle w:val="UZTitle1parts"/>
        <w:jc w:val="both"/>
      </w:pPr>
      <w:r>
        <w:t xml:space="preserve">  </w:t>
      </w:r>
    </w:p>
    <w:p w14:paraId="0936F888" w14:textId="77777777" w:rsidR="008C1FF1" w:rsidRDefault="008C1FF1" w:rsidP="00232861">
      <w:pPr>
        <w:pStyle w:val="UZTitle2"/>
        <w:jc w:val="both"/>
      </w:pPr>
      <w:r>
        <w:t>N.I.H. Diagnostic Criteria</w:t>
      </w:r>
    </w:p>
    <w:p w14:paraId="1CE937C0" w14:textId="77777777" w:rsidR="00FC3666" w:rsidRDefault="00FC3666" w:rsidP="00232861">
      <w:pPr>
        <w:pStyle w:val="UZTitle3"/>
        <w:jc w:val="both"/>
      </w:pPr>
      <w:r>
        <w:t xml:space="preserve">Please indicate which of the diagnostic criteria are met for NF1 in this patient. (Check all that apply) </w:t>
      </w:r>
    </w:p>
    <w:p w14:paraId="3A0C7906" w14:textId="77777777" w:rsidR="00FC3666" w:rsidRDefault="00524272" w:rsidP="00232861">
      <w:pPr>
        <w:jc w:val="both"/>
      </w:pPr>
      <w:sdt>
        <w:sdtPr>
          <w:id w:val="1918667349"/>
          <w14:checkbox>
            <w14:checked w14:val="0"/>
            <w14:checkedState w14:val="2612" w14:font="MS Gothic"/>
            <w14:uncheckedState w14:val="2610" w14:font="MS Gothic"/>
          </w14:checkbox>
        </w:sdtPr>
        <w:sdtEndPr/>
        <w:sdtContent>
          <w:r w:rsidR="00526F01">
            <w:rPr>
              <w:rFonts w:ascii="MS Gothic" w:eastAsia="MS Gothic" w:hAnsi="MS Gothic" w:hint="eastAsia"/>
            </w:rPr>
            <w:t>☐</w:t>
          </w:r>
        </w:sdtContent>
      </w:sdt>
      <w:r w:rsidR="00390454">
        <w:tab/>
      </w:r>
      <w:r w:rsidR="00FC3666">
        <w:t>Six or more cafe au lait macules:</w:t>
      </w:r>
      <w:r w:rsidR="006A0B36">
        <w:t xml:space="preserve"> </w:t>
      </w:r>
      <w:r w:rsidR="00FC3666">
        <w:t>Prepubertal &gt; 5mm,Postpubertal &gt; 15mm</w:t>
      </w:r>
    </w:p>
    <w:p w14:paraId="0B8B9E78" w14:textId="77777777" w:rsidR="00FC3666" w:rsidRDefault="00524272" w:rsidP="00232861">
      <w:pPr>
        <w:jc w:val="both"/>
      </w:pPr>
      <w:sdt>
        <w:sdtPr>
          <w:id w:val="-763220331"/>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Two or more neurofibromas of any type or one plexiform neurofibroma</w:t>
      </w:r>
    </w:p>
    <w:p w14:paraId="064B196B" w14:textId="77777777" w:rsidR="00FC3666" w:rsidRDefault="00524272" w:rsidP="00232861">
      <w:pPr>
        <w:jc w:val="both"/>
      </w:pPr>
      <w:sdt>
        <w:sdtPr>
          <w:id w:val="1764486476"/>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Freckling in the axillary or inguinal regions</w:t>
      </w:r>
    </w:p>
    <w:p w14:paraId="0A1ADDB7" w14:textId="77777777" w:rsidR="00FC3666" w:rsidRDefault="00524272" w:rsidP="00232861">
      <w:pPr>
        <w:jc w:val="both"/>
      </w:pPr>
      <w:sdt>
        <w:sdtPr>
          <w:id w:val="-119538685"/>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Optic glioma</w:t>
      </w:r>
    </w:p>
    <w:p w14:paraId="43B85FAA" w14:textId="77777777" w:rsidR="00FC3666" w:rsidRDefault="00524272" w:rsidP="00232861">
      <w:pPr>
        <w:jc w:val="both"/>
      </w:pPr>
      <w:sdt>
        <w:sdtPr>
          <w:id w:val="1931463274"/>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Two or more Lisch nodules</w:t>
      </w:r>
    </w:p>
    <w:p w14:paraId="133AE0B7" w14:textId="77777777" w:rsidR="00FC3666" w:rsidRDefault="00524272" w:rsidP="00232861">
      <w:pPr>
        <w:jc w:val="both"/>
      </w:pPr>
      <w:sdt>
        <w:sdtPr>
          <w:id w:val="-1276093625"/>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A distinct osseous lesion such as sphenoid dysplasia</w:t>
      </w:r>
    </w:p>
    <w:p w14:paraId="54CB8BCB" w14:textId="77777777" w:rsidR="00FC3666" w:rsidRDefault="00524272" w:rsidP="00232861">
      <w:pPr>
        <w:jc w:val="both"/>
      </w:pPr>
      <w:sdt>
        <w:sdtPr>
          <w:id w:val="265126112"/>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A first-degree relative with NF1 by the above criteria</w:t>
      </w:r>
    </w:p>
    <w:p w14:paraId="1FBED73F" w14:textId="77777777" w:rsidR="006A0563" w:rsidRDefault="006A0563" w:rsidP="006A0563">
      <w:pPr>
        <w:pStyle w:val="UZSidebarSubtitle"/>
      </w:pPr>
    </w:p>
    <w:p w14:paraId="77543FF5" w14:textId="77777777" w:rsidR="00FC3666" w:rsidRDefault="00FC3666" w:rsidP="00232861">
      <w:pPr>
        <w:pStyle w:val="UZTitle2"/>
        <w:jc w:val="both"/>
      </w:pPr>
      <w:r>
        <w:t xml:space="preserve">PEDIGREE </w:t>
      </w:r>
    </w:p>
    <w:p w14:paraId="7626A36B" w14:textId="77777777" w:rsidR="00FC3666" w:rsidRDefault="00FC3666" w:rsidP="006A0563">
      <w:r>
        <w:t xml:space="preserve">Please use the space on this page to provide a pedigree using the symbols listed on the form. Omit names and local identification/lab numbers but include the Mutation Database Number and Clinical Database (NNFFID) Number where available. </w:t>
      </w:r>
    </w:p>
    <w:p w14:paraId="4358452B" w14:textId="77777777" w:rsidR="00977606" w:rsidRDefault="00977606" w:rsidP="00232861">
      <w:pPr>
        <w:jc w:val="both"/>
      </w:pPr>
    </w:p>
    <w:p w14:paraId="2C6261DB" w14:textId="77777777" w:rsidR="00FC3666" w:rsidRDefault="00FC3666" w:rsidP="00232861">
      <w:pPr>
        <w:keepNext/>
        <w:spacing w:after="100"/>
        <w:jc w:val="both"/>
      </w:pPr>
      <w:r>
        <w:t xml:space="preserve">The format for describing the pedigree should look similar to the following: </w:t>
      </w:r>
    </w:p>
    <w:tbl>
      <w:tblPr>
        <w:tblStyle w:val="Tabelraster"/>
        <w:tblW w:w="10001"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62" w:type="dxa"/>
          <w:left w:w="0" w:type="dxa"/>
          <w:bottom w:w="28" w:type="dxa"/>
          <w:right w:w="0" w:type="dxa"/>
        </w:tblCellMar>
        <w:tblLook w:val="04A0" w:firstRow="1" w:lastRow="0" w:firstColumn="1" w:lastColumn="0" w:noHBand="0" w:noVBand="1"/>
      </w:tblPr>
      <w:tblGrid>
        <w:gridCol w:w="2143"/>
        <w:gridCol w:w="1191"/>
        <w:gridCol w:w="2143"/>
        <w:gridCol w:w="4524"/>
      </w:tblGrid>
      <w:tr w:rsidR="00C427B2" w:rsidRPr="004F3D5D" w14:paraId="5B490782" w14:textId="77777777" w:rsidTr="00FC353A">
        <w:tc>
          <w:tcPr>
            <w:tcW w:w="2143" w:type="dxa"/>
            <w:shd w:val="clear" w:color="auto" w:fill="DDE9F9"/>
            <w:tcMar>
              <w:left w:w="119" w:type="dxa"/>
              <w:right w:w="62" w:type="dxa"/>
            </w:tcMar>
          </w:tcPr>
          <w:p w14:paraId="5550E33A" w14:textId="28632DC5" w:rsidR="004F3D5D" w:rsidRPr="007E4C4A" w:rsidRDefault="007E4C4A" w:rsidP="007E4C4A">
            <w:pPr>
              <w:pStyle w:val="UZTabelkop"/>
            </w:pPr>
            <w:r w:rsidRPr="007E4C4A">
              <w:rPr>
                <w:caps w:val="0"/>
              </w:rPr>
              <w:t xml:space="preserve">Individual </w:t>
            </w:r>
          </w:p>
        </w:tc>
        <w:tc>
          <w:tcPr>
            <w:tcW w:w="1191" w:type="dxa"/>
            <w:shd w:val="clear" w:color="auto" w:fill="DDE9F9"/>
            <w:tcMar>
              <w:left w:w="119" w:type="dxa"/>
              <w:right w:w="62" w:type="dxa"/>
            </w:tcMar>
          </w:tcPr>
          <w:p w14:paraId="1B2A0BA7" w14:textId="77777777" w:rsidR="004F3D5D" w:rsidRPr="007E4C4A" w:rsidRDefault="007E4C4A" w:rsidP="007E4C4A">
            <w:pPr>
              <w:pStyle w:val="UZTabelkop"/>
            </w:pPr>
            <w:r w:rsidRPr="007E4C4A">
              <w:rPr>
                <w:caps w:val="0"/>
              </w:rPr>
              <w:t>Gender</w:t>
            </w:r>
          </w:p>
        </w:tc>
        <w:tc>
          <w:tcPr>
            <w:tcW w:w="2143" w:type="dxa"/>
            <w:shd w:val="clear" w:color="auto" w:fill="DDE9F9"/>
            <w:tcMar>
              <w:left w:w="119" w:type="dxa"/>
              <w:right w:w="62" w:type="dxa"/>
            </w:tcMar>
          </w:tcPr>
          <w:p w14:paraId="370DC881" w14:textId="77777777" w:rsidR="004F3D5D" w:rsidRPr="007E4C4A" w:rsidRDefault="007E4C4A" w:rsidP="007E4C4A">
            <w:pPr>
              <w:pStyle w:val="UZTabelkop"/>
            </w:pPr>
            <w:r w:rsidRPr="007E4C4A">
              <w:rPr>
                <w:caps w:val="0"/>
              </w:rPr>
              <w:t>Nf-Affected</w:t>
            </w:r>
          </w:p>
        </w:tc>
        <w:tc>
          <w:tcPr>
            <w:tcW w:w="4524" w:type="dxa"/>
            <w:shd w:val="clear" w:color="auto" w:fill="DDE9F9"/>
            <w:tcMar>
              <w:left w:w="119" w:type="dxa"/>
              <w:right w:w="62" w:type="dxa"/>
            </w:tcMar>
          </w:tcPr>
          <w:p w14:paraId="26D1D79A" w14:textId="77777777" w:rsidR="004F3D5D" w:rsidRPr="007E4C4A" w:rsidRDefault="007E4C4A" w:rsidP="007E4C4A">
            <w:pPr>
              <w:pStyle w:val="UZTabelkop"/>
            </w:pPr>
            <w:r w:rsidRPr="007E4C4A">
              <w:rPr>
                <w:caps w:val="0"/>
              </w:rPr>
              <w:t>Tested For Mutation</w:t>
            </w:r>
          </w:p>
        </w:tc>
      </w:tr>
      <w:tr w:rsidR="004F3D5D" w:rsidRPr="004F3D5D" w14:paraId="354041AE" w14:textId="77777777" w:rsidTr="00FC353A">
        <w:tc>
          <w:tcPr>
            <w:tcW w:w="2143" w:type="dxa"/>
          </w:tcPr>
          <w:p w14:paraId="1BB1FAE4" w14:textId="77777777" w:rsidR="004F3D5D" w:rsidRPr="004F3D5D" w:rsidRDefault="004F3D5D" w:rsidP="00232861">
            <w:pPr>
              <w:jc w:val="both"/>
            </w:pPr>
          </w:p>
        </w:tc>
        <w:tc>
          <w:tcPr>
            <w:tcW w:w="1191" w:type="dxa"/>
            <w:tcMar>
              <w:left w:w="85" w:type="dxa"/>
              <w:right w:w="85" w:type="dxa"/>
            </w:tcMar>
          </w:tcPr>
          <w:p w14:paraId="15F2CF8D" w14:textId="77777777" w:rsidR="004F3D5D" w:rsidRPr="004F3D5D" w:rsidRDefault="004F3D5D" w:rsidP="00232861">
            <w:pPr>
              <w:jc w:val="both"/>
            </w:pPr>
            <w:r w:rsidRPr="004F3D5D">
              <w:t>------</w:t>
            </w:r>
          </w:p>
        </w:tc>
        <w:tc>
          <w:tcPr>
            <w:tcW w:w="2143" w:type="dxa"/>
            <w:tcMar>
              <w:left w:w="85" w:type="dxa"/>
              <w:right w:w="85" w:type="dxa"/>
            </w:tcMar>
          </w:tcPr>
          <w:p w14:paraId="1F111C15" w14:textId="77777777" w:rsidR="004F3D5D" w:rsidRPr="004F3D5D" w:rsidRDefault="004F3D5D" w:rsidP="00232861">
            <w:pPr>
              <w:jc w:val="both"/>
            </w:pPr>
          </w:p>
        </w:tc>
        <w:tc>
          <w:tcPr>
            <w:tcW w:w="4524" w:type="dxa"/>
            <w:tcMar>
              <w:left w:w="85" w:type="dxa"/>
              <w:right w:w="85" w:type="dxa"/>
            </w:tcMar>
          </w:tcPr>
          <w:p w14:paraId="6E6F0C85" w14:textId="77777777" w:rsidR="004F3D5D" w:rsidRPr="004F3D5D" w:rsidRDefault="004F3D5D" w:rsidP="00232861">
            <w:pPr>
              <w:jc w:val="both"/>
            </w:pPr>
          </w:p>
        </w:tc>
      </w:tr>
      <w:tr w:rsidR="004F3D5D" w:rsidRPr="004F3D5D" w14:paraId="73817E69" w14:textId="77777777" w:rsidTr="00FC353A">
        <w:tc>
          <w:tcPr>
            <w:tcW w:w="2143" w:type="dxa"/>
          </w:tcPr>
          <w:p w14:paraId="7D247152" w14:textId="77777777" w:rsidR="004F3D5D" w:rsidRPr="004F3D5D" w:rsidRDefault="004F3D5D" w:rsidP="00232861">
            <w:pPr>
              <w:jc w:val="both"/>
            </w:pPr>
            <w:r w:rsidRPr="004F3D5D">
              <w:t>Proband</w:t>
            </w:r>
          </w:p>
        </w:tc>
        <w:tc>
          <w:tcPr>
            <w:tcW w:w="1191" w:type="dxa"/>
            <w:tcMar>
              <w:left w:w="85" w:type="dxa"/>
              <w:right w:w="85" w:type="dxa"/>
            </w:tcMar>
          </w:tcPr>
          <w:p w14:paraId="7A1C5112" w14:textId="77777777" w:rsidR="004F3D5D" w:rsidRPr="004F3D5D" w:rsidRDefault="00524272" w:rsidP="00232861">
            <w:pPr>
              <w:jc w:val="both"/>
            </w:pPr>
            <w:sdt>
              <w:sdtPr>
                <w:id w:val="-1618514606"/>
                <w:placeholder>
                  <w:docPart w:val="6319A3F9F7CF48B38BFF4D704EB61246"/>
                </w:placeholder>
                <w:showingPlcHdr/>
              </w:sdtPr>
              <w:sdtEndPr/>
              <w:sdtContent>
                <w:r w:rsidR="001B059F">
                  <w:rPr>
                    <w:rStyle w:val="Tekstvantijdelijkeaanduiding"/>
                  </w:rPr>
                  <w:t>Enter text</w:t>
                </w:r>
                <w:r w:rsidR="001B059F" w:rsidRPr="00962713">
                  <w:rPr>
                    <w:rStyle w:val="Tekstvantijdelijkeaanduiding"/>
                    <w:rFonts w:eastAsiaTheme="minorHAnsi"/>
                  </w:rPr>
                  <w:t>.</w:t>
                </w:r>
              </w:sdtContent>
            </w:sdt>
          </w:p>
        </w:tc>
        <w:tc>
          <w:tcPr>
            <w:tcW w:w="2143" w:type="dxa"/>
            <w:tcMar>
              <w:left w:w="85" w:type="dxa"/>
              <w:right w:w="85" w:type="dxa"/>
            </w:tcMar>
          </w:tcPr>
          <w:p w14:paraId="2B5F0A2A" w14:textId="77777777" w:rsidR="004F3D5D" w:rsidRPr="004F3D5D" w:rsidRDefault="00524272" w:rsidP="00232861">
            <w:pPr>
              <w:jc w:val="both"/>
            </w:pPr>
            <w:sdt>
              <w:sdtPr>
                <w:id w:val="-324122547"/>
                <w:placeholder>
                  <w:docPart w:val="1BFCEFEB2AAF4004BE1D28876CFD5803"/>
                </w:placeholder>
                <w:showingPlcHdr/>
              </w:sdtPr>
              <w:sdtEndPr/>
              <w:sdtContent>
                <w:r w:rsidR="001B059F">
                  <w:rPr>
                    <w:rStyle w:val="Tekstvantijdelijkeaanduiding"/>
                  </w:rPr>
                  <w:t>Click and enter text</w:t>
                </w:r>
                <w:r w:rsidR="001B059F" w:rsidRPr="00962713">
                  <w:rPr>
                    <w:rStyle w:val="Tekstvantijdelijkeaanduiding"/>
                    <w:rFonts w:eastAsiaTheme="minorHAnsi"/>
                  </w:rPr>
                  <w:t>.</w:t>
                </w:r>
              </w:sdtContent>
            </w:sdt>
          </w:p>
        </w:tc>
        <w:tc>
          <w:tcPr>
            <w:tcW w:w="4524" w:type="dxa"/>
            <w:tcMar>
              <w:left w:w="85" w:type="dxa"/>
              <w:right w:w="85" w:type="dxa"/>
            </w:tcMar>
          </w:tcPr>
          <w:p w14:paraId="7815B303" w14:textId="77777777" w:rsidR="004F3D5D" w:rsidRPr="004F3D5D" w:rsidRDefault="00524272" w:rsidP="00232861">
            <w:pPr>
              <w:jc w:val="both"/>
            </w:pPr>
            <w:sdt>
              <w:sdtPr>
                <w:id w:val="499473096"/>
                <w:placeholder>
                  <w:docPart w:val="C6410287DF9145269935785E1A4CA284"/>
                </w:placeholder>
                <w:showingPlcHdr/>
              </w:sdtPr>
              <w:sdtEndPr/>
              <w:sdtContent>
                <w:r w:rsidR="001B059F">
                  <w:rPr>
                    <w:rStyle w:val="Tekstvantijdelijkeaanduiding"/>
                  </w:rPr>
                  <w:t>Click and enter text</w:t>
                </w:r>
                <w:r w:rsidR="001B059F" w:rsidRPr="00962713">
                  <w:rPr>
                    <w:rStyle w:val="Tekstvantijdelijkeaanduiding"/>
                    <w:rFonts w:eastAsiaTheme="minorHAnsi"/>
                  </w:rPr>
                  <w:t>.</w:t>
                </w:r>
              </w:sdtContent>
            </w:sdt>
          </w:p>
        </w:tc>
      </w:tr>
      <w:tr w:rsidR="0066575D" w:rsidRPr="004F3D5D" w14:paraId="2A899F3C" w14:textId="77777777" w:rsidTr="00FC353A">
        <w:tc>
          <w:tcPr>
            <w:tcW w:w="2143" w:type="dxa"/>
          </w:tcPr>
          <w:p w14:paraId="49DB79F4" w14:textId="77777777" w:rsidR="0066575D" w:rsidRPr="004F3D5D" w:rsidRDefault="0066575D" w:rsidP="0066575D">
            <w:pPr>
              <w:jc w:val="both"/>
            </w:pPr>
            <w:r w:rsidRPr="004F3D5D">
              <w:t xml:space="preserve">Sibling 1 </w:t>
            </w:r>
          </w:p>
        </w:tc>
        <w:tc>
          <w:tcPr>
            <w:tcW w:w="1191" w:type="dxa"/>
            <w:tcMar>
              <w:left w:w="85" w:type="dxa"/>
              <w:right w:w="85" w:type="dxa"/>
            </w:tcMar>
          </w:tcPr>
          <w:p w14:paraId="03E27091" w14:textId="77777777" w:rsidR="0066575D" w:rsidRPr="004F3D5D" w:rsidRDefault="00524272" w:rsidP="0066575D">
            <w:pPr>
              <w:jc w:val="both"/>
            </w:pPr>
            <w:sdt>
              <w:sdtPr>
                <w:id w:val="-695696142"/>
                <w:placeholder>
                  <w:docPart w:val="3A632FB83E034E2E9322D50A6B128C56"/>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210525DF" w14:textId="77777777" w:rsidR="0066575D" w:rsidRPr="004F3D5D" w:rsidRDefault="00524272" w:rsidP="0066575D">
            <w:pPr>
              <w:jc w:val="both"/>
            </w:pPr>
            <w:sdt>
              <w:sdtPr>
                <w:id w:val="-2041814908"/>
                <w:placeholder>
                  <w:docPart w:val="18645B9E18F949E98155380455F35CFE"/>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5D8AA285" w14:textId="77777777" w:rsidR="0066575D" w:rsidRPr="004F3D5D" w:rsidRDefault="00524272" w:rsidP="0066575D">
            <w:pPr>
              <w:jc w:val="both"/>
            </w:pPr>
            <w:sdt>
              <w:sdtPr>
                <w:id w:val="281844969"/>
                <w:placeholder>
                  <w:docPart w:val="AD32BA80DACB444088D952A4F9D5F130"/>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r w:rsidR="0066575D" w:rsidRPr="004F3D5D" w14:paraId="06051678" w14:textId="77777777" w:rsidTr="00FC353A">
        <w:tc>
          <w:tcPr>
            <w:tcW w:w="2143" w:type="dxa"/>
          </w:tcPr>
          <w:p w14:paraId="7CAE8F3E" w14:textId="77777777" w:rsidR="0066575D" w:rsidRPr="004F3D5D" w:rsidRDefault="0066575D" w:rsidP="0066575D">
            <w:pPr>
              <w:jc w:val="both"/>
            </w:pPr>
            <w:r w:rsidRPr="004F3D5D">
              <w:t xml:space="preserve">Sibling 2 </w:t>
            </w:r>
          </w:p>
        </w:tc>
        <w:tc>
          <w:tcPr>
            <w:tcW w:w="1191" w:type="dxa"/>
            <w:tcMar>
              <w:left w:w="85" w:type="dxa"/>
              <w:right w:w="85" w:type="dxa"/>
            </w:tcMar>
          </w:tcPr>
          <w:p w14:paraId="4FBA448B" w14:textId="77777777" w:rsidR="0066575D" w:rsidRPr="004F3D5D" w:rsidRDefault="00524272" w:rsidP="0066575D">
            <w:pPr>
              <w:jc w:val="both"/>
            </w:pPr>
            <w:sdt>
              <w:sdtPr>
                <w:id w:val="1393776151"/>
                <w:placeholder>
                  <w:docPart w:val="0D7C4A88B7664A498382DA9DCA3249ED"/>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37E46EA0" w14:textId="77777777" w:rsidR="0066575D" w:rsidRPr="004F3D5D" w:rsidRDefault="00524272" w:rsidP="0066575D">
            <w:pPr>
              <w:jc w:val="both"/>
            </w:pPr>
            <w:sdt>
              <w:sdtPr>
                <w:id w:val="426319503"/>
                <w:placeholder>
                  <w:docPart w:val="B42A94978E4A46A387895BDE3CFC519A"/>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5174B9B4" w14:textId="77777777" w:rsidR="0066575D" w:rsidRPr="004F3D5D" w:rsidRDefault="00524272" w:rsidP="0066575D">
            <w:pPr>
              <w:jc w:val="both"/>
            </w:pPr>
            <w:sdt>
              <w:sdtPr>
                <w:id w:val="-1628777148"/>
                <w:placeholder>
                  <w:docPart w:val="F76F85D3F3D247688A21562724A9F96A"/>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r w:rsidR="0066575D" w:rsidRPr="004F3D5D" w14:paraId="710F8FD9" w14:textId="77777777" w:rsidTr="00FC353A">
        <w:tc>
          <w:tcPr>
            <w:tcW w:w="2143" w:type="dxa"/>
          </w:tcPr>
          <w:p w14:paraId="0C3BB889" w14:textId="77777777" w:rsidR="0066575D" w:rsidRPr="004F3D5D" w:rsidRDefault="0066575D" w:rsidP="0066575D">
            <w:pPr>
              <w:jc w:val="both"/>
            </w:pPr>
            <w:r w:rsidRPr="004F3D5D">
              <w:t>etc.</w:t>
            </w:r>
          </w:p>
        </w:tc>
        <w:tc>
          <w:tcPr>
            <w:tcW w:w="1191" w:type="dxa"/>
            <w:tcMar>
              <w:left w:w="85" w:type="dxa"/>
              <w:right w:w="85" w:type="dxa"/>
            </w:tcMar>
          </w:tcPr>
          <w:p w14:paraId="6A23296C" w14:textId="77777777" w:rsidR="0066575D" w:rsidRPr="004F3D5D" w:rsidRDefault="00524272" w:rsidP="0066575D">
            <w:pPr>
              <w:jc w:val="both"/>
            </w:pPr>
            <w:sdt>
              <w:sdtPr>
                <w:id w:val="1320234859"/>
                <w:placeholder>
                  <w:docPart w:val="780212269EC047CFAE19FE2A7461F072"/>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61F90347" w14:textId="77777777" w:rsidR="0066575D" w:rsidRPr="004F3D5D" w:rsidRDefault="00524272" w:rsidP="0066575D">
            <w:pPr>
              <w:jc w:val="both"/>
            </w:pPr>
            <w:sdt>
              <w:sdtPr>
                <w:id w:val="1803965757"/>
                <w:placeholder>
                  <w:docPart w:val="425EF5506C654BDCB5C3EA3A9DCE371F"/>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28FF9BFA" w14:textId="77777777" w:rsidR="0066575D" w:rsidRPr="004F3D5D" w:rsidRDefault="00524272" w:rsidP="0066575D">
            <w:pPr>
              <w:jc w:val="both"/>
            </w:pPr>
            <w:sdt>
              <w:sdtPr>
                <w:id w:val="1338658624"/>
                <w:placeholder>
                  <w:docPart w:val="C21BD6BB041F42D3B86DF0A1C60A6690"/>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r w:rsidR="0066575D" w:rsidRPr="004F3D5D" w14:paraId="353A754C" w14:textId="77777777" w:rsidTr="00FC353A">
        <w:tc>
          <w:tcPr>
            <w:tcW w:w="2143" w:type="dxa"/>
          </w:tcPr>
          <w:p w14:paraId="7D0E635A" w14:textId="77777777" w:rsidR="0066575D" w:rsidRPr="004F3D5D" w:rsidRDefault="0066575D" w:rsidP="0066575D">
            <w:pPr>
              <w:jc w:val="both"/>
            </w:pPr>
            <w:r w:rsidRPr="004F3D5D">
              <w:t>Father</w:t>
            </w:r>
          </w:p>
        </w:tc>
        <w:tc>
          <w:tcPr>
            <w:tcW w:w="1191" w:type="dxa"/>
            <w:tcMar>
              <w:left w:w="85" w:type="dxa"/>
              <w:right w:w="85" w:type="dxa"/>
            </w:tcMar>
          </w:tcPr>
          <w:p w14:paraId="2C0666B6" w14:textId="77777777" w:rsidR="0066575D" w:rsidRPr="004F3D5D" w:rsidRDefault="00524272" w:rsidP="0066575D">
            <w:pPr>
              <w:jc w:val="both"/>
            </w:pPr>
            <w:sdt>
              <w:sdtPr>
                <w:id w:val="-2089838462"/>
                <w:placeholder>
                  <w:docPart w:val="3F5D2E788EB64C369D531595B8AFAC17"/>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0C9F2711" w14:textId="77777777" w:rsidR="0066575D" w:rsidRPr="004F3D5D" w:rsidRDefault="00524272" w:rsidP="0066575D">
            <w:pPr>
              <w:jc w:val="both"/>
            </w:pPr>
            <w:sdt>
              <w:sdtPr>
                <w:id w:val="528617707"/>
                <w:placeholder>
                  <w:docPart w:val="DA73910136034B9A844415F8BF81487D"/>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50AA6D93" w14:textId="77777777" w:rsidR="0066575D" w:rsidRPr="004F3D5D" w:rsidRDefault="00524272" w:rsidP="0066575D">
            <w:pPr>
              <w:jc w:val="both"/>
            </w:pPr>
            <w:sdt>
              <w:sdtPr>
                <w:id w:val="1600519660"/>
                <w:placeholder>
                  <w:docPart w:val="0D4CC66F3B1E4C188815DC345EB2EEB4"/>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r w:rsidR="0066575D" w:rsidRPr="004F3D5D" w14:paraId="400B6894" w14:textId="77777777" w:rsidTr="00FC353A">
        <w:tc>
          <w:tcPr>
            <w:tcW w:w="2143" w:type="dxa"/>
          </w:tcPr>
          <w:p w14:paraId="1EB2B6BC" w14:textId="77777777" w:rsidR="0066575D" w:rsidRPr="004F3D5D" w:rsidRDefault="0066575D" w:rsidP="0066575D">
            <w:pPr>
              <w:jc w:val="both"/>
            </w:pPr>
            <w:r w:rsidRPr="004F3D5D">
              <w:t>Mother</w:t>
            </w:r>
          </w:p>
        </w:tc>
        <w:tc>
          <w:tcPr>
            <w:tcW w:w="1191" w:type="dxa"/>
            <w:tcMar>
              <w:left w:w="85" w:type="dxa"/>
              <w:right w:w="85" w:type="dxa"/>
            </w:tcMar>
          </w:tcPr>
          <w:p w14:paraId="491900C5" w14:textId="77777777" w:rsidR="0066575D" w:rsidRPr="004F3D5D" w:rsidRDefault="00524272" w:rsidP="0066575D">
            <w:pPr>
              <w:jc w:val="both"/>
            </w:pPr>
            <w:sdt>
              <w:sdtPr>
                <w:id w:val="2042929892"/>
                <w:placeholder>
                  <w:docPart w:val="63316D56E48A4CCDACA9FF7D056BFB67"/>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5F3F616D" w14:textId="77777777" w:rsidR="0066575D" w:rsidRPr="004F3D5D" w:rsidRDefault="00524272" w:rsidP="0066575D">
            <w:pPr>
              <w:jc w:val="both"/>
            </w:pPr>
            <w:sdt>
              <w:sdtPr>
                <w:id w:val="1945798372"/>
                <w:placeholder>
                  <w:docPart w:val="01854805F01B423FAD89767B9D93984A"/>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1D8986F7" w14:textId="77777777" w:rsidR="0066575D" w:rsidRPr="004F3D5D" w:rsidRDefault="00524272" w:rsidP="0066575D">
            <w:pPr>
              <w:jc w:val="both"/>
            </w:pPr>
            <w:sdt>
              <w:sdtPr>
                <w:id w:val="1175004711"/>
                <w:placeholder>
                  <w:docPart w:val="4139FC914F6B417688A598D5352E3257"/>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r w:rsidR="0066575D" w:rsidRPr="004F3D5D" w14:paraId="7F3E35CE" w14:textId="77777777" w:rsidTr="00FC353A">
        <w:tc>
          <w:tcPr>
            <w:tcW w:w="2143" w:type="dxa"/>
          </w:tcPr>
          <w:p w14:paraId="10B7CE1C" w14:textId="77777777" w:rsidR="0066575D" w:rsidRPr="004F3D5D" w:rsidRDefault="0066575D" w:rsidP="0066575D">
            <w:pPr>
              <w:jc w:val="both"/>
            </w:pPr>
            <w:r w:rsidRPr="004F3D5D">
              <w:t>etc.</w:t>
            </w:r>
          </w:p>
        </w:tc>
        <w:tc>
          <w:tcPr>
            <w:tcW w:w="1191" w:type="dxa"/>
            <w:tcMar>
              <w:left w:w="85" w:type="dxa"/>
              <w:right w:w="85" w:type="dxa"/>
            </w:tcMar>
          </w:tcPr>
          <w:p w14:paraId="766AC190" w14:textId="77777777" w:rsidR="0066575D" w:rsidRPr="004F3D5D" w:rsidRDefault="00524272" w:rsidP="0066575D">
            <w:pPr>
              <w:jc w:val="both"/>
            </w:pPr>
            <w:sdt>
              <w:sdtPr>
                <w:id w:val="-238176493"/>
                <w:placeholder>
                  <w:docPart w:val="A2A45158790B4FE4B4624B86FDEAA9F3"/>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7890B6C2" w14:textId="77777777" w:rsidR="0066575D" w:rsidRPr="004F3D5D" w:rsidRDefault="00524272" w:rsidP="0066575D">
            <w:pPr>
              <w:jc w:val="both"/>
            </w:pPr>
            <w:sdt>
              <w:sdtPr>
                <w:id w:val="-1062482903"/>
                <w:placeholder>
                  <w:docPart w:val="56E228F3B5B143B9861FA8CE67302E07"/>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62C01DA5" w14:textId="77777777" w:rsidR="0066575D" w:rsidRPr="004F3D5D" w:rsidRDefault="00524272" w:rsidP="0066575D">
            <w:pPr>
              <w:jc w:val="both"/>
            </w:pPr>
            <w:sdt>
              <w:sdtPr>
                <w:id w:val="-1513065895"/>
                <w:placeholder>
                  <w:docPart w:val="B7945FE07FC744B597191216CABB9183"/>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bl>
    <w:p w14:paraId="10A30B23" w14:textId="77777777" w:rsidR="00F45C5F" w:rsidRDefault="00F45C5F" w:rsidP="00232861">
      <w:pPr>
        <w:jc w:val="both"/>
      </w:pPr>
    </w:p>
    <w:p w14:paraId="59EEF563" w14:textId="77777777" w:rsidR="00A13B78" w:rsidRDefault="00FC3666" w:rsidP="00A26E88">
      <w:pPr>
        <w:keepNext/>
        <w:jc w:val="both"/>
      </w:pPr>
      <w:r>
        <w:t xml:space="preserve">Please enter your pedigree </w:t>
      </w:r>
      <w:r w:rsidRPr="006808D2">
        <w:t xml:space="preserve">information in the following </w:t>
      </w:r>
      <w:r w:rsidRPr="00166DBF">
        <w:t>text box:</w:t>
      </w:r>
      <w:r w:rsidR="00877CDB">
        <w:t xml:space="preserve"> </w:t>
      </w:r>
    </w:p>
    <w:tbl>
      <w:tblPr>
        <w:tblStyle w:val="Tabelraster"/>
        <w:tblW w:w="9990" w:type="dxa"/>
        <w:tblBorders>
          <w:top w:val="single" w:sz="4" w:space="0" w:color="1E64C8" w:themeColor="text2"/>
          <w:left w:val="single" w:sz="4" w:space="0" w:color="1E64C8" w:themeColor="text2"/>
          <w:bottom w:val="single" w:sz="4" w:space="0" w:color="1E64C8" w:themeColor="text2"/>
          <w:right w:val="single" w:sz="4" w:space="0" w:color="1E64C8" w:themeColor="text2"/>
          <w:insideH w:val="none" w:sz="0" w:space="0" w:color="auto"/>
          <w:insideV w:val="none" w:sz="0" w:space="0" w:color="auto"/>
        </w:tblBorders>
        <w:tblLook w:val="04A0" w:firstRow="1" w:lastRow="0" w:firstColumn="1" w:lastColumn="0" w:noHBand="0" w:noVBand="1"/>
      </w:tblPr>
      <w:tblGrid>
        <w:gridCol w:w="9990"/>
      </w:tblGrid>
      <w:tr w:rsidR="00A13B78" w14:paraId="62774339" w14:textId="77777777" w:rsidTr="00C10788">
        <w:tc>
          <w:tcPr>
            <w:tcW w:w="9990" w:type="dxa"/>
            <w:tcMar>
              <w:top w:w="170" w:type="dxa"/>
              <w:left w:w="170" w:type="dxa"/>
              <w:bottom w:w="170" w:type="dxa"/>
              <w:right w:w="170" w:type="dxa"/>
            </w:tcMar>
          </w:tcPr>
          <w:p w14:paraId="3F48AF3B" w14:textId="77777777" w:rsidR="00A13B78" w:rsidRDefault="00524272" w:rsidP="00973710">
            <w:sdt>
              <w:sdtPr>
                <w:id w:val="1725645403"/>
                <w:placeholder>
                  <w:docPart w:val="1AB6577454AB48FEB608FAEC1A2FCF67"/>
                </w:placeholder>
                <w:showingPlcHdr/>
              </w:sdtPr>
              <w:sdtEndPr/>
              <w:sdtContent>
                <w:r w:rsidR="00A13B78">
                  <w:rPr>
                    <w:rStyle w:val="Tekstvantijdelijkeaanduiding"/>
                    <w:rFonts w:eastAsiaTheme="minorHAnsi"/>
                  </w:rPr>
                  <w:t>Click and enter text</w:t>
                </w:r>
                <w:r w:rsidR="00A13B78" w:rsidRPr="00EE3E6D">
                  <w:rPr>
                    <w:rStyle w:val="Tekstvantijdelijkeaanduiding"/>
                    <w:rFonts w:eastAsiaTheme="minorHAnsi"/>
                  </w:rPr>
                  <w:t>.</w:t>
                </w:r>
              </w:sdtContent>
            </w:sdt>
            <w:r w:rsidR="00A13B78">
              <w:t xml:space="preserve"> </w:t>
            </w:r>
          </w:p>
        </w:tc>
      </w:tr>
    </w:tbl>
    <w:p w14:paraId="145AC4EA" w14:textId="4484E916" w:rsidR="00CC0873" w:rsidRDefault="00CC0873" w:rsidP="00C65925"/>
    <w:p w14:paraId="18DF7F71" w14:textId="77777777" w:rsidR="00C65925" w:rsidRPr="00166DBF" w:rsidRDefault="00C65925" w:rsidP="00C65925">
      <w:pPr>
        <w:pStyle w:val="UZTabeltekstklein"/>
        <w:keepNext/>
        <w:spacing w:before="120" w:after="120" w:line="240" w:lineRule="auto"/>
        <w:jc w:val="both"/>
        <w:rPr>
          <w:lang w:val="nl-BE"/>
        </w:rPr>
      </w:pPr>
      <w:r>
        <w:rPr>
          <w:noProof/>
          <w:snapToGrid/>
          <w:lang w:val="nl-BE"/>
        </w:rPr>
        <w:lastRenderedPageBreak/>
        <mc:AlternateContent>
          <mc:Choice Requires="wps">
            <w:drawing>
              <wp:inline distT="0" distB="0" distL="0" distR="0" wp14:anchorId="5128D170" wp14:editId="25F7A927">
                <wp:extent cx="6350400" cy="0"/>
                <wp:effectExtent l="0" t="0" r="0" b="0"/>
                <wp:docPr id="10" name="Rechte verbindingslijn 10"/>
                <wp:cNvGraphicFramePr/>
                <a:graphic xmlns:a="http://schemas.openxmlformats.org/drawingml/2006/main">
                  <a:graphicData uri="http://schemas.microsoft.com/office/word/2010/wordprocessingShape">
                    <wps:wsp>
                      <wps:cNvCnPr/>
                      <wps:spPr>
                        <a:xfrm>
                          <a:off x="0" y="0"/>
                          <a:ext cx="635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DE61B3" id="Rechte verbindingslijn 10" o:spid="_x0000_s1026" style="visibility:visible;mso-wrap-style:square;mso-left-percent:-10001;mso-top-percent:-10001;mso-position-horizontal:absolute;mso-position-horizontal-relative:char;mso-position-vertical:absolute;mso-position-vertical-relative:line;mso-left-percent:-10001;mso-top-percent:-10001" from="0,0" to="50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" strokecolor="#1e64c8 [3204]" strokeweight=".5pt">
                <v:stroke joinstyle="miter"/>
                <w10:anchorlock/>
              </v:line>
            </w:pict>
          </mc:Fallback>
        </mc:AlternateContent>
      </w:r>
    </w:p>
    <w:p w14:paraId="79410B5D" w14:textId="77777777" w:rsidR="00FC3666" w:rsidRDefault="00FC3666" w:rsidP="00232861">
      <w:pPr>
        <w:pStyle w:val="UZTitle1parts"/>
        <w:jc w:val="both"/>
      </w:pPr>
      <w:r>
        <w:t>NF Signs and Symptoms</w:t>
      </w:r>
    </w:p>
    <w:p w14:paraId="4F5DDE21" w14:textId="4239B4EF" w:rsidR="005627DF" w:rsidRPr="0075720D" w:rsidRDefault="005627DF" w:rsidP="00EA5297">
      <w:pPr>
        <w:pStyle w:val="UZTitle2"/>
        <w:spacing w:before="120"/>
        <w:jc w:val="both"/>
        <w:rPr>
          <w:lang w:val="en-US"/>
        </w:rPr>
      </w:pPr>
      <w:r w:rsidRPr="00E4566F">
        <w:rPr>
          <w:lang w:val="en-US"/>
        </w:rPr>
        <w:t>Date of Exam:</w:t>
      </w:r>
      <w:r w:rsidRPr="00E4566F">
        <w:rPr>
          <w:rStyle w:val="UZTitle2Standaard"/>
          <w:lang w:val="en-US"/>
        </w:rPr>
        <w:t xml:space="preserve"> </w:t>
      </w:r>
      <w:sdt>
        <w:sdtPr>
          <w:rPr>
            <w:rStyle w:val="UZTitle2Standaard"/>
          </w:rPr>
          <w:id w:val="-1884855188"/>
          <w:placeholder>
            <w:docPart w:val="7233E23A983B41E0991CFCDCAB3C9FAE"/>
          </w:placeholder>
          <w:showingPlcHdr/>
          <w:date>
            <w:dateFormat w:val="dd/MM/yyyy"/>
            <w:lid w:val="nl-BE"/>
            <w:storeMappedDataAs w:val="dateTime"/>
            <w:calendar w:val="gregorian"/>
          </w:date>
        </w:sdtPr>
        <w:sdtEndPr>
          <w:rPr>
            <w:rStyle w:val="UZTitle2Standaard"/>
          </w:rPr>
        </w:sdtEndPr>
        <w:sdtContent>
          <w:r w:rsidR="00E928E2">
            <w:rPr>
              <w:rStyle w:val="Tekstvantijdelijkeaanduiding"/>
              <w:rFonts w:eastAsiaTheme="minorHAnsi"/>
            </w:rPr>
            <w:t>Choose date</w:t>
          </w:r>
          <w:r w:rsidR="00E928E2" w:rsidRPr="00B1759B">
            <w:rPr>
              <w:rStyle w:val="Tekstvantijdelijkeaanduiding"/>
              <w:rFonts w:eastAsiaTheme="minorHAnsi"/>
            </w:rPr>
            <w:t>.</w:t>
          </w:r>
        </w:sdtContent>
      </w:sdt>
    </w:p>
    <w:p w14:paraId="5F1F6ED4" w14:textId="77777777" w:rsidR="00FC3666" w:rsidRDefault="00FC3666" w:rsidP="005A2C4C">
      <w:pPr>
        <w:spacing w:before="120"/>
        <w:jc w:val="both"/>
      </w:pPr>
      <w:r>
        <w:t xml:space="preserve">If exact date of latest exam is unknown complete the month and year fields as appropriate. </w:t>
      </w:r>
    </w:p>
    <w:p w14:paraId="53EBA8DC" w14:textId="77777777" w:rsidR="0095731A" w:rsidRPr="0095731A" w:rsidRDefault="0095731A" w:rsidP="0095731A">
      <w:pPr>
        <w:pStyle w:val="UZSidebarSubtitle"/>
      </w:pPr>
    </w:p>
    <w:p w14:paraId="12B9E4B4" w14:textId="77777777" w:rsidR="00FC3666" w:rsidRPr="00166DBF" w:rsidRDefault="00FC3666" w:rsidP="00232861">
      <w:pPr>
        <w:pStyle w:val="UZTitle2"/>
        <w:jc w:val="both"/>
        <w:rPr>
          <w:lang w:val="en-US"/>
        </w:rPr>
      </w:pPr>
      <w:r w:rsidRPr="00166DBF">
        <w:rPr>
          <w:lang w:val="en-US"/>
        </w:rPr>
        <w:t xml:space="preserve">Superficial neurofibromas (check all types that are present) </w:t>
      </w:r>
    </w:p>
    <w:p w14:paraId="00878CA2" w14:textId="77777777" w:rsidR="00FC3666" w:rsidRDefault="00524272" w:rsidP="00232861">
      <w:pPr>
        <w:jc w:val="both"/>
      </w:pPr>
      <w:sdt>
        <w:sdtPr>
          <w:id w:val="-66882979"/>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None</w:t>
      </w:r>
    </w:p>
    <w:p w14:paraId="6B2AE204" w14:textId="77777777" w:rsidR="00FC3666" w:rsidRDefault="00524272" w:rsidP="00232861">
      <w:pPr>
        <w:jc w:val="both"/>
      </w:pPr>
      <w:sdt>
        <w:sdtPr>
          <w:id w:val="128289500"/>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Cutaneous</w:t>
      </w:r>
    </w:p>
    <w:p w14:paraId="672D9203" w14:textId="77777777" w:rsidR="00FC3666" w:rsidRDefault="00524272" w:rsidP="00232861">
      <w:pPr>
        <w:jc w:val="both"/>
      </w:pPr>
      <w:sdt>
        <w:sdtPr>
          <w:id w:val="1522892096"/>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Subcutaneous</w:t>
      </w:r>
    </w:p>
    <w:p w14:paraId="5A476B4F" w14:textId="77777777" w:rsidR="00FC3666" w:rsidRDefault="00524272" w:rsidP="00232861">
      <w:pPr>
        <w:jc w:val="both"/>
      </w:pPr>
      <w:sdt>
        <w:sdtPr>
          <w:id w:val="1679774386"/>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Pendulous</w:t>
      </w:r>
    </w:p>
    <w:p w14:paraId="00EC96F6" w14:textId="77777777" w:rsidR="00FC3666" w:rsidRDefault="00524272" w:rsidP="00232861">
      <w:pPr>
        <w:jc w:val="both"/>
      </w:pPr>
      <w:sdt>
        <w:sdtPr>
          <w:id w:val="-657006328"/>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Present</w:t>
      </w:r>
      <w:r w:rsidR="00AB49E6">
        <w:t xml:space="preserve"> –</w:t>
      </w:r>
      <w:r w:rsidR="00A81C3E">
        <w:t xml:space="preserve"> </w:t>
      </w:r>
      <w:r w:rsidR="00FC3666">
        <w:t>type unknown</w:t>
      </w:r>
    </w:p>
    <w:p w14:paraId="0F680601" w14:textId="77777777" w:rsidR="00FC3666" w:rsidRDefault="00524272" w:rsidP="00232861">
      <w:pPr>
        <w:jc w:val="both"/>
      </w:pPr>
      <w:sdt>
        <w:sdtPr>
          <w:id w:val="1637303162"/>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Unknown</w:t>
      </w:r>
    </w:p>
    <w:p w14:paraId="24BB1567" w14:textId="77777777" w:rsidR="00E77BB4" w:rsidRPr="00062AD2" w:rsidRDefault="00E77BB4" w:rsidP="00062AD2">
      <w:pPr>
        <w:pStyle w:val="UZSidebarSubtitle"/>
      </w:pPr>
    </w:p>
    <w:p w14:paraId="3830E8DF" w14:textId="77777777" w:rsidR="00FC3666" w:rsidRDefault="00FC3666" w:rsidP="00864B26">
      <w:pPr>
        <w:spacing w:after="60"/>
      </w:pPr>
      <w:r>
        <w:t xml:space="preserve">Use the "Unknown" option if it is not known whether or not the patient has superficial neurofibromas. </w:t>
      </w:r>
    </w:p>
    <w:p w14:paraId="47628A0A" w14:textId="77777777" w:rsidR="00FC3666" w:rsidRDefault="00FC3666" w:rsidP="00864B26">
      <w:pPr>
        <w:spacing w:after="60"/>
      </w:pPr>
      <w:r>
        <w:t xml:space="preserve">A subcutaneous neurofibroma is located beneath the skin and will move little when the surrounding skin is pulled laterally. A cutaneous neurofibroma is located superficially in the skin and will move with the surrounding skin when the skin is pulled laterally. A pendulous neurofibroma is located above the skin surface and appears as a tag, or is connected to the body by a stalk. </w:t>
      </w:r>
    </w:p>
    <w:p w14:paraId="2A568DAE" w14:textId="77777777" w:rsidR="00F158F4" w:rsidRDefault="00FC3666" w:rsidP="00864B26">
      <w:pPr>
        <w:spacing w:after="60"/>
      </w:pPr>
      <w:r>
        <w:t>Use the following space to record additional relevant information or to indicate any unusual findings such as pigmentation, atypical biopsy r</w:t>
      </w:r>
      <w:r w:rsidR="005A2C4C">
        <w:t>esults or unusual distribution:</w:t>
      </w:r>
      <w:r w:rsidR="00F158F4" w:rsidRPr="00F158F4">
        <w:t xml:space="preserve"> </w:t>
      </w:r>
    </w:p>
    <w:p w14:paraId="55862334" w14:textId="77777777" w:rsidR="00FC3666" w:rsidRDefault="00524272" w:rsidP="00864B26">
      <w:pPr>
        <w:spacing w:after="60"/>
      </w:pPr>
      <w:sdt>
        <w:sdtPr>
          <w:id w:val="972488916"/>
          <w:placeholder>
            <w:docPart w:val="B23F2218D8324AA5B71F395936020E58"/>
          </w:placeholder>
          <w:showingPlcHdr/>
        </w:sdtPr>
        <w:sdtEndPr/>
        <w:sdtContent>
          <w:r w:rsidR="00F158F4">
            <w:rPr>
              <w:rStyle w:val="Tekstvantijdelijkeaanduiding"/>
            </w:rPr>
            <w:t>Click and enter text</w:t>
          </w:r>
          <w:r w:rsidR="00F158F4" w:rsidRPr="00962713">
            <w:rPr>
              <w:rStyle w:val="Tekstvantijdelijkeaanduiding"/>
              <w:rFonts w:eastAsiaTheme="minorHAnsi"/>
            </w:rPr>
            <w:t>.</w:t>
          </w:r>
        </w:sdtContent>
      </w:sdt>
    </w:p>
    <w:p w14:paraId="16015750" w14:textId="77777777" w:rsidR="005A2C4C" w:rsidRPr="0095731A" w:rsidRDefault="005A2C4C" w:rsidP="0095731A">
      <w:pPr>
        <w:pStyle w:val="UZSidebarSubtitle"/>
      </w:pPr>
    </w:p>
    <w:p w14:paraId="4C7F4E3C" w14:textId="77777777" w:rsidR="00FC3666" w:rsidRPr="00166DBF" w:rsidRDefault="00FC3666" w:rsidP="00232861">
      <w:pPr>
        <w:pStyle w:val="UZTitle2"/>
        <w:jc w:val="both"/>
        <w:rPr>
          <w:lang w:val="en-US"/>
        </w:rPr>
      </w:pPr>
      <w:r w:rsidRPr="00166DBF">
        <w:rPr>
          <w:lang w:val="en-US"/>
        </w:rPr>
        <w:t xml:space="preserve">Plexiform neurofibromas (check all locations that apply) </w:t>
      </w:r>
    </w:p>
    <w:p w14:paraId="4AE93A26" w14:textId="77777777" w:rsidR="001F76EE" w:rsidRDefault="00524272" w:rsidP="00232861">
      <w:pPr>
        <w:jc w:val="both"/>
      </w:pPr>
      <w:sdt>
        <w:sdtPr>
          <w:id w:val="-875468956"/>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t>None</w:t>
      </w:r>
      <w:r w:rsidR="008D76E1">
        <w:tab/>
      </w:r>
      <w:sdt>
        <w:sdtPr>
          <w:id w:val="1255017231"/>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Trunk – ventral</w:t>
      </w:r>
    </w:p>
    <w:p w14:paraId="7068A249" w14:textId="77777777" w:rsidR="009E4910" w:rsidRDefault="00524272" w:rsidP="00232861">
      <w:pPr>
        <w:jc w:val="both"/>
      </w:pPr>
      <w:sdt>
        <w:sdtPr>
          <w:id w:val="-1114361933"/>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r>
      <w:r w:rsidR="009E4910">
        <w:t>Orbit</w:t>
      </w:r>
      <w:r w:rsidR="008D76E1">
        <w:tab/>
      </w:r>
      <w:sdt>
        <w:sdtPr>
          <w:id w:val="-1882012725"/>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Arm</w:t>
      </w:r>
    </w:p>
    <w:p w14:paraId="7926CC98" w14:textId="77777777" w:rsidR="009E4910" w:rsidRDefault="00524272" w:rsidP="00232861">
      <w:pPr>
        <w:jc w:val="both"/>
      </w:pPr>
      <w:sdt>
        <w:sdtPr>
          <w:id w:val="208849957"/>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Face</w:t>
      </w:r>
      <w:r w:rsidR="008D76E1">
        <w:tab/>
      </w:r>
      <w:sdt>
        <w:sdtPr>
          <w:id w:val="-1460103427"/>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Leg</w:t>
      </w:r>
    </w:p>
    <w:p w14:paraId="6083C9A5" w14:textId="77777777" w:rsidR="009E4910" w:rsidRDefault="00524272" w:rsidP="00232861">
      <w:pPr>
        <w:jc w:val="both"/>
      </w:pPr>
      <w:sdt>
        <w:sdtPr>
          <w:id w:val="318231479"/>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Head/Neck</w:t>
      </w:r>
      <w:r w:rsidR="008D76E1">
        <w:tab/>
      </w:r>
      <w:sdt>
        <w:sdtPr>
          <w:id w:val="-1107189916"/>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Present – location unknown</w:t>
      </w:r>
    </w:p>
    <w:p w14:paraId="3ADBA478" w14:textId="77777777" w:rsidR="001F76EE" w:rsidRDefault="00524272" w:rsidP="00232861">
      <w:pPr>
        <w:jc w:val="both"/>
      </w:pPr>
      <w:sdt>
        <w:sdtPr>
          <w:id w:val="2070603700"/>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Trunk – dorsal</w:t>
      </w:r>
      <w:r w:rsidR="008D76E1">
        <w:tab/>
      </w:r>
      <w:sdt>
        <w:sdtPr>
          <w:id w:val="741377968"/>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t>Unknown</w:t>
      </w:r>
    </w:p>
    <w:p w14:paraId="17416E28" w14:textId="77777777" w:rsidR="00D74F04" w:rsidRPr="00062AD2" w:rsidRDefault="00D74F04" w:rsidP="00062AD2">
      <w:pPr>
        <w:pStyle w:val="UZSidebarSubtitle"/>
      </w:pPr>
    </w:p>
    <w:p w14:paraId="442BB0D9" w14:textId="77777777" w:rsidR="00FC3666" w:rsidRDefault="00FC3666" w:rsidP="00A706A8">
      <w:pPr>
        <w:spacing w:after="60"/>
        <w:jc w:val="both"/>
      </w:pPr>
      <w:r>
        <w:t xml:space="preserve">If a plexiform lesion extends over more than one of the locations listed above, choose the area involved with the greatest portion of the neurofibroma for each plexiform. </w:t>
      </w:r>
    </w:p>
    <w:p w14:paraId="5B2C5723" w14:textId="77777777" w:rsidR="00FC3666" w:rsidRDefault="00FC3666" w:rsidP="00A706A8">
      <w:pPr>
        <w:spacing w:after="60"/>
        <w:jc w:val="both"/>
      </w:pPr>
      <w:r>
        <w:t>Use the following space to record additional relevant information or to indicate any unusual findings such as pigmentation, atypical bi</w:t>
      </w:r>
      <w:r w:rsidR="005A2C4C">
        <w:t>opsy results, unusual location:</w:t>
      </w:r>
    </w:p>
    <w:p w14:paraId="4F17BF8B" w14:textId="77777777" w:rsidR="00A706A8" w:rsidRDefault="00524272" w:rsidP="00A706A8">
      <w:pPr>
        <w:spacing w:after="60"/>
      </w:pPr>
      <w:sdt>
        <w:sdtPr>
          <w:id w:val="-1953081348"/>
          <w:placeholder>
            <w:docPart w:val="E6CE035C616B470D8ECF31195202F5B9"/>
          </w:placeholder>
          <w:showingPlcHdr/>
        </w:sdtPr>
        <w:sdtEndPr/>
        <w:sdtContent>
          <w:r w:rsidR="00A706A8">
            <w:rPr>
              <w:rStyle w:val="Tekstvantijdelijkeaanduiding"/>
            </w:rPr>
            <w:t>Click and enter text</w:t>
          </w:r>
          <w:r w:rsidR="00A706A8" w:rsidRPr="00962713">
            <w:rPr>
              <w:rStyle w:val="Tekstvantijdelijkeaanduiding"/>
              <w:rFonts w:eastAsiaTheme="minorHAnsi"/>
            </w:rPr>
            <w:t>.</w:t>
          </w:r>
        </w:sdtContent>
      </w:sdt>
    </w:p>
    <w:p w14:paraId="5D1C0B90" w14:textId="77777777" w:rsidR="00A706A8" w:rsidRPr="007F43C7" w:rsidRDefault="00A706A8" w:rsidP="007F43C7">
      <w:pPr>
        <w:pStyle w:val="UZSidebarSubtitle"/>
      </w:pPr>
    </w:p>
    <w:p w14:paraId="17F48BE0" w14:textId="77777777" w:rsidR="00FC3666" w:rsidRDefault="00FC3666" w:rsidP="00232861">
      <w:pPr>
        <w:pStyle w:val="UZTitle2"/>
        <w:jc w:val="both"/>
      </w:pPr>
      <w:r>
        <w:t xml:space="preserve">Internal neurofibromas </w:t>
      </w:r>
    </w:p>
    <w:p w14:paraId="1BA6CDD2" w14:textId="77777777" w:rsidR="0093616A" w:rsidRDefault="00524272" w:rsidP="00232861">
      <w:pPr>
        <w:jc w:val="both"/>
      </w:pPr>
      <w:sdt>
        <w:sdtPr>
          <w:id w:val="1180695005"/>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Absent</w:t>
      </w:r>
    </w:p>
    <w:p w14:paraId="6932A2AA" w14:textId="77777777" w:rsidR="0093616A" w:rsidRDefault="00524272" w:rsidP="00232861">
      <w:pPr>
        <w:jc w:val="both"/>
      </w:pPr>
      <w:sdt>
        <w:sdtPr>
          <w:id w:val="-2073728325"/>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Present – asymptomatic</w:t>
      </w:r>
    </w:p>
    <w:p w14:paraId="5697487F" w14:textId="77777777" w:rsidR="0093616A" w:rsidRDefault="00524272" w:rsidP="00232861">
      <w:pPr>
        <w:jc w:val="both"/>
      </w:pPr>
      <w:sdt>
        <w:sdtPr>
          <w:id w:val="-692682574"/>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Present – symptomatic</w:t>
      </w:r>
    </w:p>
    <w:p w14:paraId="04C509D4" w14:textId="77777777" w:rsidR="00FC3666" w:rsidRDefault="00524272" w:rsidP="00232861">
      <w:pPr>
        <w:jc w:val="both"/>
      </w:pPr>
      <w:sdt>
        <w:sdtPr>
          <w:id w:val="-2031473546"/>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Possible</w:t>
      </w:r>
    </w:p>
    <w:p w14:paraId="1616CDC1" w14:textId="77777777" w:rsidR="0093616A" w:rsidRDefault="00524272" w:rsidP="00232861">
      <w:pPr>
        <w:jc w:val="both"/>
      </w:pPr>
      <w:sdt>
        <w:sdtPr>
          <w:id w:val="23755074"/>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Unknown</w:t>
      </w:r>
    </w:p>
    <w:p w14:paraId="03E02063" w14:textId="77777777" w:rsidR="005C4947" w:rsidRPr="00062AD2" w:rsidRDefault="005C4947" w:rsidP="00062AD2">
      <w:pPr>
        <w:pStyle w:val="UZSidebarSubtitle"/>
      </w:pPr>
    </w:p>
    <w:p w14:paraId="48471D14" w14:textId="77777777" w:rsidR="00FC3666" w:rsidRDefault="00FC3666" w:rsidP="00443117">
      <w:pPr>
        <w:keepNext/>
        <w:spacing w:after="60"/>
        <w:jc w:val="both"/>
      </w:pPr>
      <w:r>
        <w:t xml:space="preserve">Use the </w:t>
      </w:r>
      <w:r w:rsidR="005A2C4C">
        <w:t>following space</w:t>
      </w:r>
      <w:r>
        <w:t xml:space="preserve"> to note the location and size of internal neurofibromas and briefly describe</w:t>
      </w:r>
      <w:r w:rsidR="005A2C4C">
        <w:t xml:space="preserve"> any symptoms they are causing:</w:t>
      </w:r>
    </w:p>
    <w:p w14:paraId="6B335B0F" w14:textId="77777777" w:rsidR="006E17A9" w:rsidRDefault="00524272" w:rsidP="006E17A9">
      <w:pPr>
        <w:spacing w:after="60"/>
      </w:pPr>
      <w:sdt>
        <w:sdtPr>
          <w:id w:val="1693638658"/>
          <w:placeholder>
            <w:docPart w:val="90CC1352BDD74F40966ECECB8C8E267A"/>
          </w:placeholder>
          <w:showingPlcHdr/>
        </w:sdtPr>
        <w:sdtEndPr/>
        <w:sdtContent>
          <w:r w:rsidR="006E17A9">
            <w:rPr>
              <w:rStyle w:val="Tekstvantijdelijkeaanduiding"/>
            </w:rPr>
            <w:t>Click and enter text</w:t>
          </w:r>
          <w:r w:rsidR="006E17A9" w:rsidRPr="00962713">
            <w:rPr>
              <w:rStyle w:val="Tekstvantijdelijkeaanduiding"/>
              <w:rFonts w:eastAsiaTheme="minorHAnsi"/>
            </w:rPr>
            <w:t>.</w:t>
          </w:r>
        </w:sdtContent>
      </w:sdt>
    </w:p>
    <w:p w14:paraId="2C3943A3" w14:textId="68C1A981" w:rsidR="005E0AB5" w:rsidRDefault="005E0AB5">
      <w:pPr>
        <w:tabs>
          <w:tab w:val="clear" w:pos="357"/>
          <w:tab w:val="clear" w:pos="4287"/>
          <w:tab w:val="clear" w:pos="4644"/>
        </w:tabs>
        <w:spacing w:after="160" w:line="259" w:lineRule="auto"/>
        <w:rPr>
          <w:b/>
          <w:sz w:val="12"/>
        </w:rPr>
      </w:pPr>
      <w:r>
        <w:br w:type="page"/>
      </w:r>
    </w:p>
    <w:p w14:paraId="2BE4A15A" w14:textId="77777777" w:rsidR="00FC3666" w:rsidRDefault="00FC3666" w:rsidP="00232861">
      <w:pPr>
        <w:pStyle w:val="UZTitle2"/>
        <w:jc w:val="both"/>
      </w:pPr>
      <w:r>
        <w:lastRenderedPageBreak/>
        <w:t xml:space="preserve">Neurological Problems </w:t>
      </w:r>
    </w:p>
    <w:p w14:paraId="7D0ECB10" w14:textId="77777777" w:rsidR="00FC3666" w:rsidRDefault="00524272" w:rsidP="00232861">
      <w:pPr>
        <w:jc w:val="both"/>
      </w:pPr>
      <w:sdt>
        <w:sdtPr>
          <w:id w:val="960925221"/>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Absent</w:t>
      </w:r>
    </w:p>
    <w:p w14:paraId="3B912F0E" w14:textId="77777777" w:rsidR="00FC3666" w:rsidRDefault="00524272" w:rsidP="00232861">
      <w:pPr>
        <w:jc w:val="both"/>
      </w:pPr>
      <w:sdt>
        <w:sdtPr>
          <w:id w:val="1834258743"/>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Present (please describe in following comment field)</w:t>
      </w:r>
    </w:p>
    <w:p w14:paraId="4BC70ADF" w14:textId="77777777" w:rsidR="00FC3666" w:rsidRDefault="00524272" w:rsidP="00232861">
      <w:pPr>
        <w:jc w:val="both"/>
      </w:pPr>
      <w:sdt>
        <w:sdtPr>
          <w:id w:val="1287619043"/>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Unknown</w:t>
      </w:r>
    </w:p>
    <w:p w14:paraId="2DF8DE3C" w14:textId="77777777" w:rsidR="005C4947" w:rsidRDefault="005C4947" w:rsidP="00232861">
      <w:pPr>
        <w:pStyle w:val="UZSidebarSubtitle"/>
        <w:jc w:val="both"/>
      </w:pPr>
    </w:p>
    <w:p w14:paraId="3F7279BD" w14:textId="77777777" w:rsidR="00FC3666" w:rsidRDefault="00FC3666" w:rsidP="00777862">
      <w:pPr>
        <w:keepNext/>
        <w:spacing w:after="60"/>
        <w:jc w:val="both"/>
      </w:pPr>
      <w:r>
        <w:t xml:space="preserve">Use the following space to record any neurological problems, whether or </w:t>
      </w:r>
      <w:r w:rsidR="005A2C4C">
        <w:t>not they appear related to NF1:</w:t>
      </w:r>
    </w:p>
    <w:p w14:paraId="25B52E9D" w14:textId="77777777" w:rsidR="00777862" w:rsidRDefault="00524272" w:rsidP="00777862">
      <w:pPr>
        <w:spacing w:after="60"/>
      </w:pPr>
      <w:sdt>
        <w:sdtPr>
          <w:id w:val="-704248428"/>
          <w:placeholder>
            <w:docPart w:val="8B55949FAF8848AF8CD39BDEB7B28859"/>
          </w:placeholder>
          <w:showingPlcHdr/>
        </w:sdtPr>
        <w:sdtEndPr/>
        <w:sdtContent>
          <w:r w:rsidR="00777862">
            <w:rPr>
              <w:rStyle w:val="Tekstvantijdelijkeaanduiding"/>
            </w:rPr>
            <w:t>Click and enter text</w:t>
          </w:r>
          <w:r w:rsidR="00777862" w:rsidRPr="00962713">
            <w:rPr>
              <w:rStyle w:val="Tekstvantijdelijkeaanduiding"/>
              <w:rFonts w:eastAsiaTheme="minorHAnsi"/>
            </w:rPr>
            <w:t>.</w:t>
          </w:r>
        </w:sdtContent>
      </w:sdt>
    </w:p>
    <w:p w14:paraId="32CA068A" w14:textId="77777777" w:rsidR="00777862" w:rsidRDefault="00777862" w:rsidP="00770EB1">
      <w:pPr>
        <w:pStyle w:val="UZSidebarSubtitle"/>
      </w:pPr>
    </w:p>
    <w:p w14:paraId="0B69BD3E" w14:textId="77777777" w:rsidR="00FC3666" w:rsidRDefault="00FC3666" w:rsidP="00232861">
      <w:pPr>
        <w:pStyle w:val="UZTitle2"/>
        <w:jc w:val="both"/>
      </w:pPr>
      <w:r>
        <w:t xml:space="preserve">Education completed </w:t>
      </w:r>
    </w:p>
    <w:p w14:paraId="728DB695" w14:textId="77777777" w:rsidR="00FC3666" w:rsidRDefault="00524272" w:rsidP="00232861">
      <w:pPr>
        <w:jc w:val="both"/>
      </w:pPr>
      <w:sdt>
        <w:sdtPr>
          <w:id w:val="300269873"/>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Not applicable (too young for school)</w:t>
      </w:r>
      <w:r w:rsidR="004156DB">
        <w:tab/>
      </w:r>
      <w:sdt>
        <w:sdtPr>
          <w:id w:val="725259780"/>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Grade 10-high school completion</w:t>
      </w:r>
    </w:p>
    <w:p w14:paraId="41A261C6" w14:textId="77777777" w:rsidR="00FC3666" w:rsidRDefault="00524272" w:rsidP="00232861">
      <w:pPr>
        <w:jc w:val="both"/>
      </w:pPr>
      <w:sdt>
        <w:sdtPr>
          <w:id w:val="-439302653"/>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Still in school at or above age level</w:t>
      </w:r>
      <w:r w:rsidR="004156DB">
        <w:tab/>
      </w:r>
      <w:sdt>
        <w:sdtPr>
          <w:id w:val="2136830718"/>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Undergraduate degree</w:t>
      </w:r>
    </w:p>
    <w:p w14:paraId="0D8DB549" w14:textId="77777777" w:rsidR="00FC3666" w:rsidRDefault="00524272" w:rsidP="00232861">
      <w:pPr>
        <w:jc w:val="both"/>
      </w:pPr>
      <w:sdt>
        <w:sdtPr>
          <w:id w:val="-838074181"/>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Still in school behind age level</w:t>
      </w:r>
      <w:r w:rsidR="004156DB">
        <w:tab/>
      </w:r>
      <w:sdt>
        <w:sdtPr>
          <w:id w:val="-586151475"/>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Higher degree</w:t>
      </w:r>
    </w:p>
    <w:p w14:paraId="10706885" w14:textId="77777777" w:rsidR="00FC3666" w:rsidRDefault="00524272" w:rsidP="00232861">
      <w:pPr>
        <w:jc w:val="both"/>
      </w:pPr>
      <w:sdt>
        <w:sdtPr>
          <w:id w:val="1497454365"/>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Grade 5 or less</w:t>
      </w:r>
      <w:r w:rsidR="004156DB">
        <w:tab/>
      </w:r>
      <w:sdt>
        <w:sdtPr>
          <w:id w:val="1302665263"/>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Unknown</w:t>
      </w:r>
    </w:p>
    <w:p w14:paraId="4366763B" w14:textId="77777777" w:rsidR="00FC3666" w:rsidRDefault="00524272" w:rsidP="00232861">
      <w:pPr>
        <w:jc w:val="both"/>
      </w:pPr>
      <w:sdt>
        <w:sdtPr>
          <w:id w:val="552965487"/>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Grade 6-9</w:t>
      </w:r>
    </w:p>
    <w:p w14:paraId="4CD28CF3" w14:textId="77777777" w:rsidR="00FC3666" w:rsidRDefault="00FC3666" w:rsidP="00232861">
      <w:pPr>
        <w:pStyle w:val="UZSidebarSubtitle"/>
        <w:jc w:val="both"/>
      </w:pPr>
    </w:p>
    <w:p w14:paraId="4476261C" w14:textId="77777777" w:rsidR="00FC3666" w:rsidRDefault="00FC3666" w:rsidP="00CA7442">
      <w:pPr>
        <w:spacing w:after="60"/>
      </w:pPr>
      <w:r>
        <w:t>Educational level is at or above the age appropriate level if the child is in a regular sch</w:t>
      </w:r>
      <w:r w:rsidR="00232861">
        <w:t>ool and is passing all subjects</w:t>
      </w:r>
      <w:r>
        <w:t xml:space="preserve">. Child is behind age appropriate level if he is in a special school for the learning disabled, needs substantial classroom assistance or is failing subjects or grades in a regular school. </w:t>
      </w:r>
    </w:p>
    <w:p w14:paraId="03A0E63A" w14:textId="77777777" w:rsidR="00FC3666" w:rsidRDefault="00FC3666" w:rsidP="00CA7442">
      <w:pPr>
        <w:spacing w:after="60"/>
      </w:pPr>
      <w:r>
        <w:t xml:space="preserve">Please use the space below to note any special circumstances which would explain early school leaving or failing grades in a child or adult. Examples include a child who has repeated a grade as a result of extensive hospitalizations or immigrants whose first language is not that of your school system. </w:t>
      </w:r>
    </w:p>
    <w:p w14:paraId="4EAD01AE" w14:textId="77777777" w:rsidR="00CA7442" w:rsidRDefault="00524272" w:rsidP="00CA7442">
      <w:pPr>
        <w:spacing w:after="60"/>
      </w:pPr>
      <w:sdt>
        <w:sdtPr>
          <w:id w:val="1913737963"/>
          <w:placeholder>
            <w:docPart w:val="BF25B838D31D4AE496C89CAED336A953"/>
          </w:placeholder>
          <w:showingPlcHdr/>
        </w:sdtPr>
        <w:sdtEndPr/>
        <w:sdtContent>
          <w:r w:rsidR="00CA7442">
            <w:rPr>
              <w:rStyle w:val="Tekstvantijdelijkeaanduiding"/>
            </w:rPr>
            <w:t>Click and enter text</w:t>
          </w:r>
          <w:r w:rsidR="00CA7442" w:rsidRPr="00962713">
            <w:rPr>
              <w:rStyle w:val="Tekstvantijdelijkeaanduiding"/>
              <w:rFonts w:eastAsiaTheme="minorHAnsi"/>
            </w:rPr>
            <w:t>.</w:t>
          </w:r>
        </w:sdtContent>
      </w:sdt>
    </w:p>
    <w:p w14:paraId="5E265C68" w14:textId="77777777" w:rsidR="00CA7442" w:rsidRDefault="00CA7442" w:rsidP="00062AD2">
      <w:pPr>
        <w:pStyle w:val="UZSidebarSubtitle"/>
      </w:pPr>
    </w:p>
    <w:p w14:paraId="00B3E6B7" w14:textId="77777777" w:rsidR="00FC3666" w:rsidRDefault="00FC3666" w:rsidP="00232861">
      <w:pPr>
        <w:pStyle w:val="UZTitle2"/>
        <w:jc w:val="both"/>
      </w:pPr>
      <w:r>
        <w:t xml:space="preserve">Developmental examination </w:t>
      </w:r>
    </w:p>
    <w:p w14:paraId="10A6A14C" w14:textId="77777777" w:rsidR="009F315F" w:rsidRDefault="00524272" w:rsidP="009F315F">
      <w:pPr>
        <w:jc w:val="both"/>
      </w:pPr>
      <w:sdt>
        <w:sdtPr>
          <w:id w:val="-1272318374"/>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 xml:space="preserve">Not Done </w:t>
      </w:r>
    </w:p>
    <w:p w14:paraId="63869788" w14:textId="77777777" w:rsidR="009F315F" w:rsidRDefault="00524272" w:rsidP="009F315F">
      <w:pPr>
        <w:jc w:val="both"/>
      </w:pPr>
      <w:sdt>
        <w:sdtPr>
          <w:id w:val="-1410539287"/>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Normal (provide I.Q. if known):</w:t>
      </w:r>
      <w:r w:rsidR="00F75E78">
        <w:t xml:space="preserve"> </w:t>
      </w:r>
      <w:sdt>
        <w:sdtPr>
          <w:id w:val="-808933927"/>
          <w:placeholder>
            <w:docPart w:val="F0F4692647324DA99590840BE02BE781"/>
          </w:placeholder>
          <w:showingPlcHdr/>
        </w:sdtPr>
        <w:sdtEndPr/>
        <w:sdtContent>
          <w:r w:rsidR="00F75E78">
            <w:rPr>
              <w:rStyle w:val="Tekstvantijdelijkeaanduiding"/>
            </w:rPr>
            <w:t>Click and enter text</w:t>
          </w:r>
          <w:r w:rsidR="00F75E78" w:rsidRPr="00962713">
            <w:rPr>
              <w:rStyle w:val="Tekstvantijdelijkeaanduiding"/>
              <w:rFonts w:eastAsiaTheme="minorHAnsi"/>
            </w:rPr>
            <w:t>.</w:t>
          </w:r>
        </w:sdtContent>
      </w:sdt>
      <w:r w:rsidR="00F75E78">
        <w:t xml:space="preserve"> </w:t>
      </w:r>
    </w:p>
    <w:p w14:paraId="3D702738" w14:textId="77777777" w:rsidR="009F315F" w:rsidRDefault="00524272" w:rsidP="009F315F">
      <w:pPr>
        <w:jc w:val="both"/>
      </w:pPr>
      <w:sdt>
        <w:sdtPr>
          <w:id w:val="-1126001125"/>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Abnormal (provide I.Q. if known):</w:t>
      </w:r>
      <w:r w:rsidR="00F75E78">
        <w:t xml:space="preserve"> </w:t>
      </w:r>
      <w:sdt>
        <w:sdtPr>
          <w:id w:val="1611622323"/>
          <w:placeholder>
            <w:docPart w:val="41B044EE9265472BA66612378E0AC4E4"/>
          </w:placeholder>
          <w:showingPlcHdr/>
        </w:sdtPr>
        <w:sdtEndPr/>
        <w:sdtContent>
          <w:r w:rsidR="00F75E78">
            <w:rPr>
              <w:rStyle w:val="Tekstvantijdelijkeaanduiding"/>
            </w:rPr>
            <w:t>Click and enter text</w:t>
          </w:r>
          <w:r w:rsidR="00F75E78" w:rsidRPr="00962713">
            <w:rPr>
              <w:rStyle w:val="Tekstvantijdelijkeaanduiding"/>
              <w:rFonts w:eastAsiaTheme="minorHAnsi"/>
            </w:rPr>
            <w:t>.</w:t>
          </w:r>
        </w:sdtContent>
      </w:sdt>
    </w:p>
    <w:p w14:paraId="129D533B" w14:textId="77777777" w:rsidR="009F315F" w:rsidRDefault="00524272" w:rsidP="009F315F">
      <w:pPr>
        <w:jc w:val="both"/>
      </w:pPr>
      <w:sdt>
        <w:sdtPr>
          <w:id w:val="-204024075"/>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Unknown</w:t>
      </w:r>
    </w:p>
    <w:p w14:paraId="388EC7A4" w14:textId="77777777" w:rsidR="00A30463" w:rsidRDefault="00A30463" w:rsidP="00232861">
      <w:pPr>
        <w:pStyle w:val="UZSidebarSubtitle"/>
        <w:jc w:val="both"/>
      </w:pPr>
    </w:p>
    <w:p w14:paraId="588DA3D0" w14:textId="77777777" w:rsidR="00FC3666" w:rsidRDefault="00FC3666" w:rsidP="006332A9">
      <w:pPr>
        <w:spacing w:after="60"/>
      </w:pPr>
      <w:r>
        <w:t>Accept results of any testing done by a qualified professional. Comment on areas of abnormality such as significantly delayed verbal or spacial abilities</w:t>
      </w:r>
      <w:r w:rsidR="00C85BF0">
        <w:t>:</w:t>
      </w:r>
      <w:r>
        <w:t xml:space="preserve"> </w:t>
      </w:r>
    </w:p>
    <w:p w14:paraId="4CD2361B" w14:textId="77777777" w:rsidR="006332A9" w:rsidRDefault="00524272" w:rsidP="00EA0579">
      <w:sdt>
        <w:sdtPr>
          <w:id w:val="-2093161300"/>
          <w:placeholder>
            <w:docPart w:val="A1732D8FF2BA4620B57DF2E5C4DE84E7"/>
          </w:placeholder>
          <w:showingPlcHdr/>
        </w:sdtPr>
        <w:sdtEndPr/>
        <w:sdtContent>
          <w:r w:rsidR="006332A9">
            <w:rPr>
              <w:rStyle w:val="Tekstvantijdelijkeaanduiding"/>
            </w:rPr>
            <w:t>Click and enter text</w:t>
          </w:r>
          <w:r w:rsidR="006332A9" w:rsidRPr="00962713">
            <w:rPr>
              <w:rStyle w:val="Tekstvantijdelijkeaanduiding"/>
              <w:rFonts w:eastAsiaTheme="minorHAnsi"/>
            </w:rPr>
            <w:t>.</w:t>
          </w:r>
        </w:sdtContent>
      </w:sdt>
    </w:p>
    <w:p w14:paraId="377297F4" w14:textId="77777777" w:rsidR="006332A9" w:rsidRDefault="006332A9" w:rsidP="006332A9">
      <w:pPr>
        <w:pStyle w:val="UZSidebarSubtitle"/>
      </w:pPr>
    </w:p>
    <w:p w14:paraId="423C45EE" w14:textId="77777777" w:rsidR="00FC3666" w:rsidRDefault="00FC3666" w:rsidP="00232861">
      <w:pPr>
        <w:pStyle w:val="UZTitle2"/>
        <w:jc w:val="both"/>
      </w:pPr>
      <w:r>
        <w:t xml:space="preserve">Cardiovascular disease </w:t>
      </w:r>
    </w:p>
    <w:p w14:paraId="1D539095" w14:textId="77777777" w:rsidR="00FC3666" w:rsidRDefault="00524272" w:rsidP="00232861">
      <w:pPr>
        <w:jc w:val="both"/>
      </w:pPr>
      <w:sdt>
        <w:sdtPr>
          <w:id w:val="-1891725296"/>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Absent</w:t>
      </w:r>
    </w:p>
    <w:p w14:paraId="29DE64CB" w14:textId="77777777" w:rsidR="00FC3666" w:rsidRDefault="00524272" w:rsidP="00232861">
      <w:pPr>
        <w:jc w:val="both"/>
      </w:pPr>
      <w:sdt>
        <w:sdtPr>
          <w:id w:val="206458084"/>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Present (please describe with a comment)</w:t>
      </w:r>
    </w:p>
    <w:p w14:paraId="53CD9038" w14:textId="77777777" w:rsidR="00FC3666" w:rsidRDefault="00524272" w:rsidP="00232861">
      <w:pPr>
        <w:jc w:val="both"/>
      </w:pPr>
      <w:sdt>
        <w:sdtPr>
          <w:id w:val="464784144"/>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Unknown</w:t>
      </w:r>
    </w:p>
    <w:p w14:paraId="10229155" w14:textId="77777777" w:rsidR="00A30463" w:rsidRDefault="00A30463" w:rsidP="00232861">
      <w:pPr>
        <w:pStyle w:val="UZSidebarSubtitle"/>
        <w:jc w:val="both"/>
      </w:pPr>
    </w:p>
    <w:p w14:paraId="192E2D51" w14:textId="77777777" w:rsidR="00FC3666" w:rsidRDefault="00FC3666" w:rsidP="0074286C">
      <w:pPr>
        <w:keepNext/>
        <w:spacing w:after="60"/>
      </w:pPr>
      <w:r>
        <w:t xml:space="preserve">Comment on any clinical findings, ECG, angiogram, ultrasound abnormalities etc. and on any specific diagnosis such as aortic stenosis, ASD, hypertension, renal artery stenosis etc. </w:t>
      </w:r>
    </w:p>
    <w:p w14:paraId="1B8D4230" w14:textId="77777777" w:rsidR="0084767A" w:rsidRDefault="00524272" w:rsidP="0084767A">
      <w:sdt>
        <w:sdtPr>
          <w:id w:val="780227518"/>
          <w:placeholder>
            <w:docPart w:val="40B0F544F3724BB6B05F34CBBEBB4709"/>
          </w:placeholder>
          <w:showingPlcHdr/>
        </w:sdtPr>
        <w:sdtEndPr/>
        <w:sdtContent>
          <w:r w:rsidR="0084767A">
            <w:rPr>
              <w:rStyle w:val="Tekstvantijdelijkeaanduiding"/>
            </w:rPr>
            <w:t>Click and enter text</w:t>
          </w:r>
          <w:r w:rsidR="0084767A" w:rsidRPr="00962713">
            <w:rPr>
              <w:rStyle w:val="Tekstvantijdelijkeaanduiding"/>
              <w:rFonts w:eastAsiaTheme="minorHAnsi"/>
            </w:rPr>
            <w:t>.</w:t>
          </w:r>
        </w:sdtContent>
      </w:sdt>
    </w:p>
    <w:p w14:paraId="1530E30A" w14:textId="77777777" w:rsidR="004A19FD" w:rsidRDefault="004A19FD">
      <w:pPr>
        <w:tabs>
          <w:tab w:val="clear" w:pos="357"/>
          <w:tab w:val="clear" w:pos="4287"/>
          <w:tab w:val="clear" w:pos="4644"/>
        </w:tabs>
        <w:spacing w:after="160" w:line="259" w:lineRule="auto"/>
        <w:rPr>
          <w:b/>
          <w:sz w:val="12"/>
        </w:rPr>
      </w:pPr>
    </w:p>
    <w:p w14:paraId="0F82A192" w14:textId="77777777" w:rsidR="00FC3666" w:rsidRDefault="00FC3666" w:rsidP="0074286C">
      <w:pPr>
        <w:pStyle w:val="UZTitle2"/>
        <w:jc w:val="both"/>
      </w:pPr>
      <w:r>
        <w:t xml:space="preserve">Skeletal anomalies </w:t>
      </w:r>
    </w:p>
    <w:p w14:paraId="217D1497" w14:textId="77777777" w:rsidR="00FC3666" w:rsidRDefault="00524272" w:rsidP="0074286C">
      <w:pPr>
        <w:keepNext/>
        <w:jc w:val="both"/>
      </w:pPr>
      <w:sdt>
        <w:sdtPr>
          <w:id w:val="681162007"/>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Absent</w:t>
      </w:r>
    </w:p>
    <w:p w14:paraId="568BA152" w14:textId="77777777" w:rsidR="00FC3666" w:rsidRDefault="00524272" w:rsidP="0074286C">
      <w:pPr>
        <w:keepNext/>
        <w:jc w:val="both"/>
      </w:pPr>
      <w:sdt>
        <w:sdtPr>
          <w:id w:val="-1656600715"/>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Present (please describe with a comment)</w:t>
      </w:r>
    </w:p>
    <w:p w14:paraId="45B8B708" w14:textId="77777777" w:rsidR="00FC3666" w:rsidRDefault="00524272" w:rsidP="00232861">
      <w:pPr>
        <w:jc w:val="both"/>
      </w:pPr>
      <w:sdt>
        <w:sdtPr>
          <w:id w:val="-1558379443"/>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Unknown</w:t>
      </w:r>
    </w:p>
    <w:p w14:paraId="5A528B7E" w14:textId="77777777" w:rsidR="00A30463" w:rsidRDefault="00A30463" w:rsidP="00232861">
      <w:pPr>
        <w:pStyle w:val="UZSidebarSubtitle"/>
        <w:jc w:val="both"/>
      </w:pPr>
    </w:p>
    <w:p w14:paraId="2BBE3598" w14:textId="77777777" w:rsidR="00FC3666" w:rsidRDefault="00FC3666" w:rsidP="001D7AFA">
      <w:pPr>
        <w:spacing w:after="60"/>
      </w:pPr>
      <w:r>
        <w:t xml:space="preserve">Comment on abnormalities such as pseudoarthrosis, congenitally bowed tibia, scoliosis, dysplastic vertebrae, dysplastic sphenoid wing, bony overgrowth etc. </w:t>
      </w:r>
    </w:p>
    <w:p w14:paraId="3B1AD35F" w14:textId="77777777" w:rsidR="001D7AFA" w:rsidRDefault="00524272" w:rsidP="001D7AFA">
      <w:sdt>
        <w:sdtPr>
          <w:id w:val="696278425"/>
          <w:placeholder>
            <w:docPart w:val="310529969B3D484882F3F948D01ECF88"/>
          </w:placeholder>
          <w:showingPlcHdr/>
        </w:sdtPr>
        <w:sdtEndPr/>
        <w:sdtContent>
          <w:r w:rsidR="001D7AFA">
            <w:rPr>
              <w:rStyle w:val="Tekstvantijdelijkeaanduiding"/>
            </w:rPr>
            <w:t>Click and enter text</w:t>
          </w:r>
          <w:r w:rsidR="001D7AFA" w:rsidRPr="00962713">
            <w:rPr>
              <w:rStyle w:val="Tekstvantijdelijkeaanduiding"/>
              <w:rFonts w:eastAsiaTheme="minorHAnsi"/>
            </w:rPr>
            <w:t>.</w:t>
          </w:r>
        </w:sdtContent>
      </w:sdt>
    </w:p>
    <w:p w14:paraId="0F2BC479" w14:textId="77777777" w:rsidR="001D7AFA" w:rsidRDefault="001D7AFA" w:rsidP="001D7AFA">
      <w:pPr>
        <w:pStyle w:val="UZSidebarSubtitle"/>
      </w:pPr>
    </w:p>
    <w:p w14:paraId="1D1D0B15" w14:textId="77777777" w:rsidR="00FC3666" w:rsidRDefault="00FC3666" w:rsidP="00232861">
      <w:pPr>
        <w:pStyle w:val="UZTitle2"/>
        <w:jc w:val="both"/>
      </w:pPr>
      <w:r>
        <w:lastRenderedPageBreak/>
        <w:t xml:space="preserve">Gastrointestinal complications </w:t>
      </w:r>
    </w:p>
    <w:p w14:paraId="7E3EF626" w14:textId="77777777" w:rsidR="00FC3666" w:rsidRDefault="00524272" w:rsidP="00232861">
      <w:pPr>
        <w:jc w:val="both"/>
      </w:pPr>
      <w:sdt>
        <w:sdtPr>
          <w:id w:val="-646743534"/>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Absent</w:t>
      </w:r>
    </w:p>
    <w:p w14:paraId="5076019F" w14:textId="77777777" w:rsidR="00FC3666" w:rsidRDefault="00524272" w:rsidP="00232861">
      <w:pPr>
        <w:jc w:val="both"/>
      </w:pPr>
      <w:sdt>
        <w:sdtPr>
          <w:id w:val="1492054839"/>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Present (please describe with a comment)</w:t>
      </w:r>
    </w:p>
    <w:p w14:paraId="5A29074D" w14:textId="77777777" w:rsidR="00FC3666" w:rsidRDefault="00524272" w:rsidP="00232861">
      <w:pPr>
        <w:jc w:val="both"/>
      </w:pPr>
      <w:sdt>
        <w:sdtPr>
          <w:id w:val="-88704458"/>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Unknown</w:t>
      </w:r>
    </w:p>
    <w:p w14:paraId="730A0D4E" w14:textId="77777777" w:rsidR="00A30463" w:rsidRDefault="00A30463" w:rsidP="00232861">
      <w:pPr>
        <w:pStyle w:val="UZSidebarSubtitle"/>
        <w:jc w:val="both"/>
      </w:pPr>
    </w:p>
    <w:p w14:paraId="63AD5E99" w14:textId="77777777" w:rsidR="00FC3666" w:rsidRDefault="00FC3666" w:rsidP="007514E0">
      <w:pPr>
        <w:keepNext/>
        <w:spacing w:after="60"/>
      </w:pPr>
      <w:r>
        <w:t xml:space="preserve">Do not include uncertain diagnoses. Do not include tumours under this item. </w:t>
      </w:r>
    </w:p>
    <w:p w14:paraId="0D12F7C4" w14:textId="77777777" w:rsidR="00FC3666" w:rsidRDefault="00FC3666" w:rsidP="007514E0">
      <w:pPr>
        <w:keepNext/>
        <w:spacing w:after="60"/>
      </w:pPr>
      <w:r>
        <w:t xml:space="preserve">Comment on abnormalities such as pseudoarthrosis, congenitally bowed tibia, scoliosis, dysplastic vertebrae, dysplastic sphenoid wing, bony overgrowth etc. </w:t>
      </w:r>
    </w:p>
    <w:p w14:paraId="2BB7C810" w14:textId="77777777" w:rsidR="000941E1" w:rsidRDefault="00524272" w:rsidP="000941E1">
      <w:sdt>
        <w:sdtPr>
          <w:id w:val="545267457"/>
          <w:placeholder>
            <w:docPart w:val="B4A73C99FB054AC8968774A4F97F8809"/>
          </w:placeholder>
          <w:showingPlcHdr/>
        </w:sdtPr>
        <w:sdtEndPr/>
        <w:sdtContent>
          <w:r w:rsidR="000941E1">
            <w:rPr>
              <w:rStyle w:val="Tekstvantijdelijkeaanduiding"/>
            </w:rPr>
            <w:t>Click and enter text</w:t>
          </w:r>
          <w:r w:rsidR="000941E1" w:rsidRPr="00962713">
            <w:rPr>
              <w:rStyle w:val="Tekstvantijdelijkeaanduiding"/>
              <w:rFonts w:eastAsiaTheme="minorHAnsi"/>
            </w:rPr>
            <w:t>.</w:t>
          </w:r>
        </w:sdtContent>
      </w:sdt>
    </w:p>
    <w:p w14:paraId="4482C795" w14:textId="77777777" w:rsidR="000941E1" w:rsidRDefault="000941E1" w:rsidP="000941E1">
      <w:pPr>
        <w:pStyle w:val="UZSidebarSubtitle"/>
      </w:pPr>
    </w:p>
    <w:p w14:paraId="682F7AB0" w14:textId="77777777" w:rsidR="00FC3666" w:rsidRDefault="00FC3666" w:rsidP="00232861">
      <w:pPr>
        <w:pStyle w:val="UZTitle2"/>
        <w:jc w:val="both"/>
      </w:pPr>
      <w:r>
        <w:t xml:space="preserve">Noonan phenotype </w:t>
      </w:r>
    </w:p>
    <w:p w14:paraId="0082B0CC" w14:textId="77777777" w:rsidR="00FC3666" w:rsidRDefault="00524272" w:rsidP="00232861">
      <w:pPr>
        <w:jc w:val="both"/>
      </w:pPr>
      <w:sdt>
        <w:sdtPr>
          <w:id w:val="1140454506"/>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Absent</w:t>
      </w:r>
    </w:p>
    <w:p w14:paraId="30C52314" w14:textId="77777777" w:rsidR="00FC3666" w:rsidRDefault="00524272" w:rsidP="00232861">
      <w:pPr>
        <w:jc w:val="both"/>
      </w:pPr>
      <w:sdt>
        <w:sdtPr>
          <w:id w:val="-83919645"/>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Present (please describe with a comment)</w:t>
      </w:r>
    </w:p>
    <w:p w14:paraId="15DF8D1D" w14:textId="77777777" w:rsidR="00FC3666" w:rsidRDefault="00524272" w:rsidP="00232861">
      <w:pPr>
        <w:jc w:val="both"/>
      </w:pPr>
      <w:sdt>
        <w:sdtPr>
          <w:id w:val="1704903733"/>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Possible</w:t>
      </w:r>
    </w:p>
    <w:p w14:paraId="3C353E28" w14:textId="77777777" w:rsidR="00FC3666" w:rsidRDefault="00524272" w:rsidP="00232861">
      <w:pPr>
        <w:jc w:val="both"/>
      </w:pPr>
      <w:sdt>
        <w:sdtPr>
          <w:id w:val="-2027009735"/>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Unknown</w:t>
      </w:r>
    </w:p>
    <w:p w14:paraId="619E5198" w14:textId="77777777" w:rsidR="0014340D" w:rsidRDefault="0014340D" w:rsidP="00232861">
      <w:pPr>
        <w:pStyle w:val="UZSidebarSubtitle"/>
        <w:jc w:val="both"/>
      </w:pPr>
    </w:p>
    <w:p w14:paraId="11AD1A46" w14:textId="77777777" w:rsidR="00FC3666" w:rsidRDefault="00FC3666" w:rsidP="00AD78D2">
      <w:pPr>
        <w:keepNext/>
        <w:spacing w:after="60"/>
      </w:pPr>
      <w:r>
        <w:t xml:space="preserve">Use "Possible" option if patient has borderline features of Noonan Syndrome. Use a comment to specify features, e.g. short stature, low set ears, midface hypoplasia, hypertelorism, ptosis, webbed neck, pulmonic stenosis, etc. </w:t>
      </w:r>
    </w:p>
    <w:p w14:paraId="38D5B20B" w14:textId="77777777" w:rsidR="000941E1" w:rsidRDefault="00524272" w:rsidP="000941E1">
      <w:sdt>
        <w:sdtPr>
          <w:id w:val="-26029804"/>
          <w:placeholder>
            <w:docPart w:val="F1BD97FB842A4EC1B205703D026D6AD1"/>
          </w:placeholder>
          <w:showingPlcHdr/>
        </w:sdtPr>
        <w:sdtEndPr/>
        <w:sdtContent>
          <w:r w:rsidR="000941E1">
            <w:rPr>
              <w:rStyle w:val="Tekstvantijdelijkeaanduiding"/>
            </w:rPr>
            <w:t>Click and enter text</w:t>
          </w:r>
          <w:r w:rsidR="000941E1" w:rsidRPr="00962713">
            <w:rPr>
              <w:rStyle w:val="Tekstvantijdelijkeaanduiding"/>
              <w:rFonts w:eastAsiaTheme="minorHAnsi"/>
            </w:rPr>
            <w:t>.</w:t>
          </w:r>
        </w:sdtContent>
      </w:sdt>
    </w:p>
    <w:p w14:paraId="791C15D3" w14:textId="77777777" w:rsidR="000941E1" w:rsidRDefault="000941E1" w:rsidP="000941E1">
      <w:pPr>
        <w:pStyle w:val="UZSidebarSubtitle"/>
      </w:pPr>
    </w:p>
    <w:p w14:paraId="457E4AF2" w14:textId="77777777" w:rsidR="00FC3666" w:rsidRDefault="00FC3666" w:rsidP="00232861">
      <w:pPr>
        <w:pStyle w:val="UZTitle2"/>
        <w:jc w:val="both"/>
      </w:pPr>
      <w:r>
        <w:t xml:space="preserve">Other dysmorphic features </w:t>
      </w:r>
    </w:p>
    <w:p w14:paraId="190DF32B" w14:textId="77777777" w:rsidR="00FC3666" w:rsidRDefault="00524272" w:rsidP="00232861">
      <w:pPr>
        <w:jc w:val="both"/>
      </w:pPr>
      <w:sdt>
        <w:sdtPr>
          <w:id w:val="1926221235"/>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Absent</w:t>
      </w:r>
    </w:p>
    <w:p w14:paraId="47367683" w14:textId="77777777" w:rsidR="00FC3666" w:rsidRDefault="00524272" w:rsidP="00232861">
      <w:pPr>
        <w:jc w:val="both"/>
      </w:pPr>
      <w:sdt>
        <w:sdtPr>
          <w:id w:val="-1496099376"/>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Present (please describe with a comment)</w:t>
      </w:r>
    </w:p>
    <w:p w14:paraId="0F6D5AC8" w14:textId="77777777" w:rsidR="00FC3666" w:rsidRDefault="00524272" w:rsidP="00232861">
      <w:pPr>
        <w:jc w:val="both"/>
      </w:pPr>
      <w:sdt>
        <w:sdtPr>
          <w:id w:val="1876884493"/>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Unknown</w:t>
      </w:r>
    </w:p>
    <w:p w14:paraId="7140604D" w14:textId="77777777" w:rsidR="0014340D" w:rsidRDefault="0014340D" w:rsidP="00232861">
      <w:pPr>
        <w:pStyle w:val="UZSidebarSubtitle"/>
        <w:jc w:val="both"/>
      </w:pPr>
    </w:p>
    <w:p w14:paraId="4DBB6C46" w14:textId="77777777" w:rsidR="00FC3666" w:rsidRDefault="00FC3666" w:rsidP="00AD78D2">
      <w:pPr>
        <w:keepNext/>
        <w:spacing w:after="60"/>
      </w:pPr>
      <w:r>
        <w:t xml:space="preserve">Use a comment to specify the dysmorphic feature, e.g. large ears, prominent jaw. Do not include the effects of plexiform neurofibromas or other overgrowth which have been described in items III.3 or III.9 above. </w:t>
      </w:r>
    </w:p>
    <w:p w14:paraId="2A358E7A" w14:textId="77777777" w:rsidR="00CF461F" w:rsidRDefault="00524272" w:rsidP="00CF461F">
      <w:sdt>
        <w:sdtPr>
          <w:id w:val="1542630672"/>
          <w:placeholder>
            <w:docPart w:val="1E6C60EC746C48A9993C1449DF71F6F2"/>
          </w:placeholder>
          <w:showingPlcHdr/>
        </w:sdtPr>
        <w:sdtEndPr/>
        <w:sdtContent>
          <w:r w:rsidR="00CF461F">
            <w:rPr>
              <w:rStyle w:val="Tekstvantijdelijkeaanduiding"/>
            </w:rPr>
            <w:t>Click and enter text</w:t>
          </w:r>
          <w:r w:rsidR="00CF461F" w:rsidRPr="00962713">
            <w:rPr>
              <w:rStyle w:val="Tekstvantijdelijkeaanduiding"/>
              <w:rFonts w:eastAsiaTheme="minorHAnsi"/>
            </w:rPr>
            <w:t>.</w:t>
          </w:r>
        </w:sdtContent>
      </w:sdt>
    </w:p>
    <w:p w14:paraId="63A79803" w14:textId="77777777" w:rsidR="00CF461F" w:rsidRPr="00CF461F" w:rsidRDefault="00CF461F" w:rsidP="00CF461F">
      <w:pPr>
        <w:pStyle w:val="UZSidebarSubtitle"/>
      </w:pPr>
    </w:p>
    <w:p w14:paraId="2F7FA60C" w14:textId="77777777" w:rsidR="00FC3666" w:rsidRDefault="00FC3666" w:rsidP="00232861">
      <w:pPr>
        <w:pStyle w:val="UZTitle2"/>
        <w:jc w:val="both"/>
      </w:pPr>
      <w:r>
        <w:t xml:space="preserve">Neoplasms </w:t>
      </w:r>
    </w:p>
    <w:p w14:paraId="4F11F6F8" w14:textId="77777777" w:rsidR="00FC3666" w:rsidRDefault="00524272" w:rsidP="00232861">
      <w:pPr>
        <w:jc w:val="both"/>
      </w:pPr>
      <w:sdt>
        <w:sdtPr>
          <w:id w:val="1387371725"/>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Absent</w:t>
      </w:r>
    </w:p>
    <w:p w14:paraId="7F3C7569" w14:textId="77777777" w:rsidR="00FC3666" w:rsidRDefault="00524272" w:rsidP="00232861">
      <w:pPr>
        <w:jc w:val="both"/>
      </w:pPr>
      <w:sdt>
        <w:sdtPr>
          <w:id w:val="-1042905721"/>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Present (please describe with a comment)</w:t>
      </w:r>
    </w:p>
    <w:p w14:paraId="4D713DDF" w14:textId="77777777" w:rsidR="00FC3666" w:rsidRDefault="00524272" w:rsidP="00232861">
      <w:pPr>
        <w:jc w:val="both"/>
      </w:pPr>
      <w:sdt>
        <w:sdtPr>
          <w:id w:val="-216436544"/>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Unknown</w:t>
      </w:r>
    </w:p>
    <w:p w14:paraId="0C5F7040" w14:textId="77777777" w:rsidR="0014340D" w:rsidRDefault="0014340D" w:rsidP="00232861">
      <w:pPr>
        <w:pStyle w:val="UZSidebarSubtitle"/>
        <w:jc w:val="both"/>
      </w:pPr>
    </w:p>
    <w:p w14:paraId="446211BB" w14:textId="77777777" w:rsidR="00FC3666" w:rsidRDefault="00FC3666" w:rsidP="00AD78D2">
      <w:pPr>
        <w:keepNext/>
        <w:spacing w:after="60"/>
      </w:pPr>
      <w:r>
        <w:t xml:space="preserve">Specify type of neoplasm e.g. pheochromocytoma, sarcoma, Schwannoma. Specify location, histology, age of onset, and course of any neoplasm with a comment. </w:t>
      </w:r>
    </w:p>
    <w:p w14:paraId="014EFB8B" w14:textId="77777777" w:rsidR="0025482B" w:rsidRDefault="00524272" w:rsidP="0025482B">
      <w:sdt>
        <w:sdtPr>
          <w:id w:val="-1287814565"/>
          <w:placeholder>
            <w:docPart w:val="320A390834774317B0BC24895C6ACDE5"/>
          </w:placeholder>
          <w:showingPlcHdr/>
        </w:sdtPr>
        <w:sdtEndPr/>
        <w:sdtContent>
          <w:r w:rsidR="0025482B">
            <w:rPr>
              <w:rStyle w:val="Tekstvantijdelijkeaanduiding"/>
            </w:rPr>
            <w:t>Click and enter text</w:t>
          </w:r>
          <w:r w:rsidR="0025482B" w:rsidRPr="00962713">
            <w:rPr>
              <w:rStyle w:val="Tekstvantijdelijkeaanduiding"/>
              <w:rFonts w:eastAsiaTheme="minorHAnsi"/>
            </w:rPr>
            <w:t>.</w:t>
          </w:r>
        </w:sdtContent>
      </w:sdt>
    </w:p>
    <w:p w14:paraId="4E14B759" w14:textId="77777777" w:rsidR="0025482B" w:rsidRDefault="0025482B" w:rsidP="0025482B">
      <w:pPr>
        <w:pStyle w:val="UZSidebarSubtitle"/>
      </w:pPr>
    </w:p>
    <w:sectPr w:rsidR="0025482B" w:rsidSect="00AE52E2">
      <w:headerReference w:type="default" r:id="rId8"/>
      <w:headerReference w:type="first" r:id="rId9"/>
      <w:footerReference w:type="first" r:id="rId10"/>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7381" w14:textId="77777777" w:rsidR="00DA214D" w:rsidRDefault="00DA214D" w:rsidP="000666E3">
      <w:pPr>
        <w:spacing w:line="240" w:lineRule="auto"/>
      </w:pPr>
      <w:r>
        <w:separator/>
      </w:r>
    </w:p>
  </w:endnote>
  <w:endnote w:type="continuationSeparator" w:id="0">
    <w:p w14:paraId="7E6555D5" w14:textId="77777777" w:rsidR="00DA214D" w:rsidRDefault="00DA214D"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61E2" w14:textId="77777777" w:rsidR="00D90B62" w:rsidRPr="006755A4" w:rsidRDefault="00D90B62">
    <w:pPr>
      <w:pStyle w:val="Voettekst"/>
      <w:rPr>
        <w:sz w:val="22"/>
        <w:szCs w:val="22"/>
      </w:rPr>
    </w:pPr>
  </w:p>
  <w:p w14:paraId="4F96EE45" w14:textId="77777777" w:rsidR="00D90B62" w:rsidRPr="006755A4" w:rsidRDefault="00D90B62">
    <w:pPr>
      <w:pStyle w:val="Voettekst"/>
      <w:rPr>
        <w:sz w:val="22"/>
        <w:szCs w:val="22"/>
      </w:rPr>
    </w:pPr>
  </w:p>
  <w:p w14:paraId="6C3FBEBB" w14:textId="6AB53C18" w:rsidR="00D90B62" w:rsidRDefault="00D90B62">
    <w:pPr>
      <w:pStyle w:val="Voettekst"/>
    </w:pPr>
  </w:p>
  <w:p w14:paraId="45CF5C9B" w14:textId="3F2071C3" w:rsidR="00AE52E2" w:rsidRDefault="00AE52E2">
    <w:pPr>
      <w:pStyle w:val="Voettekst"/>
    </w:pPr>
  </w:p>
  <w:p w14:paraId="5AB91C4E" w14:textId="0A7FCDB5" w:rsidR="00AE52E2" w:rsidRDefault="00AE52E2">
    <w:pPr>
      <w:pStyle w:val="Voettekst"/>
    </w:pPr>
  </w:p>
  <w:p w14:paraId="64034569" w14:textId="77777777" w:rsidR="00AE52E2" w:rsidRDefault="00AE52E2">
    <w:pPr>
      <w:pStyle w:val="Voettekst"/>
    </w:pPr>
  </w:p>
  <w:p w14:paraId="6484FAD3" w14:textId="77777777" w:rsidR="009C1DEC" w:rsidRDefault="009C1DEC">
    <w:pPr>
      <w:pStyle w:val="Voettekst"/>
    </w:pPr>
    <w:r>
      <w:rPr>
        <w:noProof/>
        <w:lang w:val="nl-BE"/>
      </w:rPr>
      <w:drawing>
        <wp:anchor distT="0" distB="0" distL="114300" distR="114300" simplePos="0" relativeHeight="251667456" behindDoc="0" locked="0" layoutInCell="1" allowOverlap="1" wp14:anchorId="6458A369" wp14:editId="3781CCE9">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548C" w14:textId="77777777" w:rsidR="00DA214D" w:rsidRDefault="00DA214D" w:rsidP="000666E3">
      <w:pPr>
        <w:spacing w:line="240" w:lineRule="auto"/>
      </w:pPr>
      <w:r>
        <w:separator/>
      </w:r>
    </w:p>
  </w:footnote>
  <w:footnote w:type="continuationSeparator" w:id="0">
    <w:p w14:paraId="48F99881" w14:textId="77777777" w:rsidR="00DA214D" w:rsidRDefault="00DA214D" w:rsidP="00066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6A3A" w14:textId="77777777" w:rsidR="00AE52E2" w:rsidRPr="00794830" w:rsidRDefault="00AE52E2" w:rsidP="00AE52E2">
    <w:pPr>
      <w:rPr>
        <w:sz w:val="32"/>
        <w:lang w:val="nl-BE"/>
      </w:rPr>
    </w:pPr>
    <w:r w:rsidRPr="005572DE">
      <w:rPr>
        <w:noProof/>
        <w:sz w:val="32"/>
        <w:lang w:val="nl-BE"/>
      </w:rPr>
      <mc:AlternateContent>
        <mc:Choice Requires="wps">
          <w:drawing>
            <wp:anchor distT="0" distB="0" distL="114300" distR="114300" simplePos="0" relativeHeight="251676672" behindDoc="1" locked="0" layoutInCell="1" allowOverlap="1" wp14:anchorId="15303021" wp14:editId="74B31B9B">
              <wp:simplePos x="0" y="0"/>
              <wp:positionH relativeFrom="column">
                <wp:align>right</wp:align>
              </wp:positionH>
              <wp:positionV relativeFrom="page">
                <wp:posOffset>302260</wp:posOffset>
              </wp:positionV>
              <wp:extent cx="3326400" cy="453600"/>
              <wp:effectExtent l="0" t="0" r="7620" b="3810"/>
              <wp:wrapNone/>
              <wp:docPr id="5" name="Tekstvak 5"/>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7A395D87" w14:textId="6147F73F" w:rsidR="00AE52E2" w:rsidRPr="00E4566F" w:rsidRDefault="00AE52E2" w:rsidP="00AE52E2">
                          <w:pPr>
                            <w:jc w:val="right"/>
                            <w:rPr>
                              <w:lang w:val="nl-BE"/>
                            </w:rPr>
                          </w:pPr>
                          <w:r w:rsidRPr="00794830">
                            <w:rPr>
                              <w:sz w:val="12"/>
                              <w:szCs w:val="12"/>
                              <w:lang w:val="nl-BE"/>
                            </w:rPr>
                            <w:t>H</w:t>
                          </w:r>
                          <w:r w:rsidRPr="00AE52E2">
                            <w:rPr>
                              <w:sz w:val="12"/>
                              <w:szCs w:val="12"/>
                              <w:lang w:val="nl-BE"/>
                            </w:rPr>
                            <w:t>9.1-B13, v</w:t>
                          </w:r>
                          <w:r w:rsidR="00524272">
                            <w:rPr>
                              <w:sz w:val="12"/>
                              <w:szCs w:val="12"/>
                              <w:lang w:val="nl-BE"/>
                            </w:rPr>
                            <w:t>4</w:t>
                          </w:r>
                          <w:r w:rsidRPr="00AE52E2">
                            <w:rPr>
                              <w:sz w:val="12"/>
                              <w:szCs w:val="12"/>
                              <w:lang w:val="nl-BE"/>
                            </w:rPr>
                            <w:t>, in voege 30/4/18</w:t>
                          </w:r>
                        </w:p>
                        <w:p w14:paraId="3F375C0B" w14:textId="77777777" w:rsidR="00AE52E2" w:rsidRPr="00E4566F" w:rsidRDefault="00AE52E2" w:rsidP="00AE52E2">
                          <w:pPr>
                            <w:jc w:val="right"/>
                            <w:rPr>
                              <w:lang w:val="nl-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03021" id="_x0000_t202" coordsize="21600,21600" o:spt="202" path="m,l,21600r21600,l21600,xe">
              <v:stroke joinstyle="miter"/>
              <v:path gradientshapeok="t" o:connecttype="rect"/>
            </v:shapetype>
            <v:shape id="Tekstvak 5" o:spid="_x0000_s1026" type="#_x0000_t202" style="position:absolute;margin-left:210.7pt;margin-top:23.8pt;width:261.9pt;height:35.7pt;z-index:-25163980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" filled="f" stroked="f" strokeweight=".5pt">
              <v:textbox inset="0,0,0,0">
                <w:txbxContent>
                  <w:p w14:paraId="7A395D87" w14:textId="6147F73F" w:rsidR="00AE52E2" w:rsidRPr="00E4566F" w:rsidRDefault="00AE52E2" w:rsidP="00AE52E2">
                    <w:pPr>
                      <w:jc w:val="right"/>
                      <w:rPr>
                        <w:lang w:val="nl-BE"/>
                      </w:rPr>
                    </w:pPr>
                    <w:r w:rsidRPr="00794830">
                      <w:rPr>
                        <w:sz w:val="12"/>
                        <w:szCs w:val="12"/>
                        <w:lang w:val="nl-BE"/>
                      </w:rPr>
                      <w:t>H</w:t>
                    </w:r>
                    <w:r w:rsidRPr="00AE52E2">
                      <w:rPr>
                        <w:sz w:val="12"/>
                        <w:szCs w:val="12"/>
                        <w:lang w:val="nl-BE"/>
                      </w:rPr>
                      <w:t>9.1-B13, v</w:t>
                    </w:r>
                    <w:r w:rsidR="00524272">
                      <w:rPr>
                        <w:sz w:val="12"/>
                        <w:szCs w:val="12"/>
                        <w:lang w:val="nl-BE"/>
                      </w:rPr>
                      <w:t>4</w:t>
                    </w:r>
                    <w:r w:rsidRPr="00AE52E2">
                      <w:rPr>
                        <w:sz w:val="12"/>
                        <w:szCs w:val="12"/>
                        <w:lang w:val="nl-BE"/>
                      </w:rPr>
                      <w:t>, in voege 30/4/18</w:t>
                    </w:r>
                  </w:p>
                  <w:p w14:paraId="3F375C0B" w14:textId="77777777" w:rsidR="00AE52E2" w:rsidRPr="00E4566F" w:rsidRDefault="00AE52E2" w:rsidP="00AE52E2">
                    <w:pPr>
                      <w:jc w:val="right"/>
                      <w:rPr>
                        <w:lang w:val="nl-BE"/>
                      </w:rPr>
                    </w:pP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5648" behindDoc="0" locked="0" layoutInCell="1" allowOverlap="1" wp14:anchorId="1636FD4D" wp14:editId="56A02D57">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49D2F533" w14:textId="77777777" w:rsidR="00AE52E2" w:rsidRPr="00762384" w:rsidRDefault="00AE52E2" w:rsidP="00AE52E2">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75720D">
                            <w:rPr>
                              <w:noProof/>
                              <w:sz w:val="16"/>
                              <w:szCs w:val="16"/>
                            </w:rPr>
                            <w:t>4</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75720D">
                            <w:rPr>
                              <w:noProof/>
                              <w:sz w:val="16"/>
                              <w:szCs w:val="16"/>
                            </w:rPr>
                            <w:t>5</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6FD4D" id="_x0000_t202" coordsize="21600,21600" o:spt="202" path="m,l,21600r21600,l21600,xe">
              <v:stroke joinstyle="miter"/>
              <v:path gradientshapeok="t" o:connecttype="rect"/>
            </v:shapetype>
            <v:shape id="Tekstvak 2" o:spid="_x0000_s1027" type="#_x0000_t202" style="position:absolute;margin-left:.35pt;margin-top:-27.9pt;width:47.2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FQ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hBLDNK5o&#10;K159OLJXMon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tMhxUCYCAABHBAAADgAAAAAAAAAAAAAAAAAuAgAAZHJzL2Uyb0Rv&#10;Yy54bWxQSwECLQAUAAYACAAAACEAOHSYpt4AAAAGAQAADwAAAAAAAAAAAAAAAACABAAAZHJzL2Rv&#10;d25yZXYueG1sUEsFBgAAAAAEAAQA8wAAAIsFAAAAAA==&#10;" filled="f" stroked="f" strokeweight=".5pt">
              <v:textbox inset="0,0,0,0">
                <w:txbxContent>
                  <w:p w14:paraId="49D2F533" w14:textId="77777777" w:rsidR="00AE52E2" w:rsidRPr="00762384" w:rsidRDefault="00AE52E2" w:rsidP="00AE52E2">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75720D">
                      <w:rPr>
                        <w:noProof/>
                        <w:sz w:val="16"/>
                        <w:szCs w:val="16"/>
                      </w:rPr>
                      <w:t>4</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75720D">
                      <w:rPr>
                        <w:noProof/>
                        <w:sz w:val="16"/>
                        <w:szCs w:val="16"/>
                      </w:rPr>
                      <w:t>5</w:t>
                    </w:r>
                    <w:r w:rsidRPr="00762384">
                      <w:rPr>
                        <w:noProof/>
                        <w:sz w:val="16"/>
                        <w:szCs w:val="16"/>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72F9" w14:textId="77777777" w:rsidR="00AE52E2" w:rsidRPr="00794830" w:rsidRDefault="00AE52E2" w:rsidP="00AE52E2">
    <w:pPr>
      <w:pStyle w:val="UZSidebarSubtitle"/>
      <w:rPr>
        <w:lang w:val="nl-BE"/>
      </w:rPr>
    </w:pPr>
    <w:r>
      <w:rPr>
        <w:noProof/>
        <w:szCs w:val="12"/>
        <w:lang w:val="nl-BE"/>
      </w:rPr>
      <mc:AlternateContent>
        <mc:Choice Requires="wps">
          <w:drawing>
            <wp:anchor distT="0" distB="0" distL="114300" distR="114300" simplePos="0" relativeHeight="251673600" behindDoc="1" locked="0" layoutInCell="1" allowOverlap="1" wp14:anchorId="574E9558" wp14:editId="7CC43778">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34ABAA5D" w14:textId="539779BF" w:rsidR="00AE52E2" w:rsidRPr="00E4566F" w:rsidRDefault="00AE52E2" w:rsidP="00AE52E2">
                          <w:pPr>
                            <w:jc w:val="right"/>
                            <w:rPr>
                              <w:lang w:val="nl-BE"/>
                            </w:rPr>
                          </w:pPr>
                          <w:r w:rsidRPr="00794830">
                            <w:rPr>
                              <w:sz w:val="12"/>
                              <w:szCs w:val="12"/>
                              <w:lang w:val="nl-BE"/>
                            </w:rPr>
                            <w:t>H</w:t>
                          </w:r>
                          <w:r w:rsidRPr="00AE52E2">
                            <w:rPr>
                              <w:sz w:val="12"/>
                              <w:szCs w:val="12"/>
                              <w:lang w:val="nl-BE"/>
                            </w:rPr>
                            <w:t>9.1-B13, v</w:t>
                          </w:r>
                          <w:r w:rsidR="00524272">
                            <w:rPr>
                              <w:sz w:val="12"/>
                              <w:szCs w:val="12"/>
                              <w:lang w:val="nl-BE"/>
                            </w:rPr>
                            <w:t>4</w:t>
                          </w:r>
                          <w:r w:rsidRPr="00AE52E2">
                            <w:rPr>
                              <w:sz w:val="12"/>
                              <w:szCs w:val="12"/>
                              <w:lang w:val="nl-BE"/>
                            </w:rPr>
                            <w:t>, in voege 30/4/18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E9558"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" filled="f" stroked="f" strokeweight=".5pt">
              <v:textbox inset="0,0,0,0">
                <w:txbxContent>
                  <w:p w14:paraId="34ABAA5D" w14:textId="539779BF" w:rsidR="00AE52E2" w:rsidRPr="00E4566F" w:rsidRDefault="00AE52E2" w:rsidP="00AE52E2">
                    <w:pPr>
                      <w:jc w:val="right"/>
                      <w:rPr>
                        <w:lang w:val="nl-BE"/>
                      </w:rPr>
                    </w:pPr>
                    <w:r w:rsidRPr="00794830">
                      <w:rPr>
                        <w:sz w:val="12"/>
                        <w:szCs w:val="12"/>
                        <w:lang w:val="nl-BE"/>
                      </w:rPr>
                      <w:t>H</w:t>
                    </w:r>
                    <w:r w:rsidRPr="00AE52E2">
                      <w:rPr>
                        <w:sz w:val="12"/>
                        <w:szCs w:val="12"/>
                        <w:lang w:val="nl-BE"/>
                      </w:rPr>
                      <w:t>9.1-B13, v</w:t>
                    </w:r>
                    <w:r w:rsidR="00524272">
                      <w:rPr>
                        <w:sz w:val="12"/>
                        <w:szCs w:val="12"/>
                        <w:lang w:val="nl-BE"/>
                      </w:rPr>
                      <w:t>4</w:t>
                    </w:r>
                    <w:r w:rsidRPr="00AE52E2">
                      <w:rPr>
                        <w:sz w:val="12"/>
                        <w:szCs w:val="12"/>
                        <w:lang w:val="nl-BE"/>
                      </w:rPr>
                      <w:t>, in voege 30/4/18</w:t>
                    </w:r>
                  </w:p>
                </w:txbxContent>
              </v:textbox>
              <w10:wrap anchory="page"/>
            </v:shape>
          </w:pict>
        </mc:Fallback>
      </mc:AlternateContent>
    </w:r>
    <w:r>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894186"/>
    <w:multiLevelType w:val="multilevel"/>
    <w:tmpl w:val="3800EA80"/>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97844037">
    <w:abstractNumId w:val="3"/>
  </w:num>
  <w:num w:numId="2" w16cid:durableId="844171176">
    <w:abstractNumId w:val="6"/>
  </w:num>
  <w:num w:numId="3" w16cid:durableId="1391151085">
    <w:abstractNumId w:val="0"/>
  </w:num>
  <w:num w:numId="4" w16cid:durableId="2007049444">
    <w:abstractNumId w:val="1"/>
  </w:num>
  <w:num w:numId="5" w16cid:durableId="1056247439">
    <w:abstractNumId w:val="9"/>
  </w:num>
  <w:num w:numId="6" w16cid:durableId="1268656397">
    <w:abstractNumId w:val="8"/>
  </w:num>
  <w:num w:numId="7" w16cid:durableId="1547176665">
    <w:abstractNumId w:val="2"/>
  </w:num>
  <w:num w:numId="8" w16cid:durableId="524682268">
    <w:abstractNumId w:val="7"/>
  </w:num>
  <w:num w:numId="9" w16cid:durableId="551577999">
    <w:abstractNumId w:val="4"/>
  </w:num>
  <w:num w:numId="10" w16cid:durableId="407659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1" w:cryptProviderType="rsaAES" w:cryptAlgorithmClass="hash" w:cryptAlgorithmType="typeAny" w:cryptAlgorithmSid="14" w:cryptSpinCount="100000" w:hash="zHNVCW6kTSQASOdtaS5Nr5sjvLCcVz7vEGGDa2SJyytr7xsJDAjB5mtGleYr8MXc3hDA1JO5n4MXjXh8Ce27Aw==" w:salt="twkavhkgoNKgk9iTrb1sxQ=="/>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BF"/>
    <w:rsid w:val="00001066"/>
    <w:rsid w:val="00001526"/>
    <w:rsid w:val="000015B6"/>
    <w:rsid w:val="0000247E"/>
    <w:rsid w:val="0000284A"/>
    <w:rsid w:val="0000314F"/>
    <w:rsid w:val="000037B2"/>
    <w:rsid w:val="00003A51"/>
    <w:rsid w:val="000052F4"/>
    <w:rsid w:val="000138BB"/>
    <w:rsid w:val="00014ECC"/>
    <w:rsid w:val="0001568F"/>
    <w:rsid w:val="00016834"/>
    <w:rsid w:val="000168C8"/>
    <w:rsid w:val="00020EEF"/>
    <w:rsid w:val="000218D3"/>
    <w:rsid w:val="00021AC4"/>
    <w:rsid w:val="00023205"/>
    <w:rsid w:val="00023AF6"/>
    <w:rsid w:val="00024525"/>
    <w:rsid w:val="000252C8"/>
    <w:rsid w:val="00025844"/>
    <w:rsid w:val="00025DA6"/>
    <w:rsid w:val="0002754B"/>
    <w:rsid w:val="0002766D"/>
    <w:rsid w:val="000305AA"/>
    <w:rsid w:val="00031BC6"/>
    <w:rsid w:val="00033EC4"/>
    <w:rsid w:val="00034DA9"/>
    <w:rsid w:val="00035AE1"/>
    <w:rsid w:val="00040BFD"/>
    <w:rsid w:val="000428E6"/>
    <w:rsid w:val="00043C75"/>
    <w:rsid w:val="00044E6B"/>
    <w:rsid w:val="00045376"/>
    <w:rsid w:val="000503D2"/>
    <w:rsid w:val="00050E35"/>
    <w:rsid w:val="0005168F"/>
    <w:rsid w:val="000525E6"/>
    <w:rsid w:val="00056ABE"/>
    <w:rsid w:val="00056C1D"/>
    <w:rsid w:val="00057EA0"/>
    <w:rsid w:val="00060067"/>
    <w:rsid w:val="00062AD2"/>
    <w:rsid w:val="00062EF4"/>
    <w:rsid w:val="000630AF"/>
    <w:rsid w:val="000633AA"/>
    <w:rsid w:val="00063784"/>
    <w:rsid w:val="000644DF"/>
    <w:rsid w:val="0006632F"/>
    <w:rsid w:val="000666E3"/>
    <w:rsid w:val="00067959"/>
    <w:rsid w:val="00070D87"/>
    <w:rsid w:val="00073B24"/>
    <w:rsid w:val="000757BC"/>
    <w:rsid w:val="00075B92"/>
    <w:rsid w:val="00076A04"/>
    <w:rsid w:val="00076A78"/>
    <w:rsid w:val="00080B84"/>
    <w:rsid w:val="00085E06"/>
    <w:rsid w:val="00086B24"/>
    <w:rsid w:val="00086C1A"/>
    <w:rsid w:val="00090A30"/>
    <w:rsid w:val="000941E1"/>
    <w:rsid w:val="00094898"/>
    <w:rsid w:val="000A04FB"/>
    <w:rsid w:val="000A07E8"/>
    <w:rsid w:val="000A16EC"/>
    <w:rsid w:val="000A2652"/>
    <w:rsid w:val="000A33AE"/>
    <w:rsid w:val="000A34FA"/>
    <w:rsid w:val="000A41EC"/>
    <w:rsid w:val="000A4CF4"/>
    <w:rsid w:val="000A5C5E"/>
    <w:rsid w:val="000A5DA6"/>
    <w:rsid w:val="000A6505"/>
    <w:rsid w:val="000A7725"/>
    <w:rsid w:val="000B052B"/>
    <w:rsid w:val="000B146F"/>
    <w:rsid w:val="000B336B"/>
    <w:rsid w:val="000B4E55"/>
    <w:rsid w:val="000B6F85"/>
    <w:rsid w:val="000B701B"/>
    <w:rsid w:val="000B7C6E"/>
    <w:rsid w:val="000C0771"/>
    <w:rsid w:val="000C0AA6"/>
    <w:rsid w:val="000C3C55"/>
    <w:rsid w:val="000C3E4B"/>
    <w:rsid w:val="000C481A"/>
    <w:rsid w:val="000C4F59"/>
    <w:rsid w:val="000C55AA"/>
    <w:rsid w:val="000C7132"/>
    <w:rsid w:val="000C7786"/>
    <w:rsid w:val="000D0FCC"/>
    <w:rsid w:val="000D353B"/>
    <w:rsid w:val="000D35F0"/>
    <w:rsid w:val="000D3A6E"/>
    <w:rsid w:val="000D48F8"/>
    <w:rsid w:val="000D5F68"/>
    <w:rsid w:val="000E18F0"/>
    <w:rsid w:val="000E332E"/>
    <w:rsid w:val="000E4BA6"/>
    <w:rsid w:val="000E53AE"/>
    <w:rsid w:val="000F009E"/>
    <w:rsid w:val="000F049C"/>
    <w:rsid w:val="000F0E7D"/>
    <w:rsid w:val="000F136D"/>
    <w:rsid w:val="000F303F"/>
    <w:rsid w:val="000F5AED"/>
    <w:rsid w:val="000F5F65"/>
    <w:rsid w:val="00100954"/>
    <w:rsid w:val="00100FEA"/>
    <w:rsid w:val="00103AFC"/>
    <w:rsid w:val="00106EEA"/>
    <w:rsid w:val="00107633"/>
    <w:rsid w:val="00107836"/>
    <w:rsid w:val="001107A5"/>
    <w:rsid w:val="00110910"/>
    <w:rsid w:val="00110A9F"/>
    <w:rsid w:val="001110C2"/>
    <w:rsid w:val="00114522"/>
    <w:rsid w:val="00114E5C"/>
    <w:rsid w:val="00116DFF"/>
    <w:rsid w:val="00117105"/>
    <w:rsid w:val="0011758C"/>
    <w:rsid w:val="00117674"/>
    <w:rsid w:val="001200D9"/>
    <w:rsid w:val="00121A00"/>
    <w:rsid w:val="001222E0"/>
    <w:rsid w:val="00123730"/>
    <w:rsid w:val="001255F9"/>
    <w:rsid w:val="00126A50"/>
    <w:rsid w:val="00127BFA"/>
    <w:rsid w:val="00127E99"/>
    <w:rsid w:val="00131C40"/>
    <w:rsid w:val="00133606"/>
    <w:rsid w:val="001340C6"/>
    <w:rsid w:val="001344DA"/>
    <w:rsid w:val="00135124"/>
    <w:rsid w:val="00135D77"/>
    <w:rsid w:val="0013664F"/>
    <w:rsid w:val="001369F3"/>
    <w:rsid w:val="0013721C"/>
    <w:rsid w:val="001376BD"/>
    <w:rsid w:val="0014029F"/>
    <w:rsid w:val="00140731"/>
    <w:rsid w:val="00141220"/>
    <w:rsid w:val="00141ACE"/>
    <w:rsid w:val="001425CC"/>
    <w:rsid w:val="00142810"/>
    <w:rsid w:val="0014340D"/>
    <w:rsid w:val="0014585A"/>
    <w:rsid w:val="00147C03"/>
    <w:rsid w:val="00147DA1"/>
    <w:rsid w:val="00150468"/>
    <w:rsid w:val="00152545"/>
    <w:rsid w:val="00152792"/>
    <w:rsid w:val="00153367"/>
    <w:rsid w:val="00155F3B"/>
    <w:rsid w:val="00157185"/>
    <w:rsid w:val="00157621"/>
    <w:rsid w:val="00161AF1"/>
    <w:rsid w:val="00162E76"/>
    <w:rsid w:val="00166228"/>
    <w:rsid w:val="001669C7"/>
    <w:rsid w:val="00166DBF"/>
    <w:rsid w:val="00167317"/>
    <w:rsid w:val="00167414"/>
    <w:rsid w:val="00174BD6"/>
    <w:rsid w:val="00175AA2"/>
    <w:rsid w:val="00176ABA"/>
    <w:rsid w:val="00177348"/>
    <w:rsid w:val="00180C1D"/>
    <w:rsid w:val="001817EA"/>
    <w:rsid w:val="001821B3"/>
    <w:rsid w:val="00186905"/>
    <w:rsid w:val="00186A6E"/>
    <w:rsid w:val="001875F7"/>
    <w:rsid w:val="00190AE2"/>
    <w:rsid w:val="001926E1"/>
    <w:rsid w:val="001963B3"/>
    <w:rsid w:val="001A2CB2"/>
    <w:rsid w:val="001A37F4"/>
    <w:rsid w:val="001A40D1"/>
    <w:rsid w:val="001A4D40"/>
    <w:rsid w:val="001A6918"/>
    <w:rsid w:val="001B059F"/>
    <w:rsid w:val="001B1D61"/>
    <w:rsid w:val="001B25F9"/>
    <w:rsid w:val="001B2AA1"/>
    <w:rsid w:val="001B2B48"/>
    <w:rsid w:val="001B2CBF"/>
    <w:rsid w:val="001B54C8"/>
    <w:rsid w:val="001B6193"/>
    <w:rsid w:val="001B7A35"/>
    <w:rsid w:val="001C01BD"/>
    <w:rsid w:val="001C1519"/>
    <w:rsid w:val="001C294D"/>
    <w:rsid w:val="001C334F"/>
    <w:rsid w:val="001C39CA"/>
    <w:rsid w:val="001C3BD2"/>
    <w:rsid w:val="001C4BAB"/>
    <w:rsid w:val="001C5B10"/>
    <w:rsid w:val="001C5FC0"/>
    <w:rsid w:val="001C762F"/>
    <w:rsid w:val="001D0DE9"/>
    <w:rsid w:val="001D1CEC"/>
    <w:rsid w:val="001D28B0"/>
    <w:rsid w:val="001D2BD5"/>
    <w:rsid w:val="001D3709"/>
    <w:rsid w:val="001D42C5"/>
    <w:rsid w:val="001D4D8A"/>
    <w:rsid w:val="001D5C9F"/>
    <w:rsid w:val="001D5E06"/>
    <w:rsid w:val="001D7AFA"/>
    <w:rsid w:val="001E0071"/>
    <w:rsid w:val="001E08EA"/>
    <w:rsid w:val="001E13EB"/>
    <w:rsid w:val="001E1BB9"/>
    <w:rsid w:val="001E5272"/>
    <w:rsid w:val="001E6F7B"/>
    <w:rsid w:val="001F6558"/>
    <w:rsid w:val="001F6C46"/>
    <w:rsid w:val="001F6F0C"/>
    <w:rsid w:val="001F76EE"/>
    <w:rsid w:val="002002B0"/>
    <w:rsid w:val="00200B01"/>
    <w:rsid w:val="00201E3F"/>
    <w:rsid w:val="00202219"/>
    <w:rsid w:val="0020222D"/>
    <w:rsid w:val="00202DF8"/>
    <w:rsid w:val="00203A1B"/>
    <w:rsid w:val="002063F3"/>
    <w:rsid w:val="00206BD4"/>
    <w:rsid w:val="0020712A"/>
    <w:rsid w:val="002109A8"/>
    <w:rsid w:val="00210E8A"/>
    <w:rsid w:val="00211CA7"/>
    <w:rsid w:val="0021226E"/>
    <w:rsid w:val="00213CBC"/>
    <w:rsid w:val="00213EB4"/>
    <w:rsid w:val="00214FF1"/>
    <w:rsid w:val="00216BB0"/>
    <w:rsid w:val="00217E0F"/>
    <w:rsid w:val="0022242B"/>
    <w:rsid w:val="00223A71"/>
    <w:rsid w:val="00227042"/>
    <w:rsid w:val="0022779C"/>
    <w:rsid w:val="00230DD5"/>
    <w:rsid w:val="00230FC2"/>
    <w:rsid w:val="002326CC"/>
    <w:rsid w:val="00232861"/>
    <w:rsid w:val="00234B60"/>
    <w:rsid w:val="0023643C"/>
    <w:rsid w:val="00240B5B"/>
    <w:rsid w:val="00242FA4"/>
    <w:rsid w:val="002444FB"/>
    <w:rsid w:val="00244627"/>
    <w:rsid w:val="00244FCA"/>
    <w:rsid w:val="002469BB"/>
    <w:rsid w:val="00247376"/>
    <w:rsid w:val="002474E2"/>
    <w:rsid w:val="00247BBE"/>
    <w:rsid w:val="00252027"/>
    <w:rsid w:val="002520D8"/>
    <w:rsid w:val="00252136"/>
    <w:rsid w:val="00253714"/>
    <w:rsid w:val="0025482B"/>
    <w:rsid w:val="002560C7"/>
    <w:rsid w:val="0025766C"/>
    <w:rsid w:val="00257BD6"/>
    <w:rsid w:val="002601D1"/>
    <w:rsid w:val="00260C98"/>
    <w:rsid w:val="00261E33"/>
    <w:rsid w:val="002662AF"/>
    <w:rsid w:val="00266C8D"/>
    <w:rsid w:val="00272B4D"/>
    <w:rsid w:val="00272D9B"/>
    <w:rsid w:val="00273EF6"/>
    <w:rsid w:val="0027487E"/>
    <w:rsid w:val="00274DBB"/>
    <w:rsid w:val="00275422"/>
    <w:rsid w:val="0027673C"/>
    <w:rsid w:val="00277495"/>
    <w:rsid w:val="00277594"/>
    <w:rsid w:val="00277B4E"/>
    <w:rsid w:val="002807F6"/>
    <w:rsid w:val="00280F92"/>
    <w:rsid w:val="002820CD"/>
    <w:rsid w:val="002832C7"/>
    <w:rsid w:val="0028355D"/>
    <w:rsid w:val="002840A7"/>
    <w:rsid w:val="0028547C"/>
    <w:rsid w:val="0028561C"/>
    <w:rsid w:val="00285813"/>
    <w:rsid w:val="00287015"/>
    <w:rsid w:val="00287462"/>
    <w:rsid w:val="002907A0"/>
    <w:rsid w:val="00290D4C"/>
    <w:rsid w:val="00290DEB"/>
    <w:rsid w:val="00291C91"/>
    <w:rsid w:val="00291FB9"/>
    <w:rsid w:val="0029729E"/>
    <w:rsid w:val="002A0CF2"/>
    <w:rsid w:val="002A0D48"/>
    <w:rsid w:val="002A17CC"/>
    <w:rsid w:val="002A314E"/>
    <w:rsid w:val="002A367C"/>
    <w:rsid w:val="002A5358"/>
    <w:rsid w:val="002A567A"/>
    <w:rsid w:val="002A5D4E"/>
    <w:rsid w:val="002A5E98"/>
    <w:rsid w:val="002A64D5"/>
    <w:rsid w:val="002A6DEF"/>
    <w:rsid w:val="002A6FFB"/>
    <w:rsid w:val="002A71B0"/>
    <w:rsid w:val="002B0EEE"/>
    <w:rsid w:val="002B1C81"/>
    <w:rsid w:val="002B2957"/>
    <w:rsid w:val="002B2DC4"/>
    <w:rsid w:val="002B50AD"/>
    <w:rsid w:val="002B586F"/>
    <w:rsid w:val="002C0161"/>
    <w:rsid w:val="002C0F99"/>
    <w:rsid w:val="002C15F5"/>
    <w:rsid w:val="002C1D02"/>
    <w:rsid w:val="002C449B"/>
    <w:rsid w:val="002C60B3"/>
    <w:rsid w:val="002C7210"/>
    <w:rsid w:val="002C791C"/>
    <w:rsid w:val="002D12B9"/>
    <w:rsid w:val="002D1370"/>
    <w:rsid w:val="002D158C"/>
    <w:rsid w:val="002D32A5"/>
    <w:rsid w:val="002D377E"/>
    <w:rsid w:val="002D38CD"/>
    <w:rsid w:val="002D4887"/>
    <w:rsid w:val="002E0620"/>
    <w:rsid w:val="002E1266"/>
    <w:rsid w:val="002E2B9F"/>
    <w:rsid w:val="002E3424"/>
    <w:rsid w:val="002E3ACA"/>
    <w:rsid w:val="002E47A2"/>
    <w:rsid w:val="002E4B4C"/>
    <w:rsid w:val="002E64C3"/>
    <w:rsid w:val="002E7467"/>
    <w:rsid w:val="002E7F89"/>
    <w:rsid w:val="002F0607"/>
    <w:rsid w:val="002F1A50"/>
    <w:rsid w:val="002F1D67"/>
    <w:rsid w:val="002F1EDB"/>
    <w:rsid w:val="002F2890"/>
    <w:rsid w:val="002F3FEA"/>
    <w:rsid w:val="002F489E"/>
    <w:rsid w:val="002F70AF"/>
    <w:rsid w:val="002F73FF"/>
    <w:rsid w:val="002F7D34"/>
    <w:rsid w:val="00300FE2"/>
    <w:rsid w:val="00302253"/>
    <w:rsid w:val="00302280"/>
    <w:rsid w:val="00306A5B"/>
    <w:rsid w:val="0030767A"/>
    <w:rsid w:val="00314597"/>
    <w:rsid w:val="00314B8A"/>
    <w:rsid w:val="00316205"/>
    <w:rsid w:val="00317FB2"/>
    <w:rsid w:val="00320118"/>
    <w:rsid w:val="00321FBA"/>
    <w:rsid w:val="003265BC"/>
    <w:rsid w:val="00330662"/>
    <w:rsid w:val="00330BFF"/>
    <w:rsid w:val="003330DC"/>
    <w:rsid w:val="0033542F"/>
    <w:rsid w:val="003374DC"/>
    <w:rsid w:val="003375DA"/>
    <w:rsid w:val="00337E5E"/>
    <w:rsid w:val="003402FD"/>
    <w:rsid w:val="00341F05"/>
    <w:rsid w:val="00342CC4"/>
    <w:rsid w:val="00343886"/>
    <w:rsid w:val="00344A1E"/>
    <w:rsid w:val="00345793"/>
    <w:rsid w:val="003466EF"/>
    <w:rsid w:val="0034689D"/>
    <w:rsid w:val="00347E00"/>
    <w:rsid w:val="00350467"/>
    <w:rsid w:val="003504E5"/>
    <w:rsid w:val="0035473D"/>
    <w:rsid w:val="00363DF4"/>
    <w:rsid w:val="00363E89"/>
    <w:rsid w:val="0036496A"/>
    <w:rsid w:val="00366396"/>
    <w:rsid w:val="00371A9F"/>
    <w:rsid w:val="00371B09"/>
    <w:rsid w:val="0037284B"/>
    <w:rsid w:val="00372EB0"/>
    <w:rsid w:val="003753D7"/>
    <w:rsid w:val="00381A97"/>
    <w:rsid w:val="0038384D"/>
    <w:rsid w:val="0038553D"/>
    <w:rsid w:val="00385EE8"/>
    <w:rsid w:val="00390454"/>
    <w:rsid w:val="0039366C"/>
    <w:rsid w:val="00394BE1"/>
    <w:rsid w:val="003A1A4F"/>
    <w:rsid w:val="003A1B4B"/>
    <w:rsid w:val="003A1CBF"/>
    <w:rsid w:val="003A3353"/>
    <w:rsid w:val="003A44B7"/>
    <w:rsid w:val="003A477D"/>
    <w:rsid w:val="003A4F3D"/>
    <w:rsid w:val="003A4F54"/>
    <w:rsid w:val="003A504A"/>
    <w:rsid w:val="003B14BE"/>
    <w:rsid w:val="003B22C3"/>
    <w:rsid w:val="003B35AF"/>
    <w:rsid w:val="003B53F0"/>
    <w:rsid w:val="003B5C03"/>
    <w:rsid w:val="003B5FA2"/>
    <w:rsid w:val="003B76F0"/>
    <w:rsid w:val="003C0103"/>
    <w:rsid w:val="003C1112"/>
    <w:rsid w:val="003C1DFD"/>
    <w:rsid w:val="003C3F77"/>
    <w:rsid w:val="003C40AE"/>
    <w:rsid w:val="003C525F"/>
    <w:rsid w:val="003C680B"/>
    <w:rsid w:val="003D0233"/>
    <w:rsid w:val="003D3BB7"/>
    <w:rsid w:val="003D3C0C"/>
    <w:rsid w:val="003D3DA9"/>
    <w:rsid w:val="003D3F9D"/>
    <w:rsid w:val="003D4EAA"/>
    <w:rsid w:val="003D7A99"/>
    <w:rsid w:val="003E02DF"/>
    <w:rsid w:val="003E15EB"/>
    <w:rsid w:val="003E2E16"/>
    <w:rsid w:val="003E6060"/>
    <w:rsid w:val="003E62BD"/>
    <w:rsid w:val="003E65CE"/>
    <w:rsid w:val="003E7967"/>
    <w:rsid w:val="003F0E62"/>
    <w:rsid w:val="003F18EE"/>
    <w:rsid w:val="003F194D"/>
    <w:rsid w:val="003F34C2"/>
    <w:rsid w:val="003F3E1F"/>
    <w:rsid w:val="003F609E"/>
    <w:rsid w:val="003F65B6"/>
    <w:rsid w:val="003F669E"/>
    <w:rsid w:val="003F77E3"/>
    <w:rsid w:val="0040108A"/>
    <w:rsid w:val="004034AE"/>
    <w:rsid w:val="00406D5A"/>
    <w:rsid w:val="00407352"/>
    <w:rsid w:val="00407E2F"/>
    <w:rsid w:val="00414AE7"/>
    <w:rsid w:val="00414B7E"/>
    <w:rsid w:val="004156DB"/>
    <w:rsid w:val="00415C56"/>
    <w:rsid w:val="0041657F"/>
    <w:rsid w:val="004167B3"/>
    <w:rsid w:val="00416E86"/>
    <w:rsid w:val="004170E3"/>
    <w:rsid w:val="0042264F"/>
    <w:rsid w:val="00423ACA"/>
    <w:rsid w:val="004243C1"/>
    <w:rsid w:val="004244E5"/>
    <w:rsid w:val="00424C37"/>
    <w:rsid w:val="00425421"/>
    <w:rsid w:val="004259C2"/>
    <w:rsid w:val="00430149"/>
    <w:rsid w:val="00430916"/>
    <w:rsid w:val="00430A60"/>
    <w:rsid w:val="00434B19"/>
    <w:rsid w:val="00435649"/>
    <w:rsid w:val="00435D31"/>
    <w:rsid w:val="0043694C"/>
    <w:rsid w:val="004376ED"/>
    <w:rsid w:val="00437D88"/>
    <w:rsid w:val="00443117"/>
    <w:rsid w:val="00443689"/>
    <w:rsid w:val="004441CC"/>
    <w:rsid w:val="004458E2"/>
    <w:rsid w:val="004473EE"/>
    <w:rsid w:val="00450BEA"/>
    <w:rsid w:val="00452F63"/>
    <w:rsid w:val="00453E8E"/>
    <w:rsid w:val="004554B5"/>
    <w:rsid w:val="00457A1B"/>
    <w:rsid w:val="00460FA3"/>
    <w:rsid w:val="00464FC7"/>
    <w:rsid w:val="004659C5"/>
    <w:rsid w:val="00466DE0"/>
    <w:rsid w:val="00467019"/>
    <w:rsid w:val="004676C2"/>
    <w:rsid w:val="00467A2A"/>
    <w:rsid w:val="00470465"/>
    <w:rsid w:val="00470C02"/>
    <w:rsid w:val="004730EA"/>
    <w:rsid w:val="00474061"/>
    <w:rsid w:val="00474CB6"/>
    <w:rsid w:val="0047556C"/>
    <w:rsid w:val="00482CAB"/>
    <w:rsid w:val="00484C4D"/>
    <w:rsid w:val="0048523C"/>
    <w:rsid w:val="00485A5A"/>
    <w:rsid w:val="00485D60"/>
    <w:rsid w:val="00487A48"/>
    <w:rsid w:val="00490CC8"/>
    <w:rsid w:val="004912A0"/>
    <w:rsid w:val="004918C4"/>
    <w:rsid w:val="0049247C"/>
    <w:rsid w:val="00492D41"/>
    <w:rsid w:val="00493B32"/>
    <w:rsid w:val="00493B51"/>
    <w:rsid w:val="0049771F"/>
    <w:rsid w:val="004A0016"/>
    <w:rsid w:val="004A0BE4"/>
    <w:rsid w:val="004A0E8D"/>
    <w:rsid w:val="004A11B3"/>
    <w:rsid w:val="004A19FD"/>
    <w:rsid w:val="004A1B17"/>
    <w:rsid w:val="004A27AB"/>
    <w:rsid w:val="004A2AE4"/>
    <w:rsid w:val="004A34DF"/>
    <w:rsid w:val="004A3626"/>
    <w:rsid w:val="004A39FA"/>
    <w:rsid w:val="004A3C7B"/>
    <w:rsid w:val="004A647E"/>
    <w:rsid w:val="004A6EFB"/>
    <w:rsid w:val="004B0192"/>
    <w:rsid w:val="004B18FF"/>
    <w:rsid w:val="004B1B44"/>
    <w:rsid w:val="004B2210"/>
    <w:rsid w:val="004B2449"/>
    <w:rsid w:val="004B2C18"/>
    <w:rsid w:val="004B3BCD"/>
    <w:rsid w:val="004B5FFE"/>
    <w:rsid w:val="004B6BC6"/>
    <w:rsid w:val="004B7C1E"/>
    <w:rsid w:val="004B7DD6"/>
    <w:rsid w:val="004C0EA0"/>
    <w:rsid w:val="004C1794"/>
    <w:rsid w:val="004C294A"/>
    <w:rsid w:val="004C2FE5"/>
    <w:rsid w:val="004C404A"/>
    <w:rsid w:val="004C5782"/>
    <w:rsid w:val="004C5EBC"/>
    <w:rsid w:val="004C7DF8"/>
    <w:rsid w:val="004D0F96"/>
    <w:rsid w:val="004D18B0"/>
    <w:rsid w:val="004D437A"/>
    <w:rsid w:val="004D61CB"/>
    <w:rsid w:val="004D73B9"/>
    <w:rsid w:val="004D7E5E"/>
    <w:rsid w:val="004E1369"/>
    <w:rsid w:val="004E2398"/>
    <w:rsid w:val="004E2806"/>
    <w:rsid w:val="004E69A2"/>
    <w:rsid w:val="004E6CA0"/>
    <w:rsid w:val="004F1279"/>
    <w:rsid w:val="004F3D5D"/>
    <w:rsid w:val="004F4A7F"/>
    <w:rsid w:val="004F58AE"/>
    <w:rsid w:val="004F5C1D"/>
    <w:rsid w:val="004F63BD"/>
    <w:rsid w:val="004F6711"/>
    <w:rsid w:val="004F78BE"/>
    <w:rsid w:val="00500BC7"/>
    <w:rsid w:val="0050159A"/>
    <w:rsid w:val="00504223"/>
    <w:rsid w:val="00505491"/>
    <w:rsid w:val="00505D69"/>
    <w:rsid w:val="0050771D"/>
    <w:rsid w:val="00510C52"/>
    <w:rsid w:val="005126B2"/>
    <w:rsid w:val="005132C0"/>
    <w:rsid w:val="00513666"/>
    <w:rsid w:val="00513DD0"/>
    <w:rsid w:val="00514623"/>
    <w:rsid w:val="005148BF"/>
    <w:rsid w:val="00516C82"/>
    <w:rsid w:val="00517909"/>
    <w:rsid w:val="00523B48"/>
    <w:rsid w:val="00524272"/>
    <w:rsid w:val="00525FB6"/>
    <w:rsid w:val="005265DC"/>
    <w:rsid w:val="00526772"/>
    <w:rsid w:val="00526DC7"/>
    <w:rsid w:val="00526EB8"/>
    <w:rsid w:val="00526F01"/>
    <w:rsid w:val="005270F9"/>
    <w:rsid w:val="00530332"/>
    <w:rsid w:val="005311BA"/>
    <w:rsid w:val="00533A64"/>
    <w:rsid w:val="005366B0"/>
    <w:rsid w:val="005433E8"/>
    <w:rsid w:val="00545F3C"/>
    <w:rsid w:val="00547006"/>
    <w:rsid w:val="00550CCF"/>
    <w:rsid w:val="005512B2"/>
    <w:rsid w:val="00551DE6"/>
    <w:rsid w:val="005522C1"/>
    <w:rsid w:val="005527DC"/>
    <w:rsid w:val="005529EC"/>
    <w:rsid w:val="00552D10"/>
    <w:rsid w:val="00555D44"/>
    <w:rsid w:val="00556076"/>
    <w:rsid w:val="0055675F"/>
    <w:rsid w:val="0055747F"/>
    <w:rsid w:val="00557B08"/>
    <w:rsid w:val="005627DF"/>
    <w:rsid w:val="00562C36"/>
    <w:rsid w:val="00564822"/>
    <w:rsid w:val="00564BE0"/>
    <w:rsid w:val="00565FC8"/>
    <w:rsid w:val="00570EDD"/>
    <w:rsid w:val="005711BE"/>
    <w:rsid w:val="00571B2C"/>
    <w:rsid w:val="00573EEF"/>
    <w:rsid w:val="005741EA"/>
    <w:rsid w:val="00574218"/>
    <w:rsid w:val="00574812"/>
    <w:rsid w:val="00574B8D"/>
    <w:rsid w:val="0057548E"/>
    <w:rsid w:val="00576035"/>
    <w:rsid w:val="00580664"/>
    <w:rsid w:val="00581057"/>
    <w:rsid w:val="00582E5D"/>
    <w:rsid w:val="0058556E"/>
    <w:rsid w:val="00587F62"/>
    <w:rsid w:val="00591101"/>
    <w:rsid w:val="005914CF"/>
    <w:rsid w:val="00594BA1"/>
    <w:rsid w:val="00595CA7"/>
    <w:rsid w:val="00596B5A"/>
    <w:rsid w:val="005A0821"/>
    <w:rsid w:val="005A1B12"/>
    <w:rsid w:val="005A2473"/>
    <w:rsid w:val="005A2C4C"/>
    <w:rsid w:val="005A4DDF"/>
    <w:rsid w:val="005A5E4B"/>
    <w:rsid w:val="005B1679"/>
    <w:rsid w:val="005B184E"/>
    <w:rsid w:val="005B298B"/>
    <w:rsid w:val="005B2B80"/>
    <w:rsid w:val="005B4A24"/>
    <w:rsid w:val="005C2461"/>
    <w:rsid w:val="005C4947"/>
    <w:rsid w:val="005C4AF4"/>
    <w:rsid w:val="005C4E86"/>
    <w:rsid w:val="005C6162"/>
    <w:rsid w:val="005C6BA6"/>
    <w:rsid w:val="005D0892"/>
    <w:rsid w:val="005D0920"/>
    <w:rsid w:val="005D1438"/>
    <w:rsid w:val="005D1584"/>
    <w:rsid w:val="005D1679"/>
    <w:rsid w:val="005D418E"/>
    <w:rsid w:val="005D6222"/>
    <w:rsid w:val="005D65E2"/>
    <w:rsid w:val="005D6B2A"/>
    <w:rsid w:val="005D76EF"/>
    <w:rsid w:val="005E0AB5"/>
    <w:rsid w:val="005E1AA0"/>
    <w:rsid w:val="005E336E"/>
    <w:rsid w:val="005E6381"/>
    <w:rsid w:val="005E6C29"/>
    <w:rsid w:val="005E6E41"/>
    <w:rsid w:val="005F1FDD"/>
    <w:rsid w:val="005F3C5E"/>
    <w:rsid w:val="005F3F13"/>
    <w:rsid w:val="005F4627"/>
    <w:rsid w:val="005F5D15"/>
    <w:rsid w:val="005F69F2"/>
    <w:rsid w:val="005F7B36"/>
    <w:rsid w:val="006028A7"/>
    <w:rsid w:val="0060384B"/>
    <w:rsid w:val="00605AFC"/>
    <w:rsid w:val="00606BE9"/>
    <w:rsid w:val="00607FE8"/>
    <w:rsid w:val="006127FE"/>
    <w:rsid w:val="00615B56"/>
    <w:rsid w:val="0061684D"/>
    <w:rsid w:val="006232D4"/>
    <w:rsid w:val="00623890"/>
    <w:rsid w:val="00624858"/>
    <w:rsid w:val="0062623B"/>
    <w:rsid w:val="00626F2B"/>
    <w:rsid w:val="00630981"/>
    <w:rsid w:val="006309BE"/>
    <w:rsid w:val="00631F4D"/>
    <w:rsid w:val="006332A9"/>
    <w:rsid w:val="00635334"/>
    <w:rsid w:val="00635B8C"/>
    <w:rsid w:val="00635CB2"/>
    <w:rsid w:val="00636968"/>
    <w:rsid w:val="00636D0E"/>
    <w:rsid w:val="00636E2E"/>
    <w:rsid w:val="006371EE"/>
    <w:rsid w:val="00637861"/>
    <w:rsid w:val="006406C1"/>
    <w:rsid w:val="006407ED"/>
    <w:rsid w:val="00640F49"/>
    <w:rsid w:val="00650D99"/>
    <w:rsid w:val="00653E3F"/>
    <w:rsid w:val="0065483B"/>
    <w:rsid w:val="00655FA8"/>
    <w:rsid w:val="0065613A"/>
    <w:rsid w:val="00656E1A"/>
    <w:rsid w:val="0065712F"/>
    <w:rsid w:val="00657D0C"/>
    <w:rsid w:val="00660AB9"/>
    <w:rsid w:val="00661B8B"/>
    <w:rsid w:val="0066331C"/>
    <w:rsid w:val="00665750"/>
    <w:rsid w:val="0066575D"/>
    <w:rsid w:val="00665CD1"/>
    <w:rsid w:val="00666979"/>
    <w:rsid w:val="0067208F"/>
    <w:rsid w:val="00672679"/>
    <w:rsid w:val="006729E8"/>
    <w:rsid w:val="006755A4"/>
    <w:rsid w:val="0067596E"/>
    <w:rsid w:val="00675DF7"/>
    <w:rsid w:val="00676CE8"/>
    <w:rsid w:val="00680516"/>
    <w:rsid w:val="00680895"/>
    <w:rsid w:val="006808D2"/>
    <w:rsid w:val="00680D70"/>
    <w:rsid w:val="0068363E"/>
    <w:rsid w:val="006838AE"/>
    <w:rsid w:val="00684559"/>
    <w:rsid w:val="00684F58"/>
    <w:rsid w:val="006850BE"/>
    <w:rsid w:val="00685AC9"/>
    <w:rsid w:val="00691B6C"/>
    <w:rsid w:val="00695B6F"/>
    <w:rsid w:val="006A00F7"/>
    <w:rsid w:val="006A0563"/>
    <w:rsid w:val="006A0B36"/>
    <w:rsid w:val="006A1030"/>
    <w:rsid w:val="006A46F6"/>
    <w:rsid w:val="006A4881"/>
    <w:rsid w:val="006B1BBF"/>
    <w:rsid w:val="006B1F9D"/>
    <w:rsid w:val="006B2A92"/>
    <w:rsid w:val="006B3844"/>
    <w:rsid w:val="006B45C4"/>
    <w:rsid w:val="006B79C3"/>
    <w:rsid w:val="006B7C6A"/>
    <w:rsid w:val="006B7F3B"/>
    <w:rsid w:val="006C03F7"/>
    <w:rsid w:val="006C15E9"/>
    <w:rsid w:val="006C544C"/>
    <w:rsid w:val="006C5C48"/>
    <w:rsid w:val="006C74CC"/>
    <w:rsid w:val="006C7E73"/>
    <w:rsid w:val="006D5702"/>
    <w:rsid w:val="006D5A5D"/>
    <w:rsid w:val="006D6736"/>
    <w:rsid w:val="006D7F37"/>
    <w:rsid w:val="006E0969"/>
    <w:rsid w:val="006E0F83"/>
    <w:rsid w:val="006E17A9"/>
    <w:rsid w:val="006E29C3"/>
    <w:rsid w:val="006E44D5"/>
    <w:rsid w:val="006E454D"/>
    <w:rsid w:val="006E4CDF"/>
    <w:rsid w:val="006E53A7"/>
    <w:rsid w:val="006E5729"/>
    <w:rsid w:val="006E7AE4"/>
    <w:rsid w:val="006E7B7A"/>
    <w:rsid w:val="006F1E47"/>
    <w:rsid w:val="006F201A"/>
    <w:rsid w:val="006F2568"/>
    <w:rsid w:val="006F34D6"/>
    <w:rsid w:val="006F378E"/>
    <w:rsid w:val="006F4417"/>
    <w:rsid w:val="006F4BFA"/>
    <w:rsid w:val="006F6191"/>
    <w:rsid w:val="006F7FB1"/>
    <w:rsid w:val="00700F24"/>
    <w:rsid w:val="00701454"/>
    <w:rsid w:val="00701C73"/>
    <w:rsid w:val="00701D40"/>
    <w:rsid w:val="00702E46"/>
    <w:rsid w:val="00702FF6"/>
    <w:rsid w:val="00703226"/>
    <w:rsid w:val="00703472"/>
    <w:rsid w:val="007043EA"/>
    <w:rsid w:val="00706490"/>
    <w:rsid w:val="00706C2E"/>
    <w:rsid w:val="0071049D"/>
    <w:rsid w:val="007128F1"/>
    <w:rsid w:val="007138B3"/>
    <w:rsid w:val="00714299"/>
    <w:rsid w:val="0071575A"/>
    <w:rsid w:val="007173D9"/>
    <w:rsid w:val="00717522"/>
    <w:rsid w:val="00720C41"/>
    <w:rsid w:val="00726606"/>
    <w:rsid w:val="00727911"/>
    <w:rsid w:val="007304E2"/>
    <w:rsid w:val="0073073D"/>
    <w:rsid w:val="00730AE4"/>
    <w:rsid w:val="007332CF"/>
    <w:rsid w:val="00734090"/>
    <w:rsid w:val="00736A7C"/>
    <w:rsid w:val="0074286C"/>
    <w:rsid w:val="00742949"/>
    <w:rsid w:val="00742EF8"/>
    <w:rsid w:val="00744D70"/>
    <w:rsid w:val="00747E35"/>
    <w:rsid w:val="00751134"/>
    <w:rsid w:val="007514E0"/>
    <w:rsid w:val="00751911"/>
    <w:rsid w:val="007530B0"/>
    <w:rsid w:val="00753914"/>
    <w:rsid w:val="00754724"/>
    <w:rsid w:val="007547C4"/>
    <w:rsid w:val="00754879"/>
    <w:rsid w:val="00755623"/>
    <w:rsid w:val="00755F63"/>
    <w:rsid w:val="0075720D"/>
    <w:rsid w:val="007574BB"/>
    <w:rsid w:val="00757F0C"/>
    <w:rsid w:val="00760416"/>
    <w:rsid w:val="00760F73"/>
    <w:rsid w:val="00762384"/>
    <w:rsid w:val="00762EC1"/>
    <w:rsid w:val="00763790"/>
    <w:rsid w:val="0076585F"/>
    <w:rsid w:val="007678CF"/>
    <w:rsid w:val="00767C10"/>
    <w:rsid w:val="00770EB1"/>
    <w:rsid w:val="00771586"/>
    <w:rsid w:val="00771CCF"/>
    <w:rsid w:val="0077200C"/>
    <w:rsid w:val="007731DC"/>
    <w:rsid w:val="00774570"/>
    <w:rsid w:val="00776072"/>
    <w:rsid w:val="0077748E"/>
    <w:rsid w:val="00777862"/>
    <w:rsid w:val="00777B93"/>
    <w:rsid w:val="007816B9"/>
    <w:rsid w:val="00785519"/>
    <w:rsid w:val="00786ADE"/>
    <w:rsid w:val="00786DC7"/>
    <w:rsid w:val="00790382"/>
    <w:rsid w:val="007907E6"/>
    <w:rsid w:val="00790806"/>
    <w:rsid w:val="00791A55"/>
    <w:rsid w:val="00791E7B"/>
    <w:rsid w:val="00792C93"/>
    <w:rsid w:val="007941BD"/>
    <w:rsid w:val="00794694"/>
    <w:rsid w:val="0079470B"/>
    <w:rsid w:val="00794A62"/>
    <w:rsid w:val="00794C1E"/>
    <w:rsid w:val="00796AC8"/>
    <w:rsid w:val="007A0E45"/>
    <w:rsid w:val="007A16DC"/>
    <w:rsid w:val="007A2D81"/>
    <w:rsid w:val="007A2F9D"/>
    <w:rsid w:val="007B0334"/>
    <w:rsid w:val="007B03CF"/>
    <w:rsid w:val="007B1268"/>
    <w:rsid w:val="007B1F5B"/>
    <w:rsid w:val="007B3CA8"/>
    <w:rsid w:val="007B673A"/>
    <w:rsid w:val="007B7206"/>
    <w:rsid w:val="007C0024"/>
    <w:rsid w:val="007C12C2"/>
    <w:rsid w:val="007C3E01"/>
    <w:rsid w:val="007C5071"/>
    <w:rsid w:val="007C5C07"/>
    <w:rsid w:val="007C7D93"/>
    <w:rsid w:val="007D0D7B"/>
    <w:rsid w:val="007D2FFC"/>
    <w:rsid w:val="007E157D"/>
    <w:rsid w:val="007E4C4A"/>
    <w:rsid w:val="007E69CF"/>
    <w:rsid w:val="007E7955"/>
    <w:rsid w:val="007F2C69"/>
    <w:rsid w:val="007F3002"/>
    <w:rsid w:val="007F43C7"/>
    <w:rsid w:val="007F4478"/>
    <w:rsid w:val="007F4577"/>
    <w:rsid w:val="007F5821"/>
    <w:rsid w:val="007F6A86"/>
    <w:rsid w:val="007F71CA"/>
    <w:rsid w:val="007F72BF"/>
    <w:rsid w:val="008000D6"/>
    <w:rsid w:val="008010FF"/>
    <w:rsid w:val="008023C8"/>
    <w:rsid w:val="008037B1"/>
    <w:rsid w:val="00805588"/>
    <w:rsid w:val="008063E9"/>
    <w:rsid w:val="00806605"/>
    <w:rsid w:val="008074F6"/>
    <w:rsid w:val="00807A72"/>
    <w:rsid w:val="00816F09"/>
    <w:rsid w:val="008218CB"/>
    <w:rsid w:val="00823B28"/>
    <w:rsid w:val="00824080"/>
    <w:rsid w:val="008248D4"/>
    <w:rsid w:val="00825F54"/>
    <w:rsid w:val="008313B6"/>
    <w:rsid w:val="00831945"/>
    <w:rsid w:val="0083197F"/>
    <w:rsid w:val="008322C2"/>
    <w:rsid w:val="0083288F"/>
    <w:rsid w:val="008335A3"/>
    <w:rsid w:val="00833AF5"/>
    <w:rsid w:val="008359E0"/>
    <w:rsid w:val="0083637D"/>
    <w:rsid w:val="008378FD"/>
    <w:rsid w:val="00841846"/>
    <w:rsid w:val="008423B2"/>
    <w:rsid w:val="008440C4"/>
    <w:rsid w:val="00844C51"/>
    <w:rsid w:val="0084767A"/>
    <w:rsid w:val="00851832"/>
    <w:rsid w:val="00851F99"/>
    <w:rsid w:val="00853D00"/>
    <w:rsid w:val="008548EA"/>
    <w:rsid w:val="00855143"/>
    <w:rsid w:val="00857512"/>
    <w:rsid w:val="008603E4"/>
    <w:rsid w:val="00860AE1"/>
    <w:rsid w:val="00862277"/>
    <w:rsid w:val="00863043"/>
    <w:rsid w:val="00863375"/>
    <w:rsid w:val="0086470B"/>
    <w:rsid w:val="00864B26"/>
    <w:rsid w:val="00865300"/>
    <w:rsid w:val="00865F15"/>
    <w:rsid w:val="00865F63"/>
    <w:rsid w:val="008662D4"/>
    <w:rsid w:val="00866D21"/>
    <w:rsid w:val="00867352"/>
    <w:rsid w:val="008678EC"/>
    <w:rsid w:val="00871471"/>
    <w:rsid w:val="00872E59"/>
    <w:rsid w:val="00874187"/>
    <w:rsid w:val="00874266"/>
    <w:rsid w:val="00874ADD"/>
    <w:rsid w:val="008762CD"/>
    <w:rsid w:val="00877CDB"/>
    <w:rsid w:val="00882AC0"/>
    <w:rsid w:val="00882ACE"/>
    <w:rsid w:val="00883FD7"/>
    <w:rsid w:val="00890681"/>
    <w:rsid w:val="00892C5A"/>
    <w:rsid w:val="008938C7"/>
    <w:rsid w:val="00894003"/>
    <w:rsid w:val="00894BC5"/>
    <w:rsid w:val="0089502B"/>
    <w:rsid w:val="00895839"/>
    <w:rsid w:val="008970BF"/>
    <w:rsid w:val="008A0B92"/>
    <w:rsid w:val="008A18AE"/>
    <w:rsid w:val="008A1D84"/>
    <w:rsid w:val="008A2B10"/>
    <w:rsid w:val="008A33E3"/>
    <w:rsid w:val="008A3FBB"/>
    <w:rsid w:val="008A5552"/>
    <w:rsid w:val="008A5AB7"/>
    <w:rsid w:val="008A697F"/>
    <w:rsid w:val="008A73F0"/>
    <w:rsid w:val="008A7B81"/>
    <w:rsid w:val="008B0031"/>
    <w:rsid w:val="008B09BF"/>
    <w:rsid w:val="008B1C1B"/>
    <w:rsid w:val="008B29C9"/>
    <w:rsid w:val="008B4278"/>
    <w:rsid w:val="008B50C2"/>
    <w:rsid w:val="008B612C"/>
    <w:rsid w:val="008B7013"/>
    <w:rsid w:val="008B7695"/>
    <w:rsid w:val="008C045E"/>
    <w:rsid w:val="008C0E13"/>
    <w:rsid w:val="008C1C72"/>
    <w:rsid w:val="008C1FF1"/>
    <w:rsid w:val="008C2287"/>
    <w:rsid w:val="008C4258"/>
    <w:rsid w:val="008C4953"/>
    <w:rsid w:val="008C62ED"/>
    <w:rsid w:val="008D1451"/>
    <w:rsid w:val="008D24F9"/>
    <w:rsid w:val="008D26C4"/>
    <w:rsid w:val="008D32F5"/>
    <w:rsid w:val="008D423B"/>
    <w:rsid w:val="008D4D6D"/>
    <w:rsid w:val="008D530F"/>
    <w:rsid w:val="008D6C8E"/>
    <w:rsid w:val="008D7454"/>
    <w:rsid w:val="008D76E1"/>
    <w:rsid w:val="008D7FFD"/>
    <w:rsid w:val="008E12E2"/>
    <w:rsid w:val="008E588F"/>
    <w:rsid w:val="008E6BB7"/>
    <w:rsid w:val="008E6D41"/>
    <w:rsid w:val="008E7E4D"/>
    <w:rsid w:val="008F07B1"/>
    <w:rsid w:val="008F1B7B"/>
    <w:rsid w:val="008F1C7D"/>
    <w:rsid w:val="008F3A91"/>
    <w:rsid w:val="008F4720"/>
    <w:rsid w:val="008F59F0"/>
    <w:rsid w:val="008F5F52"/>
    <w:rsid w:val="008F7319"/>
    <w:rsid w:val="008F7ADD"/>
    <w:rsid w:val="00900634"/>
    <w:rsid w:val="0090150B"/>
    <w:rsid w:val="0090169E"/>
    <w:rsid w:val="00904733"/>
    <w:rsid w:val="00907542"/>
    <w:rsid w:val="009101B3"/>
    <w:rsid w:val="0091067F"/>
    <w:rsid w:val="0091115E"/>
    <w:rsid w:val="009130E0"/>
    <w:rsid w:val="00913527"/>
    <w:rsid w:val="009148FD"/>
    <w:rsid w:val="00914B54"/>
    <w:rsid w:val="00917B47"/>
    <w:rsid w:val="00920223"/>
    <w:rsid w:val="00921E61"/>
    <w:rsid w:val="00923166"/>
    <w:rsid w:val="00924E82"/>
    <w:rsid w:val="00927790"/>
    <w:rsid w:val="00927DBB"/>
    <w:rsid w:val="00931018"/>
    <w:rsid w:val="009323FB"/>
    <w:rsid w:val="00932442"/>
    <w:rsid w:val="0093334C"/>
    <w:rsid w:val="00934316"/>
    <w:rsid w:val="0093513B"/>
    <w:rsid w:val="009356D4"/>
    <w:rsid w:val="0093616A"/>
    <w:rsid w:val="00937214"/>
    <w:rsid w:val="009400A5"/>
    <w:rsid w:val="009407B3"/>
    <w:rsid w:val="00940FBC"/>
    <w:rsid w:val="009415F8"/>
    <w:rsid w:val="00942B49"/>
    <w:rsid w:val="009447BE"/>
    <w:rsid w:val="00945522"/>
    <w:rsid w:val="00946211"/>
    <w:rsid w:val="00947401"/>
    <w:rsid w:val="009503AD"/>
    <w:rsid w:val="00950807"/>
    <w:rsid w:val="009525BF"/>
    <w:rsid w:val="0095467F"/>
    <w:rsid w:val="009547FA"/>
    <w:rsid w:val="009553B1"/>
    <w:rsid w:val="0095668E"/>
    <w:rsid w:val="0095731A"/>
    <w:rsid w:val="00960054"/>
    <w:rsid w:val="00960115"/>
    <w:rsid w:val="00960541"/>
    <w:rsid w:val="00964D2E"/>
    <w:rsid w:val="00964F9A"/>
    <w:rsid w:val="00965D42"/>
    <w:rsid w:val="00967790"/>
    <w:rsid w:val="009724F7"/>
    <w:rsid w:val="00972A5C"/>
    <w:rsid w:val="00972E5C"/>
    <w:rsid w:val="00972F67"/>
    <w:rsid w:val="009733B8"/>
    <w:rsid w:val="00973463"/>
    <w:rsid w:val="009737B0"/>
    <w:rsid w:val="00974826"/>
    <w:rsid w:val="0097639B"/>
    <w:rsid w:val="00977606"/>
    <w:rsid w:val="009828C1"/>
    <w:rsid w:val="00982E5A"/>
    <w:rsid w:val="00983996"/>
    <w:rsid w:val="00984669"/>
    <w:rsid w:val="00984996"/>
    <w:rsid w:val="009852AD"/>
    <w:rsid w:val="00986375"/>
    <w:rsid w:val="00986BB5"/>
    <w:rsid w:val="00990A4F"/>
    <w:rsid w:val="009920D8"/>
    <w:rsid w:val="00994ECA"/>
    <w:rsid w:val="009A1325"/>
    <w:rsid w:val="009A22C2"/>
    <w:rsid w:val="009A5477"/>
    <w:rsid w:val="009A6D8C"/>
    <w:rsid w:val="009A6FF0"/>
    <w:rsid w:val="009A7E3F"/>
    <w:rsid w:val="009A7FBD"/>
    <w:rsid w:val="009B0306"/>
    <w:rsid w:val="009B15C7"/>
    <w:rsid w:val="009B1F62"/>
    <w:rsid w:val="009B3138"/>
    <w:rsid w:val="009B618B"/>
    <w:rsid w:val="009B74A2"/>
    <w:rsid w:val="009B797E"/>
    <w:rsid w:val="009C1DEC"/>
    <w:rsid w:val="009C21A1"/>
    <w:rsid w:val="009C49D8"/>
    <w:rsid w:val="009C4B0C"/>
    <w:rsid w:val="009C77C2"/>
    <w:rsid w:val="009D146B"/>
    <w:rsid w:val="009D199C"/>
    <w:rsid w:val="009D27DB"/>
    <w:rsid w:val="009D2AD3"/>
    <w:rsid w:val="009D31E2"/>
    <w:rsid w:val="009D46E1"/>
    <w:rsid w:val="009D4B74"/>
    <w:rsid w:val="009D5364"/>
    <w:rsid w:val="009D6038"/>
    <w:rsid w:val="009D70F7"/>
    <w:rsid w:val="009D7485"/>
    <w:rsid w:val="009D7988"/>
    <w:rsid w:val="009E1891"/>
    <w:rsid w:val="009E2652"/>
    <w:rsid w:val="009E2768"/>
    <w:rsid w:val="009E314E"/>
    <w:rsid w:val="009E4910"/>
    <w:rsid w:val="009E4C19"/>
    <w:rsid w:val="009E54F9"/>
    <w:rsid w:val="009E6AC6"/>
    <w:rsid w:val="009F0866"/>
    <w:rsid w:val="009F315F"/>
    <w:rsid w:val="009F5863"/>
    <w:rsid w:val="009F7464"/>
    <w:rsid w:val="00A03035"/>
    <w:rsid w:val="00A04AC0"/>
    <w:rsid w:val="00A05801"/>
    <w:rsid w:val="00A05DF6"/>
    <w:rsid w:val="00A05FFB"/>
    <w:rsid w:val="00A07C94"/>
    <w:rsid w:val="00A109A7"/>
    <w:rsid w:val="00A11CDD"/>
    <w:rsid w:val="00A13B78"/>
    <w:rsid w:val="00A15833"/>
    <w:rsid w:val="00A17CAD"/>
    <w:rsid w:val="00A202C0"/>
    <w:rsid w:val="00A209C8"/>
    <w:rsid w:val="00A22940"/>
    <w:rsid w:val="00A24324"/>
    <w:rsid w:val="00A24398"/>
    <w:rsid w:val="00A25D29"/>
    <w:rsid w:val="00A26E88"/>
    <w:rsid w:val="00A277D9"/>
    <w:rsid w:val="00A27BA3"/>
    <w:rsid w:val="00A27F3D"/>
    <w:rsid w:val="00A30463"/>
    <w:rsid w:val="00A30C47"/>
    <w:rsid w:val="00A33C83"/>
    <w:rsid w:val="00A33D09"/>
    <w:rsid w:val="00A352BE"/>
    <w:rsid w:val="00A36D84"/>
    <w:rsid w:val="00A36EDF"/>
    <w:rsid w:val="00A37A1E"/>
    <w:rsid w:val="00A37C04"/>
    <w:rsid w:val="00A40AEB"/>
    <w:rsid w:val="00A4384D"/>
    <w:rsid w:val="00A446AD"/>
    <w:rsid w:val="00A44C97"/>
    <w:rsid w:val="00A454F2"/>
    <w:rsid w:val="00A46753"/>
    <w:rsid w:val="00A4693E"/>
    <w:rsid w:val="00A46B35"/>
    <w:rsid w:val="00A46F0F"/>
    <w:rsid w:val="00A508B3"/>
    <w:rsid w:val="00A56115"/>
    <w:rsid w:val="00A57C94"/>
    <w:rsid w:val="00A61AA6"/>
    <w:rsid w:val="00A62333"/>
    <w:rsid w:val="00A62445"/>
    <w:rsid w:val="00A63CF4"/>
    <w:rsid w:val="00A706A8"/>
    <w:rsid w:val="00A70788"/>
    <w:rsid w:val="00A70FD0"/>
    <w:rsid w:val="00A72579"/>
    <w:rsid w:val="00A73F07"/>
    <w:rsid w:val="00A757B5"/>
    <w:rsid w:val="00A80082"/>
    <w:rsid w:val="00A80B05"/>
    <w:rsid w:val="00A81C3E"/>
    <w:rsid w:val="00A82817"/>
    <w:rsid w:val="00A8290A"/>
    <w:rsid w:val="00A838F0"/>
    <w:rsid w:val="00A86CF0"/>
    <w:rsid w:val="00A93D27"/>
    <w:rsid w:val="00A942B3"/>
    <w:rsid w:val="00A94BB3"/>
    <w:rsid w:val="00AA349E"/>
    <w:rsid w:val="00AA3C50"/>
    <w:rsid w:val="00AA626A"/>
    <w:rsid w:val="00AA6568"/>
    <w:rsid w:val="00AA6C10"/>
    <w:rsid w:val="00AA6D8A"/>
    <w:rsid w:val="00AB0A11"/>
    <w:rsid w:val="00AB1F5E"/>
    <w:rsid w:val="00AB2E1F"/>
    <w:rsid w:val="00AB358E"/>
    <w:rsid w:val="00AB443A"/>
    <w:rsid w:val="00AB49E6"/>
    <w:rsid w:val="00AB58BB"/>
    <w:rsid w:val="00AB6C57"/>
    <w:rsid w:val="00AC1D18"/>
    <w:rsid w:val="00AC30F9"/>
    <w:rsid w:val="00AC33D6"/>
    <w:rsid w:val="00AC524F"/>
    <w:rsid w:val="00AC6083"/>
    <w:rsid w:val="00AD141B"/>
    <w:rsid w:val="00AD1CCA"/>
    <w:rsid w:val="00AD1D8E"/>
    <w:rsid w:val="00AD2182"/>
    <w:rsid w:val="00AD28B2"/>
    <w:rsid w:val="00AD450B"/>
    <w:rsid w:val="00AD5BF6"/>
    <w:rsid w:val="00AD78D2"/>
    <w:rsid w:val="00AE0669"/>
    <w:rsid w:val="00AE0DF7"/>
    <w:rsid w:val="00AE52E2"/>
    <w:rsid w:val="00AE5620"/>
    <w:rsid w:val="00AE5EF5"/>
    <w:rsid w:val="00AF1340"/>
    <w:rsid w:val="00AF17B9"/>
    <w:rsid w:val="00AF2869"/>
    <w:rsid w:val="00AF31DC"/>
    <w:rsid w:val="00AF3A69"/>
    <w:rsid w:val="00AF420D"/>
    <w:rsid w:val="00AF5DFD"/>
    <w:rsid w:val="00AF7CF4"/>
    <w:rsid w:val="00B0150E"/>
    <w:rsid w:val="00B04DD3"/>
    <w:rsid w:val="00B0535E"/>
    <w:rsid w:val="00B05B94"/>
    <w:rsid w:val="00B07127"/>
    <w:rsid w:val="00B0749F"/>
    <w:rsid w:val="00B10DBA"/>
    <w:rsid w:val="00B11514"/>
    <w:rsid w:val="00B17357"/>
    <w:rsid w:val="00B21666"/>
    <w:rsid w:val="00B21910"/>
    <w:rsid w:val="00B21A52"/>
    <w:rsid w:val="00B22797"/>
    <w:rsid w:val="00B22D11"/>
    <w:rsid w:val="00B22FC3"/>
    <w:rsid w:val="00B25068"/>
    <w:rsid w:val="00B25D80"/>
    <w:rsid w:val="00B26BF5"/>
    <w:rsid w:val="00B270B0"/>
    <w:rsid w:val="00B270BB"/>
    <w:rsid w:val="00B279AE"/>
    <w:rsid w:val="00B27A66"/>
    <w:rsid w:val="00B302C3"/>
    <w:rsid w:val="00B34F57"/>
    <w:rsid w:val="00B35C93"/>
    <w:rsid w:val="00B41775"/>
    <w:rsid w:val="00B437FF"/>
    <w:rsid w:val="00B43822"/>
    <w:rsid w:val="00B43944"/>
    <w:rsid w:val="00B439C7"/>
    <w:rsid w:val="00B45162"/>
    <w:rsid w:val="00B4637A"/>
    <w:rsid w:val="00B4654C"/>
    <w:rsid w:val="00B505BB"/>
    <w:rsid w:val="00B51558"/>
    <w:rsid w:val="00B54D7A"/>
    <w:rsid w:val="00B555E8"/>
    <w:rsid w:val="00B55CE5"/>
    <w:rsid w:val="00B55D4B"/>
    <w:rsid w:val="00B563AC"/>
    <w:rsid w:val="00B56EC4"/>
    <w:rsid w:val="00B60E0E"/>
    <w:rsid w:val="00B6125F"/>
    <w:rsid w:val="00B619AC"/>
    <w:rsid w:val="00B626A8"/>
    <w:rsid w:val="00B644E2"/>
    <w:rsid w:val="00B64AA5"/>
    <w:rsid w:val="00B65976"/>
    <w:rsid w:val="00B671A6"/>
    <w:rsid w:val="00B71BD3"/>
    <w:rsid w:val="00B72F92"/>
    <w:rsid w:val="00B73757"/>
    <w:rsid w:val="00B73F10"/>
    <w:rsid w:val="00B82655"/>
    <w:rsid w:val="00B828C8"/>
    <w:rsid w:val="00B82DA4"/>
    <w:rsid w:val="00B8372D"/>
    <w:rsid w:val="00B84EDD"/>
    <w:rsid w:val="00B858AA"/>
    <w:rsid w:val="00B85FF5"/>
    <w:rsid w:val="00B86C58"/>
    <w:rsid w:val="00B90E46"/>
    <w:rsid w:val="00B91343"/>
    <w:rsid w:val="00B91430"/>
    <w:rsid w:val="00B91F0B"/>
    <w:rsid w:val="00B921CB"/>
    <w:rsid w:val="00B94354"/>
    <w:rsid w:val="00B96C22"/>
    <w:rsid w:val="00BA0381"/>
    <w:rsid w:val="00BA1A4E"/>
    <w:rsid w:val="00BA1C58"/>
    <w:rsid w:val="00BA2213"/>
    <w:rsid w:val="00BA2A8F"/>
    <w:rsid w:val="00BA2E00"/>
    <w:rsid w:val="00BA32F9"/>
    <w:rsid w:val="00BA3F1F"/>
    <w:rsid w:val="00BA4638"/>
    <w:rsid w:val="00BA535C"/>
    <w:rsid w:val="00BA6F22"/>
    <w:rsid w:val="00BA7FC3"/>
    <w:rsid w:val="00BB07EC"/>
    <w:rsid w:val="00BB2532"/>
    <w:rsid w:val="00BB2E12"/>
    <w:rsid w:val="00BB3E6F"/>
    <w:rsid w:val="00BB3ED4"/>
    <w:rsid w:val="00BB406B"/>
    <w:rsid w:val="00BB6361"/>
    <w:rsid w:val="00BB6991"/>
    <w:rsid w:val="00BB7D65"/>
    <w:rsid w:val="00BC1DBE"/>
    <w:rsid w:val="00BC461A"/>
    <w:rsid w:val="00BC4B04"/>
    <w:rsid w:val="00BD20CB"/>
    <w:rsid w:val="00BD23AA"/>
    <w:rsid w:val="00BD2544"/>
    <w:rsid w:val="00BD2A5F"/>
    <w:rsid w:val="00BD374C"/>
    <w:rsid w:val="00BD4CD4"/>
    <w:rsid w:val="00BD6A79"/>
    <w:rsid w:val="00BD71DE"/>
    <w:rsid w:val="00BD72B2"/>
    <w:rsid w:val="00BD76A1"/>
    <w:rsid w:val="00BE173E"/>
    <w:rsid w:val="00BE2324"/>
    <w:rsid w:val="00BE3ED0"/>
    <w:rsid w:val="00BE47B7"/>
    <w:rsid w:val="00BE4DC6"/>
    <w:rsid w:val="00BE5DE5"/>
    <w:rsid w:val="00BF0127"/>
    <w:rsid w:val="00BF01B4"/>
    <w:rsid w:val="00BF0A75"/>
    <w:rsid w:val="00BF104F"/>
    <w:rsid w:val="00BF3073"/>
    <w:rsid w:val="00BF3340"/>
    <w:rsid w:val="00BF3DA9"/>
    <w:rsid w:val="00BF4291"/>
    <w:rsid w:val="00BF4BF1"/>
    <w:rsid w:val="00BF518B"/>
    <w:rsid w:val="00BF6672"/>
    <w:rsid w:val="00C0061F"/>
    <w:rsid w:val="00C024C8"/>
    <w:rsid w:val="00C05A00"/>
    <w:rsid w:val="00C05EBF"/>
    <w:rsid w:val="00C05F50"/>
    <w:rsid w:val="00C0647E"/>
    <w:rsid w:val="00C0669C"/>
    <w:rsid w:val="00C0752F"/>
    <w:rsid w:val="00C07AB6"/>
    <w:rsid w:val="00C10788"/>
    <w:rsid w:val="00C12646"/>
    <w:rsid w:val="00C14760"/>
    <w:rsid w:val="00C1604E"/>
    <w:rsid w:val="00C1727D"/>
    <w:rsid w:val="00C17F26"/>
    <w:rsid w:val="00C21E91"/>
    <w:rsid w:val="00C24439"/>
    <w:rsid w:val="00C2577C"/>
    <w:rsid w:val="00C309A2"/>
    <w:rsid w:val="00C31255"/>
    <w:rsid w:val="00C3420E"/>
    <w:rsid w:val="00C345E3"/>
    <w:rsid w:val="00C36140"/>
    <w:rsid w:val="00C37FBA"/>
    <w:rsid w:val="00C41FEE"/>
    <w:rsid w:val="00C42359"/>
    <w:rsid w:val="00C427B2"/>
    <w:rsid w:val="00C434A0"/>
    <w:rsid w:val="00C44C7E"/>
    <w:rsid w:val="00C45FE4"/>
    <w:rsid w:val="00C463BC"/>
    <w:rsid w:val="00C526F2"/>
    <w:rsid w:val="00C52E3C"/>
    <w:rsid w:val="00C54CA3"/>
    <w:rsid w:val="00C56181"/>
    <w:rsid w:val="00C5637B"/>
    <w:rsid w:val="00C56853"/>
    <w:rsid w:val="00C60B7E"/>
    <w:rsid w:val="00C60D5A"/>
    <w:rsid w:val="00C61700"/>
    <w:rsid w:val="00C62F2F"/>
    <w:rsid w:val="00C64FE6"/>
    <w:rsid w:val="00C65925"/>
    <w:rsid w:val="00C65E14"/>
    <w:rsid w:val="00C66373"/>
    <w:rsid w:val="00C679C6"/>
    <w:rsid w:val="00C7069D"/>
    <w:rsid w:val="00C70E22"/>
    <w:rsid w:val="00C724FA"/>
    <w:rsid w:val="00C73097"/>
    <w:rsid w:val="00C741E2"/>
    <w:rsid w:val="00C74FFB"/>
    <w:rsid w:val="00C7764E"/>
    <w:rsid w:val="00C8154A"/>
    <w:rsid w:val="00C816DF"/>
    <w:rsid w:val="00C81925"/>
    <w:rsid w:val="00C83E85"/>
    <w:rsid w:val="00C84EDE"/>
    <w:rsid w:val="00C85BF0"/>
    <w:rsid w:val="00C85E49"/>
    <w:rsid w:val="00C86F41"/>
    <w:rsid w:val="00C876AA"/>
    <w:rsid w:val="00C91354"/>
    <w:rsid w:val="00C95057"/>
    <w:rsid w:val="00C96C75"/>
    <w:rsid w:val="00CA16F3"/>
    <w:rsid w:val="00CA21C1"/>
    <w:rsid w:val="00CA22A9"/>
    <w:rsid w:val="00CA2AC7"/>
    <w:rsid w:val="00CA552D"/>
    <w:rsid w:val="00CA63DA"/>
    <w:rsid w:val="00CA7442"/>
    <w:rsid w:val="00CA7477"/>
    <w:rsid w:val="00CB096F"/>
    <w:rsid w:val="00CB237C"/>
    <w:rsid w:val="00CB2D92"/>
    <w:rsid w:val="00CB3692"/>
    <w:rsid w:val="00CB47AE"/>
    <w:rsid w:val="00CB4BB5"/>
    <w:rsid w:val="00CB532F"/>
    <w:rsid w:val="00CC0873"/>
    <w:rsid w:val="00CC090F"/>
    <w:rsid w:val="00CC161C"/>
    <w:rsid w:val="00CC1B4E"/>
    <w:rsid w:val="00CC4BED"/>
    <w:rsid w:val="00CC5272"/>
    <w:rsid w:val="00CC59F9"/>
    <w:rsid w:val="00CC5C7F"/>
    <w:rsid w:val="00CC6981"/>
    <w:rsid w:val="00CC7C53"/>
    <w:rsid w:val="00CD4039"/>
    <w:rsid w:val="00CD6BD9"/>
    <w:rsid w:val="00CD6DBC"/>
    <w:rsid w:val="00CD7221"/>
    <w:rsid w:val="00CE11C0"/>
    <w:rsid w:val="00CE54DC"/>
    <w:rsid w:val="00CE620A"/>
    <w:rsid w:val="00CE7FCE"/>
    <w:rsid w:val="00CF202C"/>
    <w:rsid w:val="00CF4308"/>
    <w:rsid w:val="00CF461F"/>
    <w:rsid w:val="00CF7100"/>
    <w:rsid w:val="00CF73A6"/>
    <w:rsid w:val="00D10E64"/>
    <w:rsid w:val="00D11473"/>
    <w:rsid w:val="00D13A53"/>
    <w:rsid w:val="00D14611"/>
    <w:rsid w:val="00D14F7D"/>
    <w:rsid w:val="00D16888"/>
    <w:rsid w:val="00D17687"/>
    <w:rsid w:val="00D17B3F"/>
    <w:rsid w:val="00D20DF5"/>
    <w:rsid w:val="00D23352"/>
    <w:rsid w:val="00D23A31"/>
    <w:rsid w:val="00D24A03"/>
    <w:rsid w:val="00D2693B"/>
    <w:rsid w:val="00D27E25"/>
    <w:rsid w:val="00D30A4D"/>
    <w:rsid w:val="00D33542"/>
    <w:rsid w:val="00D350AB"/>
    <w:rsid w:val="00D355E3"/>
    <w:rsid w:val="00D3727F"/>
    <w:rsid w:val="00D41607"/>
    <w:rsid w:val="00D417B0"/>
    <w:rsid w:val="00D422AE"/>
    <w:rsid w:val="00D44230"/>
    <w:rsid w:val="00D44F73"/>
    <w:rsid w:val="00D47C20"/>
    <w:rsid w:val="00D548A8"/>
    <w:rsid w:val="00D54B05"/>
    <w:rsid w:val="00D55A11"/>
    <w:rsid w:val="00D55FA6"/>
    <w:rsid w:val="00D56653"/>
    <w:rsid w:val="00D569A3"/>
    <w:rsid w:val="00D60E5E"/>
    <w:rsid w:val="00D6167E"/>
    <w:rsid w:val="00D620B0"/>
    <w:rsid w:val="00D651E9"/>
    <w:rsid w:val="00D65593"/>
    <w:rsid w:val="00D65BBC"/>
    <w:rsid w:val="00D66047"/>
    <w:rsid w:val="00D6641B"/>
    <w:rsid w:val="00D66423"/>
    <w:rsid w:val="00D674CC"/>
    <w:rsid w:val="00D67913"/>
    <w:rsid w:val="00D749B9"/>
    <w:rsid w:val="00D74F04"/>
    <w:rsid w:val="00D76538"/>
    <w:rsid w:val="00D778C6"/>
    <w:rsid w:val="00D77DC6"/>
    <w:rsid w:val="00D801DF"/>
    <w:rsid w:val="00D80E21"/>
    <w:rsid w:val="00D818FC"/>
    <w:rsid w:val="00D81F1D"/>
    <w:rsid w:val="00D8232A"/>
    <w:rsid w:val="00D84818"/>
    <w:rsid w:val="00D84990"/>
    <w:rsid w:val="00D84C10"/>
    <w:rsid w:val="00D85DB9"/>
    <w:rsid w:val="00D90078"/>
    <w:rsid w:val="00D9079E"/>
    <w:rsid w:val="00D908AE"/>
    <w:rsid w:val="00D90B62"/>
    <w:rsid w:val="00D917C9"/>
    <w:rsid w:val="00D917F1"/>
    <w:rsid w:val="00D924D6"/>
    <w:rsid w:val="00D93401"/>
    <w:rsid w:val="00D93C70"/>
    <w:rsid w:val="00D94B13"/>
    <w:rsid w:val="00D95374"/>
    <w:rsid w:val="00D96743"/>
    <w:rsid w:val="00D967CB"/>
    <w:rsid w:val="00D97261"/>
    <w:rsid w:val="00D97BA0"/>
    <w:rsid w:val="00DA214D"/>
    <w:rsid w:val="00DA2AFB"/>
    <w:rsid w:val="00DA3104"/>
    <w:rsid w:val="00DA3BA4"/>
    <w:rsid w:val="00DA62DF"/>
    <w:rsid w:val="00DA76DD"/>
    <w:rsid w:val="00DB03C7"/>
    <w:rsid w:val="00DB0582"/>
    <w:rsid w:val="00DB10B9"/>
    <w:rsid w:val="00DB2CD6"/>
    <w:rsid w:val="00DB3386"/>
    <w:rsid w:val="00DB632E"/>
    <w:rsid w:val="00DC7ABB"/>
    <w:rsid w:val="00DC7CA1"/>
    <w:rsid w:val="00DD23E9"/>
    <w:rsid w:val="00DD704C"/>
    <w:rsid w:val="00DD71BF"/>
    <w:rsid w:val="00DE002A"/>
    <w:rsid w:val="00DE05A2"/>
    <w:rsid w:val="00DE22B0"/>
    <w:rsid w:val="00DE27B5"/>
    <w:rsid w:val="00DE4622"/>
    <w:rsid w:val="00DE52C6"/>
    <w:rsid w:val="00DE5DBD"/>
    <w:rsid w:val="00DF0529"/>
    <w:rsid w:val="00DF0A9D"/>
    <w:rsid w:val="00DF48C1"/>
    <w:rsid w:val="00DF6E59"/>
    <w:rsid w:val="00E012D5"/>
    <w:rsid w:val="00E013B2"/>
    <w:rsid w:val="00E03617"/>
    <w:rsid w:val="00E042F5"/>
    <w:rsid w:val="00E06432"/>
    <w:rsid w:val="00E075B5"/>
    <w:rsid w:val="00E07B03"/>
    <w:rsid w:val="00E10088"/>
    <w:rsid w:val="00E11F0E"/>
    <w:rsid w:val="00E13004"/>
    <w:rsid w:val="00E14637"/>
    <w:rsid w:val="00E14E95"/>
    <w:rsid w:val="00E160D2"/>
    <w:rsid w:val="00E1671C"/>
    <w:rsid w:val="00E167D3"/>
    <w:rsid w:val="00E22950"/>
    <w:rsid w:val="00E230FC"/>
    <w:rsid w:val="00E24AE4"/>
    <w:rsid w:val="00E24E5B"/>
    <w:rsid w:val="00E270EA"/>
    <w:rsid w:val="00E27BD6"/>
    <w:rsid w:val="00E30618"/>
    <w:rsid w:val="00E31A5C"/>
    <w:rsid w:val="00E32D08"/>
    <w:rsid w:val="00E330BD"/>
    <w:rsid w:val="00E34E6D"/>
    <w:rsid w:val="00E35C99"/>
    <w:rsid w:val="00E40968"/>
    <w:rsid w:val="00E4098B"/>
    <w:rsid w:val="00E43950"/>
    <w:rsid w:val="00E453E3"/>
    <w:rsid w:val="00E4566F"/>
    <w:rsid w:val="00E46148"/>
    <w:rsid w:val="00E51EAE"/>
    <w:rsid w:val="00E533E0"/>
    <w:rsid w:val="00E57528"/>
    <w:rsid w:val="00E62258"/>
    <w:rsid w:val="00E62E21"/>
    <w:rsid w:val="00E63ED4"/>
    <w:rsid w:val="00E65BF9"/>
    <w:rsid w:val="00E66C36"/>
    <w:rsid w:val="00E67018"/>
    <w:rsid w:val="00E701EB"/>
    <w:rsid w:val="00E7258C"/>
    <w:rsid w:val="00E72CA3"/>
    <w:rsid w:val="00E758F2"/>
    <w:rsid w:val="00E75B15"/>
    <w:rsid w:val="00E77512"/>
    <w:rsid w:val="00E77BB4"/>
    <w:rsid w:val="00E802CC"/>
    <w:rsid w:val="00E8080A"/>
    <w:rsid w:val="00E81049"/>
    <w:rsid w:val="00E81532"/>
    <w:rsid w:val="00E81766"/>
    <w:rsid w:val="00E826DD"/>
    <w:rsid w:val="00E82B30"/>
    <w:rsid w:val="00E840DF"/>
    <w:rsid w:val="00E84F69"/>
    <w:rsid w:val="00E868DD"/>
    <w:rsid w:val="00E871B7"/>
    <w:rsid w:val="00E90B57"/>
    <w:rsid w:val="00E90D47"/>
    <w:rsid w:val="00E91FC8"/>
    <w:rsid w:val="00E928E2"/>
    <w:rsid w:val="00E92B58"/>
    <w:rsid w:val="00E92C88"/>
    <w:rsid w:val="00E96FA6"/>
    <w:rsid w:val="00E979DC"/>
    <w:rsid w:val="00EA0579"/>
    <w:rsid w:val="00EA18B4"/>
    <w:rsid w:val="00EA3E0D"/>
    <w:rsid w:val="00EA456B"/>
    <w:rsid w:val="00EA5B23"/>
    <w:rsid w:val="00EA5F25"/>
    <w:rsid w:val="00EA6533"/>
    <w:rsid w:val="00EA7080"/>
    <w:rsid w:val="00EA7C0D"/>
    <w:rsid w:val="00EB1C5F"/>
    <w:rsid w:val="00EB706D"/>
    <w:rsid w:val="00EB742F"/>
    <w:rsid w:val="00EB7FC0"/>
    <w:rsid w:val="00EC07E4"/>
    <w:rsid w:val="00EC14ED"/>
    <w:rsid w:val="00EC2EE8"/>
    <w:rsid w:val="00EC4A79"/>
    <w:rsid w:val="00EC5B0A"/>
    <w:rsid w:val="00EC6EB4"/>
    <w:rsid w:val="00ED0183"/>
    <w:rsid w:val="00ED0C1F"/>
    <w:rsid w:val="00ED1854"/>
    <w:rsid w:val="00ED1D79"/>
    <w:rsid w:val="00ED217C"/>
    <w:rsid w:val="00ED45B1"/>
    <w:rsid w:val="00ED506B"/>
    <w:rsid w:val="00EE1C2B"/>
    <w:rsid w:val="00EE3865"/>
    <w:rsid w:val="00EE3A30"/>
    <w:rsid w:val="00EE5C4E"/>
    <w:rsid w:val="00EF03BE"/>
    <w:rsid w:val="00EF07AD"/>
    <w:rsid w:val="00EF101E"/>
    <w:rsid w:val="00EF2928"/>
    <w:rsid w:val="00EF39DF"/>
    <w:rsid w:val="00EF3BB7"/>
    <w:rsid w:val="00EF41D0"/>
    <w:rsid w:val="00EF5E35"/>
    <w:rsid w:val="00EF60A1"/>
    <w:rsid w:val="00EF6C7B"/>
    <w:rsid w:val="00EF6CE1"/>
    <w:rsid w:val="00EF6F9A"/>
    <w:rsid w:val="00F037A7"/>
    <w:rsid w:val="00F03FF5"/>
    <w:rsid w:val="00F04E08"/>
    <w:rsid w:val="00F0627B"/>
    <w:rsid w:val="00F071FA"/>
    <w:rsid w:val="00F0740C"/>
    <w:rsid w:val="00F11292"/>
    <w:rsid w:val="00F1189C"/>
    <w:rsid w:val="00F12594"/>
    <w:rsid w:val="00F135DB"/>
    <w:rsid w:val="00F156F6"/>
    <w:rsid w:val="00F158F4"/>
    <w:rsid w:val="00F15AED"/>
    <w:rsid w:val="00F16302"/>
    <w:rsid w:val="00F17A95"/>
    <w:rsid w:val="00F2089F"/>
    <w:rsid w:val="00F221FB"/>
    <w:rsid w:val="00F222BD"/>
    <w:rsid w:val="00F22A85"/>
    <w:rsid w:val="00F25D67"/>
    <w:rsid w:val="00F26306"/>
    <w:rsid w:val="00F267E2"/>
    <w:rsid w:val="00F2784F"/>
    <w:rsid w:val="00F30AE8"/>
    <w:rsid w:val="00F3225C"/>
    <w:rsid w:val="00F33557"/>
    <w:rsid w:val="00F3357D"/>
    <w:rsid w:val="00F34D61"/>
    <w:rsid w:val="00F35112"/>
    <w:rsid w:val="00F352B0"/>
    <w:rsid w:val="00F35E60"/>
    <w:rsid w:val="00F364F0"/>
    <w:rsid w:val="00F37EB0"/>
    <w:rsid w:val="00F37EB3"/>
    <w:rsid w:val="00F408AF"/>
    <w:rsid w:val="00F41997"/>
    <w:rsid w:val="00F42304"/>
    <w:rsid w:val="00F436B9"/>
    <w:rsid w:val="00F4392C"/>
    <w:rsid w:val="00F44929"/>
    <w:rsid w:val="00F44D5C"/>
    <w:rsid w:val="00F45C5F"/>
    <w:rsid w:val="00F45F1F"/>
    <w:rsid w:val="00F465FA"/>
    <w:rsid w:val="00F46601"/>
    <w:rsid w:val="00F47B74"/>
    <w:rsid w:val="00F515C3"/>
    <w:rsid w:val="00F51A67"/>
    <w:rsid w:val="00F51CF5"/>
    <w:rsid w:val="00F52D98"/>
    <w:rsid w:val="00F52FBD"/>
    <w:rsid w:val="00F54D8E"/>
    <w:rsid w:val="00F565BF"/>
    <w:rsid w:val="00F57031"/>
    <w:rsid w:val="00F6077D"/>
    <w:rsid w:val="00F60DE1"/>
    <w:rsid w:val="00F6119F"/>
    <w:rsid w:val="00F61C71"/>
    <w:rsid w:val="00F61D4F"/>
    <w:rsid w:val="00F633A2"/>
    <w:rsid w:val="00F63628"/>
    <w:rsid w:val="00F63F9D"/>
    <w:rsid w:val="00F65C22"/>
    <w:rsid w:val="00F661BC"/>
    <w:rsid w:val="00F6644C"/>
    <w:rsid w:val="00F66523"/>
    <w:rsid w:val="00F70797"/>
    <w:rsid w:val="00F715D8"/>
    <w:rsid w:val="00F73614"/>
    <w:rsid w:val="00F73674"/>
    <w:rsid w:val="00F73BAA"/>
    <w:rsid w:val="00F74B94"/>
    <w:rsid w:val="00F74E69"/>
    <w:rsid w:val="00F75E78"/>
    <w:rsid w:val="00F761CC"/>
    <w:rsid w:val="00F77BCD"/>
    <w:rsid w:val="00F77FE0"/>
    <w:rsid w:val="00F84625"/>
    <w:rsid w:val="00F84BC5"/>
    <w:rsid w:val="00F84CD9"/>
    <w:rsid w:val="00F86DF3"/>
    <w:rsid w:val="00F876EF"/>
    <w:rsid w:val="00F90BCA"/>
    <w:rsid w:val="00F90CC3"/>
    <w:rsid w:val="00F93150"/>
    <w:rsid w:val="00F93EFA"/>
    <w:rsid w:val="00F944A3"/>
    <w:rsid w:val="00F97462"/>
    <w:rsid w:val="00FA0CEB"/>
    <w:rsid w:val="00FA0DAC"/>
    <w:rsid w:val="00FA147F"/>
    <w:rsid w:val="00FA2773"/>
    <w:rsid w:val="00FA4F12"/>
    <w:rsid w:val="00FA544B"/>
    <w:rsid w:val="00FA5978"/>
    <w:rsid w:val="00FA6EF4"/>
    <w:rsid w:val="00FA705C"/>
    <w:rsid w:val="00FA75CF"/>
    <w:rsid w:val="00FB08DB"/>
    <w:rsid w:val="00FB46B4"/>
    <w:rsid w:val="00FB4705"/>
    <w:rsid w:val="00FB734B"/>
    <w:rsid w:val="00FC31AD"/>
    <w:rsid w:val="00FC353A"/>
    <w:rsid w:val="00FC3666"/>
    <w:rsid w:val="00FC3C03"/>
    <w:rsid w:val="00FC7214"/>
    <w:rsid w:val="00FD2619"/>
    <w:rsid w:val="00FD2E65"/>
    <w:rsid w:val="00FD51A0"/>
    <w:rsid w:val="00FD51DE"/>
    <w:rsid w:val="00FD6EE1"/>
    <w:rsid w:val="00FE143E"/>
    <w:rsid w:val="00FE1D5F"/>
    <w:rsid w:val="00FE1DA8"/>
    <w:rsid w:val="00FE2D37"/>
    <w:rsid w:val="00FE2FD6"/>
    <w:rsid w:val="00FE30FE"/>
    <w:rsid w:val="00FE3690"/>
    <w:rsid w:val="00FF1B3F"/>
    <w:rsid w:val="00FF21F6"/>
    <w:rsid w:val="00FF252D"/>
    <w:rsid w:val="00FF32A7"/>
    <w:rsid w:val="00FF4A74"/>
    <w:rsid w:val="00FF5088"/>
    <w:rsid w:val="00FF5370"/>
    <w:rsid w:val="00FF5D79"/>
    <w:rsid w:val="00FF695F"/>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40CB3"/>
  <w15:chartTrackingRefBased/>
  <w15:docId w15:val="{77DBF250-AECD-42FA-ABF1-7C0D1645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2C4C"/>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numId w:val="2"/>
      </w:numPr>
      <w:spacing w:before="60" w:after="60"/>
      <w:ind w:left="476" w:hanging="238"/>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E81766"/>
    <w:pPr>
      <w:keepNext/>
      <w:numPr>
        <w:ilvl w:val="1"/>
        <w:numId w:val="9"/>
      </w:numPr>
      <w:spacing w:before="180" w:after="20" w:line="360" w:lineRule="auto"/>
    </w:pPr>
    <w:rPr>
      <w:rFonts w:ascii="Arial" w:hAnsi="Arial" w:cs="Arial"/>
      <w:b/>
      <w:color w:val="1E64C8"/>
      <w:sz w:val="22"/>
      <w:lang w:val="nl-BE"/>
    </w:rPr>
  </w:style>
  <w:style w:type="paragraph" w:customStyle="1" w:styleId="UZTitle3">
    <w:name w:val="UZ_Title3"/>
    <w:basedOn w:val="Standaard"/>
    <w:qFormat/>
    <w:rsid w:val="00BD374C"/>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 w:type="character" w:customStyle="1" w:styleId="UZTitle2Standaard">
    <w:name w:val="UZ_Title2_Standaard"/>
    <w:basedOn w:val="Standaardalinea-lettertype"/>
    <w:uiPriority w:val="1"/>
    <w:qFormat/>
    <w:rsid w:val="00F30AE8"/>
    <w:rPr>
      <w:rFonts w:ascii="Arial" w:hAnsi="Arial"/>
      <w:b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jaegh\AppData\Local\Microsoft\Windows\Temporary%20Internet%20Files\Content.Outlook\8W4JBULH\H9.1-B13%20Checklist%20neurofibromatose%20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D7E0D939E74671AA36517EB7DDD5BF"/>
        <w:category>
          <w:name w:val="Algemeen"/>
          <w:gallery w:val="placeholder"/>
        </w:category>
        <w:types>
          <w:type w:val="bbPlcHdr"/>
        </w:types>
        <w:behaviors>
          <w:behavior w:val="content"/>
        </w:behaviors>
        <w:guid w:val="{B760A7C1-B3B0-418F-953D-884795BC1508}"/>
      </w:docPartPr>
      <w:docPartBody>
        <w:p w:rsidR="007F00E8" w:rsidRDefault="001E5DFF" w:rsidP="001E5DFF">
          <w:pPr>
            <w:pStyle w:val="44D7E0D939E74671AA36517EB7DDD5BF2"/>
          </w:pPr>
          <w:r>
            <w:rPr>
              <w:rStyle w:val="Tekstvantijdelijkeaanduiding"/>
            </w:rPr>
            <w:t>Click and enter text</w:t>
          </w:r>
          <w:r w:rsidRPr="00962713">
            <w:rPr>
              <w:rStyle w:val="Tekstvantijdelijkeaanduiding"/>
              <w:rFonts w:eastAsiaTheme="minorHAnsi"/>
            </w:rPr>
            <w:t>.</w:t>
          </w:r>
        </w:p>
      </w:docPartBody>
    </w:docPart>
    <w:docPart>
      <w:docPartPr>
        <w:name w:val="04CFCDF0EC8D4432B0B76BC109F1E4AA"/>
        <w:category>
          <w:name w:val="Algemeen"/>
          <w:gallery w:val="placeholder"/>
        </w:category>
        <w:types>
          <w:type w:val="bbPlcHdr"/>
        </w:types>
        <w:behaviors>
          <w:behavior w:val="content"/>
        </w:behaviors>
        <w:guid w:val="{8257CA94-B04A-4175-A10B-1BD6575D3C18}"/>
      </w:docPartPr>
      <w:docPartBody>
        <w:p w:rsidR="007F00E8" w:rsidRDefault="001E5DFF" w:rsidP="001E5DFF">
          <w:pPr>
            <w:pStyle w:val="04CFCDF0EC8D4432B0B76BC109F1E4AA2"/>
          </w:pPr>
          <w:r>
            <w:rPr>
              <w:rStyle w:val="Tekstvantijdelijkeaanduiding"/>
            </w:rPr>
            <w:t>Click and enter text</w:t>
          </w:r>
          <w:r w:rsidRPr="00962713">
            <w:rPr>
              <w:rStyle w:val="Tekstvantijdelijkeaanduiding"/>
              <w:rFonts w:eastAsiaTheme="minorHAnsi"/>
            </w:rPr>
            <w:t>.</w:t>
          </w:r>
        </w:p>
      </w:docPartBody>
    </w:docPart>
    <w:docPart>
      <w:docPartPr>
        <w:name w:val="01062522CF0A451D9997BA42E6FFC850"/>
        <w:category>
          <w:name w:val="Algemeen"/>
          <w:gallery w:val="placeholder"/>
        </w:category>
        <w:types>
          <w:type w:val="bbPlcHdr"/>
        </w:types>
        <w:behaviors>
          <w:behavior w:val="content"/>
        </w:behaviors>
        <w:guid w:val="{1898FEB6-F8E7-4BD3-BF6A-E6D4C33ECEF0}"/>
      </w:docPartPr>
      <w:docPartBody>
        <w:p w:rsidR="007F00E8" w:rsidRDefault="001E5DFF" w:rsidP="001E5DFF">
          <w:pPr>
            <w:pStyle w:val="01062522CF0A451D9997BA42E6FFC8502"/>
          </w:pPr>
          <w:r>
            <w:rPr>
              <w:rStyle w:val="Tekstvantijdelijkeaanduiding"/>
            </w:rPr>
            <w:t>Click and enter text</w:t>
          </w:r>
          <w:r w:rsidRPr="00962713">
            <w:rPr>
              <w:rStyle w:val="Tekstvantijdelijkeaanduiding"/>
              <w:rFonts w:eastAsiaTheme="minorHAnsi"/>
            </w:rPr>
            <w:t>.</w:t>
          </w:r>
        </w:p>
      </w:docPartBody>
    </w:docPart>
    <w:docPart>
      <w:docPartPr>
        <w:name w:val="852AC42991D34E4C83B781572CBAD4BB"/>
        <w:category>
          <w:name w:val="Algemeen"/>
          <w:gallery w:val="placeholder"/>
        </w:category>
        <w:types>
          <w:type w:val="bbPlcHdr"/>
        </w:types>
        <w:behaviors>
          <w:behavior w:val="content"/>
        </w:behaviors>
        <w:guid w:val="{DEC8274D-9494-48EF-824F-8A6376144ECE}"/>
      </w:docPartPr>
      <w:docPartBody>
        <w:p w:rsidR="007F00E8" w:rsidRDefault="001E5DFF" w:rsidP="001E5DFF">
          <w:pPr>
            <w:pStyle w:val="852AC42991D34E4C83B781572CBAD4BB2"/>
          </w:pPr>
          <w:r>
            <w:rPr>
              <w:rStyle w:val="Tekstvantijdelijkeaanduiding"/>
            </w:rPr>
            <w:t>Click and enter text</w:t>
          </w:r>
          <w:r w:rsidRPr="00962713">
            <w:rPr>
              <w:rStyle w:val="Tekstvantijdelijkeaanduiding"/>
              <w:rFonts w:eastAsiaTheme="minorHAnsi"/>
            </w:rPr>
            <w:t>.</w:t>
          </w:r>
        </w:p>
      </w:docPartBody>
    </w:docPart>
    <w:docPart>
      <w:docPartPr>
        <w:name w:val="B33438C1480E4F3DB4287E52FDB056EB"/>
        <w:category>
          <w:name w:val="Algemeen"/>
          <w:gallery w:val="placeholder"/>
        </w:category>
        <w:types>
          <w:type w:val="bbPlcHdr"/>
        </w:types>
        <w:behaviors>
          <w:behavior w:val="content"/>
        </w:behaviors>
        <w:guid w:val="{10830746-C635-40E9-A1E7-5313A63F6D0A}"/>
      </w:docPartPr>
      <w:docPartBody>
        <w:p w:rsidR="007F00E8" w:rsidRDefault="001E5DFF" w:rsidP="001E5DFF">
          <w:pPr>
            <w:pStyle w:val="B33438C1480E4F3DB4287E52FDB056EB2"/>
          </w:pPr>
          <w:r w:rsidRPr="00F30AE8">
            <w:rPr>
              <w:rStyle w:val="UZTitle2Standaard"/>
            </w:rPr>
            <w:t>Click and enter text</w:t>
          </w:r>
          <w:r w:rsidRPr="00F30AE8">
            <w:rPr>
              <w:rStyle w:val="UZTitle2Standaard"/>
              <w:rFonts w:eastAsiaTheme="minorHAnsi"/>
            </w:rPr>
            <w:t>.</w:t>
          </w:r>
        </w:p>
      </w:docPartBody>
    </w:docPart>
    <w:docPart>
      <w:docPartPr>
        <w:name w:val="D4916A991A8340688F3CC7F9D234150C"/>
        <w:category>
          <w:name w:val="Algemeen"/>
          <w:gallery w:val="placeholder"/>
        </w:category>
        <w:types>
          <w:type w:val="bbPlcHdr"/>
        </w:types>
        <w:behaviors>
          <w:behavior w:val="content"/>
        </w:behaviors>
        <w:guid w:val="{E5F2CFB8-D7AE-48EF-BB2A-62C129DD167E}"/>
      </w:docPartPr>
      <w:docPartBody>
        <w:p w:rsidR="007F00E8" w:rsidRDefault="001E5DFF" w:rsidP="001E5DFF">
          <w:pPr>
            <w:pStyle w:val="D4916A991A8340688F3CC7F9D234150C2"/>
          </w:pPr>
          <w:r w:rsidRPr="00F30AE8">
            <w:rPr>
              <w:rStyle w:val="UZTitle2Standaard"/>
            </w:rPr>
            <w:t>Click and enter text</w:t>
          </w:r>
          <w:r w:rsidRPr="00F30AE8">
            <w:rPr>
              <w:rStyle w:val="UZTitle2Standaard"/>
              <w:rFonts w:eastAsiaTheme="minorHAnsi"/>
            </w:rPr>
            <w:t>.</w:t>
          </w:r>
        </w:p>
      </w:docPartBody>
    </w:docPart>
    <w:docPart>
      <w:docPartPr>
        <w:name w:val="CC61917386B945B39DF7FA1A8A46EC2A"/>
        <w:category>
          <w:name w:val="Algemeen"/>
          <w:gallery w:val="placeholder"/>
        </w:category>
        <w:types>
          <w:type w:val="bbPlcHdr"/>
        </w:types>
        <w:behaviors>
          <w:behavior w:val="content"/>
        </w:behaviors>
        <w:guid w:val="{FB321065-3D5B-418D-9CCC-4F9697150506}"/>
      </w:docPartPr>
      <w:docPartBody>
        <w:p w:rsidR="007F00E8" w:rsidRDefault="001E5DFF" w:rsidP="001E5DFF">
          <w:pPr>
            <w:pStyle w:val="CC61917386B945B39DF7FA1A8A46EC2A1"/>
          </w:pPr>
          <w:r>
            <w:rPr>
              <w:rStyle w:val="Tekstvantijdelijkeaanduiding"/>
              <w:rFonts w:eastAsiaTheme="minorHAnsi"/>
            </w:rPr>
            <w:t>Choose date</w:t>
          </w:r>
          <w:r w:rsidRPr="00B1759B">
            <w:rPr>
              <w:rStyle w:val="Tekstvantijdelijkeaanduiding"/>
              <w:rFonts w:eastAsiaTheme="minorHAnsi"/>
            </w:rPr>
            <w:t>.</w:t>
          </w:r>
        </w:p>
      </w:docPartBody>
    </w:docPart>
    <w:docPart>
      <w:docPartPr>
        <w:name w:val="6EA12C183A8543CA851BD900395B67D9"/>
        <w:category>
          <w:name w:val="Algemeen"/>
          <w:gallery w:val="placeholder"/>
        </w:category>
        <w:types>
          <w:type w:val="bbPlcHdr"/>
        </w:types>
        <w:behaviors>
          <w:behavior w:val="content"/>
        </w:behaviors>
        <w:guid w:val="{08BCFC4C-DF27-497D-BC70-D91C573CA112}"/>
      </w:docPartPr>
      <w:docPartBody>
        <w:p w:rsidR="007F00E8" w:rsidRDefault="001E5DFF" w:rsidP="001E5DFF">
          <w:pPr>
            <w:pStyle w:val="6EA12C183A8543CA851BD900395B67D91"/>
          </w:pPr>
          <w:r>
            <w:rPr>
              <w:rStyle w:val="Tekstvantijdelijkeaanduiding"/>
            </w:rPr>
            <w:t>Click and enter text</w:t>
          </w:r>
          <w:r w:rsidRPr="00962713">
            <w:rPr>
              <w:rStyle w:val="Tekstvantijdelijkeaanduiding"/>
              <w:rFonts w:eastAsiaTheme="minorHAnsi"/>
            </w:rPr>
            <w:t>.</w:t>
          </w:r>
        </w:p>
      </w:docPartBody>
    </w:docPart>
    <w:docPart>
      <w:docPartPr>
        <w:name w:val="4D5FF3695A164D85A04728A047541386"/>
        <w:category>
          <w:name w:val="Algemeen"/>
          <w:gallery w:val="placeholder"/>
        </w:category>
        <w:types>
          <w:type w:val="bbPlcHdr"/>
        </w:types>
        <w:behaviors>
          <w:behavior w:val="content"/>
        </w:behaviors>
        <w:guid w:val="{8D2D4B4C-5001-49DC-8FA2-731E0F86B50F}"/>
      </w:docPartPr>
      <w:docPartBody>
        <w:p w:rsidR="007F00E8" w:rsidRDefault="001E5DFF" w:rsidP="001E5DFF">
          <w:pPr>
            <w:pStyle w:val="4D5FF3695A164D85A04728A0475413861"/>
          </w:pPr>
          <w:r>
            <w:rPr>
              <w:rStyle w:val="Tekstvantijdelijkeaanduiding"/>
            </w:rPr>
            <w:t>Click and enter text</w:t>
          </w:r>
          <w:r w:rsidRPr="00962713">
            <w:rPr>
              <w:rStyle w:val="Tekstvantijdelijkeaanduiding"/>
              <w:rFonts w:eastAsiaTheme="minorHAnsi"/>
            </w:rPr>
            <w:t>.</w:t>
          </w:r>
        </w:p>
      </w:docPartBody>
    </w:docPart>
    <w:docPart>
      <w:docPartPr>
        <w:name w:val="6319A3F9F7CF48B38BFF4D704EB61246"/>
        <w:category>
          <w:name w:val="Algemeen"/>
          <w:gallery w:val="placeholder"/>
        </w:category>
        <w:types>
          <w:type w:val="bbPlcHdr"/>
        </w:types>
        <w:behaviors>
          <w:behavior w:val="content"/>
        </w:behaviors>
        <w:guid w:val="{C98CB4D7-42C4-4DE4-B015-B4D480A4DBD4}"/>
      </w:docPartPr>
      <w:docPartBody>
        <w:p w:rsidR="007F00E8" w:rsidRDefault="001E5DFF" w:rsidP="001E5DFF">
          <w:pPr>
            <w:pStyle w:val="6319A3F9F7CF48B38BFF4D704EB612461"/>
          </w:pPr>
          <w:r>
            <w:rPr>
              <w:rStyle w:val="Tekstvantijdelijkeaanduiding"/>
            </w:rPr>
            <w:t>Enter text</w:t>
          </w:r>
          <w:r w:rsidRPr="00962713">
            <w:rPr>
              <w:rStyle w:val="Tekstvantijdelijkeaanduiding"/>
              <w:rFonts w:eastAsiaTheme="minorHAnsi"/>
            </w:rPr>
            <w:t>.</w:t>
          </w:r>
        </w:p>
      </w:docPartBody>
    </w:docPart>
    <w:docPart>
      <w:docPartPr>
        <w:name w:val="1BFCEFEB2AAF4004BE1D28876CFD5803"/>
        <w:category>
          <w:name w:val="Algemeen"/>
          <w:gallery w:val="placeholder"/>
        </w:category>
        <w:types>
          <w:type w:val="bbPlcHdr"/>
        </w:types>
        <w:behaviors>
          <w:behavior w:val="content"/>
        </w:behaviors>
        <w:guid w:val="{61CDCECB-FD7F-4D3B-8D8D-505C608EB61C}"/>
      </w:docPartPr>
      <w:docPartBody>
        <w:p w:rsidR="007F00E8" w:rsidRDefault="001E5DFF" w:rsidP="001E5DFF">
          <w:pPr>
            <w:pStyle w:val="1BFCEFEB2AAF4004BE1D28876CFD58031"/>
          </w:pPr>
          <w:r>
            <w:rPr>
              <w:rStyle w:val="Tekstvantijdelijkeaanduiding"/>
            </w:rPr>
            <w:t>Click and enter text</w:t>
          </w:r>
          <w:r w:rsidRPr="00962713">
            <w:rPr>
              <w:rStyle w:val="Tekstvantijdelijkeaanduiding"/>
              <w:rFonts w:eastAsiaTheme="minorHAnsi"/>
            </w:rPr>
            <w:t>.</w:t>
          </w:r>
        </w:p>
      </w:docPartBody>
    </w:docPart>
    <w:docPart>
      <w:docPartPr>
        <w:name w:val="C6410287DF9145269935785E1A4CA284"/>
        <w:category>
          <w:name w:val="Algemeen"/>
          <w:gallery w:val="placeholder"/>
        </w:category>
        <w:types>
          <w:type w:val="bbPlcHdr"/>
        </w:types>
        <w:behaviors>
          <w:behavior w:val="content"/>
        </w:behaviors>
        <w:guid w:val="{2621BEFA-3950-4E67-9B31-E77821E56786}"/>
      </w:docPartPr>
      <w:docPartBody>
        <w:p w:rsidR="007F00E8" w:rsidRDefault="001E5DFF" w:rsidP="001E5DFF">
          <w:pPr>
            <w:pStyle w:val="C6410287DF9145269935785E1A4CA2841"/>
          </w:pPr>
          <w:r>
            <w:rPr>
              <w:rStyle w:val="Tekstvantijdelijkeaanduiding"/>
            </w:rPr>
            <w:t>Click and enter text</w:t>
          </w:r>
          <w:r w:rsidRPr="00962713">
            <w:rPr>
              <w:rStyle w:val="Tekstvantijdelijkeaanduiding"/>
              <w:rFonts w:eastAsiaTheme="minorHAnsi"/>
            </w:rPr>
            <w:t>.</w:t>
          </w:r>
        </w:p>
      </w:docPartBody>
    </w:docPart>
    <w:docPart>
      <w:docPartPr>
        <w:name w:val="1AB6577454AB48FEB608FAEC1A2FCF67"/>
        <w:category>
          <w:name w:val="Algemeen"/>
          <w:gallery w:val="placeholder"/>
        </w:category>
        <w:types>
          <w:type w:val="bbPlcHdr"/>
        </w:types>
        <w:behaviors>
          <w:behavior w:val="content"/>
        </w:behaviors>
        <w:guid w:val="{141B1A34-0F3F-42D5-8213-EC14D5F08215}"/>
      </w:docPartPr>
      <w:docPartBody>
        <w:p w:rsidR="007F00E8" w:rsidRDefault="001E5DFF" w:rsidP="001E5DFF">
          <w:pPr>
            <w:pStyle w:val="1AB6577454AB48FEB608FAEC1A2FCF67"/>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7233E23A983B41E0991CFCDCAB3C9FAE"/>
        <w:category>
          <w:name w:val="Algemeen"/>
          <w:gallery w:val="placeholder"/>
        </w:category>
        <w:types>
          <w:type w:val="bbPlcHdr"/>
        </w:types>
        <w:behaviors>
          <w:behavior w:val="content"/>
        </w:behaviors>
        <w:guid w:val="{A9E03148-83E3-47D6-BDFA-E6D9F16B388C}"/>
      </w:docPartPr>
      <w:docPartBody>
        <w:p w:rsidR="007F00E8" w:rsidRDefault="001E5DFF" w:rsidP="001E5DFF">
          <w:pPr>
            <w:pStyle w:val="7233E23A983B41E0991CFCDCAB3C9FAE"/>
          </w:pPr>
          <w:r>
            <w:rPr>
              <w:rStyle w:val="Tekstvantijdelijkeaanduiding"/>
              <w:rFonts w:eastAsiaTheme="minorHAnsi"/>
            </w:rPr>
            <w:t>Choose date</w:t>
          </w:r>
          <w:r w:rsidRPr="00B1759B">
            <w:rPr>
              <w:rStyle w:val="Tekstvantijdelijkeaanduiding"/>
            </w:rPr>
            <w:t>.</w:t>
          </w:r>
        </w:p>
      </w:docPartBody>
    </w:docPart>
    <w:docPart>
      <w:docPartPr>
        <w:name w:val="B23F2218D8324AA5B71F395936020E58"/>
        <w:category>
          <w:name w:val="Algemeen"/>
          <w:gallery w:val="placeholder"/>
        </w:category>
        <w:types>
          <w:type w:val="bbPlcHdr"/>
        </w:types>
        <w:behaviors>
          <w:behavior w:val="content"/>
        </w:behaviors>
        <w:guid w:val="{7FC6D228-79F3-4542-8566-F4659FD68F42}"/>
      </w:docPartPr>
      <w:docPartBody>
        <w:p w:rsidR="007F00E8" w:rsidRDefault="001E5DFF" w:rsidP="001E5DFF">
          <w:pPr>
            <w:pStyle w:val="B23F2218D8324AA5B71F395936020E58"/>
          </w:pPr>
          <w:r>
            <w:rPr>
              <w:rStyle w:val="Tekstvantijdelijkeaanduiding"/>
            </w:rPr>
            <w:t>Click and enter text</w:t>
          </w:r>
          <w:r w:rsidRPr="00962713">
            <w:rPr>
              <w:rStyle w:val="Tekstvantijdelijkeaanduiding"/>
              <w:rFonts w:eastAsiaTheme="minorHAnsi"/>
            </w:rPr>
            <w:t>.</w:t>
          </w:r>
        </w:p>
      </w:docPartBody>
    </w:docPart>
    <w:docPart>
      <w:docPartPr>
        <w:name w:val="E6CE035C616B470D8ECF31195202F5B9"/>
        <w:category>
          <w:name w:val="Algemeen"/>
          <w:gallery w:val="placeholder"/>
        </w:category>
        <w:types>
          <w:type w:val="bbPlcHdr"/>
        </w:types>
        <w:behaviors>
          <w:behavior w:val="content"/>
        </w:behaviors>
        <w:guid w:val="{004EA4B6-4823-42BA-BCD2-B43FCD4C3C99}"/>
      </w:docPartPr>
      <w:docPartBody>
        <w:p w:rsidR="007F00E8" w:rsidRDefault="001E5DFF" w:rsidP="001E5DFF">
          <w:pPr>
            <w:pStyle w:val="E6CE035C616B470D8ECF31195202F5B9"/>
          </w:pPr>
          <w:r>
            <w:rPr>
              <w:rStyle w:val="Tekstvantijdelijkeaanduiding"/>
            </w:rPr>
            <w:t>Click and enter text</w:t>
          </w:r>
          <w:r w:rsidRPr="00962713">
            <w:rPr>
              <w:rStyle w:val="Tekstvantijdelijkeaanduiding"/>
              <w:rFonts w:eastAsiaTheme="minorHAnsi"/>
            </w:rPr>
            <w:t>.</w:t>
          </w:r>
        </w:p>
      </w:docPartBody>
    </w:docPart>
    <w:docPart>
      <w:docPartPr>
        <w:name w:val="90CC1352BDD74F40966ECECB8C8E267A"/>
        <w:category>
          <w:name w:val="Algemeen"/>
          <w:gallery w:val="placeholder"/>
        </w:category>
        <w:types>
          <w:type w:val="bbPlcHdr"/>
        </w:types>
        <w:behaviors>
          <w:behavior w:val="content"/>
        </w:behaviors>
        <w:guid w:val="{3D2460ED-54C8-45D5-8F39-A1DD7280D585}"/>
      </w:docPartPr>
      <w:docPartBody>
        <w:p w:rsidR="007F00E8" w:rsidRDefault="001E5DFF" w:rsidP="001E5DFF">
          <w:pPr>
            <w:pStyle w:val="90CC1352BDD74F40966ECECB8C8E267A"/>
          </w:pPr>
          <w:r>
            <w:rPr>
              <w:rStyle w:val="Tekstvantijdelijkeaanduiding"/>
            </w:rPr>
            <w:t>Click and enter text</w:t>
          </w:r>
          <w:r w:rsidRPr="00962713">
            <w:rPr>
              <w:rStyle w:val="Tekstvantijdelijkeaanduiding"/>
              <w:rFonts w:eastAsiaTheme="minorHAnsi"/>
            </w:rPr>
            <w:t>.</w:t>
          </w:r>
        </w:p>
      </w:docPartBody>
    </w:docPart>
    <w:docPart>
      <w:docPartPr>
        <w:name w:val="8B55949FAF8848AF8CD39BDEB7B28859"/>
        <w:category>
          <w:name w:val="Algemeen"/>
          <w:gallery w:val="placeholder"/>
        </w:category>
        <w:types>
          <w:type w:val="bbPlcHdr"/>
        </w:types>
        <w:behaviors>
          <w:behavior w:val="content"/>
        </w:behaviors>
        <w:guid w:val="{FC997B65-0804-4323-A5A4-BA0442C41C64}"/>
      </w:docPartPr>
      <w:docPartBody>
        <w:p w:rsidR="007F00E8" w:rsidRDefault="001E5DFF" w:rsidP="001E5DFF">
          <w:pPr>
            <w:pStyle w:val="8B55949FAF8848AF8CD39BDEB7B28859"/>
          </w:pPr>
          <w:r>
            <w:rPr>
              <w:rStyle w:val="Tekstvantijdelijkeaanduiding"/>
            </w:rPr>
            <w:t>Click and enter text</w:t>
          </w:r>
          <w:r w:rsidRPr="00962713">
            <w:rPr>
              <w:rStyle w:val="Tekstvantijdelijkeaanduiding"/>
              <w:rFonts w:eastAsiaTheme="minorHAnsi"/>
            </w:rPr>
            <w:t>.</w:t>
          </w:r>
        </w:p>
      </w:docPartBody>
    </w:docPart>
    <w:docPart>
      <w:docPartPr>
        <w:name w:val="BF25B838D31D4AE496C89CAED336A953"/>
        <w:category>
          <w:name w:val="Algemeen"/>
          <w:gallery w:val="placeholder"/>
        </w:category>
        <w:types>
          <w:type w:val="bbPlcHdr"/>
        </w:types>
        <w:behaviors>
          <w:behavior w:val="content"/>
        </w:behaviors>
        <w:guid w:val="{9A85A47F-BDEC-4CC2-A92A-4B84E82ED5AD}"/>
      </w:docPartPr>
      <w:docPartBody>
        <w:p w:rsidR="007F00E8" w:rsidRDefault="001E5DFF" w:rsidP="001E5DFF">
          <w:pPr>
            <w:pStyle w:val="BF25B838D31D4AE496C89CAED336A953"/>
          </w:pPr>
          <w:r>
            <w:rPr>
              <w:rStyle w:val="Tekstvantijdelijkeaanduiding"/>
            </w:rPr>
            <w:t>Click and enter text</w:t>
          </w:r>
          <w:r w:rsidRPr="00962713">
            <w:rPr>
              <w:rStyle w:val="Tekstvantijdelijkeaanduiding"/>
              <w:rFonts w:eastAsiaTheme="minorHAnsi"/>
            </w:rPr>
            <w:t>.</w:t>
          </w:r>
        </w:p>
      </w:docPartBody>
    </w:docPart>
    <w:docPart>
      <w:docPartPr>
        <w:name w:val="3A632FB83E034E2E9322D50A6B128C56"/>
        <w:category>
          <w:name w:val="Algemeen"/>
          <w:gallery w:val="placeholder"/>
        </w:category>
        <w:types>
          <w:type w:val="bbPlcHdr"/>
        </w:types>
        <w:behaviors>
          <w:behavior w:val="content"/>
        </w:behaviors>
        <w:guid w:val="{B1E5BC1C-339D-496E-8AF8-6A2B73E560BA}"/>
      </w:docPartPr>
      <w:docPartBody>
        <w:p w:rsidR="007F00E8" w:rsidRDefault="001E5DFF" w:rsidP="001E5DFF">
          <w:pPr>
            <w:pStyle w:val="3A632FB83E034E2E9322D50A6B128C56"/>
          </w:pPr>
          <w:r>
            <w:rPr>
              <w:rStyle w:val="Tekstvantijdelijkeaanduiding"/>
            </w:rPr>
            <w:t>Enter text</w:t>
          </w:r>
          <w:r w:rsidRPr="00962713">
            <w:rPr>
              <w:rStyle w:val="Tekstvantijdelijkeaanduiding"/>
              <w:rFonts w:eastAsiaTheme="minorHAnsi"/>
            </w:rPr>
            <w:t>.</w:t>
          </w:r>
        </w:p>
      </w:docPartBody>
    </w:docPart>
    <w:docPart>
      <w:docPartPr>
        <w:name w:val="18645B9E18F949E98155380455F35CFE"/>
        <w:category>
          <w:name w:val="Algemeen"/>
          <w:gallery w:val="placeholder"/>
        </w:category>
        <w:types>
          <w:type w:val="bbPlcHdr"/>
        </w:types>
        <w:behaviors>
          <w:behavior w:val="content"/>
        </w:behaviors>
        <w:guid w:val="{B03E610D-5366-466B-A566-9A7976CA47FC}"/>
      </w:docPartPr>
      <w:docPartBody>
        <w:p w:rsidR="007F00E8" w:rsidRDefault="001E5DFF" w:rsidP="001E5DFF">
          <w:pPr>
            <w:pStyle w:val="18645B9E18F949E98155380455F35CFE"/>
          </w:pPr>
          <w:r>
            <w:rPr>
              <w:rStyle w:val="Tekstvantijdelijkeaanduiding"/>
            </w:rPr>
            <w:t>Click and enter text</w:t>
          </w:r>
          <w:r w:rsidRPr="00962713">
            <w:rPr>
              <w:rStyle w:val="Tekstvantijdelijkeaanduiding"/>
              <w:rFonts w:eastAsiaTheme="minorHAnsi"/>
            </w:rPr>
            <w:t>.</w:t>
          </w:r>
        </w:p>
      </w:docPartBody>
    </w:docPart>
    <w:docPart>
      <w:docPartPr>
        <w:name w:val="AD32BA80DACB444088D952A4F9D5F130"/>
        <w:category>
          <w:name w:val="Algemeen"/>
          <w:gallery w:val="placeholder"/>
        </w:category>
        <w:types>
          <w:type w:val="bbPlcHdr"/>
        </w:types>
        <w:behaviors>
          <w:behavior w:val="content"/>
        </w:behaviors>
        <w:guid w:val="{12FCB805-323F-4E86-A896-0DEF9D66402E}"/>
      </w:docPartPr>
      <w:docPartBody>
        <w:p w:rsidR="007F00E8" w:rsidRDefault="001E5DFF" w:rsidP="001E5DFF">
          <w:pPr>
            <w:pStyle w:val="AD32BA80DACB444088D952A4F9D5F130"/>
          </w:pPr>
          <w:r>
            <w:rPr>
              <w:rStyle w:val="Tekstvantijdelijkeaanduiding"/>
            </w:rPr>
            <w:t>Click and enter text</w:t>
          </w:r>
          <w:r w:rsidRPr="00962713">
            <w:rPr>
              <w:rStyle w:val="Tekstvantijdelijkeaanduiding"/>
              <w:rFonts w:eastAsiaTheme="minorHAnsi"/>
            </w:rPr>
            <w:t>.</w:t>
          </w:r>
        </w:p>
      </w:docPartBody>
    </w:docPart>
    <w:docPart>
      <w:docPartPr>
        <w:name w:val="0D7C4A88B7664A498382DA9DCA3249ED"/>
        <w:category>
          <w:name w:val="Algemeen"/>
          <w:gallery w:val="placeholder"/>
        </w:category>
        <w:types>
          <w:type w:val="bbPlcHdr"/>
        </w:types>
        <w:behaviors>
          <w:behavior w:val="content"/>
        </w:behaviors>
        <w:guid w:val="{767E97A4-7212-4781-885E-C2B8D80CB64C}"/>
      </w:docPartPr>
      <w:docPartBody>
        <w:p w:rsidR="007F00E8" w:rsidRDefault="001E5DFF" w:rsidP="001E5DFF">
          <w:pPr>
            <w:pStyle w:val="0D7C4A88B7664A498382DA9DCA3249ED"/>
          </w:pPr>
          <w:r>
            <w:rPr>
              <w:rStyle w:val="Tekstvantijdelijkeaanduiding"/>
            </w:rPr>
            <w:t>Enter text</w:t>
          </w:r>
          <w:r w:rsidRPr="00962713">
            <w:rPr>
              <w:rStyle w:val="Tekstvantijdelijkeaanduiding"/>
              <w:rFonts w:eastAsiaTheme="minorHAnsi"/>
            </w:rPr>
            <w:t>.</w:t>
          </w:r>
        </w:p>
      </w:docPartBody>
    </w:docPart>
    <w:docPart>
      <w:docPartPr>
        <w:name w:val="B42A94978E4A46A387895BDE3CFC519A"/>
        <w:category>
          <w:name w:val="Algemeen"/>
          <w:gallery w:val="placeholder"/>
        </w:category>
        <w:types>
          <w:type w:val="bbPlcHdr"/>
        </w:types>
        <w:behaviors>
          <w:behavior w:val="content"/>
        </w:behaviors>
        <w:guid w:val="{8C8AA005-0D71-4A0C-9D6A-39DD132A1C4F}"/>
      </w:docPartPr>
      <w:docPartBody>
        <w:p w:rsidR="007F00E8" w:rsidRDefault="001E5DFF" w:rsidP="001E5DFF">
          <w:pPr>
            <w:pStyle w:val="B42A94978E4A46A387895BDE3CFC519A"/>
          </w:pPr>
          <w:r>
            <w:rPr>
              <w:rStyle w:val="Tekstvantijdelijkeaanduiding"/>
            </w:rPr>
            <w:t>Click and enter text</w:t>
          </w:r>
          <w:r w:rsidRPr="00962713">
            <w:rPr>
              <w:rStyle w:val="Tekstvantijdelijkeaanduiding"/>
              <w:rFonts w:eastAsiaTheme="minorHAnsi"/>
            </w:rPr>
            <w:t>.</w:t>
          </w:r>
        </w:p>
      </w:docPartBody>
    </w:docPart>
    <w:docPart>
      <w:docPartPr>
        <w:name w:val="F76F85D3F3D247688A21562724A9F96A"/>
        <w:category>
          <w:name w:val="Algemeen"/>
          <w:gallery w:val="placeholder"/>
        </w:category>
        <w:types>
          <w:type w:val="bbPlcHdr"/>
        </w:types>
        <w:behaviors>
          <w:behavior w:val="content"/>
        </w:behaviors>
        <w:guid w:val="{24869B19-5E4D-4202-A551-6A512C746641}"/>
      </w:docPartPr>
      <w:docPartBody>
        <w:p w:rsidR="007F00E8" w:rsidRDefault="001E5DFF" w:rsidP="001E5DFF">
          <w:pPr>
            <w:pStyle w:val="F76F85D3F3D247688A21562724A9F96A"/>
          </w:pPr>
          <w:r>
            <w:rPr>
              <w:rStyle w:val="Tekstvantijdelijkeaanduiding"/>
            </w:rPr>
            <w:t>Click and enter text</w:t>
          </w:r>
          <w:r w:rsidRPr="00962713">
            <w:rPr>
              <w:rStyle w:val="Tekstvantijdelijkeaanduiding"/>
              <w:rFonts w:eastAsiaTheme="minorHAnsi"/>
            </w:rPr>
            <w:t>.</w:t>
          </w:r>
        </w:p>
      </w:docPartBody>
    </w:docPart>
    <w:docPart>
      <w:docPartPr>
        <w:name w:val="780212269EC047CFAE19FE2A7461F072"/>
        <w:category>
          <w:name w:val="Algemeen"/>
          <w:gallery w:val="placeholder"/>
        </w:category>
        <w:types>
          <w:type w:val="bbPlcHdr"/>
        </w:types>
        <w:behaviors>
          <w:behavior w:val="content"/>
        </w:behaviors>
        <w:guid w:val="{3B3F179E-F391-4CAA-932F-346B1D9696C2}"/>
      </w:docPartPr>
      <w:docPartBody>
        <w:p w:rsidR="007F00E8" w:rsidRDefault="001E5DFF" w:rsidP="001E5DFF">
          <w:pPr>
            <w:pStyle w:val="780212269EC047CFAE19FE2A7461F072"/>
          </w:pPr>
          <w:r>
            <w:rPr>
              <w:rStyle w:val="Tekstvantijdelijkeaanduiding"/>
            </w:rPr>
            <w:t>Enter text</w:t>
          </w:r>
          <w:r w:rsidRPr="00962713">
            <w:rPr>
              <w:rStyle w:val="Tekstvantijdelijkeaanduiding"/>
              <w:rFonts w:eastAsiaTheme="minorHAnsi"/>
            </w:rPr>
            <w:t>.</w:t>
          </w:r>
        </w:p>
      </w:docPartBody>
    </w:docPart>
    <w:docPart>
      <w:docPartPr>
        <w:name w:val="425EF5506C654BDCB5C3EA3A9DCE371F"/>
        <w:category>
          <w:name w:val="Algemeen"/>
          <w:gallery w:val="placeholder"/>
        </w:category>
        <w:types>
          <w:type w:val="bbPlcHdr"/>
        </w:types>
        <w:behaviors>
          <w:behavior w:val="content"/>
        </w:behaviors>
        <w:guid w:val="{8C4169EB-76C2-46EB-BA1C-4E41187DA40F}"/>
      </w:docPartPr>
      <w:docPartBody>
        <w:p w:rsidR="007F00E8" w:rsidRDefault="001E5DFF" w:rsidP="001E5DFF">
          <w:pPr>
            <w:pStyle w:val="425EF5506C654BDCB5C3EA3A9DCE371F"/>
          </w:pPr>
          <w:r>
            <w:rPr>
              <w:rStyle w:val="Tekstvantijdelijkeaanduiding"/>
            </w:rPr>
            <w:t>Click and enter text</w:t>
          </w:r>
          <w:r w:rsidRPr="00962713">
            <w:rPr>
              <w:rStyle w:val="Tekstvantijdelijkeaanduiding"/>
              <w:rFonts w:eastAsiaTheme="minorHAnsi"/>
            </w:rPr>
            <w:t>.</w:t>
          </w:r>
        </w:p>
      </w:docPartBody>
    </w:docPart>
    <w:docPart>
      <w:docPartPr>
        <w:name w:val="C21BD6BB041F42D3B86DF0A1C60A6690"/>
        <w:category>
          <w:name w:val="Algemeen"/>
          <w:gallery w:val="placeholder"/>
        </w:category>
        <w:types>
          <w:type w:val="bbPlcHdr"/>
        </w:types>
        <w:behaviors>
          <w:behavior w:val="content"/>
        </w:behaviors>
        <w:guid w:val="{892EAB8C-6487-4DAD-9981-6DA7E3F03239}"/>
      </w:docPartPr>
      <w:docPartBody>
        <w:p w:rsidR="007F00E8" w:rsidRDefault="001E5DFF" w:rsidP="001E5DFF">
          <w:pPr>
            <w:pStyle w:val="C21BD6BB041F42D3B86DF0A1C60A6690"/>
          </w:pPr>
          <w:r>
            <w:rPr>
              <w:rStyle w:val="Tekstvantijdelijkeaanduiding"/>
            </w:rPr>
            <w:t>Click and enter text</w:t>
          </w:r>
          <w:r w:rsidRPr="00962713">
            <w:rPr>
              <w:rStyle w:val="Tekstvantijdelijkeaanduiding"/>
              <w:rFonts w:eastAsiaTheme="minorHAnsi"/>
            </w:rPr>
            <w:t>.</w:t>
          </w:r>
        </w:p>
      </w:docPartBody>
    </w:docPart>
    <w:docPart>
      <w:docPartPr>
        <w:name w:val="3F5D2E788EB64C369D531595B8AFAC17"/>
        <w:category>
          <w:name w:val="Algemeen"/>
          <w:gallery w:val="placeholder"/>
        </w:category>
        <w:types>
          <w:type w:val="bbPlcHdr"/>
        </w:types>
        <w:behaviors>
          <w:behavior w:val="content"/>
        </w:behaviors>
        <w:guid w:val="{714338F0-3B78-42E6-8447-677FAEF821D4}"/>
      </w:docPartPr>
      <w:docPartBody>
        <w:p w:rsidR="007F00E8" w:rsidRDefault="001E5DFF" w:rsidP="001E5DFF">
          <w:pPr>
            <w:pStyle w:val="3F5D2E788EB64C369D531595B8AFAC17"/>
          </w:pPr>
          <w:r>
            <w:rPr>
              <w:rStyle w:val="Tekstvantijdelijkeaanduiding"/>
            </w:rPr>
            <w:t>Enter text</w:t>
          </w:r>
          <w:r w:rsidRPr="00962713">
            <w:rPr>
              <w:rStyle w:val="Tekstvantijdelijkeaanduiding"/>
              <w:rFonts w:eastAsiaTheme="minorHAnsi"/>
            </w:rPr>
            <w:t>.</w:t>
          </w:r>
        </w:p>
      </w:docPartBody>
    </w:docPart>
    <w:docPart>
      <w:docPartPr>
        <w:name w:val="DA73910136034B9A844415F8BF81487D"/>
        <w:category>
          <w:name w:val="Algemeen"/>
          <w:gallery w:val="placeholder"/>
        </w:category>
        <w:types>
          <w:type w:val="bbPlcHdr"/>
        </w:types>
        <w:behaviors>
          <w:behavior w:val="content"/>
        </w:behaviors>
        <w:guid w:val="{0AD9B8BD-CEF6-48A1-8A16-DCA10F82DCDE}"/>
      </w:docPartPr>
      <w:docPartBody>
        <w:p w:rsidR="007F00E8" w:rsidRDefault="001E5DFF" w:rsidP="001E5DFF">
          <w:pPr>
            <w:pStyle w:val="DA73910136034B9A844415F8BF81487D"/>
          </w:pPr>
          <w:r>
            <w:rPr>
              <w:rStyle w:val="Tekstvantijdelijkeaanduiding"/>
            </w:rPr>
            <w:t>Click and enter text</w:t>
          </w:r>
          <w:r w:rsidRPr="00962713">
            <w:rPr>
              <w:rStyle w:val="Tekstvantijdelijkeaanduiding"/>
              <w:rFonts w:eastAsiaTheme="minorHAnsi"/>
            </w:rPr>
            <w:t>.</w:t>
          </w:r>
        </w:p>
      </w:docPartBody>
    </w:docPart>
    <w:docPart>
      <w:docPartPr>
        <w:name w:val="0D4CC66F3B1E4C188815DC345EB2EEB4"/>
        <w:category>
          <w:name w:val="Algemeen"/>
          <w:gallery w:val="placeholder"/>
        </w:category>
        <w:types>
          <w:type w:val="bbPlcHdr"/>
        </w:types>
        <w:behaviors>
          <w:behavior w:val="content"/>
        </w:behaviors>
        <w:guid w:val="{C30820BB-819B-4115-8CB1-C82793CECF33}"/>
      </w:docPartPr>
      <w:docPartBody>
        <w:p w:rsidR="007F00E8" w:rsidRDefault="001E5DFF" w:rsidP="001E5DFF">
          <w:pPr>
            <w:pStyle w:val="0D4CC66F3B1E4C188815DC345EB2EEB4"/>
          </w:pPr>
          <w:r>
            <w:rPr>
              <w:rStyle w:val="Tekstvantijdelijkeaanduiding"/>
            </w:rPr>
            <w:t>Click and enter text</w:t>
          </w:r>
          <w:r w:rsidRPr="00962713">
            <w:rPr>
              <w:rStyle w:val="Tekstvantijdelijkeaanduiding"/>
              <w:rFonts w:eastAsiaTheme="minorHAnsi"/>
            </w:rPr>
            <w:t>.</w:t>
          </w:r>
        </w:p>
      </w:docPartBody>
    </w:docPart>
    <w:docPart>
      <w:docPartPr>
        <w:name w:val="63316D56E48A4CCDACA9FF7D056BFB67"/>
        <w:category>
          <w:name w:val="Algemeen"/>
          <w:gallery w:val="placeholder"/>
        </w:category>
        <w:types>
          <w:type w:val="bbPlcHdr"/>
        </w:types>
        <w:behaviors>
          <w:behavior w:val="content"/>
        </w:behaviors>
        <w:guid w:val="{75A2A2AA-FC01-4992-B6A2-07838B05AD58}"/>
      </w:docPartPr>
      <w:docPartBody>
        <w:p w:rsidR="007F00E8" w:rsidRDefault="001E5DFF" w:rsidP="001E5DFF">
          <w:pPr>
            <w:pStyle w:val="63316D56E48A4CCDACA9FF7D056BFB67"/>
          </w:pPr>
          <w:r>
            <w:rPr>
              <w:rStyle w:val="Tekstvantijdelijkeaanduiding"/>
            </w:rPr>
            <w:t>Enter text</w:t>
          </w:r>
          <w:r w:rsidRPr="00962713">
            <w:rPr>
              <w:rStyle w:val="Tekstvantijdelijkeaanduiding"/>
              <w:rFonts w:eastAsiaTheme="minorHAnsi"/>
            </w:rPr>
            <w:t>.</w:t>
          </w:r>
        </w:p>
      </w:docPartBody>
    </w:docPart>
    <w:docPart>
      <w:docPartPr>
        <w:name w:val="01854805F01B423FAD89767B9D93984A"/>
        <w:category>
          <w:name w:val="Algemeen"/>
          <w:gallery w:val="placeholder"/>
        </w:category>
        <w:types>
          <w:type w:val="bbPlcHdr"/>
        </w:types>
        <w:behaviors>
          <w:behavior w:val="content"/>
        </w:behaviors>
        <w:guid w:val="{E7FEBB4E-35A4-44C2-869A-353C79CF43B6}"/>
      </w:docPartPr>
      <w:docPartBody>
        <w:p w:rsidR="007F00E8" w:rsidRDefault="001E5DFF" w:rsidP="001E5DFF">
          <w:pPr>
            <w:pStyle w:val="01854805F01B423FAD89767B9D93984A"/>
          </w:pPr>
          <w:r>
            <w:rPr>
              <w:rStyle w:val="Tekstvantijdelijkeaanduiding"/>
            </w:rPr>
            <w:t>Click and enter text</w:t>
          </w:r>
          <w:r w:rsidRPr="00962713">
            <w:rPr>
              <w:rStyle w:val="Tekstvantijdelijkeaanduiding"/>
              <w:rFonts w:eastAsiaTheme="minorHAnsi"/>
            </w:rPr>
            <w:t>.</w:t>
          </w:r>
        </w:p>
      </w:docPartBody>
    </w:docPart>
    <w:docPart>
      <w:docPartPr>
        <w:name w:val="4139FC914F6B417688A598D5352E3257"/>
        <w:category>
          <w:name w:val="Algemeen"/>
          <w:gallery w:val="placeholder"/>
        </w:category>
        <w:types>
          <w:type w:val="bbPlcHdr"/>
        </w:types>
        <w:behaviors>
          <w:behavior w:val="content"/>
        </w:behaviors>
        <w:guid w:val="{658344A8-CC54-4BAC-971E-A884EFB89A21}"/>
      </w:docPartPr>
      <w:docPartBody>
        <w:p w:rsidR="007F00E8" w:rsidRDefault="001E5DFF" w:rsidP="001E5DFF">
          <w:pPr>
            <w:pStyle w:val="4139FC914F6B417688A598D5352E3257"/>
          </w:pPr>
          <w:r>
            <w:rPr>
              <w:rStyle w:val="Tekstvantijdelijkeaanduiding"/>
            </w:rPr>
            <w:t>Click and enter text</w:t>
          </w:r>
          <w:r w:rsidRPr="00962713">
            <w:rPr>
              <w:rStyle w:val="Tekstvantijdelijkeaanduiding"/>
              <w:rFonts w:eastAsiaTheme="minorHAnsi"/>
            </w:rPr>
            <w:t>.</w:t>
          </w:r>
        </w:p>
      </w:docPartBody>
    </w:docPart>
    <w:docPart>
      <w:docPartPr>
        <w:name w:val="A2A45158790B4FE4B4624B86FDEAA9F3"/>
        <w:category>
          <w:name w:val="Algemeen"/>
          <w:gallery w:val="placeholder"/>
        </w:category>
        <w:types>
          <w:type w:val="bbPlcHdr"/>
        </w:types>
        <w:behaviors>
          <w:behavior w:val="content"/>
        </w:behaviors>
        <w:guid w:val="{7E4EFBEB-8F9A-4219-AB64-567102D824D7}"/>
      </w:docPartPr>
      <w:docPartBody>
        <w:p w:rsidR="007F00E8" w:rsidRDefault="001E5DFF" w:rsidP="001E5DFF">
          <w:pPr>
            <w:pStyle w:val="A2A45158790B4FE4B4624B86FDEAA9F3"/>
          </w:pPr>
          <w:r>
            <w:rPr>
              <w:rStyle w:val="Tekstvantijdelijkeaanduiding"/>
            </w:rPr>
            <w:t>Enter text</w:t>
          </w:r>
          <w:r w:rsidRPr="00962713">
            <w:rPr>
              <w:rStyle w:val="Tekstvantijdelijkeaanduiding"/>
              <w:rFonts w:eastAsiaTheme="minorHAnsi"/>
            </w:rPr>
            <w:t>.</w:t>
          </w:r>
        </w:p>
      </w:docPartBody>
    </w:docPart>
    <w:docPart>
      <w:docPartPr>
        <w:name w:val="56E228F3B5B143B9861FA8CE67302E07"/>
        <w:category>
          <w:name w:val="Algemeen"/>
          <w:gallery w:val="placeholder"/>
        </w:category>
        <w:types>
          <w:type w:val="bbPlcHdr"/>
        </w:types>
        <w:behaviors>
          <w:behavior w:val="content"/>
        </w:behaviors>
        <w:guid w:val="{2D8E2390-4477-485E-BD08-A26080C8397A}"/>
      </w:docPartPr>
      <w:docPartBody>
        <w:p w:rsidR="007F00E8" w:rsidRDefault="001E5DFF" w:rsidP="001E5DFF">
          <w:pPr>
            <w:pStyle w:val="56E228F3B5B143B9861FA8CE67302E07"/>
          </w:pPr>
          <w:r>
            <w:rPr>
              <w:rStyle w:val="Tekstvantijdelijkeaanduiding"/>
            </w:rPr>
            <w:t>Click and enter text</w:t>
          </w:r>
          <w:r w:rsidRPr="00962713">
            <w:rPr>
              <w:rStyle w:val="Tekstvantijdelijkeaanduiding"/>
              <w:rFonts w:eastAsiaTheme="minorHAnsi"/>
            </w:rPr>
            <w:t>.</w:t>
          </w:r>
        </w:p>
      </w:docPartBody>
    </w:docPart>
    <w:docPart>
      <w:docPartPr>
        <w:name w:val="B7945FE07FC744B597191216CABB9183"/>
        <w:category>
          <w:name w:val="Algemeen"/>
          <w:gallery w:val="placeholder"/>
        </w:category>
        <w:types>
          <w:type w:val="bbPlcHdr"/>
        </w:types>
        <w:behaviors>
          <w:behavior w:val="content"/>
        </w:behaviors>
        <w:guid w:val="{9950DAE8-1E69-4EC1-AC14-9A265EF11C0A}"/>
      </w:docPartPr>
      <w:docPartBody>
        <w:p w:rsidR="007F00E8" w:rsidRDefault="001E5DFF" w:rsidP="001E5DFF">
          <w:pPr>
            <w:pStyle w:val="B7945FE07FC744B597191216CABB9183"/>
          </w:pPr>
          <w:r>
            <w:rPr>
              <w:rStyle w:val="Tekstvantijdelijkeaanduiding"/>
            </w:rPr>
            <w:t>Click and enter text</w:t>
          </w:r>
          <w:r w:rsidRPr="00962713">
            <w:rPr>
              <w:rStyle w:val="Tekstvantijdelijkeaanduiding"/>
              <w:rFonts w:eastAsiaTheme="minorHAnsi"/>
            </w:rPr>
            <w:t>.</w:t>
          </w:r>
        </w:p>
      </w:docPartBody>
    </w:docPart>
    <w:docPart>
      <w:docPartPr>
        <w:name w:val="F0F4692647324DA99590840BE02BE781"/>
        <w:category>
          <w:name w:val="Algemeen"/>
          <w:gallery w:val="placeholder"/>
        </w:category>
        <w:types>
          <w:type w:val="bbPlcHdr"/>
        </w:types>
        <w:behaviors>
          <w:behavior w:val="content"/>
        </w:behaviors>
        <w:guid w:val="{8425E0B1-44B5-4BC9-A50E-2AA18BDE047B}"/>
      </w:docPartPr>
      <w:docPartBody>
        <w:p w:rsidR="007F00E8" w:rsidRDefault="001E5DFF" w:rsidP="001E5DFF">
          <w:pPr>
            <w:pStyle w:val="F0F4692647324DA99590840BE02BE781"/>
          </w:pPr>
          <w:r>
            <w:rPr>
              <w:rStyle w:val="Tekstvantijdelijkeaanduiding"/>
            </w:rPr>
            <w:t>Click and enter text</w:t>
          </w:r>
          <w:r w:rsidRPr="00962713">
            <w:rPr>
              <w:rStyle w:val="Tekstvantijdelijkeaanduiding"/>
              <w:rFonts w:eastAsiaTheme="minorHAnsi"/>
            </w:rPr>
            <w:t>.</w:t>
          </w:r>
        </w:p>
      </w:docPartBody>
    </w:docPart>
    <w:docPart>
      <w:docPartPr>
        <w:name w:val="41B044EE9265472BA66612378E0AC4E4"/>
        <w:category>
          <w:name w:val="Algemeen"/>
          <w:gallery w:val="placeholder"/>
        </w:category>
        <w:types>
          <w:type w:val="bbPlcHdr"/>
        </w:types>
        <w:behaviors>
          <w:behavior w:val="content"/>
        </w:behaviors>
        <w:guid w:val="{E6D2BB9A-E05A-424F-B4A6-F11EC9D57902}"/>
      </w:docPartPr>
      <w:docPartBody>
        <w:p w:rsidR="007F00E8" w:rsidRDefault="001E5DFF" w:rsidP="001E5DFF">
          <w:pPr>
            <w:pStyle w:val="41B044EE9265472BA66612378E0AC4E4"/>
          </w:pPr>
          <w:r>
            <w:rPr>
              <w:rStyle w:val="Tekstvantijdelijkeaanduiding"/>
            </w:rPr>
            <w:t>Click and enter text</w:t>
          </w:r>
          <w:r w:rsidRPr="00962713">
            <w:rPr>
              <w:rStyle w:val="Tekstvantijdelijkeaanduiding"/>
              <w:rFonts w:eastAsiaTheme="minorHAnsi"/>
            </w:rPr>
            <w:t>.</w:t>
          </w:r>
        </w:p>
      </w:docPartBody>
    </w:docPart>
    <w:docPart>
      <w:docPartPr>
        <w:name w:val="A1732D8FF2BA4620B57DF2E5C4DE84E7"/>
        <w:category>
          <w:name w:val="Algemeen"/>
          <w:gallery w:val="placeholder"/>
        </w:category>
        <w:types>
          <w:type w:val="bbPlcHdr"/>
        </w:types>
        <w:behaviors>
          <w:behavior w:val="content"/>
        </w:behaviors>
        <w:guid w:val="{0D44DD2E-BFFB-4379-9CB3-7358677153FF}"/>
      </w:docPartPr>
      <w:docPartBody>
        <w:p w:rsidR="007F00E8" w:rsidRDefault="001E5DFF" w:rsidP="001E5DFF">
          <w:pPr>
            <w:pStyle w:val="A1732D8FF2BA4620B57DF2E5C4DE84E7"/>
          </w:pPr>
          <w:r>
            <w:rPr>
              <w:rStyle w:val="Tekstvantijdelijkeaanduiding"/>
            </w:rPr>
            <w:t>Click and enter text</w:t>
          </w:r>
          <w:r w:rsidRPr="00962713">
            <w:rPr>
              <w:rStyle w:val="Tekstvantijdelijkeaanduiding"/>
              <w:rFonts w:eastAsiaTheme="minorHAnsi"/>
            </w:rPr>
            <w:t>.</w:t>
          </w:r>
        </w:p>
      </w:docPartBody>
    </w:docPart>
    <w:docPart>
      <w:docPartPr>
        <w:name w:val="40B0F544F3724BB6B05F34CBBEBB4709"/>
        <w:category>
          <w:name w:val="Algemeen"/>
          <w:gallery w:val="placeholder"/>
        </w:category>
        <w:types>
          <w:type w:val="bbPlcHdr"/>
        </w:types>
        <w:behaviors>
          <w:behavior w:val="content"/>
        </w:behaviors>
        <w:guid w:val="{D100535D-3E2C-4EBB-8F0B-392FC88523E3}"/>
      </w:docPartPr>
      <w:docPartBody>
        <w:p w:rsidR="007F00E8" w:rsidRDefault="001E5DFF" w:rsidP="001E5DFF">
          <w:pPr>
            <w:pStyle w:val="40B0F544F3724BB6B05F34CBBEBB4709"/>
          </w:pPr>
          <w:r>
            <w:rPr>
              <w:rStyle w:val="Tekstvantijdelijkeaanduiding"/>
            </w:rPr>
            <w:t>Click and enter text</w:t>
          </w:r>
          <w:r w:rsidRPr="00962713">
            <w:rPr>
              <w:rStyle w:val="Tekstvantijdelijkeaanduiding"/>
              <w:rFonts w:eastAsiaTheme="minorHAnsi"/>
            </w:rPr>
            <w:t>.</w:t>
          </w:r>
        </w:p>
      </w:docPartBody>
    </w:docPart>
    <w:docPart>
      <w:docPartPr>
        <w:name w:val="310529969B3D484882F3F948D01ECF88"/>
        <w:category>
          <w:name w:val="Algemeen"/>
          <w:gallery w:val="placeholder"/>
        </w:category>
        <w:types>
          <w:type w:val="bbPlcHdr"/>
        </w:types>
        <w:behaviors>
          <w:behavior w:val="content"/>
        </w:behaviors>
        <w:guid w:val="{6811CE2D-3433-4B8A-A47A-6900EAAD745E}"/>
      </w:docPartPr>
      <w:docPartBody>
        <w:p w:rsidR="007F00E8" w:rsidRDefault="001E5DFF" w:rsidP="001E5DFF">
          <w:pPr>
            <w:pStyle w:val="310529969B3D484882F3F948D01ECF88"/>
          </w:pPr>
          <w:r>
            <w:rPr>
              <w:rStyle w:val="Tekstvantijdelijkeaanduiding"/>
            </w:rPr>
            <w:t>Click and enter text</w:t>
          </w:r>
          <w:r w:rsidRPr="00962713">
            <w:rPr>
              <w:rStyle w:val="Tekstvantijdelijkeaanduiding"/>
              <w:rFonts w:eastAsiaTheme="minorHAnsi"/>
            </w:rPr>
            <w:t>.</w:t>
          </w:r>
        </w:p>
      </w:docPartBody>
    </w:docPart>
    <w:docPart>
      <w:docPartPr>
        <w:name w:val="B4A73C99FB054AC8968774A4F97F8809"/>
        <w:category>
          <w:name w:val="Algemeen"/>
          <w:gallery w:val="placeholder"/>
        </w:category>
        <w:types>
          <w:type w:val="bbPlcHdr"/>
        </w:types>
        <w:behaviors>
          <w:behavior w:val="content"/>
        </w:behaviors>
        <w:guid w:val="{D31B2771-B316-489F-B7F6-2A405FB76C5B}"/>
      </w:docPartPr>
      <w:docPartBody>
        <w:p w:rsidR="007F00E8" w:rsidRDefault="001E5DFF" w:rsidP="001E5DFF">
          <w:pPr>
            <w:pStyle w:val="B4A73C99FB054AC8968774A4F97F8809"/>
          </w:pPr>
          <w:r>
            <w:rPr>
              <w:rStyle w:val="Tekstvantijdelijkeaanduiding"/>
            </w:rPr>
            <w:t>Click and enter text</w:t>
          </w:r>
          <w:r w:rsidRPr="00962713">
            <w:rPr>
              <w:rStyle w:val="Tekstvantijdelijkeaanduiding"/>
              <w:rFonts w:eastAsiaTheme="minorHAnsi"/>
            </w:rPr>
            <w:t>.</w:t>
          </w:r>
        </w:p>
      </w:docPartBody>
    </w:docPart>
    <w:docPart>
      <w:docPartPr>
        <w:name w:val="F1BD97FB842A4EC1B205703D026D6AD1"/>
        <w:category>
          <w:name w:val="Algemeen"/>
          <w:gallery w:val="placeholder"/>
        </w:category>
        <w:types>
          <w:type w:val="bbPlcHdr"/>
        </w:types>
        <w:behaviors>
          <w:behavior w:val="content"/>
        </w:behaviors>
        <w:guid w:val="{D876C4C5-F817-405B-B665-A1DEA08E89FC}"/>
      </w:docPartPr>
      <w:docPartBody>
        <w:p w:rsidR="007F00E8" w:rsidRDefault="001E5DFF" w:rsidP="001E5DFF">
          <w:pPr>
            <w:pStyle w:val="F1BD97FB842A4EC1B205703D026D6AD1"/>
          </w:pPr>
          <w:r>
            <w:rPr>
              <w:rStyle w:val="Tekstvantijdelijkeaanduiding"/>
            </w:rPr>
            <w:t>Click and enter text</w:t>
          </w:r>
          <w:r w:rsidRPr="00962713">
            <w:rPr>
              <w:rStyle w:val="Tekstvantijdelijkeaanduiding"/>
              <w:rFonts w:eastAsiaTheme="minorHAnsi"/>
            </w:rPr>
            <w:t>.</w:t>
          </w:r>
        </w:p>
      </w:docPartBody>
    </w:docPart>
    <w:docPart>
      <w:docPartPr>
        <w:name w:val="1E6C60EC746C48A9993C1449DF71F6F2"/>
        <w:category>
          <w:name w:val="Algemeen"/>
          <w:gallery w:val="placeholder"/>
        </w:category>
        <w:types>
          <w:type w:val="bbPlcHdr"/>
        </w:types>
        <w:behaviors>
          <w:behavior w:val="content"/>
        </w:behaviors>
        <w:guid w:val="{782CBCD6-B8BB-4AE5-924E-1A8C0298F8E8}"/>
      </w:docPartPr>
      <w:docPartBody>
        <w:p w:rsidR="007F00E8" w:rsidRDefault="001E5DFF" w:rsidP="001E5DFF">
          <w:pPr>
            <w:pStyle w:val="1E6C60EC746C48A9993C1449DF71F6F2"/>
          </w:pPr>
          <w:r>
            <w:rPr>
              <w:rStyle w:val="Tekstvantijdelijkeaanduiding"/>
            </w:rPr>
            <w:t>Click and enter text</w:t>
          </w:r>
          <w:r w:rsidRPr="00962713">
            <w:rPr>
              <w:rStyle w:val="Tekstvantijdelijkeaanduiding"/>
              <w:rFonts w:eastAsiaTheme="minorHAnsi"/>
            </w:rPr>
            <w:t>.</w:t>
          </w:r>
        </w:p>
      </w:docPartBody>
    </w:docPart>
    <w:docPart>
      <w:docPartPr>
        <w:name w:val="320A390834774317B0BC24895C6ACDE5"/>
        <w:category>
          <w:name w:val="Algemeen"/>
          <w:gallery w:val="placeholder"/>
        </w:category>
        <w:types>
          <w:type w:val="bbPlcHdr"/>
        </w:types>
        <w:behaviors>
          <w:behavior w:val="content"/>
        </w:behaviors>
        <w:guid w:val="{2B9CD653-AB11-4FDF-9475-668949EDAF5C}"/>
      </w:docPartPr>
      <w:docPartBody>
        <w:p w:rsidR="007F00E8" w:rsidRDefault="001E5DFF" w:rsidP="001E5DFF">
          <w:pPr>
            <w:pStyle w:val="320A390834774317B0BC24895C6ACDE5"/>
          </w:pPr>
          <w:r>
            <w:rPr>
              <w:rStyle w:val="Tekstvantijdelijkeaanduiding"/>
            </w:rPr>
            <w:t>Click and enter text</w:t>
          </w:r>
          <w:r w:rsidRPr="00962713">
            <w:rPr>
              <w:rStyle w:val="Tekstvantijdelijkeaanduiding"/>
              <w:rFonts w:eastAsiaTheme="minorHAnsi"/>
            </w:rPr>
            <w:t>.</w:t>
          </w:r>
        </w:p>
      </w:docPartBody>
    </w:docPart>
    <w:docPart>
      <w:docPartPr>
        <w:name w:val="29B1359D471348309026683D86DC5D70"/>
        <w:category>
          <w:name w:val="Algemeen"/>
          <w:gallery w:val="placeholder"/>
        </w:category>
        <w:types>
          <w:type w:val="bbPlcHdr"/>
        </w:types>
        <w:behaviors>
          <w:behavior w:val="content"/>
        </w:behaviors>
        <w:guid w:val="{9A25AE78-8D28-4DD1-9C94-FB1E5B93CF74}"/>
      </w:docPartPr>
      <w:docPartBody>
        <w:p w:rsidR="00F428E2" w:rsidRDefault="00C15326" w:rsidP="00C15326">
          <w:pPr>
            <w:pStyle w:val="29B1359D471348309026683D86DC5D70"/>
          </w:pPr>
          <w:r w:rsidRPr="00F30AE8">
            <w:rPr>
              <w:rStyle w:val="UZTitle2Standaard"/>
            </w:rPr>
            <w:t>Click and enter text</w:t>
          </w:r>
          <w:r w:rsidRPr="00F30AE8">
            <w:rPr>
              <w:rStyle w:val="UZTitle2Standaard"/>
              <w:rFonts w:eastAsiaTheme="minorHAnsi"/>
            </w:rPr>
            <w:t>.</w:t>
          </w:r>
        </w:p>
      </w:docPartBody>
    </w:docPart>
    <w:docPart>
      <w:docPartPr>
        <w:name w:val="D264EB081A704E15B087AE7269804236"/>
        <w:category>
          <w:name w:val="Algemeen"/>
          <w:gallery w:val="placeholder"/>
        </w:category>
        <w:types>
          <w:type w:val="bbPlcHdr"/>
        </w:types>
        <w:behaviors>
          <w:behavior w:val="content"/>
        </w:behaviors>
        <w:guid w:val="{09A90986-38C9-4A0B-9AE9-451CA2588326}"/>
      </w:docPartPr>
      <w:docPartBody>
        <w:p w:rsidR="00F428E2" w:rsidRDefault="00C15326" w:rsidP="00C15326">
          <w:pPr>
            <w:pStyle w:val="D264EB081A704E15B087AE7269804236"/>
          </w:pPr>
          <w:r>
            <w:rPr>
              <w:rStyle w:val="Tekstvantijdelijkeaanduiding"/>
              <w:rFonts w:eastAsiaTheme="minorHAnsi"/>
            </w:rPr>
            <w:t>Choose date</w:t>
          </w:r>
          <w:r w:rsidRPr="00B1759B">
            <w:rPr>
              <w:rStyle w:val="Tekstvantijdelijkeaanduiding"/>
              <w:rFonts w:eastAsiaTheme="minorHAnsi"/>
            </w:rPr>
            <w:t>.</w:t>
          </w:r>
        </w:p>
      </w:docPartBody>
    </w:docPart>
    <w:docPart>
      <w:docPartPr>
        <w:name w:val="8B96BF5D9426441286D05DEFD26569E6"/>
        <w:category>
          <w:name w:val="Algemeen"/>
          <w:gallery w:val="placeholder"/>
        </w:category>
        <w:types>
          <w:type w:val="bbPlcHdr"/>
        </w:types>
        <w:behaviors>
          <w:behavior w:val="content"/>
        </w:behaviors>
        <w:guid w:val="{AA68DF2F-6F77-490D-83F4-117D8C37A677}"/>
      </w:docPartPr>
      <w:docPartBody>
        <w:p w:rsidR="00E233C1" w:rsidRDefault="00F428E2" w:rsidP="00F428E2">
          <w:pPr>
            <w:pStyle w:val="8B96BF5D9426441286D05DEFD26569E6"/>
          </w:pPr>
          <w:r>
            <w:rPr>
              <w:rStyle w:val="Tekstvantijdelijkeaanduiding"/>
            </w:rPr>
            <w:t>Click and enter text</w:t>
          </w:r>
          <w:r w:rsidRPr="00962713">
            <w:rPr>
              <w:rStyle w:val="Tekstvantijdelijkeaanduiding"/>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6664"/>
    <w:multiLevelType w:val="multilevel"/>
    <w:tmpl w:val="C584E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5985191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FF"/>
    <w:rsid w:val="001E5DFF"/>
    <w:rsid w:val="002B3090"/>
    <w:rsid w:val="007F00E8"/>
    <w:rsid w:val="00C15326"/>
    <w:rsid w:val="00DB4894"/>
    <w:rsid w:val="00E233C1"/>
    <w:rsid w:val="00F428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28E2"/>
    <w:rPr>
      <w:color w:val="808080"/>
    </w:rPr>
  </w:style>
  <w:style w:type="character" w:customStyle="1" w:styleId="UZTitle2Standaard">
    <w:name w:val="UZ_Title2_Standaard"/>
    <w:basedOn w:val="Standaardalinea-lettertype"/>
    <w:uiPriority w:val="1"/>
    <w:qFormat/>
    <w:rsid w:val="00C15326"/>
    <w:rPr>
      <w:rFonts w:ascii="Arial" w:hAnsi="Arial"/>
      <w:b w:val="0"/>
      <w:color w:val="auto"/>
      <w:sz w:val="20"/>
    </w:rPr>
  </w:style>
  <w:style w:type="paragraph" w:customStyle="1" w:styleId="44D7E0D939E74671AA36517EB7DDD5BF2">
    <w:name w:val="44D7E0D939E74671AA36517EB7DDD5BF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4CFCDF0EC8D4432B0B76BC109F1E4AA2">
    <w:name w:val="04CFCDF0EC8D4432B0B76BC109F1E4AA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1062522CF0A451D9997BA42E6FFC8502">
    <w:name w:val="01062522CF0A451D9997BA42E6FFC850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52AC42991D34E4C83B781572CBAD4BB2">
    <w:name w:val="852AC42991D34E4C83B781572CBAD4BB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33438C1480E4F3DB4287E52FDB056EB2">
    <w:name w:val="B33438C1480E4F3DB4287E52FDB056EB2"/>
    <w:rsid w:val="001E5DFF"/>
    <w:pPr>
      <w:keepNext/>
      <w:tabs>
        <w:tab w:val="left" w:pos="357"/>
        <w:tab w:val="num" w:pos="1440"/>
        <w:tab w:val="left" w:pos="4287"/>
        <w:tab w:val="left" w:pos="4644"/>
      </w:tabs>
      <w:spacing w:before="180" w:after="20" w:line="360" w:lineRule="auto"/>
      <w:ind w:left="595" w:hanging="595"/>
    </w:pPr>
    <w:rPr>
      <w:rFonts w:ascii="Arial" w:eastAsia="Times New Roman" w:hAnsi="Arial" w:cs="Arial"/>
      <w:b/>
      <w:color w:val="1E64C8"/>
      <w:szCs w:val="20"/>
    </w:rPr>
  </w:style>
  <w:style w:type="paragraph" w:customStyle="1" w:styleId="D4916A991A8340688F3CC7F9D234150C2">
    <w:name w:val="D4916A991A8340688F3CC7F9D234150C2"/>
    <w:rsid w:val="001E5DFF"/>
    <w:pPr>
      <w:keepNext/>
      <w:tabs>
        <w:tab w:val="left" w:pos="357"/>
        <w:tab w:val="num" w:pos="1440"/>
        <w:tab w:val="left" w:pos="4287"/>
        <w:tab w:val="left" w:pos="4644"/>
      </w:tabs>
      <w:spacing w:before="180" w:after="20" w:line="360" w:lineRule="auto"/>
      <w:ind w:left="595" w:hanging="595"/>
    </w:pPr>
    <w:rPr>
      <w:rFonts w:ascii="Arial" w:eastAsia="Times New Roman" w:hAnsi="Arial" w:cs="Arial"/>
      <w:b/>
      <w:color w:val="1E64C8"/>
      <w:szCs w:val="20"/>
    </w:rPr>
  </w:style>
  <w:style w:type="paragraph" w:customStyle="1" w:styleId="CC61917386B945B39DF7FA1A8A46EC2A1">
    <w:name w:val="CC61917386B945B39DF7FA1A8A46EC2A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A12C183A8543CA851BD900395B67D91">
    <w:name w:val="6EA12C183A8543CA851BD900395B67D9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D5FF3695A164D85A04728A0475413861">
    <w:name w:val="4D5FF3695A164D85A04728A047541386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319A3F9F7CF48B38BFF4D704EB612461">
    <w:name w:val="6319A3F9F7CF48B38BFF4D704EB61246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FCEFEB2AAF4004BE1D28876CFD58031">
    <w:name w:val="1BFCEFEB2AAF4004BE1D28876CFD5803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410287DF9145269935785E1A4CA2841">
    <w:name w:val="C6410287DF9145269935785E1A4CA284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AB6577454AB48FEB608FAEC1A2FCF67">
    <w:name w:val="1AB6577454AB48FEB608FAEC1A2FCF67"/>
    <w:rsid w:val="001E5DFF"/>
  </w:style>
  <w:style w:type="paragraph" w:customStyle="1" w:styleId="7233E23A983B41E0991CFCDCAB3C9FAE">
    <w:name w:val="7233E23A983B41E0991CFCDCAB3C9FAE"/>
    <w:rsid w:val="001E5DFF"/>
  </w:style>
  <w:style w:type="paragraph" w:customStyle="1" w:styleId="B23F2218D8324AA5B71F395936020E58">
    <w:name w:val="B23F2218D8324AA5B71F395936020E58"/>
    <w:rsid w:val="001E5DFF"/>
  </w:style>
  <w:style w:type="paragraph" w:customStyle="1" w:styleId="E6CE035C616B470D8ECF31195202F5B9">
    <w:name w:val="E6CE035C616B470D8ECF31195202F5B9"/>
    <w:rsid w:val="001E5DFF"/>
  </w:style>
  <w:style w:type="paragraph" w:customStyle="1" w:styleId="90CC1352BDD74F40966ECECB8C8E267A">
    <w:name w:val="90CC1352BDD74F40966ECECB8C8E267A"/>
    <w:rsid w:val="001E5DFF"/>
  </w:style>
  <w:style w:type="paragraph" w:customStyle="1" w:styleId="8B55949FAF8848AF8CD39BDEB7B28859">
    <w:name w:val="8B55949FAF8848AF8CD39BDEB7B28859"/>
    <w:rsid w:val="001E5DFF"/>
  </w:style>
  <w:style w:type="paragraph" w:customStyle="1" w:styleId="BF25B838D31D4AE496C89CAED336A953">
    <w:name w:val="BF25B838D31D4AE496C89CAED336A953"/>
    <w:rsid w:val="001E5DFF"/>
  </w:style>
  <w:style w:type="paragraph" w:customStyle="1" w:styleId="3A632FB83E034E2E9322D50A6B128C56">
    <w:name w:val="3A632FB83E034E2E9322D50A6B128C56"/>
    <w:rsid w:val="001E5DFF"/>
  </w:style>
  <w:style w:type="paragraph" w:customStyle="1" w:styleId="18645B9E18F949E98155380455F35CFE">
    <w:name w:val="18645B9E18F949E98155380455F35CFE"/>
    <w:rsid w:val="001E5DFF"/>
  </w:style>
  <w:style w:type="paragraph" w:customStyle="1" w:styleId="AD32BA80DACB444088D952A4F9D5F130">
    <w:name w:val="AD32BA80DACB444088D952A4F9D5F130"/>
    <w:rsid w:val="001E5DFF"/>
  </w:style>
  <w:style w:type="paragraph" w:customStyle="1" w:styleId="0D7C4A88B7664A498382DA9DCA3249ED">
    <w:name w:val="0D7C4A88B7664A498382DA9DCA3249ED"/>
    <w:rsid w:val="001E5DFF"/>
  </w:style>
  <w:style w:type="paragraph" w:customStyle="1" w:styleId="B42A94978E4A46A387895BDE3CFC519A">
    <w:name w:val="B42A94978E4A46A387895BDE3CFC519A"/>
    <w:rsid w:val="001E5DFF"/>
  </w:style>
  <w:style w:type="paragraph" w:customStyle="1" w:styleId="F76F85D3F3D247688A21562724A9F96A">
    <w:name w:val="F76F85D3F3D247688A21562724A9F96A"/>
    <w:rsid w:val="001E5DFF"/>
  </w:style>
  <w:style w:type="paragraph" w:customStyle="1" w:styleId="780212269EC047CFAE19FE2A7461F072">
    <w:name w:val="780212269EC047CFAE19FE2A7461F072"/>
    <w:rsid w:val="001E5DFF"/>
  </w:style>
  <w:style w:type="paragraph" w:customStyle="1" w:styleId="425EF5506C654BDCB5C3EA3A9DCE371F">
    <w:name w:val="425EF5506C654BDCB5C3EA3A9DCE371F"/>
    <w:rsid w:val="001E5DFF"/>
  </w:style>
  <w:style w:type="paragraph" w:customStyle="1" w:styleId="C21BD6BB041F42D3B86DF0A1C60A6690">
    <w:name w:val="C21BD6BB041F42D3B86DF0A1C60A6690"/>
    <w:rsid w:val="001E5DFF"/>
  </w:style>
  <w:style w:type="paragraph" w:customStyle="1" w:styleId="3F5D2E788EB64C369D531595B8AFAC17">
    <w:name w:val="3F5D2E788EB64C369D531595B8AFAC17"/>
    <w:rsid w:val="001E5DFF"/>
  </w:style>
  <w:style w:type="paragraph" w:customStyle="1" w:styleId="DA73910136034B9A844415F8BF81487D">
    <w:name w:val="DA73910136034B9A844415F8BF81487D"/>
    <w:rsid w:val="001E5DFF"/>
  </w:style>
  <w:style w:type="paragraph" w:customStyle="1" w:styleId="0D4CC66F3B1E4C188815DC345EB2EEB4">
    <w:name w:val="0D4CC66F3B1E4C188815DC345EB2EEB4"/>
    <w:rsid w:val="001E5DFF"/>
  </w:style>
  <w:style w:type="paragraph" w:customStyle="1" w:styleId="63316D56E48A4CCDACA9FF7D056BFB67">
    <w:name w:val="63316D56E48A4CCDACA9FF7D056BFB67"/>
    <w:rsid w:val="001E5DFF"/>
  </w:style>
  <w:style w:type="paragraph" w:customStyle="1" w:styleId="01854805F01B423FAD89767B9D93984A">
    <w:name w:val="01854805F01B423FAD89767B9D93984A"/>
    <w:rsid w:val="001E5DFF"/>
  </w:style>
  <w:style w:type="paragraph" w:customStyle="1" w:styleId="4139FC914F6B417688A598D5352E3257">
    <w:name w:val="4139FC914F6B417688A598D5352E3257"/>
    <w:rsid w:val="001E5DFF"/>
  </w:style>
  <w:style w:type="paragraph" w:customStyle="1" w:styleId="A2A45158790B4FE4B4624B86FDEAA9F3">
    <w:name w:val="A2A45158790B4FE4B4624B86FDEAA9F3"/>
    <w:rsid w:val="001E5DFF"/>
  </w:style>
  <w:style w:type="paragraph" w:customStyle="1" w:styleId="56E228F3B5B143B9861FA8CE67302E07">
    <w:name w:val="56E228F3B5B143B9861FA8CE67302E07"/>
    <w:rsid w:val="001E5DFF"/>
  </w:style>
  <w:style w:type="paragraph" w:customStyle="1" w:styleId="B7945FE07FC744B597191216CABB9183">
    <w:name w:val="B7945FE07FC744B597191216CABB9183"/>
    <w:rsid w:val="001E5DFF"/>
  </w:style>
  <w:style w:type="paragraph" w:customStyle="1" w:styleId="F0F4692647324DA99590840BE02BE781">
    <w:name w:val="F0F4692647324DA99590840BE02BE781"/>
    <w:rsid w:val="001E5DFF"/>
  </w:style>
  <w:style w:type="paragraph" w:customStyle="1" w:styleId="41B044EE9265472BA66612378E0AC4E4">
    <w:name w:val="41B044EE9265472BA66612378E0AC4E4"/>
    <w:rsid w:val="001E5DFF"/>
  </w:style>
  <w:style w:type="paragraph" w:customStyle="1" w:styleId="A1732D8FF2BA4620B57DF2E5C4DE84E7">
    <w:name w:val="A1732D8FF2BA4620B57DF2E5C4DE84E7"/>
    <w:rsid w:val="001E5DFF"/>
  </w:style>
  <w:style w:type="paragraph" w:customStyle="1" w:styleId="40B0F544F3724BB6B05F34CBBEBB4709">
    <w:name w:val="40B0F544F3724BB6B05F34CBBEBB4709"/>
    <w:rsid w:val="001E5DFF"/>
  </w:style>
  <w:style w:type="paragraph" w:customStyle="1" w:styleId="310529969B3D484882F3F948D01ECF88">
    <w:name w:val="310529969B3D484882F3F948D01ECF88"/>
    <w:rsid w:val="001E5DFF"/>
  </w:style>
  <w:style w:type="paragraph" w:customStyle="1" w:styleId="B4A73C99FB054AC8968774A4F97F8809">
    <w:name w:val="B4A73C99FB054AC8968774A4F97F8809"/>
    <w:rsid w:val="001E5DFF"/>
  </w:style>
  <w:style w:type="paragraph" w:customStyle="1" w:styleId="F1BD97FB842A4EC1B205703D026D6AD1">
    <w:name w:val="F1BD97FB842A4EC1B205703D026D6AD1"/>
    <w:rsid w:val="001E5DFF"/>
  </w:style>
  <w:style w:type="paragraph" w:customStyle="1" w:styleId="1E6C60EC746C48A9993C1449DF71F6F2">
    <w:name w:val="1E6C60EC746C48A9993C1449DF71F6F2"/>
    <w:rsid w:val="001E5DFF"/>
  </w:style>
  <w:style w:type="paragraph" w:customStyle="1" w:styleId="320A390834774317B0BC24895C6ACDE5">
    <w:name w:val="320A390834774317B0BC24895C6ACDE5"/>
    <w:rsid w:val="001E5DFF"/>
  </w:style>
  <w:style w:type="paragraph" w:customStyle="1" w:styleId="29B1359D471348309026683D86DC5D70">
    <w:name w:val="29B1359D471348309026683D86DC5D70"/>
    <w:rsid w:val="00C15326"/>
  </w:style>
  <w:style w:type="paragraph" w:customStyle="1" w:styleId="D264EB081A704E15B087AE7269804236">
    <w:name w:val="D264EB081A704E15B087AE7269804236"/>
    <w:rsid w:val="00C15326"/>
  </w:style>
  <w:style w:type="paragraph" w:customStyle="1" w:styleId="8B96BF5D9426441286D05DEFD26569E6">
    <w:name w:val="8B96BF5D9426441286D05DEFD26569E6"/>
    <w:rsid w:val="00F42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F72E-1A91-4DE7-BCEC-21A474ED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H9.1-B13 Checklist neurofibromatose t1.dotx</Template>
  <TotalTime>2</TotalTime>
  <Pages>5</Pages>
  <Words>1374</Words>
  <Characters>7557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Jaegher</dc:creator>
  <cp:keywords/>
  <dc:description/>
  <cp:lastModifiedBy>Poelman Katia</cp:lastModifiedBy>
  <cp:revision>2</cp:revision>
  <cp:lastPrinted>2019-02-19T15:01:00Z</cp:lastPrinted>
  <dcterms:created xsi:type="dcterms:W3CDTF">2023-11-14T10:48:00Z</dcterms:created>
  <dcterms:modified xsi:type="dcterms:W3CDTF">2023-11-14T10:48:00Z</dcterms:modified>
</cp:coreProperties>
</file>