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631F4D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Default="006D0AF4" w:rsidP="005A2473">
            <w:pPr>
              <w:pStyle w:val="Kop1"/>
              <w:outlineLvl w:val="0"/>
            </w:pPr>
            <w:bookmarkStart w:id="0" w:name="_GoBack"/>
            <w:bookmarkEnd w:id="0"/>
            <w:r w:rsidRPr="006D0AF4">
              <w:t xml:space="preserve">Clinical </w:t>
            </w:r>
            <w:r w:rsidR="00E04259">
              <w:t>c</w:t>
            </w:r>
            <w:r w:rsidRPr="006D0AF4">
              <w:t xml:space="preserve">hecklist </w:t>
            </w:r>
            <w:proofErr w:type="spellStart"/>
            <w:r w:rsidRPr="006D0AF4">
              <w:t>Cadasil</w:t>
            </w:r>
            <w:proofErr w:type="spellEnd"/>
          </w:p>
          <w:p w:rsidR="00040BFD" w:rsidRPr="008D4FED" w:rsidRDefault="006D0AF4" w:rsidP="00E4149D">
            <w:pPr>
              <w:pStyle w:val="Kop3"/>
              <w:outlineLvl w:val="2"/>
              <w:rPr>
                <w:lang w:val="en-US"/>
              </w:rPr>
            </w:pPr>
            <w:r w:rsidRPr="008D4FED">
              <w:rPr>
                <w:lang w:val="en-US"/>
              </w:rPr>
              <w:t xml:space="preserve">Cerebral Autosomal Dominant Arteriopathy with </w:t>
            </w:r>
            <w:r w:rsidR="007347FC" w:rsidRPr="008D4FED">
              <w:rPr>
                <w:lang w:val="en-US"/>
              </w:rPr>
              <w:br/>
            </w:r>
            <w:r w:rsidRPr="008D4FED">
              <w:rPr>
                <w:lang w:val="en-US"/>
              </w:rPr>
              <w:t>Subcortical Infarcts and Leukoencephalopathy</w:t>
            </w:r>
          </w:p>
        </w:tc>
      </w:tr>
      <w:tr w:rsidR="005A2473" w:rsidRPr="00631F4D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73" w:rsidRPr="000F5AED" w:rsidRDefault="005A2473" w:rsidP="005A2473">
            <w:pPr>
              <w:pStyle w:val="Kop1"/>
              <w:outlineLvl w:val="0"/>
            </w:pPr>
          </w:p>
        </w:tc>
      </w:tr>
      <w:tr w:rsidR="00EA18B4" w:rsidRPr="00114DB1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8B4" w:rsidRPr="000F5AED" w:rsidRDefault="00EA18B4" w:rsidP="00116DFF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</w:tr>
    </w:tbl>
    <w:p w:rsidR="00175AA2" w:rsidRPr="004A34DF" w:rsidRDefault="000B1201" w:rsidP="000B1201">
      <w:pPr>
        <w:pStyle w:val="UZTitle1"/>
      </w:pPr>
      <w:proofErr w:type="spellStart"/>
      <w:r w:rsidRPr="000B1201">
        <w:t>Patient</w:t>
      </w:r>
      <w:proofErr w:type="spellEnd"/>
      <w:r w:rsidRPr="000B1201">
        <w:t xml:space="preserve"> </w:t>
      </w:r>
      <w:r w:rsidR="004A34DF" w:rsidRPr="004A34DF">
        <w:t>information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137"/>
        <w:gridCol w:w="288"/>
        <w:gridCol w:w="142"/>
        <w:gridCol w:w="142"/>
        <w:gridCol w:w="283"/>
        <w:gridCol w:w="3974"/>
      </w:tblGrid>
      <w:tr w:rsidR="008D4FED" w:rsidTr="001C6817">
        <w:trPr>
          <w:trHeight w:val="298"/>
        </w:trPr>
        <w:tc>
          <w:tcPr>
            <w:tcW w:w="1418" w:type="dxa"/>
            <w:gridSpan w:val="5"/>
            <w:vAlign w:val="bottom"/>
          </w:tcPr>
          <w:p w:rsidR="008D4FED" w:rsidRDefault="008D4FED" w:rsidP="001C6817">
            <w:pPr>
              <w:spacing w:line="240" w:lineRule="auto"/>
            </w:pPr>
            <w:r>
              <w:t>Name:</w:t>
            </w:r>
          </w:p>
        </w:tc>
        <w:tc>
          <w:tcPr>
            <w:tcW w:w="4399" w:type="dxa"/>
            <w:gridSpan w:val="3"/>
            <w:tcBorders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spacing w:line="276" w:lineRule="auto"/>
              <w:rPr>
                <w:snapToGrid w:val="0"/>
                <w:lang w:val="fr-FR" w:eastAsia="nl-NL"/>
              </w:rPr>
            </w:pPr>
          </w:p>
        </w:tc>
      </w:tr>
      <w:tr w:rsidR="008D4FED" w:rsidTr="001C6817">
        <w:trPr>
          <w:trHeight w:val="298"/>
        </w:trPr>
        <w:tc>
          <w:tcPr>
            <w:tcW w:w="1418" w:type="dxa"/>
            <w:gridSpan w:val="5"/>
            <w:vAlign w:val="bottom"/>
          </w:tcPr>
          <w:p w:rsidR="008D4FED" w:rsidRDefault="008D4FED" w:rsidP="001C6817">
            <w:pPr>
              <w:spacing w:line="240" w:lineRule="auto"/>
            </w:pPr>
            <w:r>
              <w:t>First name(s):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spacing w:line="276" w:lineRule="auto"/>
              <w:ind w:left="-5"/>
              <w:rPr>
                <w:snapToGrid w:val="0"/>
                <w:lang w:val="fr-FR" w:eastAsia="nl-NL"/>
              </w:rPr>
            </w:pPr>
          </w:p>
        </w:tc>
      </w:tr>
      <w:tr w:rsidR="008D4FED" w:rsidTr="001C6817">
        <w:trPr>
          <w:trHeight w:val="298"/>
        </w:trPr>
        <w:tc>
          <w:tcPr>
            <w:tcW w:w="988" w:type="dxa"/>
            <w:gridSpan w:val="3"/>
            <w:vAlign w:val="bottom"/>
          </w:tcPr>
          <w:p w:rsidR="008D4FED" w:rsidRDefault="008D4FED" w:rsidP="001C6817">
            <w:pPr>
              <w:spacing w:line="240" w:lineRule="auto"/>
            </w:pPr>
            <w:r>
              <w:t xml:space="preserve">Sex: </w:t>
            </w:r>
          </w:p>
        </w:tc>
        <w:tc>
          <w:tcPr>
            <w:tcW w:w="4829" w:type="dxa"/>
            <w:gridSpan w:val="5"/>
            <w:vAlign w:val="bottom"/>
          </w:tcPr>
          <w:p w:rsidR="008D4FED" w:rsidRDefault="00F3574C" w:rsidP="001C6817">
            <w:pPr>
              <w:spacing w:line="240" w:lineRule="auto"/>
            </w:pPr>
            <w:sdt>
              <w:sdtPr>
                <w:id w:val="-9782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 w:rsidRPr="002632A8">
                  <w:rPr>
                    <w:rFonts w:eastAsia="MS Gothic" w:hint="eastAsia"/>
                  </w:rPr>
                  <w:t>☐</w:t>
                </w:r>
              </w:sdtContent>
            </w:sdt>
            <w:r w:rsidR="008D4FED" w:rsidRPr="002632A8">
              <w:t> </w:t>
            </w:r>
            <w:r w:rsidR="008D4FED" w:rsidRPr="002632A8">
              <w:t>Male</w:t>
            </w:r>
            <w:r w:rsidR="008D4FED" w:rsidRPr="002632A8">
              <w:t> </w:t>
            </w:r>
            <w:r w:rsidR="008D4FED" w:rsidRPr="002632A8">
              <w:t> </w:t>
            </w:r>
            <w:sdt>
              <w:sdtPr>
                <w:id w:val="17069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 w:rsidRPr="002632A8">
                  <w:rPr>
                    <w:rFonts w:eastAsia="MS Gothic" w:hint="eastAsia"/>
                  </w:rPr>
                  <w:t>☐</w:t>
                </w:r>
              </w:sdtContent>
            </w:sdt>
            <w:r w:rsidR="008D4FED" w:rsidRPr="002632A8">
              <w:t> </w:t>
            </w:r>
            <w:r w:rsidR="008D4FED" w:rsidRPr="002632A8">
              <w:t>Female</w:t>
            </w:r>
          </w:p>
        </w:tc>
      </w:tr>
      <w:tr w:rsidR="008D4FED" w:rsidTr="001C6817">
        <w:trPr>
          <w:trHeight w:val="298"/>
        </w:trPr>
        <w:tc>
          <w:tcPr>
            <w:tcW w:w="1560" w:type="dxa"/>
            <w:gridSpan w:val="6"/>
            <w:vAlign w:val="bottom"/>
          </w:tcPr>
          <w:p w:rsidR="008D4FED" w:rsidRDefault="008D4FED" w:rsidP="001C6817">
            <w:pPr>
              <w:spacing w:line="240" w:lineRule="auto"/>
            </w:pPr>
            <w:r>
              <w:t>Date of Birth: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spacing w:line="276" w:lineRule="auto"/>
              <w:rPr>
                <w:snapToGrid w:val="0"/>
                <w:lang w:val="fr-FR" w:eastAsia="nl-NL"/>
              </w:rPr>
            </w:pPr>
          </w:p>
        </w:tc>
      </w:tr>
      <w:tr w:rsidR="008D4FED" w:rsidTr="001C6817">
        <w:trPr>
          <w:trHeight w:val="298"/>
        </w:trPr>
        <w:tc>
          <w:tcPr>
            <w:tcW w:w="1276" w:type="dxa"/>
            <w:gridSpan w:val="4"/>
            <w:vAlign w:val="bottom"/>
          </w:tcPr>
          <w:p w:rsidR="008D4FED" w:rsidRDefault="008D4FED" w:rsidP="001C6817">
            <w:pPr>
              <w:spacing w:line="240" w:lineRule="auto"/>
            </w:pPr>
            <w:r>
              <w:t>Address: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8D4FED" w:rsidTr="008D4FED">
        <w:trPr>
          <w:trHeight w:val="298"/>
        </w:trPr>
        <w:tc>
          <w:tcPr>
            <w:tcW w:w="851" w:type="dxa"/>
            <w:gridSpan w:val="2"/>
            <w:vAlign w:val="bottom"/>
          </w:tcPr>
          <w:p w:rsidR="008D4FED" w:rsidRDefault="008D4FED" w:rsidP="001C6817">
            <w:pPr>
              <w:spacing w:line="240" w:lineRule="auto"/>
              <w:ind w:left="-22" w:firstLine="22"/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ind w:left="-22" w:firstLine="22"/>
              <w:rPr>
                <w:snapToGrid w:val="0"/>
                <w:lang w:val="fr-FR" w:eastAsia="nl-NL"/>
              </w:rPr>
            </w:pPr>
          </w:p>
        </w:tc>
      </w:tr>
      <w:tr w:rsidR="008D4FED" w:rsidTr="001C6817">
        <w:trPr>
          <w:trHeight w:val="298"/>
        </w:trPr>
        <w:tc>
          <w:tcPr>
            <w:tcW w:w="1843" w:type="dxa"/>
            <w:gridSpan w:val="7"/>
            <w:vAlign w:val="bottom"/>
          </w:tcPr>
          <w:p w:rsidR="008D4FED" w:rsidRDefault="008D4FED" w:rsidP="001C6817">
            <w:pPr>
              <w:spacing w:line="240" w:lineRule="auto"/>
            </w:pPr>
            <w:r>
              <w:t xml:space="preserve">Referring physician: 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tabs>
                <w:tab w:val="clear" w:pos="357"/>
              </w:tabs>
              <w:spacing w:line="276" w:lineRule="auto"/>
              <w:rPr>
                <w:snapToGrid w:val="0"/>
                <w:lang w:val="fr-FR" w:eastAsia="nl-NL"/>
              </w:rPr>
            </w:pPr>
          </w:p>
        </w:tc>
      </w:tr>
      <w:tr w:rsidR="008D4FED" w:rsidTr="001C6817">
        <w:trPr>
          <w:trHeight w:val="298"/>
        </w:trPr>
        <w:tc>
          <w:tcPr>
            <w:tcW w:w="1843" w:type="dxa"/>
            <w:gridSpan w:val="7"/>
            <w:vAlign w:val="bottom"/>
          </w:tcPr>
          <w:p w:rsidR="008D4FED" w:rsidRDefault="008D4FED" w:rsidP="001C6817">
            <w:pPr>
              <w:spacing w:line="240" w:lineRule="auto"/>
            </w:pPr>
            <w:r>
              <w:t xml:space="preserve">Referring </w:t>
            </w:r>
            <w:proofErr w:type="spellStart"/>
            <w:r>
              <w:t>center</w:t>
            </w:r>
            <w:proofErr w:type="spellEnd"/>
            <w:r>
              <w:t xml:space="preserve">: 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spacing w:line="276" w:lineRule="auto"/>
              <w:rPr>
                <w:snapToGrid w:val="0"/>
                <w:lang w:val="fr-FR" w:eastAsia="nl-NL"/>
              </w:rPr>
            </w:pPr>
          </w:p>
        </w:tc>
      </w:tr>
      <w:tr w:rsidR="008D4FED" w:rsidTr="008D4FED">
        <w:trPr>
          <w:trHeight w:val="298"/>
        </w:trPr>
        <w:tc>
          <w:tcPr>
            <w:tcW w:w="709" w:type="dxa"/>
            <w:vAlign w:val="bottom"/>
          </w:tcPr>
          <w:p w:rsidR="008D4FED" w:rsidRDefault="008D4FED" w:rsidP="001C6817">
            <w:pPr>
              <w:spacing w:line="240" w:lineRule="auto"/>
            </w:pPr>
            <w:r>
              <w:t xml:space="preserve">Date: 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bottom"/>
          </w:tcPr>
          <w:p w:rsidR="008D4FED" w:rsidRPr="00667A5D" w:rsidRDefault="008D4FED" w:rsidP="001C6817">
            <w:pPr>
              <w:pStyle w:val="UZInfobody"/>
              <w:spacing w:line="276" w:lineRule="auto"/>
              <w:rPr>
                <w:snapToGrid w:val="0"/>
                <w:lang w:val="fr-FR" w:eastAsia="nl-NL"/>
              </w:rPr>
            </w:pPr>
          </w:p>
        </w:tc>
      </w:tr>
    </w:tbl>
    <w:p w:rsidR="00EA5B23" w:rsidRDefault="001E4653" w:rsidP="00FC6237">
      <w:pPr>
        <w:pStyle w:val="UZTitle1"/>
      </w:pPr>
      <w:r>
        <w:t>P</w:t>
      </w:r>
      <w:r w:rsidR="00FC6237">
        <w:t>edigree</w:t>
      </w:r>
    </w:p>
    <w:tbl>
      <w:tblPr>
        <w:tblStyle w:val="Tabelraster"/>
        <w:tblW w:w="0" w:type="auto"/>
        <w:tblBorders>
          <w:top w:val="single" w:sz="4" w:space="0" w:color="1E64C8"/>
          <w:left w:val="single" w:sz="4" w:space="0" w:color="1E64C8"/>
          <w:bottom w:val="single" w:sz="4" w:space="0" w:color="1E64C8"/>
          <w:right w:val="single" w:sz="4" w:space="0" w:color="1E64C8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B30FFD" w:rsidTr="00DB1892">
        <w:trPr>
          <w:trHeight w:val="5715"/>
        </w:trPr>
        <w:tc>
          <w:tcPr>
            <w:tcW w:w="9990" w:type="dxa"/>
            <w:vAlign w:val="center"/>
          </w:tcPr>
          <w:p w:rsidR="00B30FFD" w:rsidRDefault="00AD09AC" w:rsidP="00AD09AC">
            <w:pPr>
              <w:jc w:val="center"/>
            </w:pPr>
            <w:r>
              <w:rPr>
                <w:noProof/>
                <w:lang w:val="nl-BE"/>
              </w:rPr>
              <w:drawing>
                <wp:inline distT="0" distB="0" distL="0" distR="0">
                  <wp:extent cx="1155600" cy="543600"/>
                  <wp:effectExtent l="0" t="0" r="6985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9.1-B15 Checklist Cadasil_SCHEMA pedigree 400%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9E" w:rsidRDefault="00A1699E">
      <w:pPr>
        <w:tabs>
          <w:tab w:val="clear" w:pos="357"/>
          <w:tab w:val="clear" w:pos="1905"/>
        </w:tabs>
        <w:spacing w:after="160" w:line="259" w:lineRule="auto"/>
      </w:pPr>
      <w:r>
        <w:br w:type="page"/>
      </w:r>
    </w:p>
    <w:p w:rsidR="001B7963" w:rsidRDefault="001B7963" w:rsidP="00A1699E">
      <w:pPr>
        <w:pStyle w:val="UZTitle1"/>
      </w:pPr>
      <w:r>
        <w:lastRenderedPageBreak/>
        <w:t xml:space="preserve">Checklist </w:t>
      </w:r>
      <w:proofErr w:type="spellStart"/>
      <w:r>
        <w:t>for</w:t>
      </w:r>
      <w:proofErr w:type="spellEnd"/>
      <w:r>
        <w:t xml:space="preserve"> CADASIL</w:t>
      </w:r>
    </w:p>
    <w:p w:rsidR="001B7963" w:rsidRDefault="001B7963" w:rsidP="001B7963">
      <w:r>
        <w:t>Please indicate the clinical characteristics for CADASIL present/absent in your patient.</w:t>
      </w:r>
    </w:p>
    <w:p w:rsidR="001B7963" w:rsidRDefault="001B7963" w:rsidP="001B6DFE">
      <w:pPr>
        <w:pStyle w:val="UZTabeltekstklein"/>
      </w:pPr>
    </w:p>
    <w:tbl>
      <w:tblPr>
        <w:tblStyle w:val="Tabelraster"/>
        <w:tblW w:w="0" w:type="auto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1191"/>
        <w:gridCol w:w="1191"/>
      </w:tblGrid>
      <w:tr w:rsidR="00B71DB6" w:rsidRPr="00B71DB6" w:rsidTr="00F02926">
        <w:trPr>
          <w:trHeight w:val="357"/>
        </w:trPr>
        <w:tc>
          <w:tcPr>
            <w:tcW w:w="5238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rPr>
                <w:b/>
                <w:color w:val="1E64C8"/>
              </w:rPr>
            </w:pPr>
          </w:p>
        </w:tc>
        <w:tc>
          <w:tcPr>
            <w:tcW w:w="1191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jc w:val="center"/>
              <w:rPr>
                <w:b/>
                <w:color w:val="1E64C8"/>
              </w:rPr>
            </w:pPr>
            <w:r w:rsidRPr="00B71DB6">
              <w:rPr>
                <w:b/>
                <w:color w:val="1E64C8"/>
              </w:rPr>
              <w:t>present</w:t>
            </w:r>
          </w:p>
        </w:tc>
        <w:tc>
          <w:tcPr>
            <w:tcW w:w="1191" w:type="dxa"/>
            <w:tcBorders>
              <w:bottom w:val="single" w:sz="4" w:space="0" w:color="1E64C8"/>
            </w:tcBorders>
            <w:shd w:val="clear" w:color="auto" w:fill="DDE9F9"/>
            <w:vAlign w:val="center"/>
          </w:tcPr>
          <w:p w:rsidR="004E476B" w:rsidRPr="00B71DB6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  <w:jc w:val="center"/>
              <w:rPr>
                <w:b/>
                <w:color w:val="1E64C8"/>
              </w:rPr>
            </w:pPr>
            <w:r w:rsidRPr="00B71DB6">
              <w:rPr>
                <w:b/>
                <w:color w:val="1E64C8"/>
              </w:rPr>
              <w:t>absent</w:t>
            </w:r>
          </w:p>
        </w:tc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Migraine without aura</w:t>
            </w:r>
          </w:p>
        </w:tc>
        <w:sdt>
          <w:sdtPr>
            <w:id w:val="146670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90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Migraine with aura</w:t>
            </w:r>
          </w:p>
        </w:tc>
        <w:sdt>
          <w:sdtPr>
            <w:id w:val="-34155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038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TIA or CVA &gt; 50 years</w:t>
            </w:r>
          </w:p>
        </w:tc>
        <w:sdt>
          <w:sdtPr>
            <w:id w:val="191581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673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TIA/CVA onset &lt; 50years</w:t>
            </w:r>
          </w:p>
        </w:tc>
        <w:sdt>
          <w:sdtPr>
            <w:id w:val="-125135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77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Mood and anxiety disturbances</w:t>
            </w:r>
          </w:p>
        </w:tc>
        <w:sdt>
          <w:sdtPr>
            <w:id w:val="87974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57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Psychiatric disturbances</w:t>
            </w:r>
          </w:p>
        </w:tc>
        <w:sdt>
          <w:sdtPr>
            <w:id w:val="2172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7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Alterations in attention and memory</w:t>
            </w:r>
          </w:p>
        </w:tc>
        <w:sdt>
          <w:sdtPr>
            <w:id w:val="151927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794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Cognitive decline</w:t>
            </w:r>
          </w:p>
        </w:tc>
        <w:sdt>
          <w:sdtPr>
            <w:id w:val="-123917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4" w:space="0" w:color="1E64C8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Dementia</w:t>
            </w:r>
          </w:p>
        </w:tc>
        <w:sdt>
          <w:sdtPr>
            <w:id w:val="62319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56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proofErr w:type="spellStart"/>
            <w:r w:rsidRPr="004E476B">
              <w:t>Leukoencephalopathy</w:t>
            </w:r>
            <w:proofErr w:type="spellEnd"/>
          </w:p>
        </w:tc>
        <w:sdt>
          <w:sdtPr>
            <w:id w:val="4704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6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proofErr w:type="spellStart"/>
            <w:r w:rsidRPr="004E476B">
              <w:t>Leukoencephalopathy</w:t>
            </w:r>
            <w:proofErr w:type="spellEnd"/>
            <w:r w:rsidRPr="004E476B">
              <w:t xml:space="preserve"> extended to</w:t>
            </w:r>
            <w:r w:rsidR="003A7F67" w:rsidRPr="004E476B">
              <w:t xml:space="preserve"> temporal pole</w:t>
            </w:r>
          </w:p>
        </w:tc>
        <w:sdt>
          <w:sdtPr>
            <w:id w:val="16655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21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proofErr w:type="spellStart"/>
            <w:r w:rsidRPr="004E476B">
              <w:t>Leukoencephalopathy</w:t>
            </w:r>
            <w:proofErr w:type="spellEnd"/>
            <w:r w:rsidRPr="004E476B">
              <w:t xml:space="preserve"> extended to</w:t>
            </w:r>
            <w:r w:rsidR="003A7F67" w:rsidRPr="004E476B">
              <w:t xml:space="preserve"> external capsule</w:t>
            </w:r>
          </w:p>
        </w:tc>
        <w:sdt>
          <w:sdtPr>
            <w:id w:val="-189141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8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bottom w:val="single" w:sz="4" w:space="0" w:color="1E64C8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Subcortical infarcts</w:t>
            </w:r>
          </w:p>
        </w:tc>
        <w:sdt>
          <w:sdtPr>
            <w:id w:val="-184731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818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4" w:space="0" w:color="1E64C8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bottom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Family history* in at least 1 generation</w:t>
            </w:r>
          </w:p>
        </w:tc>
        <w:sdt>
          <w:sdtPr>
            <w:id w:val="48304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888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bottom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76B" w:rsidRPr="004E476B" w:rsidTr="00F02926">
        <w:trPr>
          <w:trHeight w:val="357"/>
        </w:trPr>
        <w:tc>
          <w:tcPr>
            <w:tcW w:w="5238" w:type="dxa"/>
            <w:tcBorders>
              <w:top w:val="single" w:sz="2" w:space="0" w:color="B2B2B2"/>
            </w:tcBorders>
            <w:vAlign w:val="center"/>
          </w:tcPr>
          <w:p w:rsidR="004E476B" w:rsidRPr="004E476B" w:rsidRDefault="004E476B" w:rsidP="00C55AF7">
            <w:pPr>
              <w:tabs>
                <w:tab w:val="clear" w:pos="357"/>
                <w:tab w:val="clear" w:pos="1905"/>
              </w:tabs>
              <w:spacing w:line="240" w:lineRule="auto"/>
            </w:pPr>
            <w:r w:rsidRPr="004E476B">
              <w:t>Family history* in at least 2 generations</w:t>
            </w:r>
          </w:p>
        </w:tc>
        <w:sdt>
          <w:sdtPr>
            <w:id w:val="-53488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22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tcBorders>
                  <w:top w:val="single" w:sz="2" w:space="0" w:color="B2B2B2"/>
                </w:tcBorders>
                <w:vAlign w:val="center"/>
              </w:tcPr>
              <w:p w:rsidR="004E476B" w:rsidRPr="004E476B" w:rsidRDefault="00743B11" w:rsidP="00C55AF7">
                <w:pPr>
                  <w:tabs>
                    <w:tab w:val="clear" w:pos="357"/>
                    <w:tab w:val="clear" w:pos="1905"/>
                  </w:tabs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A7F67" w:rsidRDefault="003A7F67" w:rsidP="002171B6">
      <w:pPr>
        <w:pStyle w:val="UZTabeltekstklein"/>
      </w:pPr>
    </w:p>
    <w:p w:rsidR="001B7963" w:rsidRPr="00F41ABA" w:rsidRDefault="001B7963" w:rsidP="003A7F67">
      <w:pPr>
        <w:pStyle w:val="UZTabeltekstklein"/>
        <w:rPr>
          <w:sz w:val="17"/>
          <w:szCs w:val="17"/>
        </w:rPr>
      </w:pPr>
      <w:r w:rsidRPr="00F41ABA">
        <w:rPr>
          <w:sz w:val="17"/>
          <w:szCs w:val="17"/>
        </w:rPr>
        <w:t>*For at least one of the typical features (headache, transient ischemic attack/stroke, cognitive decline, psychiatric disturbances)</w:t>
      </w:r>
    </w:p>
    <w:p w:rsidR="008D4FED" w:rsidRDefault="001B7963" w:rsidP="008D4FED">
      <w:pPr>
        <w:pStyle w:val="UZTitle1"/>
      </w:pPr>
      <w:proofErr w:type="spellStart"/>
      <w:r>
        <w:t>Other</w:t>
      </w:r>
      <w:proofErr w:type="spellEnd"/>
      <w:r>
        <w:t xml:space="preserve"> relevant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139"/>
        <w:gridCol w:w="2547"/>
      </w:tblGrid>
      <w:tr w:rsidR="008D4FED" w:rsidTr="008D4FED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F3574C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  <w:sdt>
              <w:sdtPr>
                <w:id w:val="107000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FED">
              <w:tab/>
              <w:t>seizures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F3574C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  <w:sdt>
              <w:sdtPr>
                <w:id w:val="-883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FED">
              <w:tab/>
              <w:t>acute reversible encephalopathy</w:t>
            </w:r>
          </w:p>
        </w:tc>
      </w:tr>
      <w:tr w:rsidR="008D4FED" w:rsidTr="008D4FED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F3574C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  <w:sdt>
              <w:sdtPr>
                <w:id w:val="21315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FED">
              <w:tab/>
            </w:r>
            <w:proofErr w:type="spellStart"/>
            <w:r w:rsidR="008D4FED">
              <w:t>intracerebral</w:t>
            </w:r>
            <w:proofErr w:type="spellEnd"/>
            <w:r w:rsidR="008D4FED">
              <w:t xml:space="preserve"> haemorrhages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F3574C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  <w:sdt>
              <w:sdtPr>
                <w:id w:val="-12087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FED">
              <w:tab/>
              <w:t>vertigo (dizziness)</w:t>
            </w:r>
          </w:p>
        </w:tc>
      </w:tr>
      <w:tr w:rsidR="008D4FED" w:rsidTr="008D4FED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F3574C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  <w:sdt>
              <w:sdtPr>
                <w:id w:val="-9709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FED">
              <w:tab/>
              <w:t>myocardial infarction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F3574C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  <w:sdt>
              <w:sdtPr>
                <w:id w:val="196900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FED">
              <w:tab/>
              <w:t>other: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FED" w:rsidRDefault="008D4FED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</w:p>
        </w:tc>
      </w:tr>
      <w:tr w:rsidR="008D4FED" w:rsidTr="008D4FED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F3574C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  <w:sdt>
              <w:sdtPr>
                <w:id w:val="-2873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FED">
              <w:tab/>
              <w:t>visual abnormalities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ED" w:rsidRDefault="008D4FED" w:rsidP="008D4FED">
            <w:pPr>
              <w:tabs>
                <w:tab w:val="clear" w:pos="1905"/>
                <w:tab w:val="left" w:pos="3334"/>
                <w:tab w:val="left" w:pos="3691"/>
              </w:tabs>
              <w:spacing w:line="240" w:lineRule="auto"/>
            </w:pPr>
          </w:p>
        </w:tc>
      </w:tr>
    </w:tbl>
    <w:p w:rsidR="008D4FED" w:rsidRDefault="008D4FED" w:rsidP="00136521">
      <w:pPr>
        <w:tabs>
          <w:tab w:val="clear" w:pos="1905"/>
          <w:tab w:val="left" w:pos="3334"/>
          <w:tab w:val="left" w:pos="3691"/>
        </w:tabs>
      </w:pPr>
    </w:p>
    <w:sectPr w:rsidR="008D4FED" w:rsidSect="008010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6" w:right="953" w:bottom="953" w:left="953" w:header="952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4C" w:rsidRDefault="00F3574C" w:rsidP="000666E3">
      <w:pPr>
        <w:spacing w:line="240" w:lineRule="auto"/>
      </w:pPr>
      <w:r>
        <w:separator/>
      </w:r>
    </w:p>
  </w:endnote>
  <w:endnote w:type="continuationSeparator" w:id="0">
    <w:p w:rsidR="00F3574C" w:rsidRDefault="00F3574C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A4" w:rsidRDefault="006755A4">
    <w:pPr>
      <w:pStyle w:val="Voettekst"/>
    </w:pPr>
  </w:p>
  <w:p w:rsidR="00863375" w:rsidRDefault="0086337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62" w:rsidRPr="006755A4" w:rsidRDefault="00D90B62">
    <w:pPr>
      <w:pStyle w:val="Voettekst"/>
      <w:rPr>
        <w:sz w:val="22"/>
        <w:szCs w:val="22"/>
      </w:rPr>
    </w:pPr>
  </w:p>
  <w:p w:rsidR="00D90B62" w:rsidRPr="006755A4" w:rsidRDefault="00D90B62">
    <w:pPr>
      <w:pStyle w:val="Voettekst"/>
      <w:rPr>
        <w:sz w:val="22"/>
        <w:szCs w:val="22"/>
      </w:rPr>
    </w:pPr>
  </w:p>
  <w:p w:rsidR="00D90B62" w:rsidRDefault="00D90B62">
    <w:pPr>
      <w:pStyle w:val="Voettekst"/>
    </w:pPr>
  </w:p>
  <w:p w:rsidR="009C1DEC" w:rsidRDefault="009C1DEC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4C" w:rsidRDefault="00F3574C" w:rsidP="000666E3">
      <w:pPr>
        <w:spacing w:line="240" w:lineRule="auto"/>
      </w:pPr>
      <w:r>
        <w:separator/>
      </w:r>
    </w:p>
  </w:footnote>
  <w:footnote w:type="continuationSeparator" w:id="0">
    <w:p w:rsidR="00F3574C" w:rsidRDefault="00F3574C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D" w:rsidRPr="008D4FED" w:rsidRDefault="008D4FED" w:rsidP="008D4FED">
    <w:pPr>
      <w:pStyle w:val="Koptekst"/>
      <w:jc w:val="right"/>
      <w:rPr>
        <w:sz w:val="16"/>
        <w:szCs w:val="16"/>
        <w:lang w:val="nl-BE"/>
      </w:rPr>
    </w:pPr>
    <w:r>
      <w:rPr>
        <w:sz w:val="12"/>
        <w:szCs w:val="12"/>
        <w:lang w:val="nl-BE"/>
      </w:rPr>
      <w:t>H9.1-B15, v2</w:t>
    </w:r>
    <w:r w:rsidRPr="00F761A4">
      <w:rPr>
        <w:sz w:val="12"/>
        <w:szCs w:val="12"/>
        <w:lang w:val="nl-BE"/>
      </w:rPr>
      <w:t xml:space="preserve">, in voege </w:t>
    </w: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7849A4" wp14:editId="52AE17CE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4FED" w:rsidRPr="00762384" w:rsidRDefault="008D4FED" w:rsidP="008D4FED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proofErr w:type="spellStart"/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proofErr w:type="spellEnd"/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74F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74F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849A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.35pt;margin-top:-27.9pt;width:47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" filled="f" stroked="f" strokeweight=".5pt">
              <v:textbox inset="0,0,0,0">
                <w:txbxContent>
                  <w:p w:rsidR="008D4FED" w:rsidRPr="00762384" w:rsidRDefault="008D4FED" w:rsidP="008D4FED">
                    <w:pPr>
                      <w:tabs>
                        <w:tab w:val="left" w:pos="1414"/>
                        <w:tab w:val="left" w:pos="8889"/>
                      </w:tabs>
                    </w:pPr>
                    <w:proofErr w:type="spellStart"/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proofErr w:type="spellEnd"/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1074F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1074F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4DB1">
      <w:rPr>
        <w:sz w:val="12"/>
        <w:szCs w:val="12"/>
        <w:lang w:val="nl-BE"/>
      </w:rPr>
      <w:t>30/4/18</w:t>
    </w:r>
  </w:p>
  <w:p w:rsidR="009C1DEC" w:rsidRPr="008D4FED" w:rsidRDefault="009C1DEC">
    <w:pPr>
      <w:pStyle w:val="Koptekst"/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CE" w:rsidRPr="008D4FED" w:rsidRDefault="008418CE" w:rsidP="008418CE">
    <w:pPr>
      <w:pStyle w:val="Koptekst"/>
      <w:jc w:val="right"/>
      <w:rPr>
        <w:sz w:val="16"/>
        <w:szCs w:val="16"/>
        <w:lang w:val="nl-BE"/>
      </w:rPr>
    </w:pPr>
    <w:r>
      <w:rPr>
        <w:sz w:val="12"/>
        <w:szCs w:val="12"/>
        <w:lang w:val="nl-BE"/>
      </w:rPr>
      <w:t>H9.1-B15, v2</w:t>
    </w:r>
    <w:r w:rsidR="00114DB1">
      <w:rPr>
        <w:sz w:val="12"/>
        <w:szCs w:val="12"/>
        <w:lang w:val="nl-BE"/>
      </w:rPr>
      <w:t>, in voege 30/4/18</w:t>
    </w: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7CA02B" wp14:editId="17195CB4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18CE" w:rsidRPr="00762384" w:rsidRDefault="008418CE" w:rsidP="008418CE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proofErr w:type="spellStart"/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proofErr w:type="spellEnd"/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74F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74F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CA02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.35pt;margin-top:-27.9pt;width:47.2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FQ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hBLDNK5o&#10;K159OLJXMon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tMhxUC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:rsidR="008418CE" w:rsidRPr="00762384" w:rsidRDefault="008418CE" w:rsidP="008418CE">
                    <w:pPr>
                      <w:tabs>
                        <w:tab w:val="left" w:pos="1414"/>
                        <w:tab w:val="left" w:pos="8889"/>
                      </w:tabs>
                    </w:pPr>
                    <w:proofErr w:type="spellStart"/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proofErr w:type="spellEnd"/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1074F2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1074F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C1DEC" w:rsidRPr="008D4FED" w:rsidRDefault="009C1DEC" w:rsidP="008418CE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186"/>
    <w:multiLevelType w:val="multilevel"/>
    <w:tmpl w:val="B600BE84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40BFD"/>
    <w:rsid w:val="000428E6"/>
    <w:rsid w:val="00043C75"/>
    <w:rsid w:val="00044E6B"/>
    <w:rsid w:val="00045376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55F9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521"/>
    <w:rsid w:val="0013664F"/>
    <w:rsid w:val="001369F3"/>
    <w:rsid w:val="0013721C"/>
    <w:rsid w:val="001376BD"/>
    <w:rsid w:val="0014029F"/>
    <w:rsid w:val="00140731"/>
    <w:rsid w:val="00141220"/>
    <w:rsid w:val="00141ACE"/>
    <w:rsid w:val="001425CC"/>
    <w:rsid w:val="00142810"/>
    <w:rsid w:val="0014340D"/>
    <w:rsid w:val="0014407F"/>
    <w:rsid w:val="0014585A"/>
    <w:rsid w:val="00147C03"/>
    <w:rsid w:val="00147DA1"/>
    <w:rsid w:val="00150468"/>
    <w:rsid w:val="00151C80"/>
    <w:rsid w:val="00152545"/>
    <w:rsid w:val="00152792"/>
    <w:rsid w:val="00153367"/>
    <w:rsid w:val="00155F3B"/>
    <w:rsid w:val="00157185"/>
    <w:rsid w:val="00157621"/>
    <w:rsid w:val="00161AF1"/>
    <w:rsid w:val="00162E76"/>
    <w:rsid w:val="00165482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2CB2"/>
    <w:rsid w:val="001A37F4"/>
    <w:rsid w:val="001A40D1"/>
    <w:rsid w:val="001A4D40"/>
    <w:rsid w:val="001A5406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D8A"/>
    <w:rsid w:val="001D5C9F"/>
    <w:rsid w:val="001D5E06"/>
    <w:rsid w:val="001E0071"/>
    <w:rsid w:val="001E08EA"/>
    <w:rsid w:val="001E13EB"/>
    <w:rsid w:val="001E1BB9"/>
    <w:rsid w:val="001E4653"/>
    <w:rsid w:val="001E5272"/>
    <w:rsid w:val="001E6F7B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9BB"/>
    <w:rsid w:val="00247376"/>
    <w:rsid w:val="002474E2"/>
    <w:rsid w:val="00247BBE"/>
    <w:rsid w:val="00247FA7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3353"/>
    <w:rsid w:val="003A44B7"/>
    <w:rsid w:val="003A477D"/>
    <w:rsid w:val="003A4F3D"/>
    <w:rsid w:val="003A4F54"/>
    <w:rsid w:val="003A504A"/>
    <w:rsid w:val="003A7F67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6060"/>
    <w:rsid w:val="003E62BD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3ACA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7A1B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BE9"/>
    <w:rsid w:val="00607FE8"/>
    <w:rsid w:val="006127FE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5B6F"/>
    <w:rsid w:val="006A00F7"/>
    <w:rsid w:val="006A0B36"/>
    <w:rsid w:val="006A1030"/>
    <w:rsid w:val="006A46F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8A7"/>
    <w:rsid w:val="007332CF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1DC"/>
    <w:rsid w:val="007733C0"/>
    <w:rsid w:val="00774570"/>
    <w:rsid w:val="00776072"/>
    <w:rsid w:val="0077748E"/>
    <w:rsid w:val="00777B93"/>
    <w:rsid w:val="007816B9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41BD"/>
    <w:rsid w:val="00794694"/>
    <w:rsid w:val="00794A62"/>
    <w:rsid w:val="00794C1E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5071"/>
    <w:rsid w:val="007C5C07"/>
    <w:rsid w:val="007C7D93"/>
    <w:rsid w:val="007D0D7B"/>
    <w:rsid w:val="007D2FFC"/>
    <w:rsid w:val="007E157D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66D8"/>
    <w:rsid w:val="00816F09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51832"/>
    <w:rsid w:val="00851F99"/>
    <w:rsid w:val="00853D00"/>
    <w:rsid w:val="008548EA"/>
    <w:rsid w:val="00855143"/>
    <w:rsid w:val="00857512"/>
    <w:rsid w:val="008603E4"/>
    <w:rsid w:val="00862277"/>
    <w:rsid w:val="00863043"/>
    <w:rsid w:val="00863375"/>
    <w:rsid w:val="0086470B"/>
    <w:rsid w:val="00865300"/>
    <w:rsid w:val="00865F15"/>
    <w:rsid w:val="00865F63"/>
    <w:rsid w:val="008662D4"/>
    <w:rsid w:val="00866D21"/>
    <w:rsid w:val="00867352"/>
    <w:rsid w:val="008678EC"/>
    <w:rsid w:val="00871471"/>
    <w:rsid w:val="00872E59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8C1"/>
    <w:rsid w:val="00982E5A"/>
    <w:rsid w:val="00983996"/>
    <w:rsid w:val="00984669"/>
    <w:rsid w:val="00984996"/>
    <w:rsid w:val="009852AD"/>
    <w:rsid w:val="00986375"/>
    <w:rsid w:val="00986BB5"/>
    <w:rsid w:val="00990A4F"/>
    <w:rsid w:val="009920D8"/>
    <w:rsid w:val="00992C76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726F"/>
    <w:rsid w:val="00A80082"/>
    <w:rsid w:val="00A80B05"/>
    <w:rsid w:val="00A81C3E"/>
    <w:rsid w:val="00A82817"/>
    <w:rsid w:val="00A829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F26"/>
    <w:rsid w:val="00C21E91"/>
    <w:rsid w:val="00C24439"/>
    <w:rsid w:val="00C2577C"/>
    <w:rsid w:val="00C26722"/>
    <w:rsid w:val="00C26BBE"/>
    <w:rsid w:val="00C309A2"/>
    <w:rsid w:val="00C31255"/>
    <w:rsid w:val="00C3420E"/>
    <w:rsid w:val="00C345E3"/>
    <w:rsid w:val="00C36140"/>
    <w:rsid w:val="00C37FBA"/>
    <w:rsid w:val="00C41FEE"/>
    <w:rsid w:val="00C42359"/>
    <w:rsid w:val="00C427B2"/>
    <w:rsid w:val="00C434A0"/>
    <w:rsid w:val="00C45FE4"/>
    <w:rsid w:val="00C463BC"/>
    <w:rsid w:val="00C526F2"/>
    <w:rsid w:val="00C54CA3"/>
    <w:rsid w:val="00C55AF7"/>
    <w:rsid w:val="00C56181"/>
    <w:rsid w:val="00C5637B"/>
    <w:rsid w:val="00C56853"/>
    <w:rsid w:val="00C60B7E"/>
    <w:rsid w:val="00C60D5A"/>
    <w:rsid w:val="00C61700"/>
    <w:rsid w:val="00C62F2F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3E85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620A"/>
    <w:rsid w:val="00CE7FCE"/>
    <w:rsid w:val="00CF202C"/>
    <w:rsid w:val="00CF4308"/>
    <w:rsid w:val="00CF7100"/>
    <w:rsid w:val="00CF73A6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3352"/>
    <w:rsid w:val="00D23A31"/>
    <w:rsid w:val="00D24A03"/>
    <w:rsid w:val="00D27E25"/>
    <w:rsid w:val="00D30A4D"/>
    <w:rsid w:val="00D31476"/>
    <w:rsid w:val="00D33542"/>
    <w:rsid w:val="00D350AB"/>
    <w:rsid w:val="00D355E3"/>
    <w:rsid w:val="00D3727F"/>
    <w:rsid w:val="00D41607"/>
    <w:rsid w:val="00D417B0"/>
    <w:rsid w:val="00D422AE"/>
    <w:rsid w:val="00D44230"/>
    <w:rsid w:val="00D44F73"/>
    <w:rsid w:val="00D548A8"/>
    <w:rsid w:val="00D54B05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632E"/>
    <w:rsid w:val="00DC7ABB"/>
    <w:rsid w:val="00DC7CA1"/>
    <w:rsid w:val="00DD23E9"/>
    <w:rsid w:val="00DD71BF"/>
    <w:rsid w:val="00DE002A"/>
    <w:rsid w:val="00DE05A2"/>
    <w:rsid w:val="00DE22B0"/>
    <w:rsid w:val="00DE27B5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258C"/>
    <w:rsid w:val="00E72CA3"/>
    <w:rsid w:val="00E758F2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E1C2B"/>
    <w:rsid w:val="00EE3865"/>
    <w:rsid w:val="00EE3A30"/>
    <w:rsid w:val="00EE5C4E"/>
    <w:rsid w:val="00EF03BE"/>
    <w:rsid w:val="00EF07AD"/>
    <w:rsid w:val="00EF101E"/>
    <w:rsid w:val="00EF2928"/>
    <w:rsid w:val="00EF39DF"/>
    <w:rsid w:val="00EF3BB7"/>
    <w:rsid w:val="00EF41D0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21FB"/>
    <w:rsid w:val="00F22A85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6FC"/>
    <w:pPr>
      <w:tabs>
        <w:tab w:val="left" w:pos="357"/>
        <w:tab w:val="left" w:pos="1905"/>
      </w:tabs>
      <w:spacing w:after="0" w:line="360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spacing w:line="269" w:lineRule="auto"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spacing w:line="269" w:lineRule="auto"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  <w:pPr>
      <w:ind w:left="0"/>
    </w:pPr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FB67-A4C5-43A1-B5A9-6B83B1E6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1</TotalTime>
  <Pages>2</Pages>
  <Words>173</Words>
  <Characters>1191</Characters>
  <Application>Microsoft Office Word</Application>
  <DocSecurity>0</DocSecurity>
  <Lines>119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De Jaegher Annelies</cp:lastModifiedBy>
  <cp:revision>2</cp:revision>
  <cp:lastPrinted>2018-03-08T08:28:00Z</cp:lastPrinted>
  <dcterms:created xsi:type="dcterms:W3CDTF">2018-05-02T14:01:00Z</dcterms:created>
  <dcterms:modified xsi:type="dcterms:W3CDTF">2018-05-02T14:01:00Z</dcterms:modified>
</cp:coreProperties>
</file>