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3E21B3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36AB" w14:textId="77777777" w:rsidR="00C60A93" w:rsidRPr="00C60A93" w:rsidRDefault="00C60A93" w:rsidP="005A2473">
            <w:pPr>
              <w:pStyle w:val="Kop1"/>
              <w:outlineLvl w:val="0"/>
              <w:rPr>
                <w:lang w:val="nl-BE"/>
              </w:rPr>
            </w:pPr>
            <w:r w:rsidRPr="00C60A93">
              <w:rPr>
                <w:lang w:val="nl-BE"/>
              </w:rPr>
              <w:t xml:space="preserve">Klinische checklist </w:t>
            </w:r>
          </w:p>
          <w:p w14:paraId="693C8349" w14:textId="1BFBB355" w:rsidR="00040BFD" w:rsidRPr="00C60A93" w:rsidRDefault="00C60A93" w:rsidP="00E0261E">
            <w:pPr>
              <w:pStyle w:val="Kop2"/>
              <w:framePr w:wrap="around"/>
              <w:outlineLvl w:val="1"/>
              <w:rPr>
                <w:lang w:val="nl-BE"/>
              </w:rPr>
            </w:pPr>
            <w:r w:rsidRPr="00C60A93">
              <w:rPr>
                <w:lang w:val="nl-BE"/>
              </w:rPr>
              <w:t>‘</w:t>
            </w:r>
            <w:r w:rsidR="00E0261E">
              <w:rPr>
                <w:lang w:val="nl-BE"/>
              </w:rPr>
              <w:t>Primaire immuunstoornissen (PID)</w:t>
            </w:r>
            <w:r w:rsidRPr="00C60A93">
              <w:rPr>
                <w:lang w:val="nl-BE"/>
              </w:rPr>
              <w:t xml:space="preserve"> genpanel’</w:t>
            </w:r>
          </w:p>
        </w:tc>
      </w:tr>
      <w:tr w:rsidR="005A2473" w:rsidRPr="003E21B3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C60A93" w:rsidRDefault="005A2473" w:rsidP="005A2473">
            <w:pPr>
              <w:pStyle w:val="Kop1"/>
              <w:outlineLvl w:val="0"/>
              <w:rPr>
                <w:lang w:val="nl-BE"/>
              </w:rPr>
            </w:pPr>
          </w:p>
        </w:tc>
      </w:tr>
      <w:tr w:rsidR="00EA18B4" w:rsidRPr="003E21B3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C60A93" w:rsidRDefault="00EA18B4" w:rsidP="00116DFF">
            <w:pPr>
              <w:pStyle w:val="Kop3"/>
              <w:outlineLvl w:val="2"/>
            </w:pPr>
            <w:r w:rsidRPr="00C60A93">
              <w:t xml:space="preserve">Centrum Medische Genetica UZ Gent </w:t>
            </w:r>
          </w:p>
        </w:tc>
      </w:tr>
    </w:tbl>
    <w:p w14:paraId="2DEB110D" w14:textId="2DF9F61E" w:rsidR="00C60A93" w:rsidRPr="00C60A93" w:rsidRDefault="00C60A93" w:rsidP="00C60A93">
      <w:pPr>
        <w:rPr>
          <w:lang w:val="nl-BE"/>
        </w:rPr>
      </w:pPr>
    </w:p>
    <w:p w14:paraId="6963A0EE" w14:textId="13B2C5C1" w:rsidR="00C60A93" w:rsidRPr="008739D5" w:rsidRDefault="008739D5" w:rsidP="008739D5">
      <w:pPr>
        <w:jc w:val="both"/>
        <w:rPr>
          <w:sz w:val="16"/>
          <w:lang w:val="nl-BE"/>
        </w:rPr>
      </w:pPr>
      <w:r w:rsidRPr="00AD1C0C">
        <w:rPr>
          <w:b/>
          <w:lang w:val="nl-BE"/>
        </w:rPr>
        <w:t>Het verstrekken van</w:t>
      </w:r>
      <w:r w:rsidR="00AD1C0C" w:rsidRPr="00AD1C0C">
        <w:rPr>
          <w:b/>
          <w:lang w:val="nl-BE"/>
        </w:rPr>
        <w:t xml:space="preserve"> de relevante</w:t>
      </w:r>
      <w:r w:rsidRPr="00AD1C0C">
        <w:rPr>
          <w:b/>
          <w:lang w:val="nl-BE"/>
        </w:rPr>
        <w:t xml:space="preserve"> </w:t>
      </w:r>
      <w:r w:rsidRPr="00AD1C0C">
        <w:rPr>
          <w:b/>
          <w:color w:val="FF0000"/>
          <w:lang w:val="nl-BE"/>
        </w:rPr>
        <w:t xml:space="preserve">klinische informatie </w:t>
      </w:r>
      <w:r w:rsidRPr="00AD1C0C">
        <w:rPr>
          <w:b/>
          <w:lang w:val="nl-BE"/>
        </w:rPr>
        <w:t xml:space="preserve">is </w:t>
      </w:r>
      <w:r w:rsidRPr="00AD1C0C">
        <w:rPr>
          <w:b/>
          <w:color w:val="FF0000"/>
          <w:lang w:val="nl-BE"/>
        </w:rPr>
        <w:t>verplicht</w:t>
      </w:r>
      <w:r w:rsidRPr="00AD1C0C">
        <w:rPr>
          <w:color w:val="FF0000"/>
          <w:lang w:val="nl-BE"/>
        </w:rPr>
        <w:t xml:space="preserve"> </w:t>
      </w:r>
      <w:r w:rsidRPr="00AD1C0C">
        <w:rPr>
          <w:color w:val="0070C0"/>
          <w:sz w:val="16"/>
          <w:lang w:val="nl-BE"/>
        </w:rPr>
        <w:t>(ARTIKEL 33, K.B. 10.11.2012 - IN WERKING 1.1.2013, BETREFFENDE DE NOMENCLATUUR VAN DE GENEESKUNDIGE VERSTREKKINGEN: ELKE AANVRAAG WORDT GEVALIDEERD DOOR EEN ERKEND KLINISCH GENETICUS)</w:t>
      </w:r>
      <w:r>
        <w:rPr>
          <w:sz w:val="16"/>
          <w:lang w:val="nl-BE"/>
        </w:rPr>
        <w:t xml:space="preserve">. </w:t>
      </w:r>
      <w:r w:rsidR="00C60A93" w:rsidRPr="00C60A93">
        <w:rPr>
          <w:lang w:val="nl-BE"/>
        </w:rPr>
        <w:t xml:space="preserve">Elke aanvraag voor het </w:t>
      </w:r>
      <w:r w:rsidR="00E0261E">
        <w:rPr>
          <w:lang w:val="nl-BE"/>
        </w:rPr>
        <w:t>PID</w:t>
      </w:r>
      <w:r w:rsidR="00C60A93" w:rsidRPr="00C60A93">
        <w:rPr>
          <w:lang w:val="nl-BE"/>
        </w:rPr>
        <w:t xml:space="preserve"> genpanel dient vergezeld te zijn</w:t>
      </w:r>
      <w:r w:rsidR="004A5C37">
        <w:rPr>
          <w:lang w:val="nl-BE"/>
        </w:rPr>
        <w:t xml:space="preserve"> </w:t>
      </w:r>
      <w:r w:rsidR="00C60A93" w:rsidRPr="00C60A93">
        <w:rPr>
          <w:lang w:val="nl-BE"/>
        </w:rPr>
        <w:t>van een volledig ingevulde checklist.</w:t>
      </w:r>
      <w:r>
        <w:rPr>
          <w:sz w:val="16"/>
          <w:lang w:val="nl-BE"/>
        </w:rPr>
        <w:t xml:space="preserve"> </w:t>
      </w:r>
      <w:r w:rsidR="00C60A93" w:rsidRPr="00C60A93">
        <w:rPr>
          <w:lang w:val="nl-BE"/>
        </w:rPr>
        <w:t>Aanvragen met onvolledige of ontbrekende checklist worden niet aanvaard.</w:t>
      </w:r>
    </w:p>
    <w:p w14:paraId="1B4165EE" w14:textId="36F029E9" w:rsidR="00C60A93" w:rsidRDefault="00C60A93" w:rsidP="00C60A93">
      <w:pPr>
        <w:rPr>
          <w:lang w:val="nl-BE"/>
        </w:rPr>
      </w:pPr>
    </w:p>
    <w:p w14:paraId="7930F160" w14:textId="77777777" w:rsidR="004C4666" w:rsidRDefault="004C4666" w:rsidP="00B57C97">
      <w:pPr>
        <w:tabs>
          <w:tab w:val="left" w:pos="1905"/>
        </w:tabs>
        <w:rPr>
          <w:b/>
          <w:lang w:val="nl-BE"/>
        </w:rPr>
        <w:sectPr w:rsidR="004C4666" w:rsidSect="00731668">
          <w:headerReference w:type="default" r:id="rId8"/>
          <w:headerReference w:type="first" r:id="rId9"/>
          <w:footerReference w:type="first" r:id="rId10"/>
          <w:footnotePr>
            <w:numFmt w:val="chicago"/>
          </w:footnotePr>
          <w:pgSz w:w="11906" w:h="16838"/>
          <w:pgMar w:top="896" w:right="953" w:bottom="953" w:left="953" w:header="794" w:footer="726" w:gutter="0"/>
          <w:cols w:space="708"/>
          <w:titlePg/>
          <w:docGrid w:linePitch="360"/>
        </w:sectPr>
      </w:pPr>
    </w:p>
    <w:p w14:paraId="2F5CE3C4" w14:textId="35D3AEC1" w:rsidR="004C4666" w:rsidRDefault="00B57C97" w:rsidP="00B57C97">
      <w:pPr>
        <w:tabs>
          <w:tab w:val="left" w:pos="1905"/>
        </w:tabs>
        <w:rPr>
          <w:lang w:val="nl-BE"/>
        </w:rPr>
      </w:pPr>
      <w:r w:rsidRPr="00C60A93">
        <w:rPr>
          <w:b/>
          <w:lang w:val="nl-BE"/>
        </w:rPr>
        <w:t>NAAM PATIËNT</w:t>
      </w:r>
      <w:r w:rsidR="00C60A93"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1896077055"/>
          <w:placeholder>
            <w:docPart w:val="A3FC92216F054084B3CCDE4CB84B78AF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C60A93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C60A93" w:rsidRPr="00C60A93">
        <w:rPr>
          <w:lang w:val="nl-BE"/>
        </w:rPr>
        <w:t xml:space="preserve"> </w:t>
      </w:r>
      <w:r w:rsidR="004C4666">
        <w:rPr>
          <w:lang w:val="nl-BE"/>
        </w:rPr>
        <w:t xml:space="preserve">           </w:t>
      </w:r>
      <w:r w:rsidRPr="00C60A93">
        <w:rPr>
          <w:b/>
          <w:lang w:val="nl-BE"/>
        </w:rPr>
        <w:t>GEBOORTEDATUM</w:t>
      </w:r>
      <w:r w:rsidR="00C60A93"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392780739"/>
          <w:placeholder>
            <w:docPart w:val="F2317F8B5E5C4BAB9A5F6A8C283D4D05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4C4666">
            <w:rPr>
              <w:rStyle w:val="Tekstvantijdelijkeaanduiding"/>
              <w:rFonts w:eastAsiaTheme="minorHAnsi"/>
              <w:lang w:val="nl-BE"/>
            </w:rPr>
            <w:t>Kies een</w:t>
          </w:r>
          <w:r w:rsidR="004C4666"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 w:rsidR="004C4666">
            <w:rPr>
              <w:rStyle w:val="Tekstvantijdelijkeaanduiding"/>
              <w:rFonts w:eastAsiaTheme="minorHAnsi"/>
              <w:lang w:val="nl-BE"/>
            </w:rPr>
            <w:t>um</w:t>
          </w:r>
          <w:r w:rsidR="004C4666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1253D62E" w14:textId="5A687835" w:rsidR="004C4666" w:rsidRDefault="004C4666" w:rsidP="00B57C97">
      <w:pPr>
        <w:tabs>
          <w:tab w:val="left" w:pos="1905"/>
        </w:tabs>
        <w:rPr>
          <w:lang w:val="nl-BE"/>
        </w:rPr>
      </w:pPr>
      <w:r>
        <w:rPr>
          <w:lang w:val="nl-BE"/>
        </w:rPr>
        <w:br w:type="column"/>
      </w:r>
      <w:r>
        <w:rPr>
          <w:b/>
          <w:lang w:val="nl-BE"/>
        </w:rPr>
        <w:t>AANVRAGER</w:t>
      </w:r>
      <w:r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643198244"/>
          <w:placeholder>
            <w:docPart w:val="3B7CA8C58D82419DBC63F729A2E97855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Pr="00C60A93">
        <w:rPr>
          <w:lang w:val="nl-BE"/>
        </w:rPr>
        <w:t xml:space="preserve"> </w:t>
      </w:r>
      <w:r>
        <w:rPr>
          <w:lang w:val="nl-BE"/>
        </w:rPr>
        <w:t xml:space="preserve">    </w:t>
      </w:r>
    </w:p>
    <w:p w14:paraId="56F1BB7C" w14:textId="3F23A4B7" w:rsidR="004C4666" w:rsidRPr="004C4666" w:rsidRDefault="004C4666" w:rsidP="004C4666">
      <w:pPr>
        <w:tabs>
          <w:tab w:val="left" w:pos="1905"/>
        </w:tabs>
        <w:rPr>
          <w:lang w:val="nl-BE"/>
        </w:rPr>
      </w:pPr>
      <w:r>
        <w:rPr>
          <w:b/>
          <w:lang w:val="nl-BE"/>
        </w:rPr>
        <w:t>RIZIV-NUMMER</w:t>
      </w:r>
      <w:r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1676954783"/>
          <w:placeholder>
            <w:docPart w:val="9CF8ACA2B3FE4629B8DACB33F5168154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Pr="00C60A93">
        <w:rPr>
          <w:lang w:val="nl-BE"/>
        </w:rPr>
        <w:t xml:space="preserve"> </w:t>
      </w:r>
      <w:r>
        <w:rPr>
          <w:lang w:val="nl-BE"/>
        </w:rPr>
        <w:t xml:space="preserve">                </w:t>
      </w:r>
    </w:p>
    <w:p w14:paraId="604FACDE" w14:textId="77777777" w:rsidR="00A556EA" w:rsidRDefault="00A556EA" w:rsidP="004C4666">
      <w:pPr>
        <w:pStyle w:val="UZTitle1"/>
        <w:numPr>
          <w:ilvl w:val="0"/>
          <w:numId w:val="0"/>
        </w:numPr>
        <w:spacing w:after="0" w:line="240" w:lineRule="auto"/>
        <w:contextualSpacing/>
        <w:sectPr w:rsidR="00A556EA" w:rsidSect="004C4666">
          <w:footnotePr>
            <w:numFmt w:val="chicago"/>
          </w:footnotePr>
          <w:type w:val="continuous"/>
          <w:pgSz w:w="11906" w:h="16838"/>
          <w:pgMar w:top="896" w:right="953" w:bottom="953" w:left="953" w:header="794" w:footer="726" w:gutter="0"/>
          <w:cols w:num="2" w:space="708"/>
          <w:titlePg/>
          <w:docGrid w:linePitch="360"/>
        </w:sectPr>
      </w:pPr>
    </w:p>
    <w:p w14:paraId="0D149E6F" w14:textId="65A8DA7F" w:rsidR="00E0261E" w:rsidRDefault="00E0261E" w:rsidP="00EA5AF8">
      <w:pPr>
        <w:pStyle w:val="UZTitle1"/>
        <w:spacing w:after="0" w:line="240" w:lineRule="auto"/>
        <w:contextualSpacing/>
      </w:pPr>
      <w:r>
        <w:t>PID</w:t>
      </w:r>
      <w:r w:rsidR="00C60A93" w:rsidRPr="00C60A93">
        <w:t xml:space="preserve"> </w:t>
      </w:r>
      <w:r w:rsidR="00EA5AF8">
        <w:t>classificatie</w:t>
      </w:r>
      <w:r>
        <w:t xml:space="preserve"> </w:t>
      </w:r>
    </w:p>
    <w:p w14:paraId="5BE65635" w14:textId="77777777" w:rsidR="00EA5AF8" w:rsidRPr="00EA5AF8" w:rsidRDefault="00EA5AF8" w:rsidP="00EA5AF8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rPr>
          <w:sz w:val="10"/>
        </w:rPr>
      </w:pPr>
    </w:p>
    <w:p w14:paraId="2CEE0C67" w14:textId="7790ABDC" w:rsidR="00E0261E" w:rsidRPr="00811AAC" w:rsidRDefault="00EA5AF8" w:rsidP="00EA5AF8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jc w:val="both"/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</w:rPr>
      </w:pPr>
      <w:r w:rsidRPr="00811AAC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</w:rPr>
        <w:t>Gelieve de PID klasse aan te duiden gebaseerd op de classificatie van de International Union of Immunological Societies Expert Committee (IUIS)  (</w:t>
      </w:r>
      <w:r w:rsidR="00E0261E" w:rsidRPr="00811AAC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</w:rPr>
        <w:t>PMID</w:t>
      </w:r>
      <w:r w:rsidRPr="00811AAC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</w:rPr>
        <w:t>s</w:t>
      </w:r>
      <w:r w:rsidR="00E0261E" w:rsidRPr="00811AAC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</w:rPr>
        <w:t>: 33598806, 32048120, 31953710</w:t>
      </w:r>
      <w:r w:rsidRPr="00811AAC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</w:rPr>
        <w:t>).</w:t>
      </w:r>
    </w:p>
    <w:p w14:paraId="2E861EC0" w14:textId="77777777" w:rsidR="00EA5AF8" w:rsidRPr="00EA5AF8" w:rsidRDefault="00EA5AF8" w:rsidP="00EA5AF8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rPr>
          <w:rFonts w:asciiTheme="minorHAnsi" w:hAnsiTheme="minorHAnsi" w:cs="Times New Roman"/>
          <w:b w:val="0"/>
          <w:color w:val="auto"/>
          <w:spacing w:val="0"/>
          <w:sz w:val="10"/>
          <w:szCs w:val="10"/>
        </w:rPr>
      </w:pPr>
    </w:p>
    <w:p w14:paraId="0CAF309A" w14:textId="77777777" w:rsidR="00F2416B" w:rsidRPr="00C60A93" w:rsidRDefault="00F2416B" w:rsidP="00943A72">
      <w:pPr>
        <w:pStyle w:val="UZSidebarSubtitle"/>
        <w:rPr>
          <w:lang w:val="nl-BE"/>
        </w:rPr>
      </w:pPr>
    </w:p>
    <w:p w14:paraId="5D9E5E53" w14:textId="7C3BE759" w:rsidR="00C60A93" w:rsidRPr="006D727B" w:rsidRDefault="003E21B3" w:rsidP="00E0261E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154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94DD6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94DD6">
        <w:rPr>
          <w:rFonts w:ascii="Segoe UI Symbol" w:hAnsi="Segoe UI Symbol" w:cs="Segoe UI Symbol"/>
          <w:lang w:val="en-US"/>
        </w:rPr>
        <w:tab/>
      </w:r>
      <w:r w:rsidR="00E0261E">
        <w:rPr>
          <w:lang w:val="en-US"/>
        </w:rPr>
        <w:t>S</w:t>
      </w:r>
      <w:r w:rsidR="00154BFC">
        <w:rPr>
          <w:lang w:val="en-US"/>
        </w:rPr>
        <w:t xml:space="preserve">evere combined </w:t>
      </w:r>
      <w:r w:rsidR="00811AAC">
        <w:rPr>
          <w:lang w:val="en-US"/>
        </w:rPr>
        <w:t xml:space="preserve">immune </w:t>
      </w:r>
      <w:r w:rsidR="00154BFC">
        <w:rPr>
          <w:lang w:val="en-US"/>
        </w:rPr>
        <w:t>deficiency (S</w:t>
      </w:r>
      <w:r w:rsidR="00E0261E">
        <w:rPr>
          <w:lang w:val="en-US"/>
        </w:rPr>
        <w:t>CID</w:t>
      </w:r>
      <w:r w:rsidR="00154BFC">
        <w:rPr>
          <w:lang w:val="en-US"/>
        </w:rPr>
        <w:t xml:space="preserve">) </w:t>
      </w:r>
      <w:r w:rsidR="00E0261E">
        <w:rPr>
          <w:lang w:val="en-US"/>
        </w:rPr>
        <w:t>/</w:t>
      </w:r>
      <w:r w:rsidR="00154BFC">
        <w:rPr>
          <w:lang w:val="en-US"/>
        </w:rPr>
        <w:t xml:space="preserve"> </w:t>
      </w:r>
      <w:r w:rsidR="00811AAC">
        <w:rPr>
          <w:lang w:val="en-US"/>
        </w:rPr>
        <w:t xml:space="preserve">Combined immune </w:t>
      </w:r>
      <w:r w:rsidR="00154BFC">
        <w:rPr>
          <w:lang w:val="en-US"/>
        </w:rPr>
        <w:t>deficiency (</w:t>
      </w:r>
      <w:r w:rsidR="00E0261E">
        <w:rPr>
          <w:lang w:val="en-US"/>
        </w:rPr>
        <w:t>CID</w:t>
      </w:r>
      <w:r w:rsidR="00154BFC">
        <w:rPr>
          <w:lang w:val="en-US"/>
        </w:rPr>
        <w:t>)</w:t>
      </w:r>
      <w:r w:rsidR="00F2416B" w:rsidRPr="00694DD6">
        <w:rPr>
          <w:lang w:val="en-US"/>
        </w:rPr>
        <w:tab/>
      </w:r>
    </w:p>
    <w:p w14:paraId="3719F37B" w14:textId="53ED7B1F" w:rsidR="00E0261E" w:rsidRPr="006D727B" w:rsidRDefault="003E21B3" w:rsidP="00C60A93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902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D727B">
        <w:rPr>
          <w:rFonts w:ascii="Segoe UI Symbol" w:hAnsi="Segoe UI Symbol" w:cs="Segoe UI Symbol"/>
          <w:lang w:val="en-US"/>
        </w:rPr>
        <w:tab/>
      </w:r>
      <w:r w:rsidR="00154BFC" w:rsidRPr="006D727B">
        <w:rPr>
          <w:lang w:val="en-US"/>
        </w:rPr>
        <w:t>Predominantly antibody deficiencies (</w:t>
      </w:r>
      <w:r w:rsidR="001D6E98" w:rsidRPr="006D727B">
        <w:rPr>
          <w:lang w:val="en-US"/>
        </w:rPr>
        <w:t>PAD</w:t>
      </w:r>
      <w:r w:rsidR="00154BFC" w:rsidRPr="006D727B">
        <w:rPr>
          <w:lang w:val="en-US"/>
        </w:rPr>
        <w:t>)</w:t>
      </w:r>
    </w:p>
    <w:p w14:paraId="7499EAE7" w14:textId="260D16DE" w:rsidR="00EA5AF8" w:rsidRPr="006D727B" w:rsidRDefault="003E21B3" w:rsidP="00EA5AF8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6694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8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EA5AF8" w:rsidRPr="006D727B">
        <w:rPr>
          <w:lang w:val="en-US"/>
        </w:rPr>
        <w:t xml:space="preserve"> </w:t>
      </w:r>
      <w:r w:rsidR="00BA6F89">
        <w:rPr>
          <w:lang w:val="en-US"/>
        </w:rPr>
        <w:t>Agammaglobulinemie</w:t>
      </w:r>
    </w:p>
    <w:p w14:paraId="4F0572AF" w14:textId="657975A7" w:rsidR="00EA5AF8" w:rsidRPr="006D727B" w:rsidRDefault="003E21B3" w:rsidP="00BA6F89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16254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8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EA5AF8" w:rsidRPr="006D727B">
        <w:rPr>
          <w:lang w:val="en-US"/>
        </w:rPr>
        <w:t xml:space="preserve"> </w:t>
      </w:r>
      <w:r w:rsidR="001D6E98" w:rsidRPr="006D727B">
        <w:rPr>
          <w:lang w:val="en-US"/>
        </w:rPr>
        <w:t>Hypogammaglobulinemi</w:t>
      </w:r>
      <w:r w:rsidR="00BA6F89">
        <w:rPr>
          <w:lang w:val="en-US"/>
        </w:rPr>
        <w:t>e</w:t>
      </w:r>
    </w:p>
    <w:p w14:paraId="6D2B7021" w14:textId="5A320DCE" w:rsidR="001D6E98" w:rsidRPr="006D727B" w:rsidRDefault="003E21B3" w:rsidP="001D6E98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913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98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D6E98" w:rsidRPr="006D727B">
        <w:rPr>
          <w:lang w:val="en-US"/>
        </w:rPr>
        <w:t xml:space="preserve"> </w:t>
      </w:r>
      <w:r w:rsidR="00811AAC" w:rsidRPr="006D727B">
        <w:rPr>
          <w:lang w:val="en-US"/>
        </w:rPr>
        <w:t>Common variable immune deficiency (</w:t>
      </w:r>
      <w:r w:rsidR="001D6E98" w:rsidRPr="006D727B">
        <w:rPr>
          <w:lang w:val="en-US"/>
        </w:rPr>
        <w:t>CVID</w:t>
      </w:r>
      <w:r w:rsidR="00811AAC" w:rsidRPr="006D727B">
        <w:rPr>
          <w:lang w:val="en-US"/>
        </w:rPr>
        <w:t>)</w:t>
      </w:r>
      <w:r w:rsidR="001D6E98" w:rsidRPr="006D727B">
        <w:rPr>
          <w:lang w:val="en-US"/>
        </w:rPr>
        <w:t xml:space="preserve"> </w:t>
      </w:r>
    </w:p>
    <w:p w14:paraId="749CA8C1" w14:textId="7B6B86AE" w:rsidR="00E0261E" w:rsidRPr="00F74B48" w:rsidRDefault="003E21B3" w:rsidP="00E0261E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4978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F74B4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 w:rsidRPr="00F74B48">
        <w:rPr>
          <w:rFonts w:ascii="Segoe UI Symbol" w:hAnsi="Segoe UI Symbol" w:cs="Segoe UI Symbol"/>
          <w:lang w:val="nl-BE"/>
        </w:rPr>
        <w:tab/>
      </w:r>
      <w:r w:rsidR="00811AAC" w:rsidRPr="00F74B48">
        <w:rPr>
          <w:lang w:val="nl-BE"/>
        </w:rPr>
        <w:t>Fagocyten defect (n</w:t>
      </w:r>
      <w:r w:rsidR="00E0261E" w:rsidRPr="00F74B48">
        <w:rPr>
          <w:lang w:val="nl-BE"/>
        </w:rPr>
        <w:t>eutropenie, functioneel defect)</w:t>
      </w:r>
    </w:p>
    <w:p w14:paraId="25C52F28" w14:textId="0D88378A" w:rsidR="00C81A9A" w:rsidRPr="00F74B48" w:rsidRDefault="003E21B3" w:rsidP="00C81A9A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9372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F74B4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F74B48">
        <w:rPr>
          <w:rFonts w:ascii="Segoe UI Symbol" w:hAnsi="Segoe UI Symbol" w:cs="Segoe UI Symbol"/>
          <w:lang w:val="nl-BE"/>
        </w:rPr>
        <w:tab/>
      </w:r>
      <w:r w:rsidR="00C81A9A" w:rsidRPr="00F74B48">
        <w:rPr>
          <w:lang w:val="nl-BE"/>
        </w:rPr>
        <w:t>Immuundysregulatie</w:t>
      </w:r>
    </w:p>
    <w:p w14:paraId="252C4FA7" w14:textId="6B1C301E" w:rsidR="00C81A9A" w:rsidRPr="00F74B48" w:rsidRDefault="00C81A9A" w:rsidP="00C81A9A">
      <w:pPr>
        <w:rPr>
          <w:lang w:val="nl-BE"/>
        </w:rPr>
      </w:pPr>
      <w:r w:rsidRPr="00F74B48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92681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B4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Pr="00F74B48">
        <w:rPr>
          <w:lang w:val="nl-BE"/>
        </w:rPr>
        <w:t xml:space="preserve"> </w:t>
      </w:r>
      <w:r w:rsidR="00811AAC" w:rsidRPr="00F74B48">
        <w:rPr>
          <w:lang w:val="nl-BE"/>
        </w:rPr>
        <w:t>Hemofagocytaire lymfohistiocytose (</w:t>
      </w:r>
      <w:r w:rsidRPr="00F74B48">
        <w:rPr>
          <w:lang w:val="nl-BE"/>
        </w:rPr>
        <w:t>HLH</w:t>
      </w:r>
      <w:r w:rsidR="00811AAC" w:rsidRPr="00F74B48">
        <w:rPr>
          <w:lang w:val="nl-BE"/>
        </w:rPr>
        <w:t>)</w:t>
      </w:r>
    </w:p>
    <w:p w14:paraId="7F938312" w14:textId="0B684677" w:rsidR="00C81A9A" w:rsidRPr="00F74B48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8350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F74B4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F74B48">
        <w:rPr>
          <w:lang w:val="nl-BE"/>
        </w:rPr>
        <w:t xml:space="preserve"> Chronische EBV</w:t>
      </w:r>
    </w:p>
    <w:p w14:paraId="53AF3C66" w14:textId="2A2C4ABD" w:rsidR="00C81A9A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3361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C81A9A">
        <w:rPr>
          <w:lang w:val="nl-BE"/>
        </w:rPr>
        <w:t xml:space="preserve">Colitis </w:t>
      </w:r>
    </w:p>
    <w:p w14:paraId="5500028B" w14:textId="1F297B91" w:rsidR="005204AB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5415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A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5204AB" w:rsidRPr="005204AB">
        <w:rPr>
          <w:lang w:val="nl-BE"/>
        </w:rPr>
        <w:t xml:space="preserve"> </w:t>
      </w:r>
      <w:r w:rsidR="005204AB">
        <w:rPr>
          <w:lang w:val="nl-BE"/>
        </w:rPr>
        <w:t>Auto-immuun</w:t>
      </w:r>
      <w:r w:rsidR="005204AB" w:rsidRPr="005204AB">
        <w:rPr>
          <w:lang w:val="nl-BE"/>
        </w:rPr>
        <w:t xml:space="preserve"> lymfoproliferatief syndroom</w:t>
      </w:r>
      <w:r w:rsidR="005204AB">
        <w:rPr>
          <w:lang w:val="nl-BE"/>
        </w:rPr>
        <w:t xml:space="preserve"> </w:t>
      </w:r>
      <w:r w:rsidR="005204AB" w:rsidRPr="005204AB">
        <w:rPr>
          <w:lang w:val="nl-BE"/>
        </w:rPr>
        <w:t>(ALPS</w:t>
      </w:r>
      <w:r w:rsidR="005204AB">
        <w:rPr>
          <w:lang w:val="nl-BE"/>
        </w:rPr>
        <w:t>)</w:t>
      </w:r>
    </w:p>
    <w:p w14:paraId="003C01C4" w14:textId="02FBA351" w:rsidR="00C81A9A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84258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A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C81A9A">
        <w:rPr>
          <w:lang w:val="nl-BE"/>
        </w:rPr>
        <w:t>Auto-immuniteit</w:t>
      </w:r>
    </w:p>
    <w:p w14:paraId="3BDB6A4C" w14:textId="27B69620" w:rsidR="00C81A9A" w:rsidRDefault="003E21B3" w:rsidP="00C81A9A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98366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>
        <w:rPr>
          <w:lang w:val="nl-BE"/>
        </w:rPr>
        <w:t xml:space="preserve">  Aangeboren immuundefect</w:t>
      </w:r>
    </w:p>
    <w:p w14:paraId="6B89C66A" w14:textId="67A607ED" w:rsidR="00C81A9A" w:rsidRDefault="00C81A9A" w:rsidP="00C81A9A">
      <w:pPr>
        <w:rPr>
          <w:lang w:val="nl-BE"/>
        </w:rPr>
      </w:pPr>
      <w:r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99324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Pr="00E0261E">
        <w:rPr>
          <w:lang w:val="nl-BE"/>
        </w:rPr>
        <w:t xml:space="preserve"> </w:t>
      </w:r>
      <w:r>
        <w:rPr>
          <w:lang w:val="nl-BE"/>
        </w:rPr>
        <w:t>Invasieve bacteriële infecties</w:t>
      </w:r>
    </w:p>
    <w:p w14:paraId="35815E2C" w14:textId="38CBF626" w:rsidR="007335A0" w:rsidRDefault="007335A0" w:rsidP="00C81A9A">
      <w:pPr>
        <w:rPr>
          <w:lang w:val="nl-BE"/>
        </w:rPr>
      </w:pPr>
      <w:r>
        <w:rPr>
          <w:lang w:val="nl-BE"/>
        </w:rPr>
        <w:t xml:space="preserve">           </w:t>
      </w:r>
      <w:sdt>
        <w:sdtPr>
          <w:rPr>
            <w:rFonts w:ascii="Segoe UI Symbol" w:hAnsi="Segoe UI Symbol" w:cs="Segoe UI Symbol"/>
            <w:lang w:val="nl-BE"/>
          </w:rPr>
          <w:id w:val="-87924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lang w:val="nl-BE"/>
        </w:rPr>
        <w:t xml:space="preserve">  specifieer: </w:t>
      </w:r>
      <w:sdt>
        <w:sdtPr>
          <w:rPr>
            <w:lang w:val="nl-BE"/>
          </w:rPr>
          <w:id w:val="-1489858113"/>
          <w:placeholder>
            <w:docPart w:val="8801FE4210EF476E9FA28A96C7F0B082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1F8DC46D" w14:textId="5A0DEEB7" w:rsidR="00C81A9A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20154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C81A9A">
        <w:rPr>
          <w:lang w:val="nl-BE"/>
        </w:rPr>
        <w:t>Invasieve virale infecties</w:t>
      </w:r>
    </w:p>
    <w:p w14:paraId="03AED245" w14:textId="7550091E" w:rsidR="007335A0" w:rsidRDefault="007335A0" w:rsidP="007335A0">
      <w:pPr>
        <w:rPr>
          <w:lang w:val="nl-BE"/>
        </w:rPr>
      </w:pPr>
      <w:r>
        <w:rPr>
          <w:lang w:val="nl-BE"/>
        </w:rPr>
        <w:t xml:space="preserve">           </w:t>
      </w:r>
      <w:sdt>
        <w:sdtPr>
          <w:rPr>
            <w:rFonts w:ascii="Segoe UI Symbol" w:hAnsi="Segoe UI Symbol" w:cs="Segoe UI Symbol"/>
            <w:lang w:val="nl-BE"/>
          </w:rPr>
          <w:id w:val="12158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lang w:val="nl-BE"/>
        </w:rPr>
        <w:t xml:space="preserve">  specifieer: </w:t>
      </w:r>
      <w:sdt>
        <w:sdtPr>
          <w:rPr>
            <w:lang w:val="nl-BE"/>
          </w:rPr>
          <w:id w:val="885607838"/>
          <w:placeholder>
            <w:docPart w:val="14AFFB62B8194FF1AEB5A93C103650E7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1CB53D13" w14:textId="7E79CC7B" w:rsidR="00C81A9A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03276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8C195E">
        <w:rPr>
          <w:lang w:val="nl-BE"/>
        </w:rPr>
        <w:t>Mycobacteria</w:t>
      </w:r>
    </w:p>
    <w:p w14:paraId="581A27E8" w14:textId="113A304D" w:rsidR="008C195E" w:rsidRDefault="003E21B3" w:rsidP="008C195E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1371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5E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8C195E" w:rsidRPr="00E0261E">
        <w:rPr>
          <w:lang w:val="nl-BE"/>
        </w:rPr>
        <w:t xml:space="preserve"> </w:t>
      </w:r>
      <w:r w:rsidR="008C195E">
        <w:rPr>
          <w:lang w:val="nl-BE"/>
        </w:rPr>
        <w:t>Candida/schimmelinfecties</w:t>
      </w:r>
    </w:p>
    <w:p w14:paraId="214B69CD" w14:textId="185ABF28" w:rsidR="00C81A9A" w:rsidRDefault="003E21B3" w:rsidP="00C81A9A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5859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>
        <w:rPr>
          <w:lang w:val="nl-BE"/>
        </w:rPr>
        <w:t xml:space="preserve">  Complementdefect</w:t>
      </w:r>
    </w:p>
    <w:p w14:paraId="65269777" w14:textId="73864A8E" w:rsidR="00C81A9A" w:rsidRDefault="00C81A9A" w:rsidP="00C81A9A">
      <w:pPr>
        <w:rPr>
          <w:lang w:val="nl-BE"/>
        </w:rPr>
      </w:pPr>
      <w:r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64152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Pr="00E0261E">
        <w:rPr>
          <w:lang w:val="nl-BE"/>
        </w:rPr>
        <w:t xml:space="preserve"> </w:t>
      </w:r>
      <w:r>
        <w:rPr>
          <w:lang w:val="nl-BE"/>
        </w:rPr>
        <w:t xml:space="preserve">specifieer: </w:t>
      </w:r>
      <w:sdt>
        <w:sdtPr>
          <w:rPr>
            <w:lang w:val="nl-BE"/>
          </w:rPr>
          <w:id w:val="-1821954234"/>
          <w:placeholder>
            <w:docPart w:val="EF6EF116C5B7499282AF94607C2DF035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21357A51" w14:textId="0EB5ADAB" w:rsidR="00C81A9A" w:rsidRDefault="003E21B3" w:rsidP="00C81A9A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6321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>
        <w:rPr>
          <w:lang w:val="nl-BE"/>
        </w:rPr>
        <w:t xml:space="preserve">  Beenmergfalen</w:t>
      </w:r>
    </w:p>
    <w:p w14:paraId="1BA22A8D" w14:textId="77777777" w:rsidR="00C81A9A" w:rsidRDefault="00C81A9A" w:rsidP="00C81A9A">
      <w:pPr>
        <w:rPr>
          <w:lang w:val="nl-BE"/>
        </w:rPr>
      </w:pPr>
      <w:r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95801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Pr="00E0261E">
        <w:rPr>
          <w:lang w:val="nl-BE"/>
        </w:rPr>
        <w:t xml:space="preserve"> </w:t>
      </w:r>
      <w:r>
        <w:rPr>
          <w:lang w:val="nl-BE"/>
        </w:rPr>
        <w:t xml:space="preserve">specifieer: </w:t>
      </w:r>
      <w:sdt>
        <w:sdtPr>
          <w:rPr>
            <w:lang w:val="nl-BE"/>
          </w:rPr>
          <w:id w:val="198211186"/>
          <w:placeholder>
            <w:docPart w:val="2EE9E72002974E3FA71CAE989AB56BA4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2D002658" w14:textId="0266C2A6" w:rsidR="00C81A9A" w:rsidRDefault="003E21B3" w:rsidP="00C81A9A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4884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>
        <w:rPr>
          <w:lang w:val="nl-BE"/>
        </w:rPr>
        <w:t xml:space="preserve">  </w:t>
      </w:r>
      <w:r w:rsidR="002F1B2D">
        <w:rPr>
          <w:lang w:val="nl-BE"/>
        </w:rPr>
        <w:t>Autoinflammatie</w:t>
      </w:r>
    </w:p>
    <w:p w14:paraId="79CBC2D3" w14:textId="0BF2A7A8" w:rsidR="00C81A9A" w:rsidRDefault="00C81A9A" w:rsidP="00C81A9A">
      <w:pPr>
        <w:rPr>
          <w:lang w:val="nl-BE"/>
        </w:rPr>
      </w:pPr>
      <w:r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0373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Pr="00E0261E">
        <w:rPr>
          <w:lang w:val="nl-BE"/>
        </w:rPr>
        <w:t xml:space="preserve"> </w:t>
      </w:r>
      <w:r w:rsidR="002F1B2D">
        <w:rPr>
          <w:lang w:val="nl-BE"/>
        </w:rPr>
        <w:t>Overwegend koorts</w:t>
      </w:r>
    </w:p>
    <w:p w14:paraId="18FE1616" w14:textId="79726BB5" w:rsidR="00C81A9A" w:rsidRDefault="003E21B3" w:rsidP="00C81A9A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3918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2F1B2D">
        <w:rPr>
          <w:lang w:val="nl-BE"/>
        </w:rPr>
        <w:t xml:space="preserve">Overwegend orgaanlijden </w:t>
      </w:r>
      <w:r w:rsidR="002F1B2D" w:rsidRPr="00E0261E">
        <w:rPr>
          <w:lang w:val="nl-BE"/>
        </w:rPr>
        <w:t>(huid, mucosa, gewrichten)</w:t>
      </w:r>
    </w:p>
    <w:p w14:paraId="1234F9EF" w14:textId="001BCDC9" w:rsidR="007335A0" w:rsidRDefault="003E21B3" w:rsidP="007335A0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10015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2F1B2D">
        <w:rPr>
          <w:lang w:val="nl-BE"/>
        </w:rPr>
        <w:t>Type 1 interferonopathie</w:t>
      </w:r>
      <w:r w:rsidR="00C81A9A">
        <w:rPr>
          <w:lang w:val="nl-BE"/>
        </w:rPr>
        <w:t xml:space="preserve"> </w:t>
      </w:r>
    </w:p>
    <w:p w14:paraId="558B0070" w14:textId="77777777" w:rsidR="006D727B" w:rsidRDefault="006D727B" w:rsidP="006D727B">
      <w:pPr>
        <w:rPr>
          <w:lang w:val="nl-BE"/>
        </w:rPr>
      </w:pPr>
    </w:p>
    <w:p w14:paraId="33ACD15A" w14:textId="27194A2F" w:rsidR="00D3622C" w:rsidRPr="00C60A93" w:rsidRDefault="007335A0" w:rsidP="00D3622C">
      <w:pPr>
        <w:pStyle w:val="UZTitle1"/>
      </w:pPr>
      <w:r>
        <w:lastRenderedPageBreak/>
        <w:t xml:space="preserve">Andere relevante klinische informatie </w:t>
      </w:r>
    </w:p>
    <w:p w14:paraId="7D7E2761" w14:textId="63DD93C0" w:rsidR="00D3622C" w:rsidRDefault="003E21B3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168354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C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D3622C">
        <w:rPr>
          <w:rFonts w:ascii="Segoe UI Symbol" w:hAnsi="Segoe UI Symbol" w:cs="Segoe UI Symbol"/>
          <w:lang w:val="nl-BE"/>
        </w:rPr>
        <w:tab/>
      </w:r>
      <w:r w:rsidR="00D3622C">
        <w:rPr>
          <w:lang w:val="nl-BE"/>
        </w:rPr>
        <w:t>Syndromaal</w:t>
      </w:r>
      <w:r w:rsidR="00D3622C" w:rsidRPr="009E65C3">
        <w:rPr>
          <w:lang w:val="nl-BE"/>
        </w:rPr>
        <w:t>:</w:t>
      </w:r>
      <w:r w:rsidR="00D3622C">
        <w:rPr>
          <w:lang w:val="nl-BE"/>
        </w:rPr>
        <w:tab/>
      </w:r>
      <w:r w:rsidR="00D3622C">
        <w:object w:dxaOrig="225" w:dyaOrig="225" w14:anchorId="72F54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4.25pt;height:7.5pt" o:ole="">
            <v:imagedata r:id="rId11" o:title=""/>
          </v:shape>
          <w:control r:id="rId12" w:name="OptionButton1112" w:shapeid="_x0000_i1089"/>
        </w:object>
      </w:r>
      <w:r w:rsidR="00D3622C">
        <w:t>ja</w:t>
      </w:r>
      <w:r w:rsidR="00D3622C">
        <w:t> </w:t>
      </w:r>
      <w:r w:rsidR="00D3622C">
        <w:object w:dxaOrig="225" w:dyaOrig="225" w14:anchorId="45EAAB8B">
          <v:shape id="_x0000_i1059" type="#_x0000_t75" style="width:14.25pt;height:7.5pt" o:ole="">
            <v:imagedata r:id="rId13" o:title=""/>
          </v:shape>
          <w:control r:id="rId14" w:name="OptionButton11111" w:shapeid="_x0000_i1059"/>
        </w:object>
      </w:r>
      <w:r w:rsidR="00D3622C">
        <w:t>neen</w:t>
      </w:r>
    </w:p>
    <w:p w14:paraId="6BB9AAD9" w14:textId="759BF567" w:rsidR="00D3622C" w:rsidRPr="009E65C3" w:rsidRDefault="00D3622C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949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>
        <w:rPr>
          <w:lang w:val="nl-BE"/>
        </w:rPr>
        <w:t>Indien ja, specifieer</w:t>
      </w:r>
      <w:r w:rsidRPr="009E65C3">
        <w:rPr>
          <w:lang w:val="nl-BE"/>
        </w:rPr>
        <w:t xml:space="preserve">: </w:t>
      </w:r>
      <w:sdt>
        <w:sdtPr>
          <w:rPr>
            <w:lang w:val="nl-BE"/>
          </w:rPr>
          <w:id w:val="-491173858"/>
          <w:placeholder>
            <w:docPart w:val="EA712AD9CD44444BBBBA5FBAFF4CB4A6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>
        <w:rPr>
          <w:lang w:val="nl-BE"/>
        </w:rPr>
        <w:tab/>
      </w:r>
    </w:p>
    <w:p w14:paraId="4CDC355A" w14:textId="77777777" w:rsidR="00D3622C" w:rsidRDefault="00D3622C" w:rsidP="00D3622C">
      <w:pPr>
        <w:rPr>
          <w:lang w:val="nl-BE"/>
        </w:rPr>
      </w:pPr>
    </w:p>
    <w:p w14:paraId="36F7948A" w14:textId="3A60C0A2" w:rsidR="00D3622C" w:rsidRPr="006D727B" w:rsidRDefault="003E21B3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2191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C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D3622C">
        <w:rPr>
          <w:rFonts w:ascii="Segoe UI Symbol" w:hAnsi="Segoe UI Symbol" w:cs="Segoe UI Symbol"/>
          <w:lang w:val="nl-BE"/>
        </w:rPr>
        <w:tab/>
      </w:r>
      <w:r w:rsidR="00D3622C">
        <w:rPr>
          <w:lang w:val="nl-BE"/>
        </w:rPr>
        <w:t>Maligniteit</w:t>
      </w:r>
      <w:r w:rsidR="00D3622C" w:rsidRPr="009E65C3">
        <w:rPr>
          <w:lang w:val="nl-BE"/>
        </w:rPr>
        <w:t>:</w:t>
      </w:r>
      <w:r w:rsidR="00D3622C">
        <w:rPr>
          <w:lang w:val="nl-BE"/>
        </w:rPr>
        <w:tab/>
      </w:r>
      <w:r w:rsidR="00D3622C">
        <w:object w:dxaOrig="225" w:dyaOrig="225" w14:anchorId="56C3CB63">
          <v:shape id="_x0000_i1061" type="#_x0000_t75" style="width:14.25pt;height:7.5pt" o:ole="">
            <v:imagedata r:id="rId13" o:title=""/>
          </v:shape>
          <w:control r:id="rId15" w:name="OptionButton11141" w:shapeid="_x0000_i1061"/>
        </w:object>
      </w:r>
      <w:r w:rsidR="00D3622C" w:rsidRPr="006D727B">
        <w:rPr>
          <w:lang w:val="nl-BE"/>
        </w:rPr>
        <w:t>ja</w:t>
      </w:r>
      <w:r w:rsidR="00D3622C">
        <w:t> </w:t>
      </w:r>
      <w:r w:rsidR="00D3622C">
        <w:object w:dxaOrig="225" w:dyaOrig="225" w14:anchorId="305E7147">
          <v:shape id="_x0000_i1063" type="#_x0000_t75" style="width:14.25pt;height:7.5pt" o:ole="">
            <v:imagedata r:id="rId13" o:title=""/>
          </v:shape>
          <w:control r:id="rId16" w:name="OptionButton111121" w:shapeid="_x0000_i1063"/>
        </w:object>
      </w:r>
      <w:r w:rsidR="00D3622C" w:rsidRPr="006D727B">
        <w:rPr>
          <w:lang w:val="nl-BE"/>
        </w:rPr>
        <w:t>neen</w:t>
      </w:r>
    </w:p>
    <w:p w14:paraId="77B4ED01" w14:textId="0946E827" w:rsidR="00D3622C" w:rsidRDefault="00D3622C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25941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>
        <w:rPr>
          <w:lang w:val="nl-BE"/>
        </w:rPr>
        <w:t xml:space="preserve">Indien ja, </w:t>
      </w:r>
      <w:r w:rsidR="00811AAC">
        <w:rPr>
          <w:lang w:val="nl-BE"/>
        </w:rPr>
        <w:t>specifieer</w:t>
      </w:r>
      <w:r w:rsidRPr="009E65C3">
        <w:rPr>
          <w:lang w:val="nl-BE"/>
        </w:rPr>
        <w:t xml:space="preserve">: </w:t>
      </w:r>
      <w:sdt>
        <w:sdtPr>
          <w:rPr>
            <w:lang w:val="nl-BE"/>
          </w:rPr>
          <w:id w:val="-1512833401"/>
          <w:placeholder>
            <w:docPart w:val="C5AB74B59E8F4A919DE3960C6BEE89E0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>
        <w:rPr>
          <w:lang w:val="nl-BE"/>
        </w:rPr>
        <w:tab/>
      </w:r>
    </w:p>
    <w:p w14:paraId="26E9332B" w14:textId="3020D13A" w:rsidR="001D6E98" w:rsidRDefault="001D6E98" w:rsidP="001D6E9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rFonts w:ascii="Segoe UI Symbol" w:hAnsi="Segoe UI Symbol" w:cs="Segoe UI Symbol"/>
          <w:lang w:val="nl-BE"/>
        </w:rPr>
      </w:pPr>
    </w:p>
    <w:p w14:paraId="14CE4941" w14:textId="211CB683" w:rsidR="001D6E98" w:rsidRPr="001D6E98" w:rsidRDefault="003E21B3" w:rsidP="001D6E9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rFonts w:ascii="Segoe UI Symbol" w:hAnsi="Segoe UI Symbol" w:cs="Segoe UI Symbol"/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9897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9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1D6E98">
        <w:rPr>
          <w:rFonts w:ascii="Segoe UI Symbol" w:hAnsi="Segoe UI Symbol" w:cs="Segoe UI Symbol"/>
          <w:lang w:val="nl-BE"/>
        </w:rPr>
        <w:tab/>
      </w:r>
      <w:r w:rsidR="001D6E98">
        <w:rPr>
          <w:lang w:val="nl-BE"/>
        </w:rPr>
        <w:t>Andere:</w:t>
      </w:r>
      <w:r w:rsidR="001D6E98">
        <w:rPr>
          <w:lang w:val="nl-BE"/>
        </w:rPr>
        <w:tab/>
      </w:r>
      <w:r w:rsidR="001D6E98">
        <w:object w:dxaOrig="225" w:dyaOrig="225" w14:anchorId="4E9631E8">
          <v:shape id="_x0000_i1065" type="#_x0000_t75" style="width:14.25pt;height:7.5pt" o:ole="">
            <v:imagedata r:id="rId13" o:title=""/>
          </v:shape>
          <w:control r:id="rId17" w:name="OptionButton11143" w:shapeid="_x0000_i1065"/>
        </w:object>
      </w:r>
      <w:r w:rsidR="001D6E98" w:rsidRPr="006D727B">
        <w:rPr>
          <w:lang w:val="nl-BE"/>
        </w:rPr>
        <w:t>ja</w:t>
      </w:r>
      <w:r w:rsidR="001D6E98">
        <w:t> </w:t>
      </w:r>
      <w:r w:rsidR="001D6E98">
        <w:object w:dxaOrig="225" w:dyaOrig="225" w14:anchorId="73057B9A">
          <v:shape id="_x0000_i1067" type="#_x0000_t75" style="width:14.25pt;height:7.5pt" o:ole="">
            <v:imagedata r:id="rId13" o:title=""/>
          </v:shape>
          <w:control r:id="rId18" w:name="OptionButton111123" w:shapeid="_x0000_i1067"/>
        </w:object>
      </w:r>
      <w:r w:rsidR="001D6E98" w:rsidRPr="006D727B">
        <w:rPr>
          <w:lang w:val="nl-BE"/>
        </w:rPr>
        <w:t>neen</w:t>
      </w:r>
    </w:p>
    <w:p w14:paraId="410189EF" w14:textId="69E2E4D9" w:rsidR="001D6E98" w:rsidRDefault="001D6E98" w:rsidP="001D6E9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9018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>
        <w:rPr>
          <w:lang w:val="nl-BE"/>
        </w:rPr>
        <w:t xml:space="preserve">Indien ja, </w:t>
      </w:r>
      <w:r w:rsidR="00811AAC">
        <w:rPr>
          <w:lang w:val="nl-BE"/>
        </w:rPr>
        <w:t>specifieer</w:t>
      </w:r>
      <w:r w:rsidRPr="009E65C3">
        <w:rPr>
          <w:lang w:val="nl-BE"/>
        </w:rPr>
        <w:t xml:space="preserve">: </w:t>
      </w:r>
      <w:sdt>
        <w:sdtPr>
          <w:rPr>
            <w:lang w:val="nl-BE"/>
          </w:rPr>
          <w:id w:val="-2126925245"/>
          <w:placeholder>
            <w:docPart w:val="980CDCF2531B41D18CA0AEAE04EAD5C0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>
        <w:rPr>
          <w:lang w:val="nl-BE"/>
        </w:rPr>
        <w:tab/>
      </w:r>
    </w:p>
    <w:p w14:paraId="480586B3" w14:textId="02A80EA5" w:rsidR="00D3622C" w:rsidRPr="00D3622C" w:rsidRDefault="00D3622C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lang w:val="nl-BE"/>
        </w:rPr>
        <w:tab/>
      </w:r>
    </w:p>
    <w:p w14:paraId="4487B10E" w14:textId="08CA79BD" w:rsidR="00637EE4" w:rsidRPr="001D6E98" w:rsidRDefault="00982082" w:rsidP="00637EE4">
      <w:pPr>
        <w:pStyle w:val="UZTitle1"/>
      </w:pPr>
      <w:r w:rsidRPr="001D6E98">
        <w:t xml:space="preserve">Bijkomende </w:t>
      </w:r>
      <w:r w:rsidR="00637EE4" w:rsidRPr="001D6E98">
        <w:t>relevante uitwerking</w:t>
      </w:r>
    </w:p>
    <w:p w14:paraId="6173AF79" w14:textId="0A2534EE" w:rsidR="00404EB9" w:rsidRDefault="003E21B3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-6810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F4F21">
        <w:rPr>
          <w:rFonts w:ascii="Segoe UI Symbol" w:hAnsi="Segoe UI Symbol" w:cs="Segoe UI Symbol"/>
          <w:lang w:val="nl-BE"/>
        </w:rPr>
        <w:tab/>
      </w:r>
      <w:r w:rsidR="00637EE4">
        <w:rPr>
          <w:lang w:val="nl-BE"/>
        </w:rPr>
        <w:t>Immunofenotypering</w:t>
      </w:r>
      <w:r w:rsidR="009E65C3" w:rsidRPr="009E65C3">
        <w:rPr>
          <w:lang w:val="nl-BE"/>
        </w:rPr>
        <w:t>:</w:t>
      </w:r>
      <w:r w:rsidR="00865A95">
        <w:rPr>
          <w:lang w:val="nl-BE"/>
        </w:rPr>
        <w:tab/>
      </w:r>
      <w:r w:rsidR="00EE2DFE">
        <w:object w:dxaOrig="225" w:dyaOrig="225" w14:anchorId="607C73F1">
          <v:shape id="_x0000_i1069" type="#_x0000_t75" style="width:14.25pt;height:7.5pt" o:ole="">
            <v:imagedata r:id="rId13" o:title=""/>
          </v:shape>
          <w:control r:id="rId19" w:name="OptionButton111" w:shapeid="_x0000_i1069"/>
        </w:object>
      </w:r>
      <w:r w:rsidR="00EE2DFE">
        <w:t>ja</w:t>
      </w:r>
      <w:r w:rsidR="00A76693">
        <w:t> </w:t>
      </w:r>
      <w:r w:rsidR="00A76693">
        <w:object w:dxaOrig="225" w:dyaOrig="225" w14:anchorId="7B1CDD32">
          <v:shape id="_x0000_i1071" type="#_x0000_t75" style="width:14.25pt;height:7.5pt" o:ole="">
            <v:imagedata r:id="rId13" o:title=""/>
          </v:shape>
          <w:control r:id="rId20" w:name="OptionButton1111" w:shapeid="_x0000_i1071"/>
        </w:object>
      </w:r>
      <w:r w:rsidR="00A76693">
        <w:t>neen</w:t>
      </w:r>
    </w:p>
    <w:p w14:paraId="21313647" w14:textId="50CC4D4D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367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637EE4">
        <w:rPr>
          <w:lang w:val="nl-BE"/>
        </w:rPr>
        <w:t>Indien ja, resultaat</w:t>
      </w:r>
      <w:r w:rsidR="009E65C3" w:rsidRPr="009E65C3">
        <w:rPr>
          <w:lang w:val="nl-BE"/>
        </w:rPr>
        <w:t xml:space="preserve">: </w:t>
      </w:r>
      <w:sdt>
        <w:sdtPr>
          <w:rPr>
            <w:lang w:val="nl-BE"/>
          </w:rPr>
          <w:id w:val="1897932785"/>
          <w:placeholder>
            <w:docPart w:val="9A3339A490E146269844C84A25111D3B"/>
          </w:placeholder>
          <w:showingPlcHdr/>
        </w:sdtPr>
        <w:sdtEndPr/>
        <w:sdtContent>
          <w:r w:rsidR="00637EE4">
            <w:rPr>
              <w:rStyle w:val="Tekstvantijdelijkeaanduiding"/>
              <w:lang w:val="nl-BE"/>
            </w:rPr>
            <w:t>K</w:t>
          </w:r>
          <w:r w:rsidR="00637EE4" w:rsidRPr="00C60A93">
            <w:rPr>
              <w:rStyle w:val="Tekstvantijdelijkeaanduiding"/>
              <w:lang w:val="nl-BE"/>
            </w:rPr>
            <w:t>lik en</w:t>
          </w:r>
          <w:r w:rsidR="00637EE4">
            <w:rPr>
              <w:rStyle w:val="Tekstvantijdelijkeaanduiding"/>
              <w:lang w:val="nl-BE"/>
            </w:rPr>
            <w:t xml:space="preserve"> vul aan</w:t>
          </w:r>
          <w:r w:rsidR="00637EE4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817976">
        <w:rPr>
          <w:lang w:val="nl-BE"/>
        </w:rPr>
        <w:tab/>
      </w:r>
    </w:p>
    <w:p w14:paraId="211425FB" w14:textId="77777777" w:rsidR="00943A72" w:rsidRDefault="00943A72" w:rsidP="003A23C1">
      <w:pPr>
        <w:rPr>
          <w:lang w:val="nl-BE"/>
        </w:rPr>
      </w:pPr>
    </w:p>
    <w:p w14:paraId="67C3229D" w14:textId="25765BBA" w:rsidR="00637EE4" w:rsidRDefault="003E21B3" w:rsidP="00637EE4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9106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EE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637EE4">
        <w:rPr>
          <w:rFonts w:ascii="Segoe UI Symbol" w:hAnsi="Segoe UI Symbol" w:cs="Segoe UI Symbol"/>
          <w:lang w:val="nl-BE"/>
        </w:rPr>
        <w:tab/>
      </w:r>
      <w:r w:rsidR="00637EE4">
        <w:rPr>
          <w:lang w:val="nl-BE"/>
        </w:rPr>
        <w:t>Eerder genetisch onderzoek</w:t>
      </w:r>
      <w:r w:rsidR="00637EE4" w:rsidRPr="009E65C3">
        <w:rPr>
          <w:lang w:val="nl-BE"/>
        </w:rPr>
        <w:t>:</w:t>
      </w:r>
      <w:r w:rsidR="00637EE4">
        <w:rPr>
          <w:lang w:val="nl-BE"/>
        </w:rPr>
        <w:tab/>
      </w:r>
      <w:r w:rsidR="00637EE4">
        <w:object w:dxaOrig="225" w:dyaOrig="225" w14:anchorId="2767E1F8">
          <v:shape id="_x0000_i1073" type="#_x0000_t75" style="width:14.25pt;height:7.5pt" o:ole="">
            <v:imagedata r:id="rId13" o:title=""/>
          </v:shape>
          <w:control r:id="rId21" w:name="OptionButton1114" w:shapeid="_x0000_i1073"/>
        </w:object>
      </w:r>
      <w:r w:rsidR="00637EE4" w:rsidRPr="006D727B">
        <w:rPr>
          <w:lang w:val="nl-BE"/>
        </w:rPr>
        <w:t>ja</w:t>
      </w:r>
      <w:r w:rsidR="00637EE4">
        <w:t> </w:t>
      </w:r>
      <w:r w:rsidR="00637EE4">
        <w:object w:dxaOrig="225" w:dyaOrig="225" w14:anchorId="5754A223">
          <v:shape id="_x0000_i1075" type="#_x0000_t75" style="width:14.25pt;height:7.5pt" o:ole="">
            <v:imagedata r:id="rId13" o:title=""/>
          </v:shape>
          <w:control r:id="rId22" w:name="OptionButton11112" w:shapeid="_x0000_i1075"/>
        </w:object>
      </w:r>
      <w:r w:rsidR="00637EE4" w:rsidRPr="006D727B">
        <w:rPr>
          <w:lang w:val="nl-BE"/>
        </w:rPr>
        <w:t>neen</w:t>
      </w:r>
    </w:p>
    <w:p w14:paraId="496BDD04" w14:textId="3558EB60" w:rsidR="00D550EB" w:rsidRPr="00D550EB" w:rsidRDefault="00D550EB" w:rsidP="00637EE4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i/>
          <w:lang w:val="nl-BE"/>
        </w:rPr>
      </w:pPr>
      <w:r>
        <w:rPr>
          <w:lang w:val="nl-BE"/>
        </w:rPr>
        <w:tab/>
      </w:r>
      <w:r>
        <w:rPr>
          <w:i/>
          <w:lang w:val="nl-BE"/>
        </w:rPr>
        <w:t xml:space="preserve">Bv. </w:t>
      </w:r>
      <w:r w:rsidR="003B6EE7">
        <w:rPr>
          <w:i/>
          <w:lang w:val="nl-BE"/>
        </w:rPr>
        <w:t>m</w:t>
      </w:r>
      <w:r>
        <w:rPr>
          <w:i/>
          <w:lang w:val="nl-BE"/>
        </w:rPr>
        <w:t>oleculaire karyotypering, koortspanel,…</w:t>
      </w:r>
    </w:p>
    <w:p w14:paraId="4413D3D3" w14:textId="77777777" w:rsidR="00637EE4" w:rsidRPr="009E65C3" w:rsidRDefault="00637EE4" w:rsidP="00637EE4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57809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>
        <w:rPr>
          <w:lang w:val="nl-BE"/>
        </w:rPr>
        <w:t>Indien ja, resultaat</w:t>
      </w:r>
      <w:r w:rsidRPr="009E65C3">
        <w:rPr>
          <w:lang w:val="nl-BE"/>
        </w:rPr>
        <w:t xml:space="preserve">: </w:t>
      </w:r>
      <w:sdt>
        <w:sdtPr>
          <w:rPr>
            <w:lang w:val="nl-BE"/>
          </w:rPr>
          <w:id w:val="328026988"/>
          <w:placeholder>
            <w:docPart w:val="474AF86ADE344E80A8A63E521CC407AF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>
        <w:rPr>
          <w:lang w:val="nl-BE"/>
        </w:rPr>
        <w:tab/>
      </w:r>
    </w:p>
    <w:p w14:paraId="45AA0AA9" w14:textId="77777777" w:rsidR="00637EE4" w:rsidRPr="009E65C3" w:rsidRDefault="00637EE4" w:rsidP="003A23C1">
      <w:pPr>
        <w:rPr>
          <w:lang w:val="nl-BE"/>
        </w:rPr>
      </w:pPr>
    </w:p>
    <w:p w14:paraId="77822421" w14:textId="4AF40310" w:rsidR="004F27F8" w:rsidRPr="00EA5AF8" w:rsidRDefault="00B57C97" w:rsidP="00EA5AF8">
      <w:pPr>
        <w:pStyle w:val="UZTitle1"/>
      </w:pPr>
      <w:r>
        <w:t xml:space="preserve">Familiale anamnese </w:t>
      </w:r>
      <w:r w:rsidR="00321D00">
        <w:t xml:space="preserve">positief voor </w:t>
      </w:r>
      <w:r w:rsidR="00BA6F89">
        <w:t>PID</w:t>
      </w:r>
    </w:p>
    <w:p w14:paraId="1438B691" w14:textId="071F66A6" w:rsidR="004F27F8" w:rsidRDefault="003E21B3" w:rsidP="004F27F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4545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F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4F27F8">
        <w:rPr>
          <w:rFonts w:ascii="Segoe UI Symbol" w:hAnsi="Segoe UI Symbol" w:cs="Segoe UI Symbol"/>
          <w:lang w:val="nl-BE"/>
        </w:rPr>
        <w:tab/>
      </w:r>
      <w:r w:rsidR="004F27F8">
        <w:rPr>
          <w:lang w:val="nl-BE"/>
        </w:rPr>
        <w:t>Familiaal</w:t>
      </w:r>
      <w:r w:rsidR="004F27F8" w:rsidRPr="009E65C3">
        <w:rPr>
          <w:lang w:val="nl-BE"/>
        </w:rPr>
        <w:t>:</w:t>
      </w:r>
      <w:r w:rsidR="004F27F8">
        <w:rPr>
          <w:lang w:val="nl-BE"/>
        </w:rPr>
        <w:tab/>
      </w:r>
      <w:r w:rsidR="004F27F8">
        <w:object w:dxaOrig="225" w:dyaOrig="225" w14:anchorId="5FDA1C76">
          <v:shape id="_x0000_i1077" type="#_x0000_t75" style="width:14.25pt;height:7.5pt" o:ole="">
            <v:imagedata r:id="rId13" o:title=""/>
          </v:shape>
          <w:control r:id="rId23" w:name="OptionButton1113" w:shapeid="_x0000_i1077"/>
        </w:object>
      </w:r>
      <w:r w:rsidR="004F27F8">
        <w:t>ja</w:t>
      </w:r>
      <w:r w:rsidR="004F27F8">
        <w:t> </w:t>
      </w:r>
      <w:r w:rsidR="004F27F8">
        <w:object w:dxaOrig="225" w:dyaOrig="225" w14:anchorId="4D82BE5F">
          <v:shape id="_x0000_i1079" type="#_x0000_t75" style="width:14.25pt;height:7.5pt" o:ole="">
            <v:imagedata r:id="rId13" o:title=""/>
          </v:shape>
          <w:control r:id="rId24" w:name="OptionButton11113" w:shapeid="_x0000_i1079"/>
        </w:object>
      </w:r>
      <w:r w:rsidR="004F27F8">
        <w:t>neen</w:t>
      </w:r>
      <w:r w:rsidR="001401B7">
        <w:t> </w:t>
      </w:r>
      <w:r w:rsidR="001401B7">
        <w:object w:dxaOrig="225" w:dyaOrig="225" w14:anchorId="71722C8F">
          <v:shape id="_x0000_i1081" type="#_x0000_t75" style="width:14.25pt;height:7.5pt" o:ole="">
            <v:imagedata r:id="rId13" o:title=""/>
          </v:shape>
          <w:control r:id="rId25" w:name="OptionButton111131" w:shapeid="_x0000_i1081"/>
        </w:object>
      </w:r>
      <w:r w:rsidR="001401B7">
        <w:t>ongekend</w:t>
      </w:r>
    </w:p>
    <w:p w14:paraId="5EC09B10" w14:textId="1AC52B33" w:rsidR="004F27F8" w:rsidRPr="009E65C3" w:rsidRDefault="004F27F8" w:rsidP="004F27F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0863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>
        <w:rPr>
          <w:lang w:val="nl-BE"/>
        </w:rPr>
        <w:t>Indien ja, gelieve te vermelden welke familieleden aangetast zijn</w:t>
      </w:r>
      <w:r w:rsidRPr="009E65C3">
        <w:rPr>
          <w:lang w:val="nl-BE"/>
        </w:rPr>
        <w:t xml:space="preserve">: </w:t>
      </w:r>
      <w:sdt>
        <w:sdtPr>
          <w:rPr>
            <w:lang w:val="nl-BE"/>
          </w:rPr>
          <w:id w:val="1806038246"/>
          <w:placeholder>
            <w:docPart w:val="027F13FE98464E8CB40E7B46AA798E63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>
        <w:rPr>
          <w:lang w:val="nl-BE"/>
        </w:rPr>
        <w:tab/>
      </w:r>
    </w:p>
    <w:p w14:paraId="1E098C1B" w14:textId="77777777" w:rsidR="004F27F8" w:rsidRDefault="004F27F8" w:rsidP="004F27F8">
      <w:pPr>
        <w:rPr>
          <w:lang w:val="nl-BE"/>
        </w:rPr>
      </w:pPr>
    </w:p>
    <w:p w14:paraId="6F50B2BC" w14:textId="72ACBE9D" w:rsidR="004F27F8" w:rsidRDefault="003E21B3" w:rsidP="004F27F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-17274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F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4F27F8">
        <w:rPr>
          <w:rFonts w:ascii="Segoe UI Symbol" w:hAnsi="Segoe UI Symbol" w:cs="Segoe UI Symbol"/>
          <w:lang w:val="nl-BE"/>
        </w:rPr>
        <w:tab/>
      </w:r>
      <w:r w:rsidR="004F27F8">
        <w:rPr>
          <w:lang w:val="nl-BE"/>
        </w:rPr>
        <w:t>Consanguiniteit</w:t>
      </w:r>
      <w:r w:rsidR="004F27F8" w:rsidRPr="009E65C3">
        <w:rPr>
          <w:lang w:val="nl-BE"/>
        </w:rPr>
        <w:t>:</w:t>
      </w:r>
      <w:r w:rsidR="004F27F8">
        <w:rPr>
          <w:lang w:val="nl-BE"/>
        </w:rPr>
        <w:tab/>
      </w:r>
      <w:r w:rsidR="004F27F8">
        <w:object w:dxaOrig="225" w:dyaOrig="225" w14:anchorId="2BCE24BF">
          <v:shape id="_x0000_i1083" type="#_x0000_t75" style="width:14.25pt;height:7.5pt" o:ole="">
            <v:imagedata r:id="rId13" o:title=""/>
          </v:shape>
          <w:control r:id="rId26" w:name="OptionButton11142" w:shapeid="_x0000_i1083"/>
        </w:object>
      </w:r>
      <w:r w:rsidR="004F27F8">
        <w:t>ja</w:t>
      </w:r>
      <w:r w:rsidR="004F27F8">
        <w:t> </w:t>
      </w:r>
      <w:r w:rsidR="004F27F8">
        <w:object w:dxaOrig="225" w:dyaOrig="225" w14:anchorId="1E646BE3">
          <v:shape id="_x0000_i1085" type="#_x0000_t75" style="width:14.25pt;height:7.5pt" o:ole="">
            <v:imagedata r:id="rId13" o:title=""/>
          </v:shape>
          <w:control r:id="rId27" w:name="OptionButton111122" w:shapeid="_x0000_i1085"/>
        </w:object>
      </w:r>
      <w:r w:rsidR="004F27F8">
        <w:t>neen</w:t>
      </w:r>
      <w:r w:rsidR="001401B7">
        <w:t> </w:t>
      </w:r>
      <w:r w:rsidR="001401B7">
        <w:object w:dxaOrig="225" w:dyaOrig="225" w14:anchorId="28B731CE">
          <v:shape id="_x0000_i1087" type="#_x0000_t75" style="width:14.25pt;height:7.5pt" o:ole="">
            <v:imagedata r:id="rId13" o:title=""/>
          </v:shape>
          <w:control r:id="rId28" w:name="OptionButton1111311" w:shapeid="_x0000_i1087"/>
        </w:object>
      </w:r>
      <w:r w:rsidR="001401B7">
        <w:t>ongekend</w:t>
      </w:r>
    </w:p>
    <w:p w14:paraId="4C59396E" w14:textId="77777777" w:rsidR="00F74B48" w:rsidRDefault="00F74B48" w:rsidP="00B57C97">
      <w:pPr>
        <w:tabs>
          <w:tab w:val="left" w:pos="4167"/>
        </w:tabs>
        <w:rPr>
          <w:lang w:val="nl-BE"/>
        </w:rPr>
      </w:pPr>
    </w:p>
    <w:p w14:paraId="27831E7A" w14:textId="4F5D4D50" w:rsidR="00F74B48" w:rsidRPr="00EA5AF8" w:rsidRDefault="00D550EB" w:rsidP="00F74B48">
      <w:pPr>
        <w:pStyle w:val="UZTitle1"/>
      </w:pPr>
      <w:r>
        <w:t>Indicatie/k</w:t>
      </w:r>
      <w:r w:rsidR="00F74B48">
        <w:t>linische informatie</w:t>
      </w:r>
    </w:p>
    <w:p w14:paraId="28D8FD88" w14:textId="3A62B8A1" w:rsidR="00F74B48" w:rsidRPr="00C60A93" w:rsidRDefault="003E21B3" w:rsidP="00B57C97">
      <w:pPr>
        <w:tabs>
          <w:tab w:val="left" w:pos="4167"/>
        </w:tabs>
        <w:rPr>
          <w:lang w:val="nl-BE"/>
        </w:rPr>
      </w:pPr>
      <w:sdt>
        <w:sdtPr>
          <w:rPr>
            <w:lang w:val="nl-BE"/>
          </w:rPr>
          <w:id w:val="-1017156429"/>
          <w:placeholder>
            <w:docPart w:val="C8E4B42C6DE74CDBA6ACEEAA1395C00E"/>
          </w:placeholder>
          <w:showingPlcHdr/>
        </w:sdtPr>
        <w:sdtEndPr/>
        <w:sdtContent>
          <w:r w:rsidR="00F74B48">
            <w:rPr>
              <w:rStyle w:val="Tekstvantijdelijkeaanduiding"/>
              <w:lang w:val="nl-BE"/>
            </w:rPr>
            <w:t>K</w:t>
          </w:r>
          <w:r w:rsidR="00F74B48" w:rsidRPr="00C60A93">
            <w:rPr>
              <w:rStyle w:val="Tekstvantijdelijkeaanduiding"/>
              <w:lang w:val="nl-BE"/>
            </w:rPr>
            <w:t>lik en</w:t>
          </w:r>
          <w:r w:rsidR="00F74B48">
            <w:rPr>
              <w:rStyle w:val="Tekstvantijdelijkeaanduiding"/>
              <w:lang w:val="nl-BE"/>
            </w:rPr>
            <w:t xml:space="preserve"> vul aan</w:t>
          </w:r>
          <w:r w:rsidR="00F74B48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sectPr w:rsidR="00F74B48" w:rsidRPr="00C60A93" w:rsidSect="004C4666">
      <w:footnotePr>
        <w:numFmt w:val="chicago"/>
      </w:footnotePr>
      <w:type w:val="continuous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5586" w14:textId="77777777" w:rsidR="001401B7" w:rsidRDefault="001401B7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1401B7" w:rsidRDefault="001401B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44C" w14:textId="77777777" w:rsidR="001401B7" w:rsidRPr="00731668" w:rsidRDefault="001401B7" w:rsidP="00731668">
    <w:pPr>
      <w:pStyle w:val="Voettekst"/>
    </w:pPr>
  </w:p>
  <w:p w14:paraId="011CD294" w14:textId="43F054E8" w:rsidR="001401B7" w:rsidRPr="00731668" w:rsidRDefault="001401B7" w:rsidP="00731668">
    <w:pPr>
      <w:pStyle w:val="Voettekst"/>
    </w:pPr>
  </w:p>
  <w:p w14:paraId="75F62198" w14:textId="7E73B1D6" w:rsidR="001401B7" w:rsidRPr="00731668" w:rsidRDefault="001401B7" w:rsidP="00731668">
    <w:pPr>
      <w:pStyle w:val="Voettekst"/>
    </w:pPr>
  </w:p>
  <w:p w14:paraId="377A550E" w14:textId="6B1DCCBB" w:rsidR="001401B7" w:rsidRPr="00731668" w:rsidRDefault="001401B7" w:rsidP="00731668">
    <w:pPr>
      <w:pStyle w:val="Voettekst"/>
    </w:pPr>
  </w:p>
  <w:p w14:paraId="7144092F" w14:textId="77777777" w:rsidR="001401B7" w:rsidRPr="00731668" w:rsidRDefault="001401B7" w:rsidP="00731668"/>
  <w:p w14:paraId="49C71882" w14:textId="77777777" w:rsidR="001401B7" w:rsidRPr="00731668" w:rsidRDefault="001401B7" w:rsidP="00731668">
    <w:pPr>
      <w:pStyle w:val="Voettekst"/>
    </w:pPr>
  </w:p>
  <w:p w14:paraId="76041B86" w14:textId="77777777" w:rsidR="001401B7" w:rsidRPr="00731668" w:rsidRDefault="001401B7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13" name="Afbeelding 13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D543" w14:textId="77777777" w:rsidR="001401B7" w:rsidRDefault="001401B7" w:rsidP="000666E3">
      <w:pPr>
        <w:spacing w:line="240" w:lineRule="auto"/>
        <w:rPr>
          <w:color w:val="1E64C8" w:themeColor="text2"/>
        </w:rPr>
      </w:pPr>
    </w:p>
    <w:p w14:paraId="67437368" w14:textId="77777777" w:rsidR="001401B7" w:rsidRDefault="001401B7" w:rsidP="000666E3">
      <w:pPr>
        <w:spacing w:line="240" w:lineRule="auto"/>
        <w:rPr>
          <w:color w:val="1E64C8" w:themeColor="text2"/>
        </w:rPr>
      </w:pPr>
    </w:p>
    <w:p w14:paraId="03FD652F" w14:textId="58343E36" w:rsidR="001401B7" w:rsidRDefault="001401B7" w:rsidP="000666E3">
      <w:pPr>
        <w:spacing w:line="240" w:lineRule="auto"/>
        <w:rPr>
          <w:color w:val="1E64C8" w:themeColor="text2"/>
        </w:rPr>
      </w:pPr>
      <w:r w:rsidRPr="00845485">
        <w:rPr>
          <w:color w:val="1E64C8" w:themeColor="text2"/>
        </w:rPr>
        <w:separator/>
      </w:r>
    </w:p>
    <w:p w14:paraId="633D8B86" w14:textId="77777777" w:rsidR="001401B7" w:rsidRPr="00845485" w:rsidRDefault="001401B7" w:rsidP="000666E3">
      <w:pPr>
        <w:spacing w:line="240" w:lineRule="auto"/>
        <w:rPr>
          <w:color w:val="1E64C8" w:themeColor="text2"/>
        </w:rPr>
      </w:pPr>
    </w:p>
  </w:footnote>
  <w:footnote w:type="continuationSeparator" w:id="0">
    <w:p w14:paraId="7206EEDF" w14:textId="49D129FC" w:rsidR="001401B7" w:rsidRDefault="001401B7" w:rsidP="000666E3">
      <w:pPr>
        <w:spacing w:line="240" w:lineRule="auto"/>
        <w:rPr>
          <w:color w:val="1E64C8" w:themeColor="text2"/>
        </w:rPr>
      </w:pPr>
      <w:r w:rsidRPr="00497F7C">
        <w:rPr>
          <w:color w:val="1E64C8" w:themeColor="text2"/>
        </w:rPr>
        <w:continuationSeparator/>
      </w:r>
    </w:p>
    <w:p w14:paraId="78448D66" w14:textId="78F16E9F" w:rsidR="001401B7" w:rsidRDefault="001401B7" w:rsidP="000666E3">
      <w:pPr>
        <w:spacing w:line="240" w:lineRule="auto"/>
        <w:rPr>
          <w:color w:val="1E64C8" w:themeColor="text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5D7" w14:textId="77777777" w:rsidR="001401B7" w:rsidRPr="00794830" w:rsidRDefault="001401B7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19EE4" w14:textId="77777777" w:rsidR="003E21B3" w:rsidRPr="00694DD6" w:rsidRDefault="003E21B3" w:rsidP="003E21B3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>H9.1-B16, v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4</w:t>
                          </w: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07/10/2022</w:t>
                          </w:r>
                        </w:p>
                        <w:p w14:paraId="5FF2FDC1" w14:textId="77777777" w:rsidR="001401B7" w:rsidRPr="00694DD6" w:rsidRDefault="001401B7" w:rsidP="00694DD6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59119EE4" w14:textId="77777777" w:rsidR="003E21B3" w:rsidRPr="00694DD6" w:rsidRDefault="003E21B3" w:rsidP="003E21B3">
                    <w:pPr>
                      <w:jc w:val="right"/>
                      <w:rPr>
                        <w:lang w:val="nl-BE"/>
                      </w:rPr>
                    </w:pPr>
                    <w:r w:rsidRPr="00F74B48">
                      <w:rPr>
                        <w:sz w:val="12"/>
                        <w:szCs w:val="12"/>
                        <w:lang w:val="nl-BE"/>
                      </w:rPr>
                      <w:t>H9.1-B16, v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4</w:t>
                    </w:r>
                    <w:r w:rsidRPr="00F74B48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07/10/2022</w:t>
                    </w:r>
                  </w:p>
                  <w:p w14:paraId="5FF2FDC1" w14:textId="77777777" w:rsidR="001401B7" w:rsidRPr="00694DD6" w:rsidRDefault="001401B7" w:rsidP="00694DD6">
                    <w:pPr>
                      <w:rPr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61CD70A2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77777777" w:rsidR="001401B7" w:rsidRPr="00762384" w:rsidRDefault="001401B7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35D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35D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D602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7FDCE51" w14:textId="77777777" w:rsidR="001401B7" w:rsidRPr="00762384" w:rsidRDefault="001401B7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proofErr w:type="spellStart"/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proofErr w:type="spellEnd"/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935D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935D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4D1" w14:textId="77777777" w:rsidR="001401B7" w:rsidRPr="00794830" w:rsidRDefault="001401B7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3BAC9953" w:rsidR="001401B7" w:rsidRPr="00694DD6" w:rsidRDefault="001401B7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>H9.1-B16, v</w:t>
                          </w:r>
                          <w:r w:rsidR="009935D7">
                            <w:rPr>
                              <w:sz w:val="12"/>
                              <w:szCs w:val="12"/>
                              <w:lang w:val="nl-BE"/>
                            </w:rPr>
                            <w:t>4</w:t>
                          </w: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3E21B3">
                            <w:rPr>
                              <w:sz w:val="12"/>
                              <w:szCs w:val="12"/>
                              <w:lang w:val="nl-BE"/>
                            </w:rPr>
                            <w:t>07/10/2022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kEA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" filled="f" stroked="f" strokeweight=".5pt">
              <v:textbox inset="0,0,0,0">
                <w:txbxContent>
                  <w:p w14:paraId="570934A6" w14:textId="3BAC9953" w:rsidR="001401B7" w:rsidRPr="00694DD6" w:rsidRDefault="001401B7" w:rsidP="00731668">
                    <w:pPr>
                      <w:jc w:val="right"/>
                      <w:rPr>
                        <w:lang w:val="nl-BE"/>
                      </w:rPr>
                    </w:pPr>
                    <w:r w:rsidRPr="00F74B48">
                      <w:rPr>
                        <w:sz w:val="12"/>
                        <w:szCs w:val="12"/>
                        <w:lang w:val="nl-BE"/>
                      </w:rPr>
                      <w:t>H9.1-B16, v</w:t>
                    </w:r>
                    <w:r w:rsidR="009935D7">
                      <w:rPr>
                        <w:sz w:val="12"/>
                        <w:szCs w:val="12"/>
                        <w:lang w:val="nl-BE"/>
                      </w:rPr>
                      <w:t>4</w:t>
                    </w:r>
                    <w:r w:rsidRPr="00F74B48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3E21B3">
                      <w:rPr>
                        <w:sz w:val="12"/>
                        <w:szCs w:val="12"/>
                        <w:lang w:val="nl-BE"/>
                      </w:rPr>
                      <w:t>07/10/2022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482A33"/>
    <w:multiLevelType w:val="hybridMultilevel"/>
    <w:tmpl w:val="CB38ADE8"/>
    <w:lvl w:ilvl="0" w:tplc="4ACCD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186"/>
    <w:multiLevelType w:val="multilevel"/>
    <w:tmpl w:val="E656FB46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0C6"/>
    <w:multiLevelType w:val="hybridMultilevel"/>
    <w:tmpl w:val="19EE299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1foo8T/1WZObB1RckXtgx5lGcXigMdOwfTpOg8vX0yIloZgpOmqs4kF0CLqXpNODOQhIsxdHhSTJ9b9Y0nKxSw==" w:salt="eL5a57Gl0sQRav2MwAYxxA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37972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29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22A1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50CF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1D12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1B7"/>
    <w:rsid w:val="0014029F"/>
    <w:rsid w:val="00140731"/>
    <w:rsid w:val="00141220"/>
    <w:rsid w:val="00141ACE"/>
    <w:rsid w:val="001425CC"/>
    <w:rsid w:val="00142810"/>
    <w:rsid w:val="0014340D"/>
    <w:rsid w:val="0014407F"/>
    <w:rsid w:val="0014420C"/>
    <w:rsid w:val="0014585A"/>
    <w:rsid w:val="00147C03"/>
    <w:rsid w:val="00147DA1"/>
    <w:rsid w:val="00150468"/>
    <w:rsid w:val="00151C80"/>
    <w:rsid w:val="00152545"/>
    <w:rsid w:val="00152792"/>
    <w:rsid w:val="00153367"/>
    <w:rsid w:val="00154BFC"/>
    <w:rsid w:val="00155202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2486"/>
    <w:rsid w:val="00184F02"/>
    <w:rsid w:val="00186905"/>
    <w:rsid w:val="00186A6E"/>
    <w:rsid w:val="001875F7"/>
    <w:rsid w:val="00190AE2"/>
    <w:rsid w:val="001926E1"/>
    <w:rsid w:val="001963B3"/>
    <w:rsid w:val="001A1AA5"/>
    <w:rsid w:val="001A2CB2"/>
    <w:rsid w:val="001A37F4"/>
    <w:rsid w:val="001A40D1"/>
    <w:rsid w:val="001A4D40"/>
    <w:rsid w:val="001A5406"/>
    <w:rsid w:val="001A67BF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D6E98"/>
    <w:rsid w:val="001E0071"/>
    <w:rsid w:val="001E08EA"/>
    <w:rsid w:val="001E13EB"/>
    <w:rsid w:val="001E1BB9"/>
    <w:rsid w:val="001E4653"/>
    <w:rsid w:val="001E5272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66C1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B2D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D00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23C1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68A1"/>
    <w:rsid w:val="003B6EE7"/>
    <w:rsid w:val="003B76F0"/>
    <w:rsid w:val="003C0103"/>
    <w:rsid w:val="003C1112"/>
    <w:rsid w:val="003C1DFD"/>
    <w:rsid w:val="003C40AE"/>
    <w:rsid w:val="003C4854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1B3"/>
    <w:rsid w:val="003E2E16"/>
    <w:rsid w:val="003E35E4"/>
    <w:rsid w:val="003E6060"/>
    <w:rsid w:val="003E62BD"/>
    <w:rsid w:val="003E63FB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4EB9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6E87"/>
    <w:rsid w:val="00457A1B"/>
    <w:rsid w:val="00460228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97F7C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5C37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4666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21FD"/>
    <w:rsid w:val="004F27F8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04AB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37EE4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4DD6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6065"/>
    <w:rsid w:val="006D727B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4C9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686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35A0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338A"/>
    <w:rsid w:val="007941BD"/>
    <w:rsid w:val="00794694"/>
    <w:rsid w:val="00794A62"/>
    <w:rsid w:val="00794C1E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4448"/>
    <w:rsid w:val="007C5071"/>
    <w:rsid w:val="007C5C07"/>
    <w:rsid w:val="007C7D93"/>
    <w:rsid w:val="007D0D7B"/>
    <w:rsid w:val="007D2FFC"/>
    <w:rsid w:val="007E157D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1AAC"/>
    <w:rsid w:val="008166D8"/>
    <w:rsid w:val="00816F09"/>
    <w:rsid w:val="00817976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45485"/>
    <w:rsid w:val="00851832"/>
    <w:rsid w:val="00851F99"/>
    <w:rsid w:val="00853D00"/>
    <w:rsid w:val="008548EA"/>
    <w:rsid w:val="00855143"/>
    <w:rsid w:val="00857512"/>
    <w:rsid w:val="008603E4"/>
    <w:rsid w:val="00861DA9"/>
    <w:rsid w:val="00862277"/>
    <w:rsid w:val="00863043"/>
    <w:rsid w:val="00863375"/>
    <w:rsid w:val="0086470B"/>
    <w:rsid w:val="00865300"/>
    <w:rsid w:val="00865A95"/>
    <w:rsid w:val="00865F15"/>
    <w:rsid w:val="00865F63"/>
    <w:rsid w:val="008662D4"/>
    <w:rsid w:val="00866D21"/>
    <w:rsid w:val="00867352"/>
    <w:rsid w:val="008678EC"/>
    <w:rsid w:val="00871471"/>
    <w:rsid w:val="00872E59"/>
    <w:rsid w:val="008739D5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929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12C"/>
    <w:rsid w:val="008B09BF"/>
    <w:rsid w:val="008B1C1B"/>
    <w:rsid w:val="008B29C9"/>
    <w:rsid w:val="008B3A3A"/>
    <w:rsid w:val="008B4278"/>
    <w:rsid w:val="008B5028"/>
    <w:rsid w:val="008B50C2"/>
    <w:rsid w:val="008B612C"/>
    <w:rsid w:val="008B7013"/>
    <w:rsid w:val="008B7695"/>
    <w:rsid w:val="008C045E"/>
    <w:rsid w:val="008C0E13"/>
    <w:rsid w:val="008C195E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3A72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082"/>
    <w:rsid w:val="009828C1"/>
    <w:rsid w:val="00982E5A"/>
    <w:rsid w:val="00983996"/>
    <w:rsid w:val="00984669"/>
    <w:rsid w:val="00984996"/>
    <w:rsid w:val="009852AD"/>
    <w:rsid w:val="00986375"/>
    <w:rsid w:val="00986BB5"/>
    <w:rsid w:val="00987C42"/>
    <w:rsid w:val="00990A4F"/>
    <w:rsid w:val="009920D8"/>
    <w:rsid w:val="00992C76"/>
    <w:rsid w:val="009935D7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5C3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6EA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6693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636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0C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924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57C97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6F89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0CD0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DAD"/>
    <w:rsid w:val="00C17F26"/>
    <w:rsid w:val="00C21E91"/>
    <w:rsid w:val="00C24439"/>
    <w:rsid w:val="00C2577C"/>
    <w:rsid w:val="00C26722"/>
    <w:rsid w:val="00C26BBE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06C"/>
    <w:rsid w:val="00C45FE4"/>
    <w:rsid w:val="00C463BC"/>
    <w:rsid w:val="00C526F2"/>
    <w:rsid w:val="00C54CA3"/>
    <w:rsid w:val="00C55AF7"/>
    <w:rsid w:val="00C56181"/>
    <w:rsid w:val="00C5637B"/>
    <w:rsid w:val="00C56853"/>
    <w:rsid w:val="00C60A93"/>
    <w:rsid w:val="00C60B7E"/>
    <w:rsid w:val="00C60D5A"/>
    <w:rsid w:val="00C61330"/>
    <w:rsid w:val="00C61700"/>
    <w:rsid w:val="00C62C14"/>
    <w:rsid w:val="00C62F2F"/>
    <w:rsid w:val="00C64254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1A9A"/>
    <w:rsid w:val="00C83E85"/>
    <w:rsid w:val="00C83EA6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5A37"/>
    <w:rsid w:val="00CE620A"/>
    <w:rsid w:val="00CE7FCE"/>
    <w:rsid w:val="00CF0C48"/>
    <w:rsid w:val="00CF202C"/>
    <w:rsid w:val="00CF4308"/>
    <w:rsid w:val="00CF7100"/>
    <w:rsid w:val="00CF73A6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6F03"/>
    <w:rsid w:val="00D27E25"/>
    <w:rsid w:val="00D30A4D"/>
    <w:rsid w:val="00D31476"/>
    <w:rsid w:val="00D33542"/>
    <w:rsid w:val="00D350AB"/>
    <w:rsid w:val="00D355E3"/>
    <w:rsid w:val="00D3622C"/>
    <w:rsid w:val="00D3727F"/>
    <w:rsid w:val="00D41607"/>
    <w:rsid w:val="00D417B0"/>
    <w:rsid w:val="00D422AE"/>
    <w:rsid w:val="00D44230"/>
    <w:rsid w:val="00D44F73"/>
    <w:rsid w:val="00D50968"/>
    <w:rsid w:val="00D51390"/>
    <w:rsid w:val="00D548A8"/>
    <w:rsid w:val="00D54B05"/>
    <w:rsid w:val="00D550EB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4C94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3C68"/>
    <w:rsid w:val="00DB632E"/>
    <w:rsid w:val="00DC7ABB"/>
    <w:rsid w:val="00DC7CA1"/>
    <w:rsid w:val="00DD23E9"/>
    <w:rsid w:val="00DD71BF"/>
    <w:rsid w:val="00DE002A"/>
    <w:rsid w:val="00DE05A2"/>
    <w:rsid w:val="00DE2128"/>
    <w:rsid w:val="00DE22B0"/>
    <w:rsid w:val="00DE27B5"/>
    <w:rsid w:val="00DE2EAB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261E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1D10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AF8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3E9"/>
    <w:rsid w:val="00ED0C1F"/>
    <w:rsid w:val="00ED1854"/>
    <w:rsid w:val="00ED1D79"/>
    <w:rsid w:val="00ED217C"/>
    <w:rsid w:val="00ED45B1"/>
    <w:rsid w:val="00ED506B"/>
    <w:rsid w:val="00EE1C2B"/>
    <w:rsid w:val="00EE2DFE"/>
    <w:rsid w:val="00EE3618"/>
    <w:rsid w:val="00EE3865"/>
    <w:rsid w:val="00EE3A30"/>
    <w:rsid w:val="00EE5C4E"/>
    <w:rsid w:val="00EF03BE"/>
    <w:rsid w:val="00EF07AD"/>
    <w:rsid w:val="00EF101E"/>
    <w:rsid w:val="00EF21DD"/>
    <w:rsid w:val="00EF2928"/>
    <w:rsid w:val="00EF39DF"/>
    <w:rsid w:val="00EF3BB7"/>
    <w:rsid w:val="00EF41D0"/>
    <w:rsid w:val="00EF4F21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1CCC"/>
    <w:rsid w:val="00F221FB"/>
    <w:rsid w:val="00F22A85"/>
    <w:rsid w:val="00F2416B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B48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D5CAC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5E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5E4"/>
    <w:pPr>
      <w:spacing w:line="240" w:lineRule="auto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5E4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5E4"/>
    <w:rPr>
      <w:rFonts w:asciiTheme="minorHAnsi" w:hAnsiTheme="minorHAnsi"/>
      <w:b/>
      <w:color w:val="1E64C8" w:themeColor="text2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  <w:style w:type="character" w:customStyle="1" w:styleId="Standaardtoepassenoptitels">
    <w:name w:val="Standaard toepassen op titels"/>
    <w:basedOn w:val="Standaardalinea-lettertype"/>
    <w:uiPriority w:val="1"/>
    <w:qFormat/>
    <w:rsid w:val="00CE5A37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C92216F054084B3CCDE4CB84B7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79868-42D2-4EB4-8329-1C817210690E}"/>
      </w:docPartPr>
      <w:docPartBody>
        <w:p w:rsidR="00520318" w:rsidRDefault="00F53664" w:rsidP="00F53664">
          <w:pPr>
            <w:pStyle w:val="A3FC92216F054084B3CCDE4CB84B78AF9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2317F8B5E5C4BAB9A5F6A8C283D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7F04-4D69-43BA-9C00-41B4FE8F5743}"/>
      </w:docPartPr>
      <w:docPartBody>
        <w:p w:rsidR="00520318" w:rsidRDefault="00F53664" w:rsidP="00F53664">
          <w:pPr>
            <w:pStyle w:val="F2317F8B5E5C4BAB9A5F6A8C283D4D059"/>
          </w:pPr>
          <w:r>
            <w:rPr>
              <w:rStyle w:val="Tekstvantijdelijkeaanduiding"/>
              <w:rFonts w:eastAsiaTheme="minorHAnsi"/>
              <w:lang w:val="nl-BE"/>
            </w:rPr>
            <w:t>Kies een</w:t>
          </w:r>
          <w:r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>
            <w:rPr>
              <w:rStyle w:val="Tekstvantijdelijkeaanduiding"/>
              <w:rFonts w:eastAsiaTheme="minorHAnsi"/>
              <w:lang w:val="nl-BE"/>
            </w:rPr>
            <w:t>um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EF6EF116C5B7499282AF94607C2DF0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81FBF-9D64-4820-A63E-96839A425711}"/>
      </w:docPartPr>
      <w:docPartBody>
        <w:p w:rsidR="007B4D16" w:rsidRDefault="007B4D16" w:rsidP="007B4D16">
          <w:pPr>
            <w:pStyle w:val="EF6EF116C5B7499282AF94607C2DF035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EE9E72002974E3FA71CAE989AB56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E2A8E-0138-4F3F-9419-46DA55B6F630}"/>
      </w:docPartPr>
      <w:docPartBody>
        <w:p w:rsidR="007B4D16" w:rsidRDefault="007B4D16" w:rsidP="007B4D16">
          <w:pPr>
            <w:pStyle w:val="2EE9E72002974E3FA71CAE989AB56BA4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801FE4210EF476E9FA28A96C7F0B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29D0A-7012-41B2-ABBC-64ABAB7EE81A}"/>
      </w:docPartPr>
      <w:docPartBody>
        <w:p w:rsidR="007B4D16" w:rsidRDefault="007B4D16" w:rsidP="007B4D16">
          <w:pPr>
            <w:pStyle w:val="8801FE4210EF476E9FA28A96C7F0B082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4AFFB62B8194FF1AEB5A93C10365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41C4D-CF5B-4454-919C-6BFADC36D639}"/>
      </w:docPartPr>
      <w:docPartBody>
        <w:p w:rsidR="007B4D16" w:rsidRDefault="007B4D16" w:rsidP="007B4D16">
          <w:pPr>
            <w:pStyle w:val="14AFFB62B8194FF1AEB5A93C103650E7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A3339A490E146269844C84A25111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3D481-642D-4D3E-95CA-1F3C4B2058C7}"/>
      </w:docPartPr>
      <w:docPartBody>
        <w:p w:rsidR="004523E7" w:rsidRDefault="0097333D" w:rsidP="0097333D">
          <w:pPr>
            <w:pStyle w:val="9A3339A490E146269844C84A25111D3B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74AF86ADE344E80A8A63E521CC40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1F810-0E80-480D-9319-F50F23AFFD4C}"/>
      </w:docPartPr>
      <w:docPartBody>
        <w:p w:rsidR="004523E7" w:rsidRDefault="0097333D" w:rsidP="0097333D">
          <w:pPr>
            <w:pStyle w:val="474AF86ADE344E80A8A63E521CC407AF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A712AD9CD44444BBBBA5FBAFF4CB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EE57B-4DB0-425B-A211-594DD61A7721}"/>
      </w:docPartPr>
      <w:docPartBody>
        <w:p w:rsidR="004523E7" w:rsidRDefault="0097333D" w:rsidP="0097333D">
          <w:pPr>
            <w:pStyle w:val="EA712AD9CD44444BBBBA5FBAFF4CB4A6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5AB74B59E8F4A919DE3960C6BEE8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688F4-4282-4C67-9BF6-383D62015BF4}"/>
      </w:docPartPr>
      <w:docPartBody>
        <w:p w:rsidR="004523E7" w:rsidRDefault="0097333D" w:rsidP="0097333D">
          <w:pPr>
            <w:pStyle w:val="C5AB74B59E8F4A919DE3960C6BEE89E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27F13FE98464E8CB40E7B46AA798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498CE-FBBD-41CC-A8C9-11B3AD0B4DD3}"/>
      </w:docPartPr>
      <w:docPartBody>
        <w:p w:rsidR="004523E7" w:rsidRDefault="0097333D" w:rsidP="0097333D">
          <w:pPr>
            <w:pStyle w:val="027F13FE98464E8CB40E7B46AA798E63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0CDCF2531B41D18CA0AEAE04EAD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D5CB9-8246-4F5C-A358-CD62533D0542}"/>
      </w:docPartPr>
      <w:docPartBody>
        <w:p w:rsidR="004523E7" w:rsidRDefault="0097333D" w:rsidP="0097333D">
          <w:pPr>
            <w:pStyle w:val="980CDCF2531B41D18CA0AEAE04EAD5C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8E4B42C6DE74CDBA6ACEEAA1395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4E862-2B84-4B38-9E1E-504B188A3E0A}"/>
      </w:docPartPr>
      <w:docPartBody>
        <w:p w:rsidR="00F50460" w:rsidRDefault="00F50460" w:rsidP="00F50460">
          <w:pPr>
            <w:pStyle w:val="C8E4B42C6DE74CDBA6ACEEAA1395C00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B7CA8C58D82419DBC63F729A2E97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C60AD-F910-4262-8368-9F9303F7612F}"/>
      </w:docPartPr>
      <w:docPartBody>
        <w:p w:rsidR="00BD56DC" w:rsidRDefault="00F6310A" w:rsidP="00F6310A">
          <w:pPr>
            <w:pStyle w:val="3B7CA8C58D82419DBC63F729A2E97855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CF8ACA2B3FE4629B8DACB33F5168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5DB26-F7DD-42C1-84E9-1F77304DD5F9}"/>
      </w:docPartPr>
      <w:docPartBody>
        <w:p w:rsidR="00BD56DC" w:rsidRDefault="00F6310A" w:rsidP="00F6310A">
          <w:pPr>
            <w:pStyle w:val="9CF8ACA2B3FE4629B8DACB33F5168154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E6"/>
    <w:rsid w:val="002C2AE6"/>
    <w:rsid w:val="004523E7"/>
    <w:rsid w:val="00520318"/>
    <w:rsid w:val="007B4D16"/>
    <w:rsid w:val="00946888"/>
    <w:rsid w:val="0097333D"/>
    <w:rsid w:val="00A22F18"/>
    <w:rsid w:val="00BD56DC"/>
    <w:rsid w:val="00F50460"/>
    <w:rsid w:val="00F53664"/>
    <w:rsid w:val="00F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310A"/>
    <w:rPr>
      <w:color w:val="808080"/>
    </w:rPr>
  </w:style>
  <w:style w:type="paragraph" w:customStyle="1" w:styleId="A3FC92216F054084B3CCDE4CB84B78AF9">
    <w:name w:val="A3FC92216F054084B3CCDE4CB84B78AF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9">
    <w:name w:val="F2317F8B5E5C4BAB9A5F6A8C283D4D05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F6EF116C5B7499282AF94607C2DF035">
    <w:name w:val="EF6EF116C5B7499282AF94607C2DF035"/>
    <w:rsid w:val="007B4D16"/>
  </w:style>
  <w:style w:type="paragraph" w:customStyle="1" w:styleId="2EE9E72002974E3FA71CAE989AB56BA4">
    <w:name w:val="2EE9E72002974E3FA71CAE989AB56BA4"/>
    <w:rsid w:val="007B4D16"/>
  </w:style>
  <w:style w:type="paragraph" w:customStyle="1" w:styleId="8801FE4210EF476E9FA28A96C7F0B082">
    <w:name w:val="8801FE4210EF476E9FA28A96C7F0B082"/>
    <w:rsid w:val="007B4D16"/>
  </w:style>
  <w:style w:type="paragraph" w:customStyle="1" w:styleId="14AFFB62B8194FF1AEB5A93C103650E7">
    <w:name w:val="14AFFB62B8194FF1AEB5A93C103650E7"/>
    <w:rsid w:val="007B4D16"/>
  </w:style>
  <w:style w:type="paragraph" w:customStyle="1" w:styleId="9A3339A490E146269844C84A25111D3B">
    <w:name w:val="9A3339A490E146269844C84A25111D3B"/>
    <w:rsid w:val="0097333D"/>
  </w:style>
  <w:style w:type="paragraph" w:customStyle="1" w:styleId="474AF86ADE344E80A8A63E521CC407AF">
    <w:name w:val="474AF86ADE344E80A8A63E521CC407AF"/>
    <w:rsid w:val="0097333D"/>
  </w:style>
  <w:style w:type="paragraph" w:customStyle="1" w:styleId="EA712AD9CD44444BBBBA5FBAFF4CB4A6">
    <w:name w:val="EA712AD9CD44444BBBBA5FBAFF4CB4A6"/>
    <w:rsid w:val="0097333D"/>
  </w:style>
  <w:style w:type="paragraph" w:customStyle="1" w:styleId="C5AB74B59E8F4A919DE3960C6BEE89E0">
    <w:name w:val="C5AB74B59E8F4A919DE3960C6BEE89E0"/>
    <w:rsid w:val="0097333D"/>
  </w:style>
  <w:style w:type="paragraph" w:customStyle="1" w:styleId="027F13FE98464E8CB40E7B46AA798E63">
    <w:name w:val="027F13FE98464E8CB40E7B46AA798E63"/>
    <w:rsid w:val="0097333D"/>
  </w:style>
  <w:style w:type="paragraph" w:customStyle="1" w:styleId="980CDCF2531B41D18CA0AEAE04EAD5C0">
    <w:name w:val="980CDCF2531B41D18CA0AEAE04EAD5C0"/>
    <w:rsid w:val="0097333D"/>
  </w:style>
  <w:style w:type="paragraph" w:customStyle="1" w:styleId="C8E4B42C6DE74CDBA6ACEEAA1395C00E">
    <w:name w:val="C8E4B42C6DE74CDBA6ACEEAA1395C00E"/>
    <w:rsid w:val="00F50460"/>
  </w:style>
  <w:style w:type="paragraph" w:customStyle="1" w:styleId="3B7CA8C58D82419DBC63F729A2E97855">
    <w:name w:val="3B7CA8C58D82419DBC63F729A2E97855"/>
    <w:rsid w:val="00F6310A"/>
  </w:style>
  <w:style w:type="paragraph" w:customStyle="1" w:styleId="9CF8ACA2B3FE4629B8DACB33F5168154">
    <w:name w:val="9CF8ACA2B3FE4629B8DACB33F5168154"/>
    <w:rsid w:val="00F6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3033-A9FC-44AE-81D0-1B533542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2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Claeys Liesbeth</cp:lastModifiedBy>
  <cp:revision>2</cp:revision>
  <cp:lastPrinted>2019-02-20T14:19:00Z</cp:lastPrinted>
  <dcterms:created xsi:type="dcterms:W3CDTF">2022-10-07T08:22:00Z</dcterms:created>
  <dcterms:modified xsi:type="dcterms:W3CDTF">2022-10-07T08:22:00Z</dcterms:modified>
</cp:coreProperties>
</file>