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C60A93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36AB" w14:textId="77777777" w:rsidR="00C60A93" w:rsidRPr="00C60A93" w:rsidRDefault="00C60A93" w:rsidP="005A2473">
            <w:pPr>
              <w:pStyle w:val="Kop1"/>
              <w:outlineLvl w:val="0"/>
              <w:rPr>
                <w:lang w:val="nl-BE"/>
              </w:rPr>
            </w:pPr>
            <w:r w:rsidRPr="00C60A93">
              <w:rPr>
                <w:lang w:val="nl-BE"/>
              </w:rPr>
              <w:t xml:space="preserve">Klinische checklist </w:t>
            </w:r>
          </w:p>
          <w:p w14:paraId="693C8349" w14:textId="2E73309D" w:rsidR="00040BFD" w:rsidRPr="00C60A93" w:rsidRDefault="00C60A93" w:rsidP="00C60A93">
            <w:pPr>
              <w:pStyle w:val="Kop2"/>
              <w:framePr w:wrap="around"/>
              <w:outlineLvl w:val="1"/>
              <w:rPr>
                <w:lang w:val="nl-BE"/>
              </w:rPr>
            </w:pPr>
            <w:r w:rsidRPr="00C60A93">
              <w:rPr>
                <w:lang w:val="nl-BE"/>
              </w:rPr>
              <w:t>‘Stroke genpanel’</w:t>
            </w:r>
          </w:p>
        </w:tc>
      </w:tr>
      <w:tr w:rsidR="005A2473" w:rsidRPr="00C60A93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C60A93" w:rsidRDefault="005A2473" w:rsidP="005A2473">
            <w:pPr>
              <w:pStyle w:val="Kop1"/>
              <w:outlineLvl w:val="0"/>
              <w:rPr>
                <w:lang w:val="nl-BE"/>
              </w:rPr>
            </w:pPr>
          </w:p>
        </w:tc>
      </w:tr>
      <w:tr w:rsidR="00EA18B4" w:rsidRPr="00694DD6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C60A93" w:rsidRDefault="00EA18B4" w:rsidP="00116DFF">
            <w:pPr>
              <w:pStyle w:val="Kop3"/>
              <w:outlineLvl w:val="2"/>
            </w:pPr>
            <w:r w:rsidRPr="00C60A93">
              <w:t xml:space="preserve">Centrum Medische Genetica UZ Gent </w:t>
            </w:r>
          </w:p>
        </w:tc>
      </w:tr>
    </w:tbl>
    <w:p w14:paraId="2DEB110D" w14:textId="2DF9F61E" w:rsidR="00C60A93" w:rsidRPr="00C60A93" w:rsidRDefault="00C60A93" w:rsidP="00C60A93">
      <w:pPr>
        <w:rPr>
          <w:lang w:val="nl-BE"/>
        </w:rPr>
      </w:pPr>
    </w:p>
    <w:p w14:paraId="33964458" w14:textId="77777777" w:rsidR="00C60A93" w:rsidRPr="00C60A93" w:rsidRDefault="00C60A93" w:rsidP="00C60A93">
      <w:pPr>
        <w:rPr>
          <w:lang w:val="nl-BE"/>
        </w:rPr>
      </w:pPr>
      <w:r w:rsidRPr="00C60A93">
        <w:rPr>
          <w:lang w:val="nl-BE"/>
        </w:rPr>
        <w:t>Elke aanvraag voor het stroke genpanel dient vergezeld te zijn van een volledig ingevulde checklist.</w:t>
      </w:r>
    </w:p>
    <w:p w14:paraId="6963A0EE" w14:textId="76119300" w:rsidR="00C60A93" w:rsidRDefault="00C60A93" w:rsidP="00C60A93">
      <w:pPr>
        <w:rPr>
          <w:lang w:val="nl-BE"/>
        </w:rPr>
      </w:pPr>
      <w:r w:rsidRPr="00C60A93">
        <w:rPr>
          <w:lang w:val="nl-BE"/>
        </w:rPr>
        <w:t>Aanvragen met onvolledige of ontbrekende checklist worden niet aanvaard.</w:t>
      </w:r>
    </w:p>
    <w:p w14:paraId="1B4165EE" w14:textId="36F029E9" w:rsidR="00C60A93" w:rsidRDefault="00C60A93" w:rsidP="00C60A93">
      <w:pPr>
        <w:rPr>
          <w:lang w:val="nl-BE"/>
        </w:rPr>
      </w:pPr>
    </w:p>
    <w:p w14:paraId="3317F40E" w14:textId="14510314" w:rsidR="00C60A93" w:rsidRPr="00C60A93" w:rsidRDefault="00B57C97" w:rsidP="00B57C97">
      <w:pPr>
        <w:tabs>
          <w:tab w:val="left" w:pos="1905"/>
        </w:tabs>
        <w:rPr>
          <w:lang w:val="nl-BE"/>
        </w:rPr>
      </w:pPr>
      <w:r w:rsidRPr="00C60A93">
        <w:rPr>
          <w:b/>
          <w:lang w:val="nl-BE"/>
        </w:rPr>
        <w:t>NAAM PATIËNT</w:t>
      </w:r>
      <w:r w:rsidR="00C60A93"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1896077055"/>
          <w:placeholder>
            <w:docPart w:val="A3FC92216F054084B3CCDE4CB84B78AF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C60A93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C60A93" w:rsidRPr="00C60A93">
        <w:rPr>
          <w:lang w:val="nl-BE"/>
        </w:rPr>
        <w:t xml:space="preserve"> </w:t>
      </w:r>
      <w:r w:rsidR="00C60A93">
        <w:rPr>
          <w:lang w:val="nl-BE"/>
        </w:rPr>
        <w:tab/>
      </w:r>
      <w:r w:rsidRPr="00C60A93">
        <w:rPr>
          <w:b/>
          <w:lang w:val="nl-BE"/>
        </w:rPr>
        <w:t>GEBOORTEDATUM</w:t>
      </w:r>
      <w:r w:rsidR="00C60A93" w:rsidRPr="00C60A93">
        <w:rPr>
          <w:lang w:val="nl-BE"/>
        </w:rPr>
        <w:t>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392780739"/>
          <w:placeholder>
            <w:docPart w:val="F2317F8B5E5C4BAB9A5F6A8C283D4D05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1A67BF">
            <w:rPr>
              <w:rStyle w:val="Tekstvantijdelijkeaanduiding"/>
              <w:rFonts w:eastAsiaTheme="minorHAnsi"/>
              <w:lang w:val="nl-BE"/>
            </w:rPr>
            <w:t>Kies een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 w:rsidR="001A67BF">
            <w:rPr>
              <w:rStyle w:val="Tekstvantijdelijkeaanduiding"/>
              <w:rFonts w:eastAsiaTheme="minorHAnsi"/>
              <w:lang w:val="nl-BE"/>
            </w:rPr>
            <w:t>um</w:t>
          </w:r>
          <w:r w:rsidR="00C60A93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C60A93" w:rsidRPr="00C60A93">
        <w:rPr>
          <w:lang w:val="nl-BE"/>
        </w:rPr>
        <w:t xml:space="preserve"> </w:t>
      </w:r>
    </w:p>
    <w:p w14:paraId="5DC65688" w14:textId="5AA30F7D" w:rsidR="00175AA2" w:rsidRPr="00C60A93" w:rsidRDefault="00C60A93" w:rsidP="000B1201">
      <w:pPr>
        <w:pStyle w:val="UZTitle1"/>
      </w:pPr>
      <w:r w:rsidRPr="00C60A93">
        <w:t>Stroke type</w:t>
      </w:r>
    </w:p>
    <w:p w14:paraId="152634F5" w14:textId="5612074E" w:rsidR="00C60A93" w:rsidRDefault="00694DD6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20539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97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0A93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Ischemisch </w:t>
      </w:r>
      <w:r w:rsidR="00B57C97">
        <w:rPr>
          <w:lang w:val="nl-BE"/>
        </w:rPr>
        <w:tab/>
      </w:r>
      <w:sdt>
        <w:sdtPr>
          <w:rPr>
            <w:lang w:val="nl-BE"/>
          </w:rPr>
          <w:id w:val="-15060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B57C97">
        <w:rPr>
          <w:lang w:val="nl-BE"/>
        </w:rPr>
        <w:tab/>
      </w:r>
      <w:r w:rsidR="00C60A93" w:rsidRPr="00C60A93">
        <w:rPr>
          <w:lang w:val="nl-BE"/>
        </w:rPr>
        <w:t>Hemorrhagisch</w:t>
      </w:r>
    </w:p>
    <w:p w14:paraId="0CAF309A" w14:textId="77777777" w:rsidR="00F2416B" w:rsidRPr="00C60A93" w:rsidRDefault="00F2416B" w:rsidP="00943A72">
      <w:pPr>
        <w:pStyle w:val="UZSidebarSubtitle"/>
        <w:rPr>
          <w:lang w:val="nl-BE"/>
        </w:rPr>
      </w:pPr>
    </w:p>
    <w:p w14:paraId="75CA670E" w14:textId="1D927A27" w:rsidR="00C60A93" w:rsidRPr="00694DD6" w:rsidRDefault="00694DD6" w:rsidP="00C60A93">
      <w:pPr>
        <w:rPr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3154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94DD6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94DD6">
        <w:rPr>
          <w:rFonts w:ascii="Segoe UI Symbol" w:hAnsi="Segoe UI Symbol" w:cs="Segoe UI Symbol"/>
          <w:lang w:val="en-US"/>
        </w:rPr>
        <w:tab/>
      </w:r>
      <w:r w:rsidR="00C60A93" w:rsidRPr="00694DD6">
        <w:rPr>
          <w:lang w:val="en-US"/>
        </w:rPr>
        <w:t xml:space="preserve">Large artery </w:t>
      </w:r>
      <w:r w:rsidR="00F2416B" w:rsidRPr="00694DD6">
        <w:rPr>
          <w:lang w:val="en-US"/>
        </w:rPr>
        <w:t>–</w:t>
      </w:r>
      <w:r w:rsidR="00C60A93" w:rsidRPr="00694DD6">
        <w:rPr>
          <w:lang w:val="en-US"/>
        </w:rPr>
        <w:t xml:space="preserve"> </w:t>
      </w:r>
      <w:proofErr w:type="spellStart"/>
      <w:r w:rsidR="00C60A93" w:rsidRPr="00694DD6">
        <w:rPr>
          <w:lang w:val="en-US"/>
        </w:rPr>
        <w:t>atherosclerose</w:t>
      </w:r>
      <w:proofErr w:type="spellEnd"/>
      <w:r w:rsidR="00F2416B" w:rsidRPr="00694DD6">
        <w:rPr>
          <w:lang w:val="en-US"/>
        </w:rPr>
        <w:tab/>
      </w:r>
      <w:sdt>
        <w:sdtPr>
          <w:rPr>
            <w:rFonts w:ascii="Segoe UI Symbol" w:hAnsi="Segoe UI Symbol" w:cs="Segoe UI Symbol"/>
            <w:lang w:val="en-US"/>
          </w:rPr>
          <w:id w:val="-77686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 w:rsidRPr="00694DD6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F2416B" w:rsidRPr="00694DD6">
        <w:rPr>
          <w:rFonts w:ascii="Segoe UI Symbol" w:hAnsi="Segoe UI Symbol" w:cs="Segoe UI Symbol"/>
          <w:lang w:val="en-US"/>
        </w:rPr>
        <w:tab/>
      </w:r>
      <w:r w:rsidR="00C60A93" w:rsidRPr="00694DD6">
        <w:rPr>
          <w:lang w:val="en-US"/>
        </w:rPr>
        <w:t xml:space="preserve">Large artery </w:t>
      </w:r>
      <w:r w:rsidR="00F2416B" w:rsidRPr="00694DD6">
        <w:rPr>
          <w:lang w:val="en-US"/>
        </w:rPr>
        <w:t>–</w:t>
      </w:r>
      <w:r w:rsidR="00C60A93" w:rsidRPr="00694DD6">
        <w:rPr>
          <w:lang w:val="en-US"/>
        </w:rPr>
        <w:t xml:space="preserve"> </w:t>
      </w:r>
      <w:proofErr w:type="spellStart"/>
      <w:r w:rsidR="00C60A93" w:rsidRPr="00694DD6">
        <w:rPr>
          <w:lang w:val="en-US"/>
        </w:rPr>
        <w:t>aneurysma</w:t>
      </w:r>
      <w:proofErr w:type="spellEnd"/>
    </w:p>
    <w:p w14:paraId="70E06BEF" w14:textId="62E17CEA" w:rsidR="00C60A93" w:rsidRPr="00C60A93" w:rsidRDefault="00694DD6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8119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Large </w:t>
      </w:r>
      <w:proofErr w:type="spellStart"/>
      <w:r w:rsidR="00C60A93" w:rsidRPr="00C60A93">
        <w:rPr>
          <w:lang w:val="nl-BE"/>
        </w:rPr>
        <w:t>artery</w:t>
      </w:r>
      <w:proofErr w:type="spellEnd"/>
      <w:r w:rsidR="00C60A93" w:rsidRPr="00C60A93">
        <w:rPr>
          <w:lang w:val="nl-BE"/>
        </w:rPr>
        <w:t xml:space="preserve"> </w:t>
      </w:r>
      <w:r w:rsidR="00F2416B">
        <w:rPr>
          <w:lang w:val="nl-BE"/>
        </w:rPr>
        <w:t>–</w:t>
      </w:r>
      <w:r w:rsidR="00C60A93" w:rsidRPr="00C60A93">
        <w:rPr>
          <w:lang w:val="nl-BE"/>
        </w:rPr>
        <w:t xml:space="preserve"> dissectie</w:t>
      </w:r>
      <w:r w:rsidR="00F2416B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2493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455531082"/>
          <w:placeholder>
            <w:docPart w:val="341CE9926A474BE0A294BA43E988966D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1A67BF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1A67BF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6C99A6BC" w14:textId="51A7DE3E" w:rsidR="00C60A93" w:rsidRPr="00C60A93" w:rsidRDefault="00F2416B" w:rsidP="001A67BF">
      <w:pPr>
        <w:tabs>
          <w:tab w:val="left" w:pos="714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9337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ACI</w:t>
      </w:r>
      <w:r w:rsidR="001A1AA5">
        <w:rPr>
          <w:rStyle w:val="Voetnootmarkering"/>
          <w:lang w:val="nl-BE"/>
        </w:rPr>
        <w:footnoteReference w:id="1"/>
      </w:r>
      <w:r w:rsidR="001A67BF">
        <w:rPr>
          <w:lang w:val="nl-BE"/>
        </w:rPr>
        <w:t> </w:t>
      </w:r>
      <w:sdt>
        <w:sdtPr>
          <w:rPr>
            <w:lang w:val="nl-BE"/>
          </w:rPr>
          <w:id w:val="-187661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B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60A93" w:rsidRPr="00C60A93">
        <w:rPr>
          <w:lang w:val="nl-BE"/>
        </w:rPr>
        <w:t xml:space="preserve"> ACE</w:t>
      </w:r>
      <w:r w:rsidR="00C60A93" w:rsidRPr="001A1AA5">
        <w:rPr>
          <w:b/>
          <w:color w:val="1E64C8" w:themeColor="text2"/>
          <w:lang w:val="nl-BE"/>
        </w:rPr>
        <w:t>*</w:t>
      </w:r>
      <w:r w:rsidR="001A67BF">
        <w:rPr>
          <w:lang w:val="nl-BE"/>
        </w:rPr>
        <w:t> </w:t>
      </w:r>
      <w:sdt>
        <w:sdtPr>
          <w:rPr>
            <w:lang w:val="nl-BE"/>
          </w:rPr>
          <w:id w:val="-84208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B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1A67BF" w:rsidRPr="00C60A93">
        <w:rPr>
          <w:lang w:val="nl-BE"/>
        </w:rPr>
        <w:t xml:space="preserve"> </w:t>
      </w:r>
      <w:r w:rsidR="00C60A93" w:rsidRPr="00C60A93">
        <w:rPr>
          <w:lang w:val="nl-BE"/>
        </w:rPr>
        <w:t>AV</w:t>
      </w:r>
      <w:r w:rsidR="001A1AA5" w:rsidRPr="001A1AA5">
        <w:rPr>
          <w:b/>
          <w:color w:val="1E64C8" w:themeColor="text2"/>
          <w:lang w:val="nl-BE"/>
        </w:rPr>
        <w:t>*</w:t>
      </w:r>
      <w:r w:rsidR="001A67BF">
        <w:rPr>
          <w:lang w:val="nl-BE"/>
        </w:rPr>
        <w:t> </w:t>
      </w:r>
      <w:sdt>
        <w:sdtPr>
          <w:rPr>
            <w:lang w:val="nl-BE"/>
          </w:rPr>
          <w:id w:val="-21015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B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1A67BF" w:rsidRPr="00C60A93">
        <w:rPr>
          <w:lang w:val="nl-BE"/>
        </w:rPr>
        <w:t xml:space="preserve"> </w:t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1895232572"/>
          <w:placeholder>
            <w:docPart w:val="E3232ECB40B44CA2BC99D8AB6813EB03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1A67BF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1A67BF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5D9E5E53" w14:textId="3E193471" w:rsidR="00C60A93" w:rsidRPr="00C60A93" w:rsidRDefault="00F2416B" w:rsidP="001A67BF">
      <w:pPr>
        <w:tabs>
          <w:tab w:val="left" w:pos="714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6856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Bilateraal</w:t>
      </w:r>
    </w:p>
    <w:p w14:paraId="1F9582E0" w14:textId="4227E057" w:rsidR="00C60A93" w:rsidRPr="00C60A93" w:rsidRDefault="00694DD6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902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Small vessel disease</w:t>
      </w:r>
    </w:p>
    <w:p w14:paraId="45CA945B" w14:textId="1F65839C" w:rsidR="00C60A93" w:rsidRPr="00C60A93" w:rsidRDefault="00694DD6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4978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Cardio-emboligeen</w:t>
      </w:r>
    </w:p>
    <w:p w14:paraId="07AA3DC1" w14:textId="4F2F7CA8" w:rsidR="00C60A93" w:rsidRPr="00C60A93" w:rsidRDefault="00694DD6" w:rsidP="00C60A93">
      <w:pPr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6866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16B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F2416B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128973915"/>
          <w:placeholder>
            <w:docPart w:val="C9E7AF0E847F4DD9A42D2FD4B7BED260"/>
          </w:placeholder>
          <w:showingPlcHdr/>
        </w:sdtPr>
        <w:sdtEndPr/>
        <w:sdtContent>
          <w:r w:rsidR="001A67BF">
            <w:rPr>
              <w:rStyle w:val="Tekstvantijdelijkeaanduiding"/>
              <w:lang w:val="nl-BE"/>
            </w:rPr>
            <w:t>K</w:t>
          </w:r>
          <w:r w:rsidR="001A67BF" w:rsidRPr="00C60A93">
            <w:rPr>
              <w:rStyle w:val="Tekstvantijdelijkeaanduiding"/>
              <w:lang w:val="nl-BE"/>
            </w:rPr>
            <w:t>lik en</w:t>
          </w:r>
          <w:r w:rsidR="001A67BF">
            <w:rPr>
              <w:rStyle w:val="Tekstvantijdelijkeaanduiding"/>
              <w:lang w:val="nl-BE"/>
            </w:rPr>
            <w:t xml:space="preserve"> vul aan</w:t>
          </w:r>
          <w:r w:rsidR="001A67BF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2EEB7D9F" w14:textId="6CF99658" w:rsidR="00EA5B23" w:rsidRPr="00C60A93" w:rsidRDefault="00C60A93" w:rsidP="00FC6237">
      <w:pPr>
        <w:pStyle w:val="UZTitle1"/>
      </w:pPr>
      <w:r w:rsidRPr="00C60A93">
        <w:t>Cerebrovasculaire risicofactoren</w:t>
      </w:r>
      <w:r>
        <w:t xml:space="preserve"> </w:t>
      </w:r>
      <w:r w:rsidRPr="00CE5A37">
        <w:rPr>
          <w:rStyle w:val="Standaardtoepassenoptitels"/>
          <w:b w:val="0"/>
        </w:rPr>
        <w:t>(duidt aan welke van toepassing zijn)</w:t>
      </w:r>
    </w:p>
    <w:p w14:paraId="0A4651E6" w14:textId="360A5729" w:rsidR="00C60A93" w:rsidRPr="00C60A93" w:rsidRDefault="00694DD6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66404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Geen risicofactoren</w:t>
      </w:r>
    </w:p>
    <w:p w14:paraId="46C09748" w14:textId="45CAC5DD" w:rsidR="00C60A93" w:rsidRPr="00C60A93" w:rsidRDefault="00694DD6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9547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Diabetes mellitus </w:t>
      </w:r>
      <w:r w:rsidR="00037972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09918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Hypercholesterolemie </w:t>
      </w:r>
      <w:r w:rsidR="00037972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98923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972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037972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Hypertriglyceridemie</w:t>
      </w:r>
    </w:p>
    <w:p w14:paraId="65787DDF" w14:textId="60925F12" w:rsidR="00C60A93" w:rsidRPr="00C60A93" w:rsidRDefault="00694DD6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212128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Hypertensie </w:t>
      </w:r>
      <w:r w:rsidR="00C62C14"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54448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Obesitas </w:t>
      </w:r>
      <w:r w:rsidR="00C62C14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52306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>Tabagisme</w:t>
      </w:r>
    </w:p>
    <w:p w14:paraId="1952839E" w14:textId="24C3FCE6" w:rsidR="00A1699E" w:rsidRPr="00C60A93" w:rsidRDefault="00694DD6" w:rsidP="00037972">
      <w:pPr>
        <w:tabs>
          <w:tab w:val="clear" w:pos="5001"/>
          <w:tab w:val="clear" w:pos="5358"/>
          <w:tab w:val="left" w:pos="3334"/>
          <w:tab w:val="left" w:pos="3691"/>
          <w:tab w:val="left" w:pos="6668"/>
          <w:tab w:val="left" w:pos="7025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45083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Ethyl </w:t>
      </w:r>
      <w:r w:rsidR="00C62C14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8606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Druggebruik </w:t>
      </w:r>
      <w:r w:rsidR="00C62C14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2624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14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C62C14">
        <w:rPr>
          <w:rFonts w:ascii="Segoe UI Symbol" w:hAnsi="Segoe UI Symbol" w:cs="Segoe UI Symbol"/>
          <w:lang w:val="nl-BE"/>
        </w:rPr>
        <w:tab/>
      </w:r>
      <w:r w:rsidR="00C60A93" w:rsidRPr="00C60A93">
        <w:rPr>
          <w:lang w:val="nl-BE"/>
        </w:rPr>
        <w:t xml:space="preserve">Andere: </w:t>
      </w:r>
      <w:sdt>
        <w:sdtPr>
          <w:rPr>
            <w:lang w:val="nl-BE"/>
          </w:rPr>
          <w:id w:val="-1993099172"/>
          <w:placeholder>
            <w:docPart w:val="9665AE2FD7C04A9FA245B112D7E92547"/>
          </w:placeholder>
          <w:showingPlcHdr/>
        </w:sdtPr>
        <w:sdtEndPr/>
        <w:sdtContent>
          <w:r w:rsidR="00037972">
            <w:rPr>
              <w:rStyle w:val="Tekstvantijdelijkeaanduiding"/>
              <w:lang w:val="nl-BE"/>
            </w:rPr>
            <w:t>K</w:t>
          </w:r>
          <w:r w:rsidR="00037972" w:rsidRPr="00C60A93">
            <w:rPr>
              <w:rStyle w:val="Tekstvantijdelijkeaanduiding"/>
              <w:lang w:val="nl-BE"/>
            </w:rPr>
            <w:t>lik en</w:t>
          </w:r>
          <w:r w:rsidR="00037972">
            <w:rPr>
              <w:rStyle w:val="Tekstvantijdelijkeaanduiding"/>
              <w:lang w:val="nl-BE"/>
            </w:rPr>
            <w:t xml:space="preserve"> vul aan</w:t>
          </w:r>
          <w:r w:rsidR="0003797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0D900584" w14:textId="0ABB6F27" w:rsidR="001B7963" w:rsidRPr="00C60A93" w:rsidRDefault="00C60A93" w:rsidP="00A1699E">
      <w:pPr>
        <w:pStyle w:val="UZTitle1"/>
      </w:pPr>
      <w:r w:rsidRPr="00C60A93">
        <w:t>Persoonlijke antecedenten</w:t>
      </w:r>
    </w:p>
    <w:p w14:paraId="6173AF79" w14:textId="610E7BD3" w:rsidR="00404EB9" w:rsidRDefault="00694DD6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</w:pPr>
      <w:sdt>
        <w:sdtPr>
          <w:rPr>
            <w:rFonts w:ascii="Segoe UI Symbol" w:hAnsi="Segoe UI Symbol" w:cs="Segoe UI Symbol"/>
            <w:lang w:val="nl-BE"/>
          </w:rPr>
          <w:id w:val="-6810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F4F21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Cardiovasculaire pathologie:</w:t>
      </w:r>
      <w:r w:rsidR="00865A95">
        <w:rPr>
          <w:lang w:val="nl-BE"/>
        </w:rPr>
        <w:tab/>
      </w:r>
      <w:r w:rsidR="00EE2DFE">
        <w:object w:dxaOrig="225" w:dyaOrig="225" w14:anchorId="607C7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4.25pt;height:7.5pt" o:ole="">
            <v:imagedata r:id="rId8" o:title=""/>
          </v:shape>
          <w:control r:id="rId9" w:name="OptionButton111" w:shapeid="_x0000_i1093"/>
        </w:object>
      </w:r>
      <w:r w:rsidR="00EE2DFE">
        <w:t>ja</w:t>
      </w:r>
      <w:r w:rsidR="00A76693">
        <w:t> </w:t>
      </w:r>
      <w:r w:rsidR="00A76693">
        <w:object w:dxaOrig="225" w:dyaOrig="225" w14:anchorId="7B1CDD32">
          <v:shape id="_x0000_i1061" type="#_x0000_t75" style="width:14.25pt;height:7.5pt" o:ole="">
            <v:imagedata r:id="rId10" o:title=""/>
          </v:shape>
          <w:control r:id="rId11" w:name="OptionButton1111" w:shapeid="_x0000_i1061"/>
        </w:object>
      </w:r>
      <w:r w:rsidR="00A76693">
        <w:t>neen</w:t>
      </w:r>
    </w:p>
    <w:p w14:paraId="21313647" w14:textId="7F98D60B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3679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coronair lijden: </w:t>
      </w:r>
      <w:r w:rsidR="00817976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843137713"/>
          <w:placeholder>
            <w:docPart w:val="CEAFE9BF36FB488CA4FE75DF86C98CE9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7FBF783" w14:textId="066B4252" w:rsidR="009E65C3" w:rsidRDefault="00EF4F21" w:rsidP="00182486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4227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perifeer vaatlijden: </w:t>
      </w:r>
      <w:r w:rsidR="00817976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1885015757"/>
          <w:placeholder>
            <w:docPart w:val="66D3BB1AE95845F5BF1E3079ED71C572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211425FB" w14:textId="77777777" w:rsidR="00943A72" w:rsidRPr="009E65C3" w:rsidRDefault="00943A72" w:rsidP="003A23C1">
      <w:pPr>
        <w:rPr>
          <w:lang w:val="nl-BE"/>
        </w:rPr>
      </w:pPr>
    </w:p>
    <w:p w14:paraId="185365DC" w14:textId="6D80F0C7" w:rsidR="009E65C3" w:rsidRPr="009E65C3" w:rsidRDefault="00694DD6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1406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F4F21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Eerdere cerebrovasculaire pathologie:</w:t>
      </w:r>
      <w:r w:rsidR="00184F02">
        <w:rPr>
          <w:lang w:val="nl-BE"/>
        </w:rPr>
        <w:tab/>
      </w:r>
      <w:r w:rsidR="00D94C94">
        <w:object w:dxaOrig="225" w:dyaOrig="225" w14:anchorId="1D5BE209">
          <v:shape id="_x0000_i1063" type="#_x0000_t75" style="width:14.25pt;height:7.5pt" o:ole="">
            <v:imagedata r:id="rId10" o:title=""/>
          </v:shape>
          <w:control r:id="rId12" w:name="OptionButton1112" w:shapeid="_x0000_i1063"/>
        </w:object>
      </w:r>
      <w:r w:rsidR="00D94C94" w:rsidRPr="00694DD6">
        <w:rPr>
          <w:lang w:val="nl-BE"/>
        </w:rPr>
        <w:t>ja</w:t>
      </w:r>
      <w:r w:rsidR="00D94C94">
        <w:t> </w:t>
      </w:r>
      <w:r w:rsidR="00D94C94">
        <w:object w:dxaOrig="225" w:dyaOrig="225" w14:anchorId="68FB3893">
          <v:shape id="_x0000_i1065" type="#_x0000_t75" style="width:14.25pt;height:7.5pt" o:ole="">
            <v:imagedata r:id="rId10" o:title=""/>
          </v:shape>
          <w:control r:id="rId13" w:name="OptionButton11111" w:shapeid="_x0000_i1065"/>
        </w:object>
      </w:r>
      <w:r w:rsidR="00D94C94" w:rsidRPr="00694DD6">
        <w:rPr>
          <w:lang w:val="nl-BE"/>
        </w:rPr>
        <w:t>neen</w:t>
      </w:r>
    </w:p>
    <w:p w14:paraId="527779C5" w14:textId="5BFF295B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484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stroke: </w:t>
      </w:r>
      <w:r w:rsidR="00865A95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027377542"/>
          <w:placeholder>
            <w:docPart w:val="2947ABA565514331B7E8FDF4D171D29A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4C875408" w14:textId="7813E1D7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8406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TIA: </w:t>
      </w:r>
      <w:r w:rsidR="00865A95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817701320"/>
          <w:placeholder>
            <w:docPart w:val="F3D4EFABC27348C8A7DE6885254FC71A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EAF8C19" w14:textId="2E98C7F3" w:rsidR="009E65C3" w:rsidRPr="009E65C3" w:rsidRDefault="00EF4F21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4344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afwijkingen NMR hersenen:</w:t>
      </w:r>
      <w:r w:rsidR="00865A95">
        <w:rPr>
          <w:lang w:val="nl-BE"/>
        </w:rPr>
        <w:tab/>
      </w:r>
      <w:sdt>
        <w:sdtPr>
          <w:rPr>
            <w:lang w:val="nl-BE"/>
          </w:rPr>
          <w:id w:val="-146750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oude ischemie </w:t>
      </w:r>
      <w:sdt>
        <w:sdtPr>
          <w:rPr>
            <w:lang w:val="nl-BE"/>
          </w:rPr>
          <w:id w:val="19663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witte stofletsels </w:t>
      </w:r>
      <w:sdt>
        <w:sdtPr>
          <w:rPr>
            <w:lang w:val="nl-BE"/>
          </w:rPr>
          <w:id w:val="3047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calcificaties</w:t>
      </w:r>
    </w:p>
    <w:p w14:paraId="2F9E8914" w14:textId="18C89EBC" w:rsidR="009E65C3" w:rsidRDefault="00865A95" w:rsidP="00182486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lang w:val="nl-BE"/>
        </w:rPr>
        <w:tab/>
      </w:r>
      <w:r w:rsidR="00EF4F21">
        <w:rPr>
          <w:lang w:val="nl-BE"/>
        </w:rPr>
        <w:tab/>
      </w:r>
      <w:r w:rsidR="00EF4F21"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3049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21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987C42">
        <w:rPr>
          <w:rFonts w:ascii="Segoe UI Symbol" w:hAnsi="Segoe UI Symbol" w:cs="Segoe UI Symbol"/>
          <w:lang w:val="nl-BE"/>
        </w:rPr>
        <w:t xml:space="preserve"> </w:t>
      </w:r>
      <w:r w:rsidR="009E65C3" w:rsidRPr="009E65C3">
        <w:rPr>
          <w:lang w:val="nl-BE"/>
        </w:rPr>
        <w:t xml:space="preserve">andere: </w:t>
      </w:r>
      <w:sdt>
        <w:sdtPr>
          <w:rPr>
            <w:lang w:val="nl-BE"/>
          </w:rPr>
          <w:id w:val="178165999"/>
          <w:placeholder>
            <w:docPart w:val="AC217BD33ACC4F8DB64A005C5A9D94A9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184F02">
        <w:t> </w:t>
      </w:r>
      <w:r w:rsidR="00184F02">
        <w:t> </w:t>
      </w:r>
      <w:sdt>
        <w:sdtPr>
          <w:rPr>
            <w:lang w:val="nl-BE"/>
          </w:rPr>
          <w:id w:val="-4545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 w:rsidRPr="00694DD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9E65C3" w:rsidRPr="009E65C3">
        <w:rPr>
          <w:lang w:val="nl-BE"/>
        </w:rPr>
        <w:t xml:space="preserve"> locatie: </w:t>
      </w:r>
      <w:sdt>
        <w:sdtPr>
          <w:rPr>
            <w:lang w:val="nl-BE"/>
          </w:rPr>
          <w:id w:val="1380821849"/>
          <w:placeholder>
            <w:docPart w:val="03D4414B796B42429C84374E67C14426"/>
          </w:placeholder>
          <w:showingPlcHdr/>
        </w:sdtPr>
        <w:sdtEndPr/>
        <w:sdtContent>
          <w:r w:rsidR="00184F02">
            <w:rPr>
              <w:rStyle w:val="Tekstvantijdelijkeaanduiding"/>
              <w:lang w:val="nl-BE"/>
            </w:rPr>
            <w:t>K</w:t>
          </w:r>
          <w:r w:rsidR="00184F02" w:rsidRPr="00C60A93">
            <w:rPr>
              <w:rStyle w:val="Tekstvantijdelijkeaanduiding"/>
              <w:lang w:val="nl-BE"/>
            </w:rPr>
            <w:t>lik en</w:t>
          </w:r>
          <w:r w:rsidR="00184F02">
            <w:rPr>
              <w:rStyle w:val="Tekstvantijdelijkeaanduiding"/>
              <w:lang w:val="nl-BE"/>
            </w:rPr>
            <w:t xml:space="preserve"> vul aan</w:t>
          </w:r>
          <w:r w:rsidR="00184F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50EE2ED1" w14:textId="77777777" w:rsidR="00E71D10" w:rsidRPr="009E65C3" w:rsidRDefault="00E71D10" w:rsidP="003A23C1">
      <w:pPr>
        <w:rPr>
          <w:lang w:val="nl-BE"/>
        </w:rPr>
      </w:pPr>
    </w:p>
    <w:p w14:paraId="6FFD909D" w14:textId="3EF5666F" w:rsidR="009E65C3" w:rsidRPr="009E65C3" w:rsidRDefault="00694DD6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8850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10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E71D10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Infantiele hemiparese / epilepsie:</w:t>
      </w:r>
      <w:r w:rsidR="00865A95">
        <w:rPr>
          <w:lang w:val="nl-BE"/>
        </w:rPr>
        <w:tab/>
      </w:r>
      <w:r w:rsidR="00D94C94">
        <w:object w:dxaOrig="225" w:dyaOrig="225" w14:anchorId="552782C3">
          <v:shape id="_x0000_i1067" type="#_x0000_t75" style="width:14.25pt;height:7.5pt" o:ole="">
            <v:imagedata r:id="rId10" o:title=""/>
          </v:shape>
          <w:control r:id="rId14" w:name="OptionButton11121" w:shapeid="_x0000_i1067"/>
        </w:object>
      </w:r>
      <w:r w:rsidR="00D94C94" w:rsidRPr="00694DD6">
        <w:rPr>
          <w:lang w:val="nl-BE"/>
        </w:rPr>
        <w:t>ja</w:t>
      </w:r>
      <w:r w:rsidR="00D94C94">
        <w:t> </w:t>
      </w:r>
      <w:r w:rsidR="00D94C94">
        <w:object w:dxaOrig="225" w:dyaOrig="225" w14:anchorId="67D04B07">
          <v:shape id="_x0000_i1069" type="#_x0000_t75" style="width:13.5pt;height:7.5pt" o:ole="">
            <v:imagedata r:id="rId15" o:title=""/>
          </v:shape>
          <w:control r:id="rId16" w:name="OptionButton111111" w:shapeid="_x0000_i1069"/>
        </w:object>
      </w:r>
      <w:r w:rsidR="00D94C94" w:rsidRPr="00694DD6">
        <w:rPr>
          <w:lang w:val="nl-BE"/>
        </w:rPr>
        <w:t>neen</w:t>
      </w:r>
    </w:p>
    <w:p w14:paraId="6DA1DAC2" w14:textId="39E83709" w:rsidR="009E65C3" w:rsidRPr="009E65C3" w:rsidRDefault="00E71D10" w:rsidP="00182486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47113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specifieer: </w:t>
      </w:r>
      <w:sdt>
        <w:sdtPr>
          <w:rPr>
            <w:lang w:val="nl-BE"/>
          </w:rPr>
          <w:id w:val="314764737"/>
          <w:placeholder>
            <w:docPart w:val="6B8B5266D9ED4F4C8BA6399A92089234"/>
          </w:placeholder>
          <w:showingPlcHdr/>
        </w:sdtPr>
        <w:sdtEndPr/>
        <w:sdtContent>
          <w:r w:rsidR="00155202">
            <w:rPr>
              <w:rStyle w:val="Tekstvantijdelijkeaanduiding"/>
              <w:lang w:val="nl-BE"/>
            </w:rPr>
            <w:t>K</w:t>
          </w:r>
          <w:r w:rsidR="00155202" w:rsidRPr="00C60A93">
            <w:rPr>
              <w:rStyle w:val="Tekstvantijdelijkeaanduiding"/>
              <w:lang w:val="nl-BE"/>
            </w:rPr>
            <w:t>lik en</w:t>
          </w:r>
          <w:r w:rsidR="00155202">
            <w:rPr>
              <w:rStyle w:val="Tekstvantijdelijkeaanduiding"/>
              <w:lang w:val="nl-BE"/>
            </w:rPr>
            <w:t xml:space="preserve"> vul aan</w:t>
          </w:r>
          <w:r w:rsidR="00155202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5C86F193" w14:textId="77777777" w:rsidR="00E71D10" w:rsidRPr="009E65C3" w:rsidRDefault="00E71D10" w:rsidP="003A23C1">
      <w:pPr>
        <w:rPr>
          <w:lang w:val="nl-BE"/>
        </w:rPr>
      </w:pPr>
    </w:p>
    <w:p w14:paraId="75522AE7" w14:textId="6198FFF8" w:rsidR="009E65C3" w:rsidRPr="009E65C3" w:rsidRDefault="00694DD6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2960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95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865A95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Nieraandoeningen:</w:t>
      </w:r>
      <w:r w:rsidR="00865A95">
        <w:rPr>
          <w:lang w:val="nl-BE"/>
        </w:rPr>
        <w:tab/>
      </w:r>
      <w:r w:rsidR="00D94C94">
        <w:object w:dxaOrig="225" w:dyaOrig="225" w14:anchorId="0E72AE0B">
          <v:shape id="_x0000_i1071" type="#_x0000_t75" style="width:14.25pt;height:7.5pt" o:ole="">
            <v:imagedata r:id="rId10" o:title=""/>
          </v:shape>
          <w:control r:id="rId17" w:name="OptionButton1113" w:shapeid="_x0000_i1071"/>
        </w:object>
      </w:r>
      <w:r w:rsidR="00D94C94" w:rsidRPr="00694DD6">
        <w:rPr>
          <w:lang w:val="nl-BE"/>
        </w:rPr>
        <w:t>ja</w:t>
      </w:r>
      <w:r w:rsidR="00D94C94">
        <w:t> </w:t>
      </w:r>
      <w:r w:rsidR="00D94C94">
        <w:object w:dxaOrig="225" w:dyaOrig="225" w14:anchorId="164D6B2D">
          <v:shape id="_x0000_i1073" type="#_x0000_t75" style="width:14.25pt;height:7.5pt" o:ole="">
            <v:imagedata r:id="rId10" o:title=""/>
          </v:shape>
          <w:control r:id="rId18" w:name="OptionButton11132" w:shapeid="_x0000_i1073"/>
        </w:object>
      </w:r>
      <w:r w:rsidR="00D94C94" w:rsidRPr="00694DD6">
        <w:rPr>
          <w:lang w:val="nl-BE"/>
        </w:rPr>
        <w:t>neen</w:t>
      </w:r>
      <w:r w:rsidR="00D94C94">
        <w:t> </w:t>
      </w:r>
      <w:r w:rsidR="00D94C94">
        <w:object w:dxaOrig="225" w:dyaOrig="225" w14:anchorId="60AC08D7">
          <v:shape id="_x0000_i1075" type="#_x0000_t75" style="width:14.25pt;height:7.5pt" o:ole="">
            <v:imagedata r:id="rId10" o:title=""/>
          </v:shape>
          <w:control r:id="rId19" w:name="OptionButton11131" w:shapeid="_x0000_i1075"/>
        </w:object>
      </w:r>
      <w:r w:rsidR="009E65C3" w:rsidRPr="009E65C3">
        <w:rPr>
          <w:lang w:val="nl-BE"/>
        </w:rPr>
        <w:t>niet onderzocht</w:t>
      </w:r>
    </w:p>
    <w:p w14:paraId="6C44C572" w14:textId="73442A29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0834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nierfunctiebeperking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961692097"/>
          <w:placeholder>
            <w:docPart w:val="C0455BB5253C4C3FB50C5E94941A40FC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2557850D" w14:textId="19126B38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061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cystische nieren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112017536"/>
          <w:placeholder>
            <w:docPart w:val="5B70473DBC4E4B8EBD641D458488292D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29980716" w14:textId="72A814CA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2291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verdikte basale membraan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1832752427"/>
          <w:placeholder>
            <w:docPart w:val="D2A9935758F34D0AB49BB53C30349CE4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485495C8" w14:textId="46DA11B9" w:rsidR="009E65C3" w:rsidRPr="009E65C3" w:rsidRDefault="00C4506C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6389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hematurie, prote</w:t>
      </w:r>
      <w:r w:rsidR="009E65C3" w:rsidRPr="009E65C3">
        <w:rPr>
          <w:rFonts w:ascii="Arial" w:hAnsi="Arial" w:cs="Arial"/>
          <w:lang w:val="nl-BE"/>
        </w:rPr>
        <w:t>ï</w:t>
      </w:r>
      <w:r w:rsidR="009E65C3" w:rsidRPr="009E65C3">
        <w:rPr>
          <w:lang w:val="nl-BE"/>
        </w:rPr>
        <w:t xml:space="preserve">nurie, microalbuminurie </w:t>
      </w:r>
      <w:r w:rsidR="00861DA9">
        <w:t> </w:t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212264740"/>
          <w:placeholder>
            <w:docPart w:val="A5F8DA69B19A4FE4BB16C32081D22F3E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002FBBC" w14:textId="6889589C" w:rsidR="009E65C3" w:rsidRPr="009E65C3" w:rsidRDefault="00C4506C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89185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andere: </w:t>
      </w:r>
      <w:sdt>
        <w:sdtPr>
          <w:rPr>
            <w:lang w:val="nl-BE"/>
          </w:rPr>
          <w:id w:val="857548446"/>
          <w:placeholder>
            <w:docPart w:val="D73CC71890D640EDA79C4FD35FE1E1A2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3FEE7296" w14:textId="77777777" w:rsidR="00E71D10" w:rsidRPr="009E65C3" w:rsidRDefault="00E71D10" w:rsidP="003A23C1">
      <w:pPr>
        <w:rPr>
          <w:lang w:val="nl-BE"/>
        </w:rPr>
      </w:pPr>
    </w:p>
    <w:p w14:paraId="3D805295" w14:textId="226CBB47" w:rsidR="009E65C3" w:rsidRPr="009E65C3" w:rsidRDefault="00694DD6" w:rsidP="00182486">
      <w:pPr>
        <w:keepNext/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19717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486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182486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Huidafwijkingen:</w:t>
      </w:r>
      <w:r w:rsidR="00861DA9">
        <w:rPr>
          <w:lang w:val="nl-BE"/>
        </w:rPr>
        <w:tab/>
      </w:r>
      <w:r w:rsidR="00861DA9">
        <w:object w:dxaOrig="225" w:dyaOrig="225" w14:anchorId="733F8862">
          <v:shape id="_x0000_i1077" type="#_x0000_t75" style="width:14.25pt;height:7.5pt" o:ole="">
            <v:imagedata r:id="rId10" o:title=""/>
          </v:shape>
          <w:control r:id="rId20" w:name="OptionButton11133" w:shapeid="_x0000_i1077"/>
        </w:object>
      </w:r>
      <w:r w:rsidR="00861DA9" w:rsidRPr="00694DD6">
        <w:rPr>
          <w:lang w:val="nl-BE"/>
        </w:rPr>
        <w:t>ja</w:t>
      </w:r>
      <w:r w:rsidR="00861DA9">
        <w:t> </w:t>
      </w:r>
      <w:r w:rsidR="00861DA9">
        <w:object w:dxaOrig="225" w:dyaOrig="225" w14:anchorId="6760158E">
          <v:shape id="_x0000_i1079" type="#_x0000_t75" style="width:14.25pt;height:7.5pt" o:ole="">
            <v:imagedata r:id="rId10" o:title=""/>
          </v:shape>
          <w:control r:id="rId21" w:name="OptionButton111321" w:shapeid="_x0000_i1079"/>
        </w:object>
      </w:r>
      <w:r w:rsidR="00861DA9" w:rsidRPr="00694DD6">
        <w:rPr>
          <w:lang w:val="nl-BE"/>
        </w:rPr>
        <w:t>neen</w:t>
      </w:r>
      <w:r w:rsidR="00861DA9">
        <w:t> </w:t>
      </w:r>
      <w:r w:rsidR="00861DA9">
        <w:object w:dxaOrig="225" w:dyaOrig="225" w14:anchorId="6C27CF76">
          <v:shape id="_x0000_i1081" type="#_x0000_t75" style="width:14.25pt;height:7.5pt" o:ole="">
            <v:imagedata r:id="rId10" o:title=""/>
          </v:shape>
          <w:control r:id="rId22" w:name="OptionButton111311" w:shapeid="_x0000_i1081"/>
        </w:object>
      </w:r>
      <w:r w:rsidR="00861DA9" w:rsidRPr="009E65C3">
        <w:rPr>
          <w:lang w:val="nl-BE"/>
        </w:rPr>
        <w:t>niet onderzocht</w:t>
      </w:r>
      <w:r w:rsidR="00861DA9">
        <w:rPr>
          <w:lang w:val="nl-BE"/>
        </w:rPr>
        <w:t xml:space="preserve"> </w:t>
      </w:r>
    </w:p>
    <w:p w14:paraId="7EECFE8F" w14:textId="3CEAD8EB" w:rsidR="009E65C3" w:rsidRPr="009E65C3" w:rsidRDefault="00182486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18070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specifieer: </w:t>
      </w:r>
      <w:sdt>
        <w:sdtPr>
          <w:rPr>
            <w:lang w:val="nl-BE"/>
          </w:rPr>
          <w:id w:val="-1888325817"/>
          <w:placeholder>
            <w:docPart w:val="C915EC1D4D5546B5BE269C5115C922D8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39AECAB2" w14:textId="77777777" w:rsidR="00E71D10" w:rsidRPr="009E65C3" w:rsidRDefault="00E71D10" w:rsidP="003A23C1">
      <w:pPr>
        <w:rPr>
          <w:lang w:val="nl-BE"/>
        </w:rPr>
      </w:pPr>
    </w:p>
    <w:p w14:paraId="64EEAB62" w14:textId="3DDEF590" w:rsidR="009E65C3" w:rsidRPr="009E65C3" w:rsidRDefault="00694DD6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sdt>
        <w:sdtPr>
          <w:rPr>
            <w:rFonts w:ascii="Segoe UI Symbol" w:hAnsi="Segoe UI Symbol" w:cs="Segoe UI Symbol"/>
            <w:lang w:val="nl-BE"/>
          </w:rPr>
          <w:id w:val="-148006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390"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 w:rsidR="00D51390"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Oogafwijkingen:</w:t>
      </w:r>
      <w:r w:rsidR="00861DA9" w:rsidRPr="00861DA9">
        <w:rPr>
          <w:lang w:val="nl-BE"/>
        </w:rPr>
        <w:t xml:space="preserve"> </w:t>
      </w:r>
      <w:r w:rsidR="00861DA9">
        <w:rPr>
          <w:lang w:val="nl-BE"/>
        </w:rPr>
        <w:tab/>
      </w:r>
      <w:r w:rsidR="00861DA9">
        <w:object w:dxaOrig="225" w:dyaOrig="225" w14:anchorId="46D1668B">
          <v:shape id="_x0000_i1083" type="#_x0000_t75" style="width:14.25pt;height:7.5pt" o:ole="">
            <v:imagedata r:id="rId10" o:title=""/>
          </v:shape>
          <w:control r:id="rId23" w:name="OptionButton11134" w:shapeid="_x0000_i1083"/>
        </w:object>
      </w:r>
      <w:r w:rsidR="00861DA9" w:rsidRPr="00694DD6">
        <w:rPr>
          <w:lang w:val="nl-BE"/>
        </w:rPr>
        <w:t>ja</w:t>
      </w:r>
      <w:r w:rsidR="00861DA9">
        <w:t> </w:t>
      </w:r>
      <w:r w:rsidR="00861DA9">
        <w:object w:dxaOrig="225" w:dyaOrig="225" w14:anchorId="6A57CCD1">
          <v:shape id="_x0000_i1085" type="#_x0000_t75" style="width:14.25pt;height:7.5pt" o:ole="">
            <v:imagedata r:id="rId10" o:title=""/>
          </v:shape>
          <w:control r:id="rId24" w:name="OptionButton111322" w:shapeid="_x0000_i1085"/>
        </w:object>
      </w:r>
      <w:r w:rsidR="00861DA9" w:rsidRPr="00694DD6">
        <w:rPr>
          <w:lang w:val="nl-BE"/>
        </w:rPr>
        <w:t>neen</w:t>
      </w:r>
      <w:r w:rsidR="00861DA9">
        <w:t> </w:t>
      </w:r>
      <w:r w:rsidR="00861DA9">
        <w:object w:dxaOrig="225" w:dyaOrig="225" w14:anchorId="45596476">
          <v:shape id="_x0000_i1087" type="#_x0000_t75" style="width:14.25pt;height:7.5pt" o:ole="">
            <v:imagedata r:id="rId10" o:title=""/>
          </v:shape>
          <w:control r:id="rId25" w:name="OptionButton111312" w:shapeid="_x0000_i1087"/>
        </w:object>
      </w:r>
      <w:r w:rsidR="00861DA9" w:rsidRPr="009E65C3">
        <w:rPr>
          <w:lang w:val="nl-BE"/>
        </w:rPr>
        <w:t>niet onderzocht</w:t>
      </w:r>
      <w:r w:rsidR="00861DA9">
        <w:rPr>
          <w:lang w:val="nl-BE"/>
        </w:rPr>
        <w:t xml:space="preserve"> </w:t>
      </w:r>
    </w:p>
    <w:p w14:paraId="3331BD1F" w14:textId="3AA22E8D" w:rsidR="009E65C3" w:rsidRPr="009E65C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97663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tortuositeit retinale bloedvaten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1597214572"/>
          <w:placeholder>
            <w:docPart w:val="497E0E157F5B481886CF4C2EBD3F4A64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16312508" w14:textId="7AE0A5AB" w:rsidR="009E65C3" w:rsidRPr="009E65C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20953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retinale bloeding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2061392195"/>
          <w:placeholder>
            <w:docPart w:val="7532DC87D9204EDA82DF4B8B7E07EA14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7666646B" w14:textId="17409825" w:rsidR="009E65C3" w:rsidRPr="009E65C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186416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 xml:space="preserve">retinopathie </w:t>
      </w:r>
      <w:r w:rsidR="00EE3618">
        <w:rPr>
          <w:lang w:val="nl-BE"/>
        </w:rPr>
        <w:tab/>
      </w:r>
      <w:r w:rsidR="009E65C3" w:rsidRPr="009E65C3">
        <w:rPr>
          <w:lang w:val="nl-BE"/>
        </w:rPr>
        <w:t xml:space="preserve">(leeftijd: </w:t>
      </w:r>
      <w:sdt>
        <w:sdtPr>
          <w:rPr>
            <w:lang w:val="nl-BE"/>
          </w:rPr>
          <w:id w:val="-348340853"/>
          <w:placeholder>
            <w:docPart w:val="14155D9A28174038856166F5A8810E73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  <w:r w:rsidR="00456E87" w:rsidRPr="009E65C3">
        <w:rPr>
          <w:lang w:val="nl-BE"/>
        </w:rPr>
        <w:t xml:space="preserve"> </w:t>
      </w:r>
      <w:r w:rsidR="009E65C3" w:rsidRPr="009E65C3">
        <w:rPr>
          <w:lang w:val="nl-BE"/>
        </w:rPr>
        <w:t>j.)</w:t>
      </w:r>
    </w:p>
    <w:p w14:paraId="5DF7D040" w14:textId="06D0260E" w:rsidR="003A7F67" w:rsidRPr="00C60A93" w:rsidRDefault="00D51390" w:rsidP="00865A95">
      <w:pPr>
        <w:tabs>
          <w:tab w:val="clear" w:pos="5001"/>
          <w:tab w:val="clear" w:pos="5358"/>
          <w:tab w:val="left" w:pos="714"/>
          <w:tab w:val="left" w:pos="3810"/>
          <w:tab w:val="right" w:pos="10002"/>
        </w:tabs>
        <w:rPr>
          <w:lang w:val="nl-BE"/>
        </w:rPr>
      </w:pPr>
      <w:r>
        <w:rPr>
          <w:rFonts w:ascii="Segoe UI Symbol" w:hAnsi="Segoe UI Symbol" w:cs="Segoe UI Symbol"/>
          <w:lang w:val="nl-BE"/>
        </w:rPr>
        <w:tab/>
      </w:r>
      <w:sdt>
        <w:sdtPr>
          <w:rPr>
            <w:rFonts w:ascii="Segoe UI Symbol" w:hAnsi="Segoe UI Symbol" w:cs="Segoe UI Symbol"/>
            <w:lang w:val="nl-BE"/>
          </w:rPr>
          <w:id w:val="-845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lang w:val="nl-BE"/>
            </w:rPr>
            <w:t>☐</w:t>
          </w:r>
        </w:sdtContent>
      </w:sdt>
      <w:r>
        <w:rPr>
          <w:rFonts w:ascii="Segoe UI Symbol" w:hAnsi="Segoe UI Symbol" w:cs="Segoe UI Symbol"/>
          <w:lang w:val="nl-BE"/>
        </w:rPr>
        <w:tab/>
      </w:r>
      <w:r w:rsidR="009E65C3" w:rsidRPr="009E65C3">
        <w:rPr>
          <w:lang w:val="nl-BE"/>
        </w:rPr>
        <w:t>andere:</w:t>
      </w:r>
      <w:r w:rsidR="00456E87">
        <w:rPr>
          <w:lang w:val="nl-BE"/>
        </w:rPr>
        <w:t xml:space="preserve"> </w:t>
      </w:r>
      <w:sdt>
        <w:sdtPr>
          <w:rPr>
            <w:lang w:val="nl-BE"/>
          </w:rPr>
          <w:id w:val="859706304"/>
          <w:placeholder>
            <w:docPart w:val="2D3EFFEE9EC04CE4B0FB2CB95A84CB32"/>
          </w:placeholder>
          <w:showingPlcHdr/>
        </w:sdtPr>
        <w:sdtEndPr/>
        <w:sdtContent>
          <w:r w:rsidR="00456E87">
            <w:rPr>
              <w:rStyle w:val="Tekstvantijdelijkeaanduiding"/>
              <w:lang w:val="nl-BE"/>
            </w:rPr>
            <w:t>K</w:t>
          </w:r>
          <w:r w:rsidR="00456E87" w:rsidRPr="00C60A93">
            <w:rPr>
              <w:rStyle w:val="Tekstvantijdelijkeaanduiding"/>
              <w:lang w:val="nl-BE"/>
            </w:rPr>
            <w:t>lik en</w:t>
          </w:r>
          <w:r w:rsidR="00456E87">
            <w:rPr>
              <w:rStyle w:val="Tekstvantijdelijkeaanduiding"/>
              <w:lang w:val="nl-BE"/>
            </w:rPr>
            <w:t xml:space="preserve"> vul aan</w:t>
          </w:r>
          <w:r w:rsidR="00456E87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p w14:paraId="37AEAC86" w14:textId="6EE5B7A8" w:rsidR="008D4FED" w:rsidRPr="00C60A93" w:rsidRDefault="00B57C97" w:rsidP="00404EB9">
      <w:pPr>
        <w:pStyle w:val="UZTitle1"/>
      </w:pPr>
      <w:r>
        <w:t xml:space="preserve">Familiale anamnese </w:t>
      </w:r>
      <w:r w:rsidRPr="00713686">
        <w:rPr>
          <w:rStyle w:val="Standaardtoepassenoptitels"/>
          <w:b w:val="0"/>
        </w:rPr>
        <w:t>(cardiovasculaire en cerebrovasculaire pathologie, nierpathologie, oogaandoeningen, huidaandoeningen)</w:t>
      </w:r>
    </w:p>
    <w:p w14:paraId="4D098F8C" w14:textId="54A4E816" w:rsidR="00AB1636" w:rsidRDefault="00AB1636" w:rsidP="00B57C97">
      <w:pPr>
        <w:tabs>
          <w:tab w:val="left" w:pos="4167"/>
        </w:tabs>
        <w:rPr>
          <w:lang w:val="nl-BE"/>
        </w:rPr>
      </w:pPr>
      <w:r>
        <w:object w:dxaOrig="225" w:dyaOrig="225" w14:anchorId="460BEC5A">
          <v:shape id="_x0000_i1089" type="#_x0000_t75" style="width:14.25pt;height:7.5pt" o:ole="">
            <v:imagedata r:id="rId10" o:title=""/>
          </v:shape>
          <w:control r:id="rId26" w:name="OptionButton111211" w:shapeid="_x0000_i1089"/>
        </w:object>
      </w:r>
      <w:r w:rsidRPr="00694DD6">
        <w:rPr>
          <w:lang w:val="nl-BE"/>
        </w:rPr>
        <w:t>ja</w:t>
      </w:r>
      <w:r>
        <w:t> </w:t>
      </w:r>
      <w:r>
        <w:object w:dxaOrig="225" w:dyaOrig="225" w14:anchorId="52771FB9">
          <v:shape id="_x0000_i1091" type="#_x0000_t75" style="width:13.5pt;height:7.5pt" o:ole="">
            <v:imagedata r:id="rId15" o:title=""/>
          </v:shape>
          <w:control r:id="rId27" w:name="OptionButton1111111" w:shapeid="_x0000_i1091"/>
        </w:object>
      </w:r>
      <w:r w:rsidRPr="00694DD6">
        <w:rPr>
          <w:lang w:val="nl-BE"/>
        </w:rPr>
        <w:t>neen</w:t>
      </w:r>
      <w:r w:rsidRPr="00B57C97">
        <w:rPr>
          <w:lang w:val="nl-BE"/>
        </w:rPr>
        <w:t xml:space="preserve"> </w:t>
      </w:r>
    </w:p>
    <w:p w14:paraId="12096479" w14:textId="77777777" w:rsidR="0014420C" w:rsidRDefault="0014420C" w:rsidP="0014420C">
      <w:pPr>
        <w:pStyle w:val="UZSidebarSubtitle"/>
        <w:rPr>
          <w:lang w:val="nl-BE"/>
        </w:rPr>
      </w:pPr>
    </w:p>
    <w:p w14:paraId="03469235" w14:textId="2C3C934A" w:rsidR="00A55A2B" w:rsidRDefault="00B57C97" w:rsidP="00B57C97">
      <w:pPr>
        <w:tabs>
          <w:tab w:val="left" w:pos="4167"/>
        </w:tabs>
        <w:rPr>
          <w:lang w:val="nl-BE"/>
        </w:rPr>
      </w:pPr>
      <w:r w:rsidRPr="00B57C97">
        <w:rPr>
          <w:lang w:val="nl-BE"/>
        </w:rPr>
        <w:t xml:space="preserve">Gelieve </w:t>
      </w:r>
      <w:r w:rsidRPr="0014420C">
        <w:rPr>
          <w:vanish/>
          <w:highlight w:val="yellow"/>
          <w:lang w:val="nl-BE"/>
        </w:rPr>
        <w:t>op de keerzijde</w:t>
      </w:r>
      <w:r w:rsidRPr="0014420C">
        <w:rPr>
          <w:vanish/>
          <w:lang w:val="nl-BE"/>
        </w:rPr>
        <w:t xml:space="preserve"> </w:t>
      </w:r>
      <w:r w:rsidRPr="00B57C97">
        <w:rPr>
          <w:lang w:val="nl-BE"/>
        </w:rPr>
        <w:t>te vermelden welke familieleden door welke ziekte getroffen zijn</w:t>
      </w:r>
      <w:r w:rsidR="0014420C">
        <w:rPr>
          <w:lang w:val="nl-BE"/>
        </w:rPr>
        <w:t>:</w:t>
      </w:r>
    </w:p>
    <w:p w14:paraId="2AEB3734" w14:textId="6B698236" w:rsidR="0014420C" w:rsidRPr="00C60A93" w:rsidRDefault="00694DD6" w:rsidP="00B57C97">
      <w:pPr>
        <w:tabs>
          <w:tab w:val="left" w:pos="4167"/>
        </w:tabs>
        <w:rPr>
          <w:lang w:val="nl-BE"/>
        </w:rPr>
      </w:pPr>
      <w:sdt>
        <w:sdtPr>
          <w:rPr>
            <w:lang w:val="nl-BE"/>
          </w:rPr>
          <w:id w:val="962841102"/>
          <w:placeholder>
            <w:docPart w:val="B8576B6DBA5F4D1EA4E2BBAED17614FD"/>
          </w:placeholder>
          <w:showingPlcHdr/>
        </w:sdtPr>
        <w:sdtEndPr/>
        <w:sdtContent>
          <w:r w:rsidR="0014420C">
            <w:rPr>
              <w:rStyle w:val="Tekstvantijdelijkeaanduiding"/>
              <w:lang w:val="nl-BE"/>
            </w:rPr>
            <w:t>K</w:t>
          </w:r>
          <w:r w:rsidR="0014420C" w:rsidRPr="00C60A93">
            <w:rPr>
              <w:rStyle w:val="Tekstvantijdelijkeaanduiding"/>
              <w:lang w:val="nl-BE"/>
            </w:rPr>
            <w:t>lik en</w:t>
          </w:r>
          <w:r w:rsidR="0014420C">
            <w:rPr>
              <w:rStyle w:val="Tekstvantijdelijkeaanduiding"/>
              <w:lang w:val="nl-BE"/>
            </w:rPr>
            <w:t xml:space="preserve"> vul aan</w:t>
          </w:r>
          <w:r w:rsidR="0014420C" w:rsidRPr="00C60A93">
            <w:rPr>
              <w:rStyle w:val="Tekstvantijdelijkeaanduiding"/>
              <w:rFonts w:eastAsiaTheme="minorHAnsi"/>
              <w:lang w:val="nl-BE"/>
            </w:rPr>
            <w:t>.</w:t>
          </w:r>
        </w:sdtContent>
      </w:sdt>
    </w:p>
    <w:sectPr w:rsidR="0014420C" w:rsidRPr="00C60A93" w:rsidSect="00731668">
      <w:headerReference w:type="default" r:id="rId28"/>
      <w:headerReference w:type="first" r:id="rId29"/>
      <w:footerReference w:type="first" r:id="rId30"/>
      <w:footnotePr>
        <w:numFmt w:val="chicago"/>
      </w:footnotePr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75586" w14:textId="77777777" w:rsidR="00404EB9" w:rsidRDefault="00404EB9" w:rsidP="000666E3">
      <w:pPr>
        <w:spacing w:line="240" w:lineRule="auto"/>
      </w:pPr>
      <w:r>
        <w:separator/>
      </w:r>
    </w:p>
  </w:endnote>
  <w:endnote w:type="continuationSeparator" w:id="0">
    <w:p w14:paraId="4398B5C7" w14:textId="77777777" w:rsidR="00404EB9" w:rsidRDefault="00404EB9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A44C" w14:textId="77777777" w:rsidR="00404EB9" w:rsidRPr="00731668" w:rsidRDefault="00404EB9" w:rsidP="00731668">
    <w:pPr>
      <w:pStyle w:val="Voettekst"/>
    </w:pPr>
  </w:p>
  <w:p w14:paraId="011CD294" w14:textId="43F054E8" w:rsidR="00404EB9" w:rsidRPr="00731668" w:rsidRDefault="00404EB9" w:rsidP="00731668">
    <w:pPr>
      <w:pStyle w:val="Voettekst"/>
    </w:pPr>
  </w:p>
  <w:p w14:paraId="75F62198" w14:textId="7E73B1D6" w:rsidR="00404EB9" w:rsidRPr="00731668" w:rsidRDefault="00404EB9" w:rsidP="00731668">
    <w:pPr>
      <w:pStyle w:val="Voettekst"/>
    </w:pPr>
  </w:p>
  <w:p w14:paraId="377A550E" w14:textId="6B1DCCBB" w:rsidR="00404EB9" w:rsidRPr="00731668" w:rsidRDefault="00404EB9" w:rsidP="00731668">
    <w:pPr>
      <w:pStyle w:val="Voettekst"/>
    </w:pPr>
  </w:p>
  <w:p w14:paraId="7144092F" w14:textId="77777777" w:rsidR="00404EB9" w:rsidRPr="00731668" w:rsidRDefault="00404EB9" w:rsidP="00731668"/>
  <w:p w14:paraId="49C71882" w14:textId="77777777" w:rsidR="00404EB9" w:rsidRPr="00731668" w:rsidRDefault="00404EB9" w:rsidP="00731668">
    <w:pPr>
      <w:pStyle w:val="Voettekst"/>
    </w:pPr>
  </w:p>
  <w:p w14:paraId="76041B86" w14:textId="77777777" w:rsidR="00404EB9" w:rsidRPr="00731668" w:rsidRDefault="00404EB9" w:rsidP="00731668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65EDEC54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1" name="Afbeelding 1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D543" w14:textId="77777777" w:rsidR="00EF21DD" w:rsidRDefault="00EF21DD" w:rsidP="000666E3">
      <w:pPr>
        <w:spacing w:line="240" w:lineRule="auto"/>
        <w:rPr>
          <w:color w:val="1E64C8" w:themeColor="text2"/>
        </w:rPr>
      </w:pPr>
    </w:p>
    <w:p w14:paraId="67437368" w14:textId="77777777" w:rsidR="00EF21DD" w:rsidRDefault="00EF21DD" w:rsidP="000666E3">
      <w:pPr>
        <w:spacing w:line="240" w:lineRule="auto"/>
        <w:rPr>
          <w:color w:val="1E64C8" w:themeColor="text2"/>
        </w:rPr>
      </w:pPr>
    </w:p>
    <w:p w14:paraId="03FD652F" w14:textId="58343E36" w:rsidR="00404EB9" w:rsidRDefault="00404EB9" w:rsidP="000666E3">
      <w:pPr>
        <w:spacing w:line="240" w:lineRule="auto"/>
        <w:rPr>
          <w:color w:val="1E64C8" w:themeColor="text2"/>
        </w:rPr>
      </w:pPr>
      <w:r w:rsidRPr="00845485">
        <w:rPr>
          <w:color w:val="1E64C8" w:themeColor="text2"/>
        </w:rPr>
        <w:separator/>
      </w:r>
    </w:p>
    <w:p w14:paraId="633D8B86" w14:textId="77777777" w:rsidR="00845485" w:rsidRPr="00845485" w:rsidRDefault="00845485" w:rsidP="000666E3">
      <w:pPr>
        <w:spacing w:line="240" w:lineRule="auto"/>
        <w:rPr>
          <w:color w:val="1E64C8" w:themeColor="text2"/>
        </w:rPr>
      </w:pPr>
    </w:p>
  </w:footnote>
  <w:footnote w:type="continuationSeparator" w:id="0">
    <w:p w14:paraId="7206EEDF" w14:textId="49D129FC" w:rsidR="00404EB9" w:rsidRDefault="00404EB9" w:rsidP="000666E3">
      <w:pPr>
        <w:spacing w:line="240" w:lineRule="auto"/>
        <w:rPr>
          <w:color w:val="1E64C8" w:themeColor="text2"/>
        </w:rPr>
      </w:pPr>
      <w:r w:rsidRPr="00497F7C">
        <w:rPr>
          <w:color w:val="1E64C8" w:themeColor="text2"/>
        </w:rPr>
        <w:continuationSeparator/>
      </w:r>
    </w:p>
    <w:p w14:paraId="78448D66" w14:textId="78F16E9F" w:rsidR="00845485" w:rsidRDefault="00845485" w:rsidP="000666E3">
      <w:pPr>
        <w:spacing w:line="240" w:lineRule="auto"/>
        <w:rPr>
          <w:color w:val="1E64C8" w:themeColor="text2"/>
        </w:rPr>
      </w:pPr>
    </w:p>
  </w:footnote>
  <w:footnote w:id="1">
    <w:p w14:paraId="45348116" w14:textId="2C6B31F0" w:rsidR="001A1AA5" w:rsidRDefault="001A1A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3E35E4" w:rsidRPr="003E35E4">
        <w:t>ACI: arteria carotis interna, ACE: arteria carotis externa, AV: arteria vertebralis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65D7" w14:textId="77777777" w:rsidR="00404EB9" w:rsidRPr="00794830" w:rsidRDefault="00404EB9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23344C" w14:textId="45D1281B" w:rsidR="00404EB9" w:rsidRPr="00694DD6" w:rsidRDefault="00694DD6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H9.1-B17, v2, in voege 27/02/2019</w:t>
                          </w:r>
                        </w:p>
                        <w:p w14:paraId="5FF2FDC1" w14:textId="77777777" w:rsidR="00404EB9" w:rsidRPr="00694DD6" w:rsidRDefault="00404EB9" w:rsidP="00694DD6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CcOtcC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0223344C" w14:textId="45D1281B" w:rsidR="00404EB9" w:rsidRPr="00694DD6" w:rsidRDefault="00694DD6" w:rsidP="00731668">
                    <w:pPr>
                      <w:jc w:val="right"/>
                      <w:rPr>
                        <w:lang w:val="nl-BE"/>
                      </w:rPr>
                    </w:pPr>
                    <w:r>
                      <w:rPr>
                        <w:sz w:val="12"/>
                        <w:szCs w:val="12"/>
                        <w:lang w:val="nl-BE"/>
                      </w:rPr>
                      <w:t>H9.1-B17, v2, in voege 27/02/2019</w:t>
                    </w:r>
                  </w:p>
                  <w:p w14:paraId="5FF2FDC1" w14:textId="77777777" w:rsidR="00404EB9" w:rsidRPr="00694DD6" w:rsidRDefault="00404EB9" w:rsidP="00694DD6">
                    <w:pPr>
                      <w:rPr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2D6020" wp14:editId="61CD70A2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DCE51" w14:textId="77777777" w:rsidR="00404EB9" w:rsidRPr="00762384" w:rsidRDefault="00404EB9" w:rsidP="00731668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DD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4DD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D6020" id="Tekstvak 2" o:spid="_x0000_s1027" type="#_x0000_t202" style="position:absolute;margin-left:.35pt;margin-top:-27.9pt;width:47.2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7FDCE51" w14:textId="77777777" w:rsidR="00404EB9" w:rsidRPr="00762384" w:rsidRDefault="00404EB9" w:rsidP="00731668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94DD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694DD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A4D1" w14:textId="77777777" w:rsidR="00404EB9" w:rsidRPr="00794830" w:rsidRDefault="00404EB9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07579BD9" w:rsidR="00404EB9" w:rsidRPr="00694DD6" w:rsidRDefault="00694DD6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H9.1-B17, v2, in voege 27/02</w:t>
                          </w:r>
                          <w:r w:rsidR="00404EB9"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="00404EB9"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1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J62NxQ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570934A6" w14:textId="07579BD9" w:rsidR="00404EB9" w:rsidRPr="00694DD6" w:rsidRDefault="00694DD6" w:rsidP="00731668">
                    <w:pPr>
                      <w:jc w:val="right"/>
                      <w:rPr>
                        <w:lang w:val="nl-BE"/>
                      </w:rPr>
                    </w:pPr>
                    <w:r>
                      <w:rPr>
                        <w:sz w:val="12"/>
                        <w:szCs w:val="12"/>
                        <w:lang w:val="nl-BE"/>
                      </w:rPr>
                      <w:t>H9.1-B17, v2, in voege 27/02</w:t>
                    </w:r>
                    <w:r w:rsidR="00404EB9" w:rsidRPr="00731668">
                      <w:rPr>
                        <w:sz w:val="12"/>
                        <w:szCs w:val="12"/>
                        <w:lang w:val="nl-BE"/>
                      </w:rPr>
                      <w:t>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="00404EB9" w:rsidRPr="00731668">
                      <w:rPr>
                        <w:sz w:val="12"/>
                        <w:szCs w:val="12"/>
                        <w:lang w:val="nl-BE"/>
                      </w:rPr>
                      <w:t>1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186"/>
    <w:multiLevelType w:val="multilevel"/>
    <w:tmpl w:val="E656FB46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tTrYGH0IfG3sIYL3QbLTv1M05oJDK2A8gCJF71SX6LVdrjdHJG3L9h6UyKNJvwCc73MycLjW4fRnml2y7BJC7w==" w:salt="u9oETLrtKygjxedE1iiiV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37972"/>
    <w:rsid w:val="00040BFD"/>
    <w:rsid w:val="000428E6"/>
    <w:rsid w:val="00043C75"/>
    <w:rsid w:val="00044E6B"/>
    <w:rsid w:val="00045376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533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22A1"/>
    <w:rsid w:val="00085072"/>
    <w:rsid w:val="000858D2"/>
    <w:rsid w:val="00085E06"/>
    <w:rsid w:val="00086B24"/>
    <w:rsid w:val="00086C1A"/>
    <w:rsid w:val="00090A30"/>
    <w:rsid w:val="00094898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336B"/>
    <w:rsid w:val="000B4E55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1D12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1A00"/>
    <w:rsid w:val="001222E0"/>
    <w:rsid w:val="00123730"/>
    <w:rsid w:val="00124765"/>
    <w:rsid w:val="001255F9"/>
    <w:rsid w:val="00126A50"/>
    <w:rsid w:val="00127BFA"/>
    <w:rsid w:val="00127E99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29F"/>
    <w:rsid w:val="00140731"/>
    <w:rsid w:val="00141220"/>
    <w:rsid w:val="00141ACE"/>
    <w:rsid w:val="001425CC"/>
    <w:rsid w:val="00142810"/>
    <w:rsid w:val="0014340D"/>
    <w:rsid w:val="0014407F"/>
    <w:rsid w:val="0014420C"/>
    <w:rsid w:val="0014585A"/>
    <w:rsid w:val="00147C03"/>
    <w:rsid w:val="00147DA1"/>
    <w:rsid w:val="00150468"/>
    <w:rsid w:val="00151C80"/>
    <w:rsid w:val="00152545"/>
    <w:rsid w:val="00152792"/>
    <w:rsid w:val="00153367"/>
    <w:rsid w:val="00155202"/>
    <w:rsid w:val="00155F3B"/>
    <w:rsid w:val="00157185"/>
    <w:rsid w:val="00157621"/>
    <w:rsid w:val="00161AF1"/>
    <w:rsid w:val="00162E76"/>
    <w:rsid w:val="00165482"/>
    <w:rsid w:val="00166228"/>
    <w:rsid w:val="001669C7"/>
    <w:rsid w:val="00167317"/>
    <w:rsid w:val="00167414"/>
    <w:rsid w:val="00174BD6"/>
    <w:rsid w:val="00175AA2"/>
    <w:rsid w:val="00176ABA"/>
    <w:rsid w:val="00177348"/>
    <w:rsid w:val="00180C1D"/>
    <w:rsid w:val="001817EA"/>
    <w:rsid w:val="001821B3"/>
    <w:rsid w:val="00182486"/>
    <w:rsid w:val="00184F02"/>
    <w:rsid w:val="00186905"/>
    <w:rsid w:val="00186A6E"/>
    <w:rsid w:val="001875F7"/>
    <w:rsid w:val="00190AE2"/>
    <w:rsid w:val="001926E1"/>
    <w:rsid w:val="001963B3"/>
    <w:rsid w:val="001A1AA5"/>
    <w:rsid w:val="001A2CB2"/>
    <w:rsid w:val="001A37F4"/>
    <w:rsid w:val="001A40D1"/>
    <w:rsid w:val="001A4D40"/>
    <w:rsid w:val="001A5406"/>
    <w:rsid w:val="001A67BF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E0071"/>
    <w:rsid w:val="001E08EA"/>
    <w:rsid w:val="001E13EB"/>
    <w:rsid w:val="001E1BB9"/>
    <w:rsid w:val="001E4653"/>
    <w:rsid w:val="001E5272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23C1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4854"/>
    <w:rsid w:val="003C525F"/>
    <w:rsid w:val="003C680B"/>
    <w:rsid w:val="003D0233"/>
    <w:rsid w:val="003D3BB7"/>
    <w:rsid w:val="003D3C0C"/>
    <w:rsid w:val="003D3DA9"/>
    <w:rsid w:val="003D3F9D"/>
    <w:rsid w:val="003D4EAA"/>
    <w:rsid w:val="003D7A99"/>
    <w:rsid w:val="003E02DF"/>
    <w:rsid w:val="003E15EB"/>
    <w:rsid w:val="003E2E16"/>
    <w:rsid w:val="003E35E4"/>
    <w:rsid w:val="003E6060"/>
    <w:rsid w:val="003E62BD"/>
    <w:rsid w:val="003E63FB"/>
    <w:rsid w:val="003E65CE"/>
    <w:rsid w:val="003E7967"/>
    <w:rsid w:val="003F0E62"/>
    <w:rsid w:val="003F18EE"/>
    <w:rsid w:val="003F194D"/>
    <w:rsid w:val="003F1B85"/>
    <w:rsid w:val="003F34C2"/>
    <w:rsid w:val="003F3E1F"/>
    <w:rsid w:val="003F609E"/>
    <w:rsid w:val="003F65B6"/>
    <w:rsid w:val="003F669E"/>
    <w:rsid w:val="003F77E3"/>
    <w:rsid w:val="0040108A"/>
    <w:rsid w:val="004034AE"/>
    <w:rsid w:val="00404EB9"/>
    <w:rsid w:val="00406D5A"/>
    <w:rsid w:val="00407352"/>
    <w:rsid w:val="00407E2F"/>
    <w:rsid w:val="00414AE7"/>
    <w:rsid w:val="004156DB"/>
    <w:rsid w:val="00415C56"/>
    <w:rsid w:val="0041657F"/>
    <w:rsid w:val="004167B3"/>
    <w:rsid w:val="00416E86"/>
    <w:rsid w:val="004170E3"/>
    <w:rsid w:val="0042264F"/>
    <w:rsid w:val="004228A6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6E87"/>
    <w:rsid w:val="00457A1B"/>
    <w:rsid w:val="00460228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97F7C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21FD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54E3"/>
    <w:rsid w:val="00615B56"/>
    <w:rsid w:val="0061684D"/>
    <w:rsid w:val="006232D4"/>
    <w:rsid w:val="00623890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40F49"/>
    <w:rsid w:val="00650D99"/>
    <w:rsid w:val="00653E3F"/>
    <w:rsid w:val="0065483B"/>
    <w:rsid w:val="00655FA8"/>
    <w:rsid w:val="0065613A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91B6C"/>
    <w:rsid w:val="0069377B"/>
    <w:rsid w:val="00694DD6"/>
    <w:rsid w:val="00695B6F"/>
    <w:rsid w:val="006A00F7"/>
    <w:rsid w:val="006A0B36"/>
    <w:rsid w:val="006A1030"/>
    <w:rsid w:val="006A46F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4CC"/>
    <w:rsid w:val="006C7E73"/>
    <w:rsid w:val="006D0AF4"/>
    <w:rsid w:val="006D5702"/>
    <w:rsid w:val="006D5A5D"/>
    <w:rsid w:val="006D6065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8F1"/>
    <w:rsid w:val="00713686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4090"/>
    <w:rsid w:val="007347FC"/>
    <w:rsid w:val="00736A7C"/>
    <w:rsid w:val="00742949"/>
    <w:rsid w:val="00742EF8"/>
    <w:rsid w:val="00743B11"/>
    <w:rsid w:val="00744D70"/>
    <w:rsid w:val="00747E35"/>
    <w:rsid w:val="00751134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338A"/>
    <w:rsid w:val="007941BD"/>
    <w:rsid w:val="00794694"/>
    <w:rsid w:val="00794A62"/>
    <w:rsid w:val="00794C1E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E01"/>
    <w:rsid w:val="007C5071"/>
    <w:rsid w:val="007C5C07"/>
    <w:rsid w:val="007C7D93"/>
    <w:rsid w:val="007D0D7B"/>
    <w:rsid w:val="007D2FFC"/>
    <w:rsid w:val="007E157D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66D8"/>
    <w:rsid w:val="00816F09"/>
    <w:rsid w:val="00817976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45485"/>
    <w:rsid w:val="00851832"/>
    <w:rsid w:val="00851F99"/>
    <w:rsid w:val="00853D00"/>
    <w:rsid w:val="008548EA"/>
    <w:rsid w:val="00855143"/>
    <w:rsid w:val="00857512"/>
    <w:rsid w:val="008603E4"/>
    <w:rsid w:val="00861DA9"/>
    <w:rsid w:val="00862277"/>
    <w:rsid w:val="00863043"/>
    <w:rsid w:val="00863375"/>
    <w:rsid w:val="0086470B"/>
    <w:rsid w:val="00865300"/>
    <w:rsid w:val="00865A95"/>
    <w:rsid w:val="00865F15"/>
    <w:rsid w:val="00865F63"/>
    <w:rsid w:val="008662D4"/>
    <w:rsid w:val="00866D21"/>
    <w:rsid w:val="00867352"/>
    <w:rsid w:val="008678EC"/>
    <w:rsid w:val="00871471"/>
    <w:rsid w:val="00872E59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16A"/>
    <w:rsid w:val="00937214"/>
    <w:rsid w:val="009400A5"/>
    <w:rsid w:val="009407B3"/>
    <w:rsid w:val="00940FBC"/>
    <w:rsid w:val="009415F8"/>
    <w:rsid w:val="00941883"/>
    <w:rsid w:val="00942B49"/>
    <w:rsid w:val="00943A72"/>
    <w:rsid w:val="009447BE"/>
    <w:rsid w:val="00945522"/>
    <w:rsid w:val="00946211"/>
    <w:rsid w:val="00947401"/>
    <w:rsid w:val="009503AD"/>
    <w:rsid w:val="00950807"/>
    <w:rsid w:val="009525BF"/>
    <w:rsid w:val="0095467F"/>
    <w:rsid w:val="009547FA"/>
    <w:rsid w:val="009553B1"/>
    <w:rsid w:val="0095668E"/>
    <w:rsid w:val="00960054"/>
    <w:rsid w:val="00960115"/>
    <w:rsid w:val="00960541"/>
    <w:rsid w:val="00964F9A"/>
    <w:rsid w:val="00965D42"/>
    <w:rsid w:val="00967790"/>
    <w:rsid w:val="009724F7"/>
    <w:rsid w:val="00972A5C"/>
    <w:rsid w:val="00972E5C"/>
    <w:rsid w:val="00972F67"/>
    <w:rsid w:val="009733B8"/>
    <w:rsid w:val="00973463"/>
    <w:rsid w:val="009737B0"/>
    <w:rsid w:val="009738A2"/>
    <w:rsid w:val="00974826"/>
    <w:rsid w:val="0097639B"/>
    <w:rsid w:val="00977606"/>
    <w:rsid w:val="009828C1"/>
    <w:rsid w:val="00982E5A"/>
    <w:rsid w:val="00983996"/>
    <w:rsid w:val="00984669"/>
    <w:rsid w:val="00984996"/>
    <w:rsid w:val="009852AD"/>
    <w:rsid w:val="00986375"/>
    <w:rsid w:val="00986BB5"/>
    <w:rsid w:val="00987C42"/>
    <w:rsid w:val="00990A4F"/>
    <w:rsid w:val="009920D8"/>
    <w:rsid w:val="00992C76"/>
    <w:rsid w:val="00994ECA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5C3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6693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636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524F"/>
    <w:rsid w:val="00AC6083"/>
    <w:rsid w:val="00AD09AC"/>
    <w:rsid w:val="00AD141B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57C97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0CD0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F26"/>
    <w:rsid w:val="00C21E91"/>
    <w:rsid w:val="00C24439"/>
    <w:rsid w:val="00C2577C"/>
    <w:rsid w:val="00C26722"/>
    <w:rsid w:val="00C26BBE"/>
    <w:rsid w:val="00C309A2"/>
    <w:rsid w:val="00C31255"/>
    <w:rsid w:val="00C3420E"/>
    <w:rsid w:val="00C345E3"/>
    <w:rsid w:val="00C36140"/>
    <w:rsid w:val="00C37FBA"/>
    <w:rsid w:val="00C41FEE"/>
    <w:rsid w:val="00C42359"/>
    <w:rsid w:val="00C427B2"/>
    <w:rsid w:val="00C434A0"/>
    <w:rsid w:val="00C4506C"/>
    <w:rsid w:val="00C45FE4"/>
    <w:rsid w:val="00C463BC"/>
    <w:rsid w:val="00C526F2"/>
    <w:rsid w:val="00C54CA3"/>
    <w:rsid w:val="00C55AF7"/>
    <w:rsid w:val="00C56181"/>
    <w:rsid w:val="00C5637B"/>
    <w:rsid w:val="00C56853"/>
    <w:rsid w:val="00C60A93"/>
    <w:rsid w:val="00C60B7E"/>
    <w:rsid w:val="00C60D5A"/>
    <w:rsid w:val="00C61330"/>
    <w:rsid w:val="00C61700"/>
    <w:rsid w:val="00C62C14"/>
    <w:rsid w:val="00C62F2F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64E"/>
    <w:rsid w:val="00C8154A"/>
    <w:rsid w:val="00C816DF"/>
    <w:rsid w:val="00C81925"/>
    <w:rsid w:val="00C83E85"/>
    <w:rsid w:val="00C84EDE"/>
    <w:rsid w:val="00C85E49"/>
    <w:rsid w:val="00C86E6D"/>
    <w:rsid w:val="00C86F41"/>
    <w:rsid w:val="00C876AA"/>
    <w:rsid w:val="00C91354"/>
    <w:rsid w:val="00C95057"/>
    <w:rsid w:val="00C96C75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5A37"/>
    <w:rsid w:val="00CE620A"/>
    <w:rsid w:val="00CE7FCE"/>
    <w:rsid w:val="00CF0C48"/>
    <w:rsid w:val="00CF202C"/>
    <w:rsid w:val="00CF4308"/>
    <w:rsid w:val="00CF7100"/>
    <w:rsid w:val="00CF73A6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7E25"/>
    <w:rsid w:val="00D30A4D"/>
    <w:rsid w:val="00D31476"/>
    <w:rsid w:val="00D33542"/>
    <w:rsid w:val="00D350AB"/>
    <w:rsid w:val="00D355E3"/>
    <w:rsid w:val="00D3727F"/>
    <w:rsid w:val="00D41607"/>
    <w:rsid w:val="00D417B0"/>
    <w:rsid w:val="00D422AE"/>
    <w:rsid w:val="00D44230"/>
    <w:rsid w:val="00D44F73"/>
    <w:rsid w:val="00D50968"/>
    <w:rsid w:val="00D51390"/>
    <w:rsid w:val="00D548A8"/>
    <w:rsid w:val="00D54B05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4C94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632E"/>
    <w:rsid w:val="00DC7ABB"/>
    <w:rsid w:val="00DC7CA1"/>
    <w:rsid w:val="00DD23E9"/>
    <w:rsid w:val="00DD71BF"/>
    <w:rsid w:val="00DE002A"/>
    <w:rsid w:val="00DE05A2"/>
    <w:rsid w:val="00DE22B0"/>
    <w:rsid w:val="00DE27B5"/>
    <w:rsid w:val="00DE2EAB"/>
    <w:rsid w:val="00DE4622"/>
    <w:rsid w:val="00DE52C6"/>
    <w:rsid w:val="00DE5DBD"/>
    <w:rsid w:val="00DF0529"/>
    <w:rsid w:val="00DF0A9D"/>
    <w:rsid w:val="00DF48C1"/>
    <w:rsid w:val="00DF6E59"/>
    <w:rsid w:val="00E012D5"/>
    <w:rsid w:val="00E013B2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4AE4"/>
    <w:rsid w:val="00E270EA"/>
    <w:rsid w:val="00E27BD6"/>
    <w:rsid w:val="00E30618"/>
    <w:rsid w:val="00E31A5C"/>
    <w:rsid w:val="00E32D08"/>
    <w:rsid w:val="00E330BD"/>
    <w:rsid w:val="00E34E6D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1D10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E1C2B"/>
    <w:rsid w:val="00EE2DFE"/>
    <w:rsid w:val="00EE3618"/>
    <w:rsid w:val="00EE3865"/>
    <w:rsid w:val="00EE3A30"/>
    <w:rsid w:val="00EE5C4E"/>
    <w:rsid w:val="00EF03BE"/>
    <w:rsid w:val="00EF07AD"/>
    <w:rsid w:val="00EF101E"/>
    <w:rsid w:val="00EF21DD"/>
    <w:rsid w:val="00EF2928"/>
    <w:rsid w:val="00EF39DF"/>
    <w:rsid w:val="00EF3BB7"/>
    <w:rsid w:val="00EF41D0"/>
    <w:rsid w:val="00EF4F21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1CCC"/>
    <w:rsid w:val="00F221FB"/>
    <w:rsid w:val="00F22A85"/>
    <w:rsid w:val="00F2416B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462"/>
    <w:rsid w:val="00FA0CEB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5E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5E4"/>
    <w:pPr>
      <w:spacing w:line="240" w:lineRule="auto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5E4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5E4"/>
    <w:rPr>
      <w:rFonts w:asciiTheme="minorHAnsi" w:hAnsiTheme="minorHAnsi"/>
      <w:b/>
      <w:color w:val="1E64C8" w:themeColor="text2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E4653"/>
    <w:pPr>
      <w:keepNext/>
      <w:numPr>
        <w:numId w:val="9"/>
      </w:numPr>
      <w:spacing w:before="480" w:after="120" w:line="288" w:lineRule="auto"/>
    </w:pPr>
    <w:rPr>
      <w:rFonts w:ascii="Arial" w:eastAsia="Times New Roman" w:hAnsi="Arial" w:cs="Arial"/>
      <w:b/>
      <w:color w:val="1E64C8"/>
      <w:spacing w:val="2"/>
      <w:sz w:val="26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  <w:style w:type="character" w:customStyle="1" w:styleId="Standaardtoepassenoptitels">
    <w:name w:val="Standaard toepassen op titels"/>
    <w:basedOn w:val="Standaardalinea-lettertype"/>
    <w:uiPriority w:val="1"/>
    <w:qFormat/>
    <w:rsid w:val="00CE5A37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FC92216F054084B3CCDE4CB84B7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79868-42D2-4EB4-8329-1C817210690E}"/>
      </w:docPartPr>
      <w:docPartBody>
        <w:p w:rsidR="00520318" w:rsidRDefault="00F53664" w:rsidP="00F53664">
          <w:pPr>
            <w:pStyle w:val="A3FC92216F054084B3CCDE4CB84B78AF9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2317F8B5E5C4BAB9A5F6A8C283D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7F04-4D69-43BA-9C00-41B4FE8F5743}"/>
      </w:docPartPr>
      <w:docPartBody>
        <w:p w:rsidR="00520318" w:rsidRDefault="00F53664" w:rsidP="00F53664">
          <w:pPr>
            <w:pStyle w:val="F2317F8B5E5C4BAB9A5F6A8C283D4D059"/>
          </w:pPr>
          <w:r>
            <w:rPr>
              <w:rStyle w:val="Tekstvantijdelijkeaanduiding"/>
              <w:rFonts w:eastAsiaTheme="minorHAnsi"/>
              <w:lang w:val="nl-BE"/>
            </w:rPr>
            <w:t>Kies een</w:t>
          </w:r>
          <w:r w:rsidRPr="00C60A93">
            <w:rPr>
              <w:rStyle w:val="Tekstvantijdelijkeaanduiding"/>
              <w:rFonts w:eastAsiaTheme="minorHAnsi"/>
              <w:lang w:val="nl-BE"/>
            </w:rPr>
            <w:t xml:space="preserve"> dat</w:t>
          </w:r>
          <w:r>
            <w:rPr>
              <w:rStyle w:val="Tekstvantijdelijkeaanduiding"/>
              <w:rFonts w:eastAsiaTheme="minorHAnsi"/>
              <w:lang w:val="nl-BE"/>
            </w:rPr>
            <w:t>um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E3232ECB40B44CA2BC99D8AB6813E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3D8E6-08FB-4469-9DC5-9A9D366C3ADA}"/>
      </w:docPartPr>
      <w:docPartBody>
        <w:p w:rsidR="00520318" w:rsidRDefault="00F53664" w:rsidP="00F53664">
          <w:pPr>
            <w:pStyle w:val="E3232ECB40B44CA2BC99D8AB6813EB03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341CE9926A474BE0A294BA43E9889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D6397-C5C2-444C-B389-A52676C4336D}"/>
      </w:docPartPr>
      <w:docPartBody>
        <w:p w:rsidR="00520318" w:rsidRDefault="00F53664" w:rsidP="00F53664">
          <w:pPr>
            <w:pStyle w:val="341CE9926A474BE0A294BA43E988966D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9E7AF0E847F4DD9A42D2FD4B7BED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7F268-8CAA-4ADC-AF75-0CE7B3375EF4}"/>
      </w:docPartPr>
      <w:docPartBody>
        <w:p w:rsidR="00520318" w:rsidRDefault="00F53664" w:rsidP="00F53664">
          <w:pPr>
            <w:pStyle w:val="C9E7AF0E847F4DD9A42D2FD4B7BED260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9665AE2FD7C04A9FA245B112D7E92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D7F1-4180-445D-9A81-946F94BD5939}"/>
      </w:docPartPr>
      <w:docPartBody>
        <w:p w:rsidR="00520318" w:rsidRDefault="00F53664" w:rsidP="00F53664">
          <w:pPr>
            <w:pStyle w:val="9665AE2FD7C04A9FA245B112D7E925478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EAFE9BF36FB488CA4FE75DF86C98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DF8F8-0888-4577-9A01-BBCF6265B3FA}"/>
      </w:docPartPr>
      <w:docPartBody>
        <w:p w:rsidR="00F53664" w:rsidRDefault="00F53664" w:rsidP="00F53664">
          <w:pPr>
            <w:pStyle w:val="CEAFE9BF36FB488CA4FE75DF86C98CE9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66D3BB1AE95845F5BF1E3079ED71C5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E2284-7EDF-4766-BFAC-E26EE3E5A8DA}"/>
      </w:docPartPr>
      <w:docPartBody>
        <w:p w:rsidR="00F53664" w:rsidRDefault="00F53664" w:rsidP="00F53664">
          <w:pPr>
            <w:pStyle w:val="66D3BB1AE95845F5BF1E3079ED71C572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2947ABA565514331B7E8FDF4D171D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BDB68-1597-4186-A32E-616EA8AF19F7}"/>
      </w:docPartPr>
      <w:docPartBody>
        <w:p w:rsidR="00F53664" w:rsidRDefault="00F53664" w:rsidP="00F53664">
          <w:pPr>
            <w:pStyle w:val="2947ABA565514331B7E8FDF4D171D29A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F3D4EFABC27348C8A7DE6885254FC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0306A-B629-49C2-9B87-32CCDA1612AA}"/>
      </w:docPartPr>
      <w:docPartBody>
        <w:p w:rsidR="00F53664" w:rsidRDefault="00F53664" w:rsidP="00F53664">
          <w:pPr>
            <w:pStyle w:val="F3D4EFABC27348C8A7DE6885254FC71A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AC217BD33ACC4F8DB64A005C5A9D94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F07CA-29FF-423D-8EA9-86487C1D9A15}"/>
      </w:docPartPr>
      <w:docPartBody>
        <w:p w:rsidR="00F53664" w:rsidRDefault="00F53664" w:rsidP="00F53664">
          <w:pPr>
            <w:pStyle w:val="AC217BD33ACC4F8DB64A005C5A9D94A9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03D4414B796B42429C84374E67C14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B453C-D28B-4A87-8BBD-EDFEBB4B6418}"/>
      </w:docPartPr>
      <w:docPartBody>
        <w:p w:rsidR="00F53664" w:rsidRDefault="00F53664" w:rsidP="00F53664">
          <w:pPr>
            <w:pStyle w:val="03D4414B796B42429C84374E67C14426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0455BB5253C4C3FB50C5E94941A4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16DBC-69C2-42CC-9951-9E36C63AC8F9}"/>
      </w:docPartPr>
      <w:docPartBody>
        <w:p w:rsidR="00F53664" w:rsidRDefault="00F53664" w:rsidP="00F53664">
          <w:pPr>
            <w:pStyle w:val="C0455BB5253C4C3FB50C5E94941A40FC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5B70473DBC4E4B8EBD641D4584882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ACAF5-5E83-43B2-8A9E-BC5D6E666067}"/>
      </w:docPartPr>
      <w:docPartBody>
        <w:p w:rsidR="00F53664" w:rsidRDefault="00F53664" w:rsidP="00F53664">
          <w:pPr>
            <w:pStyle w:val="5B70473DBC4E4B8EBD641D458488292D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D2A9935758F34D0AB49BB53C30349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FC87B-3698-4628-9F4A-E1E8D6779670}"/>
      </w:docPartPr>
      <w:docPartBody>
        <w:p w:rsidR="00F53664" w:rsidRDefault="00F53664" w:rsidP="00F53664">
          <w:pPr>
            <w:pStyle w:val="D2A9935758F34D0AB49BB53C30349CE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A5F8DA69B19A4FE4BB16C32081D22F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D58F2-0B33-4502-94F2-D86A088803BC}"/>
      </w:docPartPr>
      <w:docPartBody>
        <w:p w:rsidR="00F53664" w:rsidRDefault="00F53664" w:rsidP="00F53664">
          <w:pPr>
            <w:pStyle w:val="A5F8DA69B19A4FE4BB16C32081D22F3E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D73CC71890D640EDA79C4FD35FE1E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A66EF-1963-484D-B8F4-784B26F7F8A1}"/>
      </w:docPartPr>
      <w:docPartBody>
        <w:p w:rsidR="00F53664" w:rsidRDefault="00F53664" w:rsidP="00F53664">
          <w:pPr>
            <w:pStyle w:val="D73CC71890D640EDA79C4FD35FE1E1A2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C915EC1D4D5546B5BE269C5115C92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8AE93-93C4-44FB-A373-767ABD88BA28}"/>
      </w:docPartPr>
      <w:docPartBody>
        <w:p w:rsidR="00F53664" w:rsidRDefault="00F53664" w:rsidP="00F53664">
          <w:pPr>
            <w:pStyle w:val="C915EC1D4D5546B5BE269C5115C922D8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497E0E157F5B481886CF4C2EBD3F4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D0346-BE59-4825-8A78-F0CE171BB9D8}"/>
      </w:docPartPr>
      <w:docPartBody>
        <w:p w:rsidR="00F53664" w:rsidRDefault="00F53664" w:rsidP="00F53664">
          <w:pPr>
            <w:pStyle w:val="497E0E157F5B481886CF4C2EBD3F4A6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7532DC87D9204EDA82DF4B8B7E07E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A0183-CCB6-4DB8-A4B2-5B98198A052B}"/>
      </w:docPartPr>
      <w:docPartBody>
        <w:p w:rsidR="00F53664" w:rsidRDefault="00F53664" w:rsidP="00F53664">
          <w:pPr>
            <w:pStyle w:val="7532DC87D9204EDA82DF4B8B7E07EA1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14155D9A28174038856166F5A8810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C1061-1DEE-4C4E-B3F1-5859B13D772A}"/>
      </w:docPartPr>
      <w:docPartBody>
        <w:p w:rsidR="00F53664" w:rsidRDefault="00F53664" w:rsidP="00F53664">
          <w:pPr>
            <w:pStyle w:val="14155D9A28174038856166F5A8810E73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2D3EFFEE9EC04CE4B0FB2CB95A84C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4934BE-E477-416B-9BC9-A247D39349C4}"/>
      </w:docPartPr>
      <w:docPartBody>
        <w:p w:rsidR="00F53664" w:rsidRDefault="00F53664" w:rsidP="00F53664">
          <w:pPr>
            <w:pStyle w:val="2D3EFFEE9EC04CE4B0FB2CB95A84CB32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6B8B5266D9ED4F4C8BA6399A92089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073C-8E6E-4D0C-816D-A201DBB96D32}"/>
      </w:docPartPr>
      <w:docPartBody>
        <w:p w:rsidR="00F53664" w:rsidRDefault="00F53664" w:rsidP="00F53664">
          <w:pPr>
            <w:pStyle w:val="6B8B5266D9ED4F4C8BA6399A920892341"/>
          </w:pPr>
          <w:r>
            <w:rPr>
              <w:rStyle w:val="Tekstvantijdelijkeaanduiding"/>
              <w:lang w:val="nl-BE"/>
            </w:rPr>
            <w:t>K</w:t>
          </w:r>
          <w:r w:rsidRPr="00C60A93">
            <w:rPr>
              <w:rStyle w:val="Tekstvantijdelijkeaanduiding"/>
              <w:lang w:val="nl-BE"/>
            </w:rPr>
            <w:t>lik en</w:t>
          </w:r>
          <w:r>
            <w:rPr>
              <w:rStyle w:val="Tekstvantijdelijkeaanduiding"/>
              <w:lang w:val="nl-BE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  <w:lang w:val="nl-BE"/>
            </w:rPr>
            <w:t>.</w:t>
          </w:r>
        </w:p>
      </w:docPartBody>
    </w:docPart>
    <w:docPart>
      <w:docPartPr>
        <w:name w:val="B8576B6DBA5F4D1EA4E2BBAED1761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6987A-93A3-4683-B2C1-508D0E9743F5}"/>
      </w:docPartPr>
      <w:docPartBody>
        <w:p w:rsidR="00946888" w:rsidRDefault="00F53664" w:rsidP="00F53664">
          <w:pPr>
            <w:pStyle w:val="B8576B6DBA5F4D1EA4E2BBAED17614FD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6"/>
    <w:rsid w:val="002C2AE6"/>
    <w:rsid w:val="00520318"/>
    <w:rsid w:val="00946888"/>
    <w:rsid w:val="00A22F18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3664"/>
    <w:rPr>
      <w:color w:val="808080"/>
    </w:rPr>
  </w:style>
  <w:style w:type="paragraph" w:customStyle="1" w:styleId="BC892D65BB344DE5BD39422241D66654">
    <w:name w:val="BC892D65BB344DE5BD39422241D66654"/>
    <w:rsid w:val="002C2AE6"/>
  </w:style>
  <w:style w:type="paragraph" w:customStyle="1" w:styleId="B0AA95C970F840DFA7FEC4D19ED2127D">
    <w:name w:val="B0AA95C970F840DFA7FEC4D19ED2127D"/>
    <w:rsid w:val="002C2AE6"/>
  </w:style>
  <w:style w:type="paragraph" w:customStyle="1" w:styleId="36121B06913A45DBBF450EE0678DB662">
    <w:name w:val="36121B06913A45DBBF450EE0678DB662"/>
    <w:rsid w:val="002C2AE6"/>
  </w:style>
  <w:style w:type="paragraph" w:customStyle="1" w:styleId="4681BCC5377F44C8A7E2362097993D02">
    <w:name w:val="4681BCC5377F44C8A7E2362097993D02"/>
    <w:rsid w:val="002C2AE6"/>
  </w:style>
  <w:style w:type="paragraph" w:customStyle="1" w:styleId="98A618DB5FF841B3969BE2D1C880B300">
    <w:name w:val="98A618DB5FF841B3969BE2D1C880B300"/>
    <w:rsid w:val="002C2AE6"/>
  </w:style>
  <w:style w:type="paragraph" w:customStyle="1" w:styleId="8E292E655A824453A5C374CBF748F0D1">
    <w:name w:val="8E292E655A824453A5C374CBF748F0D1"/>
    <w:rsid w:val="002C2AE6"/>
  </w:style>
  <w:style w:type="paragraph" w:customStyle="1" w:styleId="163DDA393CAF42D0B15F02668E7760BC">
    <w:name w:val="163DDA393CAF42D0B15F02668E7760BC"/>
    <w:rsid w:val="002C2AE6"/>
  </w:style>
  <w:style w:type="paragraph" w:customStyle="1" w:styleId="0D70B1FC175A4C3BAD03A47C5A4FC627">
    <w:name w:val="0D70B1FC175A4C3BAD03A47C5A4FC627"/>
    <w:rsid w:val="002C2AE6"/>
  </w:style>
  <w:style w:type="paragraph" w:customStyle="1" w:styleId="D6F29888DFB64994A3610C8CE3DFDCFE">
    <w:name w:val="D6F29888DFB64994A3610C8CE3DFDCFE"/>
    <w:rsid w:val="002C2AE6"/>
  </w:style>
  <w:style w:type="paragraph" w:customStyle="1" w:styleId="BC892D65BB344DE5BD39422241D666541">
    <w:name w:val="BC892D65BB344DE5BD39422241D66654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0AA95C970F840DFA7FEC4D19ED2127D1">
    <w:name w:val="B0AA95C970F840DFA7FEC4D19ED2127D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6121B06913A45DBBF450EE0678DB6621">
    <w:name w:val="36121B06913A45DBBF450EE0678DB662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681BCC5377F44C8A7E2362097993D021">
    <w:name w:val="4681BCC5377F44C8A7E2362097993D02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8A618DB5FF841B3969BE2D1C880B3001">
    <w:name w:val="98A618DB5FF841B3969BE2D1C880B300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8E292E655A824453A5C374CBF748F0D11">
    <w:name w:val="8E292E655A824453A5C374CBF748F0D1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D70B1FC175A4C3BAD03A47C5A4FC6271">
    <w:name w:val="0D70B1FC175A4C3BAD03A47C5A4FC627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D0759021C5242A0A807F42DE6EBB64E">
    <w:name w:val="1D0759021C5242A0A807F42DE6EBB64E"/>
    <w:rsid w:val="002C2AE6"/>
  </w:style>
  <w:style w:type="paragraph" w:customStyle="1" w:styleId="A3FC92216F054084B3CCDE4CB84B78AF">
    <w:name w:val="A3FC92216F054084B3CCDE4CB84B78AF"/>
    <w:rsid w:val="00520318"/>
  </w:style>
  <w:style w:type="paragraph" w:customStyle="1" w:styleId="C70DA0FC85664AFFA1FEC1459B85801C">
    <w:name w:val="C70DA0FC85664AFFA1FEC1459B85801C"/>
    <w:rsid w:val="00520318"/>
  </w:style>
  <w:style w:type="paragraph" w:customStyle="1" w:styleId="F2317F8B5E5C4BAB9A5F6A8C283D4D05">
    <w:name w:val="F2317F8B5E5C4BAB9A5F6A8C283D4D05"/>
    <w:rsid w:val="00520318"/>
  </w:style>
  <w:style w:type="paragraph" w:customStyle="1" w:styleId="28156DA58CFD49B29FCA672F681DD709">
    <w:name w:val="28156DA58CFD49B29FCA672F681DD709"/>
    <w:rsid w:val="00520318"/>
  </w:style>
  <w:style w:type="paragraph" w:customStyle="1" w:styleId="97B5C36318C3418AB372F86461ADCC40">
    <w:name w:val="97B5C36318C3418AB372F86461ADCC40"/>
    <w:rsid w:val="00520318"/>
  </w:style>
  <w:style w:type="paragraph" w:customStyle="1" w:styleId="0F0EFEC69DC64A79807C4A048EDD967B">
    <w:name w:val="0F0EFEC69DC64A79807C4A048EDD967B"/>
    <w:rsid w:val="00520318"/>
  </w:style>
  <w:style w:type="paragraph" w:customStyle="1" w:styleId="25BBFFD0B3404D36BCC44D377DDBF155">
    <w:name w:val="25BBFFD0B3404D36BCC44D377DDBF155"/>
    <w:rsid w:val="00520318"/>
  </w:style>
  <w:style w:type="paragraph" w:customStyle="1" w:styleId="A3FC92216F054084B3CCDE4CB84B78AF1">
    <w:name w:val="A3FC92216F054084B3CCDE4CB84B78AF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1">
    <w:name w:val="F2317F8B5E5C4BAB9A5F6A8C283D4D05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F0EFEC69DC64A79807C4A048EDD967B1">
    <w:name w:val="0F0EFEC69DC64A79807C4A048EDD967B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5BBFFD0B3404D36BCC44D377DDBF1551">
    <w:name w:val="25BBFFD0B3404D36BCC44D377DDBF155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7B5C36318C3418AB372F86461ADCC401">
    <w:name w:val="97B5C36318C3418AB372F86461ADCC40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">
    <w:name w:val="E3232ECB40B44CA2BC99D8AB6813EB03"/>
    <w:rsid w:val="00520318"/>
  </w:style>
  <w:style w:type="paragraph" w:customStyle="1" w:styleId="341CE9926A474BE0A294BA43E988966D">
    <w:name w:val="341CE9926A474BE0A294BA43E988966D"/>
    <w:rsid w:val="00520318"/>
  </w:style>
  <w:style w:type="paragraph" w:customStyle="1" w:styleId="C9E7AF0E847F4DD9A42D2FD4B7BED260">
    <w:name w:val="C9E7AF0E847F4DD9A42D2FD4B7BED260"/>
    <w:rsid w:val="00520318"/>
  </w:style>
  <w:style w:type="paragraph" w:customStyle="1" w:styleId="9665AE2FD7C04A9FA245B112D7E92547">
    <w:name w:val="9665AE2FD7C04A9FA245B112D7E92547"/>
    <w:rsid w:val="00520318"/>
  </w:style>
  <w:style w:type="paragraph" w:customStyle="1" w:styleId="A3FC92216F054084B3CCDE4CB84B78AF2">
    <w:name w:val="A3FC92216F054084B3CCDE4CB84B78AF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2">
    <w:name w:val="F2317F8B5E5C4BAB9A5F6A8C283D4D05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1">
    <w:name w:val="341CE9926A474BE0A294BA43E988966D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1">
    <w:name w:val="E3232ECB40B44CA2BC99D8AB6813EB03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1">
    <w:name w:val="C9E7AF0E847F4DD9A42D2FD4B7BED260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1">
    <w:name w:val="9665AE2FD7C04A9FA245B112D7E92547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3">
    <w:name w:val="A3FC92216F054084B3CCDE4CB84B78AF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3">
    <w:name w:val="F2317F8B5E5C4BAB9A5F6A8C283D4D05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2">
    <w:name w:val="341CE9926A474BE0A294BA43E988966D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2">
    <w:name w:val="E3232ECB40B44CA2BC99D8AB6813EB03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2">
    <w:name w:val="C9E7AF0E847F4DD9A42D2FD4B7BED260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2">
    <w:name w:val="9665AE2FD7C04A9FA245B112D7E92547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4">
    <w:name w:val="A3FC92216F054084B3CCDE4CB84B78AF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4">
    <w:name w:val="F2317F8B5E5C4BAB9A5F6A8C283D4D05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3">
    <w:name w:val="341CE9926A474BE0A294BA43E988966D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3">
    <w:name w:val="E3232ECB40B44CA2BC99D8AB6813EB03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3">
    <w:name w:val="C9E7AF0E847F4DD9A42D2FD4B7BED260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3">
    <w:name w:val="9665AE2FD7C04A9FA245B112D7E92547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5">
    <w:name w:val="A3FC92216F054084B3CCDE4CB84B78AF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5">
    <w:name w:val="F2317F8B5E5C4BAB9A5F6A8C283D4D05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4">
    <w:name w:val="341CE9926A474BE0A294BA43E988966D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4">
    <w:name w:val="E3232ECB40B44CA2BC99D8AB6813EB03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4">
    <w:name w:val="C9E7AF0E847F4DD9A42D2FD4B7BED260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4">
    <w:name w:val="9665AE2FD7C04A9FA245B112D7E92547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6">
    <w:name w:val="A3FC92216F054084B3CCDE4CB84B78AF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6">
    <w:name w:val="F2317F8B5E5C4BAB9A5F6A8C283D4D05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5">
    <w:name w:val="341CE9926A474BE0A294BA43E988966D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5">
    <w:name w:val="E3232ECB40B44CA2BC99D8AB6813EB03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5">
    <w:name w:val="C9E7AF0E847F4DD9A42D2FD4B7BED260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5">
    <w:name w:val="9665AE2FD7C04A9FA245B112D7E92547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7">
    <w:name w:val="A3FC92216F054084B3CCDE4CB84B78AF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7">
    <w:name w:val="F2317F8B5E5C4BAB9A5F6A8C283D4D05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6">
    <w:name w:val="341CE9926A474BE0A294BA43E988966D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6">
    <w:name w:val="E3232ECB40B44CA2BC99D8AB6813EB03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6">
    <w:name w:val="C9E7AF0E847F4DD9A42D2FD4B7BED260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6">
    <w:name w:val="9665AE2FD7C04A9FA245B112D7E92547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8">
    <w:name w:val="A3FC92216F054084B3CCDE4CB84B78AF8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8">
    <w:name w:val="F2317F8B5E5C4BAB9A5F6A8C283D4D058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7">
    <w:name w:val="341CE9926A474BE0A294BA43E988966D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7">
    <w:name w:val="E3232ECB40B44CA2BC99D8AB6813EB03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7">
    <w:name w:val="C9E7AF0E847F4DD9A42D2FD4B7BED260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7">
    <w:name w:val="9665AE2FD7C04A9FA245B112D7E92547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AFE9BF36FB488CA4FE75DF86C98CE9">
    <w:name w:val="CEAFE9BF36FB488CA4FE75DF86C98CE9"/>
    <w:rsid w:val="00520318"/>
  </w:style>
  <w:style w:type="paragraph" w:customStyle="1" w:styleId="66D3BB1AE95845F5BF1E3079ED71C572">
    <w:name w:val="66D3BB1AE95845F5BF1E3079ED71C572"/>
    <w:rsid w:val="00520318"/>
  </w:style>
  <w:style w:type="paragraph" w:customStyle="1" w:styleId="2947ABA565514331B7E8FDF4D171D29A">
    <w:name w:val="2947ABA565514331B7E8FDF4D171D29A"/>
    <w:rsid w:val="00520318"/>
  </w:style>
  <w:style w:type="paragraph" w:customStyle="1" w:styleId="F3D4EFABC27348C8A7DE6885254FC71A">
    <w:name w:val="F3D4EFABC27348C8A7DE6885254FC71A"/>
    <w:rsid w:val="00520318"/>
  </w:style>
  <w:style w:type="paragraph" w:customStyle="1" w:styleId="AC217BD33ACC4F8DB64A005C5A9D94A9">
    <w:name w:val="AC217BD33ACC4F8DB64A005C5A9D94A9"/>
    <w:rsid w:val="00520318"/>
  </w:style>
  <w:style w:type="paragraph" w:customStyle="1" w:styleId="03D4414B796B42429C84374E67C14426">
    <w:name w:val="03D4414B796B42429C84374E67C14426"/>
    <w:rsid w:val="00520318"/>
  </w:style>
  <w:style w:type="paragraph" w:customStyle="1" w:styleId="C0455BB5253C4C3FB50C5E94941A40FC">
    <w:name w:val="C0455BB5253C4C3FB50C5E94941A40FC"/>
    <w:rsid w:val="00520318"/>
  </w:style>
  <w:style w:type="paragraph" w:customStyle="1" w:styleId="5B70473DBC4E4B8EBD641D458488292D">
    <w:name w:val="5B70473DBC4E4B8EBD641D458488292D"/>
    <w:rsid w:val="00520318"/>
  </w:style>
  <w:style w:type="paragraph" w:customStyle="1" w:styleId="D2A9935758F34D0AB49BB53C30349CE4">
    <w:name w:val="D2A9935758F34D0AB49BB53C30349CE4"/>
    <w:rsid w:val="00520318"/>
  </w:style>
  <w:style w:type="paragraph" w:customStyle="1" w:styleId="A5F8DA69B19A4FE4BB16C32081D22F3E">
    <w:name w:val="A5F8DA69B19A4FE4BB16C32081D22F3E"/>
    <w:rsid w:val="00520318"/>
  </w:style>
  <w:style w:type="paragraph" w:customStyle="1" w:styleId="D73CC71890D640EDA79C4FD35FE1E1A2">
    <w:name w:val="D73CC71890D640EDA79C4FD35FE1E1A2"/>
    <w:rsid w:val="00520318"/>
  </w:style>
  <w:style w:type="paragraph" w:customStyle="1" w:styleId="C915EC1D4D5546B5BE269C5115C922D8">
    <w:name w:val="C915EC1D4D5546B5BE269C5115C922D8"/>
    <w:rsid w:val="00520318"/>
  </w:style>
  <w:style w:type="paragraph" w:customStyle="1" w:styleId="497E0E157F5B481886CF4C2EBD3F4A64">
    <w:name w:val="497E0E157F5B481886CF4C2EBD3F4A64"/>
    <w:rsid w:val="00520318"/>
  </w:style>
  <w:style w:type="paragraph" w:customStyle="1" w:styleId="7532DC87D9204EDA82DF4B8B7E07EA14">
    <w:name w:val="7532DC87D9204EDA82DF4B8B7E07EA14"/>
    <w:rsid w:val="00520318"/>
  </w:style>
  <w:style w:type="paragraph" w:customStyle="1" w:styleId="14155D9A28174038856166F5A8810E73">
    <w:name w:val="14155D9A28174038856166F5A8810E73"/>
    <w:rsid w:val="00520318"/>
  </w:style>
  <w:style w:type="paragraph" w:customStyle="1" w:styleId="2D3EFFEE9EC04CE4B0FB2CB95A84CB32">
    <w:name w:val="2D3EFFEE9EC04CE4B0FB2CB95A84CB32"/>
    <w:rsid w:val="00520318"/>
  </w:style>
  <w:style w:type="paragraph" w:customStyle="1" w:styleId="6B8B5266D9ED4F4C8BA6399A92089234">
    <w:name w:val="6B8B5266D9ED4F4C8BA6399A92089234"/>
    <w:rsid w:val="00520318"/>
  </w:style>
  <w:style w:type="paragraph" w:customStyle="1" w:styleId="A3FC92216F054084B3CCDE4CB84B78AF9">
    <w:name w:val="A3FC92216F054084B3CCDE4CB84B78AF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9">
    <w:name w:val="F2317F8B5E5C4BAB9A5F6A8C283D4D05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8">
    <w:name w:val="341CE9926A474BE0A294BA43E988966D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8">
    <w:name w:val="E3232ECB40B44CA2BC99D8AB6813EB03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8">
    <w:name w:val="C9E7AF0E847F4DD9A42D2FD4B7BED260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8">
    <w:name w:val="9665AE2FD7C04A9FA245B112D7E92547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AFE9BF36FB488CA4FE75DF86C98CE91">
    <w:name w:val="CEAFE9BF36FB488CA4FE75DF86C98CE9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66D3BB1AE95845F5BF1E3079ED71C5721">
    <w:name w:val="66D3BB1AE95845F5BF1E3079ED71C57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947ABA565514331B7E8FDF4D171D29A1">
    <w:name w:val="2947ABA565514331B7E8FDF4D171D29A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3D4EFABC27348C8A7DE6885254FC71A1">
    <w:name w:val="F3D4EFABC27348C8A7DE6885254FC71A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C217BD33ACC4F8DB64A005C5A9D94A91">
    <w:name w:val="AC217BD33ACC4F8DB64A005C5A9D94A9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3D4414B796B42429C84374E67C144261">
    <w:name w:val="03D4414B796B42429C84374E67C14426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6B8B5266D9ED4F4C8BA6399A920892341">
    <w:name w:val="6B8B5266D9ED4F4C8BA6399A9208923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0455BB5253C4C3FB50C5E94941A40FC1">
    <w:name w:val="C0455BB5253C4C3FB50C5E94941A40FC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5B70473DBC4E4B8EBD641D458488292D1">
    <w:name w:val="5B70473DBC4E4B8EBD641D458488292D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D2A9935758F34D0AB49BB53C30349CE41">
    <w:name w:val="D2A9935758F34D0AB49BB53C30349CE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5F8DA69B19A4FE4BB16C32081D22F3E1">
    <w:name w:val="A5F8DA69B19A4FE4BB16C32081D22F3E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D73CC71890D640EDA79C4FD35FE1E1A21">
    <w:name w:val="D73CC71890D640EDA79C4FD35FE1E1A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15EC1D4D5546B5BE269C5115C922D81">
    <w:name w:val="C915EC1D4D5546B5BE269C5115C922D8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97E0E157F5B481886CF4C2EBD3F4A641">
    <w:name w:val="497E0E157F5B481886CF4C2EBD3F4A6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7532DC87D9204EDA82DF4B8B7E07EA141">
    <w:name w:val="7532DC87D9204EDA82DF4B8B7E07EA1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4155D9A28174038856166F5A8810E731">
    <w:name w:val="14155D9A28174038856166F5A8810E73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D3EFFEE9EC04CE4B0FB2CB95A84CB321">
    <w:name w:val="2D3EFFEE9EC04CE4B0FB2CB95A84CB3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8576B6DBA5F4D1EA4E2BBAED17614FD">
    <w:name w:val="B8576B6DBA5F4D1EA4E2BBAED17614FD"/>
    <w:rsid w:val="00F53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FFF6-E10C-46F5-8D76-3454320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Cadasil.dotx</Template>
  <TotalTime>0</TotalTime>
  <Pages>2</Pages>
  <Words>460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Claeys Liesbeth</cp:lastModifiedBy>
  <cp:revision>2</cp:revision>
  <cp:lastPrinted>2019-02-20T14:19:00Z</cp:lastPrinted>
  <dcterms:created xsi:type="dcterms:W3CDTF">2019-02-27T13:03:00Z</dcterms:created>
  <dcterms:modified xsi:type="dcterms:W3CDTF">2019-02-27T13:03:00Z</dcterms:modified>
</cp:coreProperties>
</file>