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001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1"/>
      </w:tblGrid>
      <w:tr w:rsidR="005A2473" w:rsidRPr="00415A87" w14:paraId="51857D0B" w14:textId="77777777" w:rsidTr="00EA18B4">
        <w:trPr>
          <w:trHeight w:val="279"/>
        </w:trPr>
        <w:tc>
          <w:tcPr>
            <w:tcW w:w="1000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36AB" w14:textId="77777777" w:rsidR="00C60A93" w:rsidRPr="00DD52B8" w:rsidRDefault="00C60A93" w:rsidP="005A2473">
            <w:pPr>
              <w:pStyle w:val="Kop1"/>
              <w:outlineLvl w:val="0"/>
              <w:rPr>
                <w:rFonts w:cstheme="majorHAnsi"/>
                <w:lang w:val="nl-BE"/>
              </w:rPr>
            </w:pPr>
            <w:r w:rsidRPr="00DD52B8">
              <w:rPr>
                <w:rFonts w:cstheme="majorHAnsi"/>
                <w:lang w:val="nl-BE"/>
              </w:rPr>
              <w:t xml:space="preserve">Klinische checklist </w:t>
            </w:r>
          </w:p>
          <w:p w14:paraId="693C8349" w14:textId="58EE3BB5" w:rsidR="00040BFD" w:rsidRPr="00DD52B8" w:rsidRDefault="00C60A93" w:rsidP="00DD52B8">
            <w:pPr>
              <w:pStyle w:val="Kop2"/>
              <w:framePr w:wrap="around"/>
              <w:outlineLvl w:val="1"/>
              <w:rPr>
                <w:rFonts w:cstheme="majorHAnsi"/>
                <w:lang w:val="nl-BE"/>
              </w:rPr>
            </w:pPr>
            <w:r w:rsidRPr="00DD52B8">
              <w:rPr>
                <w:rFonts w:cstheme="majorHAnsi"/>
                <w:lang w:val="nl-BE"/>
              </w:rPr>
              <w:t>‘</w:t>
            </w:r>
            <w:r w:rsidR="00DD52B8" w:rsidRPr="00DD52B8">
              <w:rPr>
                <w:rFonts w:cstheme="majorHAnsi"/>
                <w:lang w:val="nl-BE"/>
              </w:rPr>
              <w:t>Verstandelijke beperking en epilepsie</w:t>
            </w:r>
            <w:r w:rsidRPr="00DD52B8">
              <w:rPr>
                <w:rFonts w:cstheme="majorHAnsi"/>
                <w:lang w:val="nl-BE"/>
              </w:rPr>
              <w:t xml:space="preserve"> genpanel’</w:t>
            </w:r>
          </w:p>
        </w:tc>
      </w:tr>
      <w:tr w:rsidR="005A2473" w:rsidRPr="00415A87" w14:paraId="67B0F36E" w14:textId="77777777" w:rsidTr="00EA18B4">
        <w:trPr>
          <w:trHeight w:hRule="exact" w:val="238"/>
        </w:trPr>
        <w:tc>
          <w:tcPr>
            <w:tcW w:w="10001" w:type="dxa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E431" w14:textId="77777777" w:rsidR="005A2473" w:rsidRPr="00DD52B8" w:rsidRDefault="005A2473" w:rsidP="005A2473">
            <w:pPr>
              <w:pStyle w:val="Kop1"/>
              <w:outlineLvl w:val="0"/>
              <w:rPr>
                <w:rFonts w:cstheme="majorHAnsi"/>
                <w:lang w:val="nl-BE"/>
              </w:rPr>
            </w:pPr>
          </w:p>
        </w:tc>
      </w:tr>
      <w:tr w:rsidR="00EA18B4" w:rsidRPr="00415A87" w14:paraId="2D818B36" w14:textId="77777777" w:rsidTr="00EA18B4">
        <w:trPr>
          <w:trHeight w:hRule="exact" w:val="476"/>
        </w:trPr>
        <w:tc>
          <w:tcPr>
            <w:tcW w:w="10001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7B5AE" w14:textId="77777777" w:rsidR="00EA18B4" w:rsidRPr="00C774C0" w:rsidRDefault="00EA18B4" w:rsidP="00116DFF">
            <w:pPr>
              <w:pStyle w:val="Kop3"/>
              <w:outlineLvl w:val="2"/>
              <w:rPr>
                <w:rFonts w:asciiTheme="majorHAnsi" w:hAnsiTheme="majorHAnsi" w:cstheme="majorHAnsi"/>
              </w:rPr>
            </w:pPr>
            <w:r w:rsidRPr="00C774C0">
              <w:rPr>
                <w:rFonts w:asciiTheme="majorHAnsi" w:hAnsiTheme="majorHAnsi" w:cstheme="majorHAnsi"/>
              </w:rPr>
              <w:t xml:space="preserve">Centrum Medische Genetica UZ Gent </w:t>
            </w:r>
          </w:p>
        </w:tc>
      </w:tr>
    </w:tbl>
    <w:p w14:paraId="2DEB110D" w14:textId="2DF9F61E" w:rsidR="00C60A93" w:rsidRPr="00C774C0" w:rsidRDefault="00C60A93" w:rsidP="00C60A93">
      <w:pPr>
        <w:rPr>
          <w:rFonts w:asciiTheme="majorHAnsi" w:hAnsiTheme="majorHAnsi" w:cstheme="majorHAnsi"/>
          <w:lang w:val="nl-BE"/>
        </w:rPr>
      </w:pPr>
    </w:p>
    <w:p w14:paraId="6963A0EE" w14:textId="7E5CAEBB" w:rsidR="00C60A93" w:rsidRPr="004B3EBB" w:rsidRDefault="00C60A93" w:rsidP="00C60A93">
      <w:pPr>
        <w:rPr>
          <w:rFonts w:asciiTheme="majorHAnsi" w:hAnsiTheme="majorHAnsi" w:cstheme="majorHAnsi"/>
          <w:lang w:val="nl-BE"/>
        </w:rPr>
      </w:pPr>
      <w:r w:rsidRPr="004B3EBB">
        <w:rPr>
          <w:rFonts w:asciiTheme="majorHAnsi" w:hAnsiTheme="majorHAnsi" w:cstheme="majorHAnsi"/>
          <w:lang w:val="nl-BE"/>
        </w:rPr>
        <w:t xml:space="preserve">Elke aanvraag voor het </w:t>
      </w:r>
      <w:r w:rsidR="00E00F13">
        <w:rPr>
          <w:rFonts w:asciiTheme="majorHAnsi" w:hAnsiTheme="majorHAnsi" w:cstheme="majorHAnsi"/>
          <w:lang w:val="nl-BE"/>
        </w:rPr>
        <w:t>verstandelijke beperking en</w:t>
      </w:r>
      <w:r w:rsidR="00DD52B8">
        <w:rPr>
          <w:rFonts w:asciiTheme="majorHAnsi" w:hAnsiTheme="majorHAnsi" w:cstheme="majorHAnsi"/>
          <w:lang w:val="nl-BE"/>
        </w:rPr>
        <w:t xml:space="preserve"> epilepsie</w:t>
      </w:r>
      <w:r w:rsidRPr="004B3EBB">
        <w:rPr>
          <w:rFonts w:asciiTheme="majorHAnsi" w:hAnsiTheme="majorHAnsi" w:cstheme="majorHAnsi"/>
          <w:lang w:val="nl-BE"/>
        </w:rPr>
        <w:t xml:space="preserve"> genpanel dient vergezeld te zijn van een volledig ingevulde checklist.</w:t>
      </w:r>
      <w:r w:rsidR="004B3EBB" w:rsidRPr="004B3EBB">
        <w:rPr>
          <w:rFonts w:asciiTheme="majorHAnsi" w:hAnsiTheme="majorHAnsi" w:cstheme="majorHAnsi"/>
          <w:lang w:val="nl-BE"/>
        </w:rPr>
        <w:t xml:space="preserve"> </w:t>
      </w:r>
      <w:r w:rsidRPr="004B3EBB">
        <w:rPr>
          <w:rFonts w:asciiTheme="majorHAnsi" w:hAnsiTheme="majorHAnsi" w:cstheme="majorHAnsi"/>
          <w:lang w:val="nl-BE"/>
        </w:rPr>
        <w:t>Aanvragen met onvolledige of ontbrekende checklist worden niet aanvaard.</w:t>
      </w:r>
    </w:p>
    <w:p w14:paraId="1B4165EE" w14:textId="36F029E9" w:rsidR="00C60A93" w:rsidRPr="00C774C0" w:rsidRDefault="00C60A93" w:rsidP="00C60A93">
      <w:pPr>
        <w:rPr>
          <w:rFonts w:asciiTheme="majorHAnsi" w:hAnsiTheme="majorHAnsi" w:cstheme="majorHAnsi"/>
          <w:lang w:val="nl-BE"/>
        </w:rPr>
      </w:pPr>
    </w:p>
    <w:p w14:paraId="3317F40E" w14:textId="14510314" w:rsidR="00C60A93" w:rsidRDefault="00B57C97" w:rsidP="00B57C97">
      <w:pPr>
        <w:tabs>
          <w:tab w:val="left" w:pos="1905"/>
        </w:tabs>
        <w:rPr>
          <w:rFonts w:asciiTheme="majorHAnsi" w:hAnsiTheme="majorHAnsi" w:cstheme="majorHAnsi"/>
          <w:lang w:val="nl-BE"/>
        </w:rPr>
      </w:pPr>
      <w:r w:rsidRPr="00C774C0">
        <w:rPr>
          <w:rFonts w:asciiTheme="majorHAnsi" w:hAnsiTheme="majorHAnsi" w:cstheme="majorHAnsi"/>
          <w:b/>
          <w:lang w:val="nl-BE"/>
        </w:rPr>
        <w:t>NAAM PATIËNT</w:t>
      </w:r>
      <w:r w:rsidR="00C60A93" w:rsidRPr="00C774C0">
        <w:rPr>
          <w:rFonts w:asciiTheme="majorHAnsi" w:hAnsiTheme="majorHAnsi" w:cstheme="majorHAnsi"/>
          <w:lang w:val="nl-BE"/>
        </w:rPr>
        <w:t>:</w:t>
      </w:r>
      <w:r w:rsidRPr="00C774C0">
        <w:rPr>
          <w:rFonts w:asciiTheme="majorHAnsi" w:hAnsiTheme="majorHAnsi" w:cstheme="majorHAnsi"/>
          <w:lang w:val="nl-BE"/>
        </w:rPr>
        <w:t xml:space="preserve"> </w:t>
      </w:r>
      <w:sdt>
        <w:sdtPr>
          <w:rPr>
            <w:rFonts w:asciiTheme="majorHAnsi" w:hAnsiTheme="majorHAnsi" w:cstheme="majorHAnsi"/>
            <w:lang w:val="nl-BE"/>
          </w:rPr>
          <w:id w:val="1896077055"/>
          <w:placeholder>
            <w:docPart w:val="A3FC92216F054084B3CCDE4CB84B78AF"/>
          </w:placeholder>
          <w:showingPlcHdr/>
        </w:sdtPr>
        <w:sdtEndPr/>
        <w:sdtContent>
          <w:bookmarkStart w:id="0" w:name="_GoBack"/>
          <w:r w:rsidR="001A67BF" w:rsidRPr="00C774C0">
            <w:rPr>
              <w:rStyle w:val="Tekstvantijdelijkeaanduiding"/>
              <w:rFonts w:asciiTheme="majorHAnsi" w:hAnsiTheme="majorHAnsi" w:cstheme="majorHAnsi"/>
              <w:lang w:val="nl-BE"/>
            </w:rPr>
            <w:t>K</w:t>
          </w:r>
          <w:r w:rsidR="00C60A93" w:rsidRPr="00C774C0">
            <w:rPr>
              <w:rStyle w:val="Tekstvantijdelijkeaanduiding"/>
              <w:rFonts w:asciiTheme="majorHAnsi" w:hAnsiTheme="majorHAnsi" w:cstheme="majorHAnsi"/>
              <w:lang w:val="nl-BE"/>
            </w:rPr>
            <w:t>lik en</w:t>
          </w:r>
          <w:r w:rsidR="001A67BF" w:rsidRPr="00C774C0">
            <w:rPr>
              <w:rStyle w:val="Tekstvantijdelijkeaanduiding"/>
              <w:rFonts w:asciiTheme="majorHAnsi" w:hAnsiTheme="majorHAnsi" w:cstheme="majorHAnsi"/>
              <w:lang w:val="nl-BE"/>
            </w:rPr>
            <w:t xml:space="preserve"> vul aan</w:t>
          </w:r>
          <w:r w:rsidR="00C60A93" w:rsidRPr="00C774C0">
            <w:rPr>
              <w:rStyle w:val="Tekstvantijdelijkeaanduiding"/>
              <w:rFonts w:asciiTheme="majorHAnsi" w:eastAsiaTheme="minorHAnsi" w:hAnsiTheme="majorHAnsi" w:cstheme="majorHAnsi"/>
              <w:lang w:val="nl-BE"/>
            </w:rPr>
            <w:t>.</w:t>
          </w:r>
          <w:bookmarkEnd w:id="0"/>
        </w:sdtContent>
      </w:sdt>
      <w:r w:rsidR="00C60A93" w:rsidRPr="00C774C0">
        <w:rPr>
          <w:rFonts w:asciiTheme="majorHAnsi" w:hAnsiTheme="majorHAnsi" w:cstheme="majorHAnsi"/>
          <w:lang w:val="nl-BE"/>
        </w:rPr>
        <w:t xml:space="preserve"> </w:t>
      </w:r>
      <w:r w:rsidR="00C60A93" w:rsidRPr="00C774C0">
        <w:rPr>
          <w:rFonts w:asciiTheme="majorHAnsi" w:hAnsiTheme="majorHAnsi" w:cstheme="majorHAnsi"/>
          <w:lang w:val="nl-BE"/>
        </w:rPr>
        <w:tab/>
      </w:r>
      <w:r w:rsidRPr="00C774C0">
        <w:rPr>
          <w:rFonts w:asciiTheme="majorHAnsi" w:hAnsiTheme="majorHAnsi" w:cstheme="majorHAnsi"/>
          <w:b/>
          <w:lang w:val="nl-BE"/>
        </w:rPr>
        <w:t>GEBOORTEDATUM</w:t>
      </w:r>
      <w:r w:rsidR="00C60A93" w:rsidRPr="00C774C0">
        <w:rPr>
          <w:rFonts w:asciiTheme="majorHAnsi" w:hAnsiTheme="majorHAnsi" w:cstheme="majorHAnsi"/>
          <w:lang w:val="nl-BE"/>
        </w:rPr>
        <w:t>:</w:t>
      </w:r>
      <w:r w:rsidRPr="00C774C0">
        <w:rPr>
          <w:rFonts w:asciiTheme="majorHAnsi" w:hAnsiTheme="majorHAnsi" w:cstheme="majorHAnsi"/>
          <w:lang w:val="nl-BE"/>
        </w:rPr>
        <w:t xml:space="preserve"> </w:t>
      </w:r>
      <w:sdt>
        <w:sdtPr>
          <w:rPr>
            <w:rFonts w:asciiTheme="majorHAnsi" w:hAnsiTheme="majorHAnsi" w:cstheme="majorHAnsi"/>
            <w:lang w:val="nl-BE"/>
          </w:rPr>
          <w:id w:val="392780739"/>
          <w:placeholder>
            <w:docPart w:val="F2317F8B5E5C4BAB9A5F6A8C283D4D05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="001A67BF" w:rsidRPr="00C774C0">
            <w:rPr>
              <w:rStyle w:val="Tekstvantijdelijkeaanduiding"/>
              <w:rFonts w:asciiTheme="majorHAnsi" w:eastAsiaTheme="minorHAnsi" w:hAnsiTheme="majorHAnsi" w:cstheme="majorHAnsi"/>
              <w:lang w:val="nl-BE"/>
            </w:rPr>
            <w:t>Kies een</w:t>
          </w:r>
          <w:r w:rsidR="00C60A93" w:rsidRPr="00C774C0">
            <w:rPr>
              <w:rStyle w:val="Tekstvantijdelijkeaanduiding"/>
              <w:rFonts w:asciiTheme="majorHAnsi" w:eastAsiaTheme="minorHAnsi" w:hAnsiTheme="majorHAnsi" w:cstheme="majorHAnsi"/>
              <w:lang w:val="nl-BE"/>
            </w:rPr>
            <w:t xml:space="preserve"> dat</w:t>
          </w:r>
          <w:r w:rsidR="001A67BF" w:rsidRPr="00C774C0">
            <w:rPr>
              <w:rStyle w:val="Tekstvantijdelijkeaanduiding"/>
              <w:rFonts w:asciiTheme="majorHAnsi" w:eastAsiaTheme="minorHAnsi" w:hAnsiTheme="majorHAnsi" w:cstheme="majorHAnsi"/>
              <w:lang w:val="nl-BE"/>
            </w:rPr>
            <w:t>um</w:t>
          </w:r>
          <w:r w:rsidR="00C60A93" w:rsidRPr="00C774C0">
            <w:rPr>
              <w:rStyle w:val="Tekstvantijdelijkeaanduiding"/>
              <w:rFonts w:asciiTheme="majorHAnsi" w:eastAsiaTheme="minorHAnsi" w:hAnsiTheme="majorHAnsi" w:cstheme="majorHAnsi"/>
              <w:lang w:val="nl-BE"/>
            </w:rPr>
            <w:t>.</w:t>
          </w:r>
        </w:sdtContent>
      </w:sdt>
      <w:r w:rsidR="00C60A93" w:rsidRPr="00C774C0">
        <w:rPr>
          <w:rFonts w:asciiTheme="majorHAnsi" w:hAnsiTheme="majorHAnsi" w:cstheme="majorHAnsi"/>
          <w:lang w:val="nl-BE"/>
        </w:rPr>
        <w:t xml:space="preserve"> </w:t>
      </w:r>
    </w:p>
    <w:p w14:paraId="0F12F759" w14:textId="77777777" w:rsidR="00693AFE" w:rsidRDefault="00693AFE" w:rsidP="00B57C97">
      <w:pPr>
        <w:tabs>
          <w:tab w:val="left" w:pos="1905"/>
        </w:tabs>
        <w:rPr>
          <w:rFonts w:asciiTheme="majorHAnsi" w:hAnsiTheme="majorHAnsi" w:cstheme="majorHAnsi"/>
          <w:lang w:val="nl-BE"/>
        </w:rPr>
      </w:pPr>
    </w:p>
    <w:p w14:paraId="0602E1D4" w14:textId="58AE1C82" w:rsidR="008A4EFE" w:rsidRDefault="00693AFE" w:rsidP="00593A1E">
      <w:pPr>
        <w:tabs>
          <w:tab w:val="left" w:pos="2268"/>
        </w:tabs>
        <w:rPr>
          <w:rFonts w:asciiTheme="majorHAnsi" w:hAnsiTheme="majorHAnsi" w:cstheme="majorHAnsi"/>
          <w:lang w:val="nl-BE"/>
        </w:rPr>
      </w:pPr>
      <w:r w:rsidRPr="00693AFE">
        <w:rPr>
          <w:rFonts w:asciiTheme="majorHAnsi" w:hAnsiTheme="majorHAnsi" w:cstheme="majorHAnsi"/>
          <w:b/>
          <w:lang w:val="nl-BE"/>
        </w:rPr>
        <w:t>FAM</w:t>
      </w:r>
      <w:r w:rsidR="00620F03">
        <w:rPr>
          <w:rFonts w:asciiTheme="majorHAnsi" w:hAnsiTheme="majorHAnsi" w:cstheme="majorHAnsi"/>
          <w:b/>
          <w:lang w:val="nl-BE"/>
        </w:rPr>
        <w:t>IL</w:t>
      </w:r>
      <w:r w:rsidRPr="00693AFE">
        <w:rPr>
          <w:rFonts w:asciiTheme="majorHAnsi" w:hAnsiTheme="majorHAnsi" w:cstheme="majorHAnsi"/>
          <w:b/>
          <w:lang w:val="nl-BE"/>
        </w:rPr>
        <w:t>IALE ANAMNESE</w:t>
      </w:r>
      <w:r>
        <w:rPr>
          <w:rFonts w:asciiTheme="majorHAnsi" w:hAnsiTheme="majorHAnsi" w:cstheme="majorHAnsi"/>
          <w:lang w:val="nl-BE"/>
        </w:rPr>
        <w:t xml:space="preserve">: </w:t>
      </w:r>
      <w:r w:rsidR="00593A1E">
        <w:rPr>
          <w:rFonts w:asciiTheme="majorHAnsi" w:hAnsiTheme="majorHAnsi" w:cstheme="majorHAnsi"/>
          <w:lang w:val="nl-BE"/>
        </w:rPr>
        <w:tab/>
      </w:r>
      <w:sdt>
        <w:sdtPr>
          <w:rPr>
            <w:rFonts w:asciiTheme="majorHAnsi" w:hAnsiTheme="majorHAnsi" w:cstheme="majorHAnsi"/>
            <w:lang w:val="nl-BE"/>
          </w:rPr>
          <w:id w:val="162048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A1E">
            <w:rPr>
              <w:rFonts w:ascii="MS Gothic" w:eastAsia="MS Gothic" w:hAnsi="MS Gothic" w:cstheme="majorHAnsi" w:hint="eastAsia"/>
              <w:lang w:val="nl-BE"/>
            </w:rPr>
            <w:t>☐</w:t>
          </w:r>
        </w:sdtContent>
      </w:sdt>
      <w:r w:rsidR="008A4EFE">
        <w:rPr>
          <w:rFonts w:asciiTheme="majorHAnsi" w:hAnsiTheme="majorHAnsi" w:cstheme="majorHAnsi"/>
          <w:lang w:val="nl-BE"/>
        </w:rPr>
        <w:t xml:space="preserve">   </w:t>
      </w:r>
      <w:r w:rsidR="008A4EFE" w:rsidRPr="0005022F">
        <w:rPr>
          <w:rFonts w:asciiTheme="majorHAnsi" w:hAnsiTheme="majorHAnsi" w:cstheme="majorHAnsi"/>
          <w:lang w:val="nl-BE"/>
        </w:rPr>
        <w:t>Geen aangetaste familieleden</w:t>
      </w:r>
    </w:p>
    <w:p w14:paraId="3B079FFB" w14:textId="2A92E311" w:rsidR="008A4EFE" w:rsidRDefault="00593A1E" w:rsidP="00593A1E">
      <w:pPr>
        <w:tabs>
          <w:tab w:val="left" w:pos="2268"/>
        </w:tabs>
        <w:rPr>
          <w:rFonts w:asciiTheme="majorHAnsi" w:hAnsiTheme="majorHAnsi" w:cstheme="majorHAnsi"/>
          <w:lang w:val="nl-BE"/>
        </w:rPr>
      </w:pPr>
      <w:r>
        <w:rPr>
          <w:rFonts w:asciiTheme="majorHAnsi" w:hAnsiTheme="majorHAnsi" w:cstheme="majorHAnsi"/>
          <w:lang w:val="nl-BE"/>
        </w:rPr>
        <w:tab/>
      </w:r>
      <w:r>
        <w:rPr>
          <w:rFonts w:asciiTheme="majorHAnsi" w:hAnsiTheme="majorHAnsi" w:cstheme="majorHAnsi"/>
          <w:lang w:val="nl-BE"/>
        </w:rPr>
        <w:tab/>
      </w:r>
      <w:sdt>
        <w:sdtPr>
          <w:rPr>
            <w:rFonts w:asciiTheme="majorHAnsi" w:hAnsiTheme="majorHAnsi" w:cstheme="majorHAnsi"/>
            <w:lang w:val="nl-BE"/>
          </w:rPr>
          <w:id w:val="-80262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FE">
            <w:rPr>
              <w:rFonts w:ascii="MS Gothic" w:eastAsia="MS Gothic" w:hAnsi="MS Gothic" w:cstheme="majorHAnsi" w:hint="eastAsia"/>
              <w:lang w:val="nl-BE"/>
            </w:rPr>
            <w:t>☐</w:t>
          </w:r>
        </w:sdtContent>
      </w:sdt>
      <w:r w:rsidR="008A4EFE">
        <w:rPr>
          <w:rFonts w:asciiTheme="majorHAnsi" w:hAnsiTheme="majorHAnsi" w:cstheme="majorHAnsi"/>
          <w:lang w:val="nl-BE"/>
        </w:rPr>
        <w:t xml:space="preserve">   Aangetaste familieleden:</w:t>
      </w:r>
      <w:r w:rsidR="008A4EFE" w:rsidRPr="008A4EFE">
        <w:rPr>
          <w:rFonts w:asciiTheme="majorHAnsi" w:hAnsiTheme="majorHAnsi" w:cstheme="majorHAnsi"/>
          <w:lang w:val="nl-BE"/>
        </w:rPr>
        <w:t xml:space="preserve"> </w:t>
      </w:r>
      <w:sdt>
        <w:sdtPr>
          <w:rPr>
            <w:rFonts w:asciiTheme="majorHAnsi" w:hAnsiTheme="majorHAnsi" w:cstheme="majorHAnsi"/>
            <w:lang w:val="nl-BE"/>
          </w:rPr>
          <w:id w:val="403884226"/>
          <w:placeholder>
            <w:docPart w:val="AED4E4AE77C0499FAB125CBA1B74FDCE"/>
          </w:placeholder>
          <w:showingPlcHdr/>
        </w:sdtPr>
        <w:sdtEndPr/>
        <w:sdtContent>
          <w:r w:rsidR="008A4EFE">
            <w:rPr>
              <w:rStyle w:val="Tekstvantijdelijkeaanduiding"/>
            </w:rPr>
            <w:t>K</w:t>
          </w:r>
          <w:r w:rsidR="008A4EFE" w:rsidRPr="00C60A93">
            <w:rPr>
              <w:rStyle w:val="Tekstvantijdelijkeaanduiding"/>
            </w:rPr>
            <w:t>lik en</w:t>
          </w:r>
          <w:r w:rsidR="008A4EFE">
            <w:rPr>
              <w:rStyle w:val="Tekstvantijdelijkeaanduiding"/>
            </w:rPr>
            <w:t xml:space="preserve"> vul aan</w:t>
          </w:r>
          <w:r w:rsidR="008A4EFE" w:rsidRPr="00C60A93">
            <w:rPr>
              <w:rStyle w:val="Tekstvantijdelijkeaanduiding"/>
              <w:rFonts w:eastAsiaTheme="minorHAnsi"/>
            </w:rPr>
            <w:t>.</w:t>
          </w:r>
        </w:sdtContent>
      </w:sdt>
    </w:p>
    <w:p w14:paraId="46A27A37" w14:textId="77777777" w:rsidR="0005022F" w:rsidRDefault="0005022F" w:rsidP="0005022F">
      <w:pPr>
        <w:rPr>
          <w:rFonts w:asciiTheme="majorHAnsi" w:hAnsiTheme="majorHAnsi" w:cstheme="majorHAnsi"/>
          <w:lang w:val="nl-BE"/>
        </w:rPr>
      </w:pPr>
    </w:p>
    <w:p w14:paraId="361A48FC" w14:textId="122D971C" w:rsidR="00C91E1E" w:rsidRPr="00C774C0" w:rsidRDefault="00C91E1E" w:rsidP="004B3EBB">
      <w:pPr>
        <w:pStyle w:val="UZTitle1"/>
        <w:spacing w:before="120" w:after="6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Behavio</w:t>
      </w:r>
      <w:r w:rsidR="00177073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>r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cognition</w:t>
      </w:r>
      <w:proofErr w:type="spellEnd"/>
      <w:r>
        <w:rPr>
          <w:rFonts w:asciiTheme="majorHAnsi" w:hAnsiTheme="majorHAnsi" w:cstheme="majorHAnsi"/>
        </w:rPr>
        <w:t xml:space="preserve"> &amp;</w:t>
      </w:r>
      <w:r w:rsidRPr="00C774C0">
        <w:rPr>
          <w:rFonts w:asciiTheme="majorHAnsi" w:hAnsiTheme="majorHAnsi" w:cstheme="majorHAnsi"/>
        </w:rPr>
        <w:t xml:space="preserve"> </w:t>
      </w:r>
      <w:proofErr w:type="spellStart"/>
      <w:r w:rsidRPr="00C774C0">
        <w:rPr>
          <w:rFonts w:asciiTheme="majorHAnsi" w:hAnsiTheme="majorHAnsi" w:cstheme="majorHAnsi"/>
        </w:rPr>
        <w:t>development</w:t>
      </w:r>
      <w:proofErr w:type="spellEnd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91E1E" w:rsidRPr="00C91E1E" w14:paraId="2B5D39D3" w14:textId="77777777" w:rsidTr="002216DC">
        <w:tc>
          <w:tcPr>
            <w:tcW w:w="4508" w:type="dxa"/>
          </w:tcPr>
          <w:p w14:paraId="4A522B3F" w14:textId="5CF8B9CA" w:rsidR="001D0812" w:rsidRPr="00177073" w:rsidRDefault="00415A87" w:rsidP="001D0812">
            <w:pPr>
              <w:rPr>
                <w:rFonts w:asciiTheme="majorHAnsi" w:hAnsiTheme="majorHAnsi" w:cstheme="majorHAnsi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lang w:val="en-US"/>
                </w:rPr>
                <w:id w:val="19628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812" w:rsidRPr="0017707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D0812" w:rsidRPr="00177073">
              <w:rPr>
                <w:rFonts w:asciiTheme="majorHAnsi" w:hAnsiTheme="majorHAnsi" w:cstheme="majorHAnsi"/>
                <w:lang w:val="en-US"/>
              </w:rPr>
              <w:tab/>
              <w:t>I</w:t>
            </w:r>
            <w:proofErr w:type="spellStart"/>
            <w:r w:rsidR="001D0812">
              <w:rPr>
                <w:rFonts w:asciiTheme="majorHAnsi" w:hAnsiTheme="majorHAnsi" w:cstheme="majorHAnsi"/>
              </w:rPr>
              <w:t>ntellectual</w:t>
            </w:r>
            <w:proofErr w:type="spellEnd"/>
            <w:r w:rsidR="001D0812">
              <w:rPr>
                <w:rFonts w:asciiTheme="majorHAnsi" w:hAnsiTheme="majorHAnsi" w:cstheme="majorHAnsi"/>
              </w:rPr>
              <w:t xml:space="preserve"> disability</w:t>
            </w:r>
          </w:p>
          <w:p w14:paraId="49975561" w14:textId="62D155F6" w:rsidR="00C91E1E" w:rsidRPr="00C774C0" w:rsidRDefault="00C91E1E" w:rsidP="00C91E1E">
            <w:pPr>
              <w:tabs>
                <w:tab w:val="left" w:pos="714"/>
              </w:tabs>
              <w:rPr>
                <w:rFonts w:asciiTheme="majorHAnsi" w:hAnsiTheme="majorHAnsi" w:cstheme="majorHAnsi"/>
              </w:rPr>
            </w:pPr>
            <w:r w:rsidRPr="00C774C0">
              <w:rPr>
                <w:rFonts w:asciiTheme="majorHAnsi" w:hAnsiTheme="majorHAnsi" w:cstheme="majorHAnsi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56699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74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343A">
              <w:rPr>
                <w:rFonts w:asciiTheme="majorHAnsi" w:hAnsiTheme="majorHAnsi" w:cstheme="majorHAnsi"/>
              </w:rPr>
              <w:tab/>
              <w:t>m</w:t>
            </w:r>
            <w:r w:rsidRPr="00C774C0">
              <w:rPr>
                <w:rFonts w:asciiTheme="majorHAnsi" w:hAnsiTheme="majorHAnsi" w:cstheme="majorHAnsi"/>
              </w:rPr>
              <w:t>ild</w:t>
            </w:r>
            <w:r w:rsidRPr="00C774C0">
              <w:rPr>
                <w:rFonts w:asciiTheme="majorHAnsi" w:hAnsiTheme="majorHAnsi" w:cstheme="majorHAnsi"/>
                <w:lang w:val="nl-BE"/>
              </w:rPr>
              <w:t> </w:t>
            </w:r>
            <w:sdt>
              <w:sdtPr>
                <w:rPr>
                  <w:rFonts w:asciiTheme="majorHAnsi" w:hAnsiTheme="majorHAnsi" w:cstheme="majorHAnsi"/>
                </w:rPr>
                <w:id w:val="-8939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74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343A">
              <w:rPr>
                <w:rFonts w:asciiTheme="majorHAnsi" w:hAnsiTheme="majorHAnsi" w:cstheme="majorHAnsi"/>
              </w:rPr>
              <w:t xml:space="preserve"> m</w:t>
            </w:r>
            <w:r w:rsidRPr="00C774C0">
              <w:rPr>
                <w:rFonts w:asciiTheme="majorHAnsi" w:hAnsiTheme="majorHAnsi" w:cstheme="majorHAnsi"/>
              </w:rPr>
              <w:t>oderate</w:t>
            </w:r>
            <w:r w:rsidRPr="00C774C0">
              <w:rPr>
                <w:rFonts w:asciiTheme="majorHAnsi" w:hAnsiTheme="majorHAnsi" w:cstheme="majorHAnsi"/>
                <w:lang w:val="nl-BE"/>
              </w:rPr>
              <w:t> </w:t>
            </w:r>
            <w:sdt>
              <w:sdtPr>
                <w:rPr>
                  <w:rFonts w:asciiTheme="majorHAnsi" w:hAnsiTheme="majorHAnsi" w:cstheme="majorHAnsi"/>
                </w:rPr>
                <w:id w:val="207631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74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343A">
              <w:rPr>
                <w:rFonts w:asciiTheme="majorHAnsi" w:hAnsiTheme="majorHAnsi" w:cstheme="majorHAnsi"/>
              </w:rPr>
              <w:t xml:space="preserve"> s</w:t>
            </w:r>
            <w:r w:rsidRPr="00C774C0">
              <w:rPr>
                <w:rFonts w:asciiTheme="majorHAnsi" w:hAnsiTheme="majorHAnsi" w:cstheme="majorHAnsi"/>
              </w:rPr>
              <w:t>evere</w:t>
            </w:r>
          </w:p>
          <w:p w14:paraId="4DB34BDF" w14:textId="77777777" w:rsidR="00C91E1E" w:rsidRPr="00C774C0" w:rsidRDefault="00415A87" w:rsidP="00C91E1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3845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1E" w:rsidRPr="00C774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1E1E" w:rsidRPr="00C774C0">
              <w:rPr>
                <w:rFonts w:asciiTheme="majorHAnsi" w:hAnsiTheme="majorHAnsi" w:cstheme="majorHAnsi"/>
              </w:rPr>
              <w:tab/>
              <w:t>Global developmental delay</w:t>
            </w:r>
          </w:p>
          <w:p w14:paraId="7272777C" w14:textId="30ED78C9" w:rsidR="00C91E1E" w:rsidRPr="00C774C0" w:rsidRDefault="00C91E1E" w:rsidP="00C91E1E">
            <w:pPr>
              <w:tabs>
                <w:tab w:val="left" w:pos="714"/>
              </w:tabs>
              <w:rPr>
                <w:rFonts w:asciiTheme="majorHAnsi" w:hAnsiTheme="majorHAnsi" w:cstheme="majorHAnsi"/>
              </w:rPr>
            </w:pPr>
            <w:r w:rsidRPr="00C774C0">
              <w:rPr>
                <w:rFonts w:asciiTheme="majorHAnsi" w:hAnsiTheme="majorHAnsi" w:cstheme="majorHAnsi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03327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74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343A">
              <w:rPr>
                <w:rFonts w:asciiTheme="majorHAnsi" w:hAnsiTheme="majorHAnsi" w:cstheme="majorHAnsi"/>
              </w:rPr>
              <w:tab/>
              <w:t>m</w:t>
            </w:r>
            <w:r w:rsidRPr="00C774C0">
              <w:rPr>
                <w:rFonts w:asciiTheme="majorHAnsi" w:hAnsiTheme="majorHAnsi" w:cstheme="majorHAnsi"/>
              </w:rPr>
              <w:t>ild</w:t>
            </w:r>
            <w:r w:rsidRPr="00C774C0">
              <w:rPr>
                <w:rFonts w:asciiTheme="majorHAnsi" w:hAnsiTheme="majorHAnsi" w:cstheme="majorHAnsi"/>
                <w:lang w:val="nl-BE"/>
              </w:rPr>
              <w:t> </w:t>
            </w:r>
            <w:sdt>
              <w:sdtPr>
                <w:rPr>
                  <w:rFonts w:asciiTheme="majorHAnsi" w:hAnsiTheme="majorHAnsi" w:cstheme="majorHAnsi"/>
                </w:rPr>
                <w:id w:val="87836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74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343A">
              <w:rPr>
                <w:rFonts w:asciiTheme="majorHAnsi" w:hAnsiTheme="majorHAnsi" w:cstheme="majorHAnsi"/>
              </w:rPr>
              <w:t xml:space="preserve"> m</w:t>
            </w:r>
            <w:r w:rsidRPr="00C774C0">
              <w:rPr>
                <w:rFonts w:asciiTheme="majorHAnsi" w:hAnsiTheme="majorHAnsi" w:cstheme="majorHAnsi"/>
              </w:rPr>
              <w:t>oderate</w:t>
            </w:r>
            <w:r w:rsidRPr="00C774C0">
              <w:rPr>
                <w:rFonts w:asciiTheme="majorHAnsi" w:hAnsiTheme="majorHAnsi" w:cstheme="majorHAnsi"/>
                <w:lang w:val="nl-BE"/>
              </w:rPr>
              <w:t> </w:t>
            </w:r>
            <w:sdt>
              <w:sdtPr>
                <w:rPr>
                  <w:rFonts w:asciiTheme="majorHAnsi" w:hAnsiTheme="majorHAnsi" w:cstheme="majorHAnsi"/>
                </w:rPr>
                <w:id w:val="-173369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74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343A">
              <w:rPr>
                <w:rFonts w:asciiTheme="majorHAnsi" w:hAnsiTheme="majorHAnsi" w:cstheme="majorHAnsi"/>
              </w:rPr>
              <w:t xml:space="preserve"> s</w:t>
            </w:r>
            <w:r w:rsidRPr="00C774C0">
              <w:rPr>
                <w:rFonts w:asciiTheme="majorHAnsi" w:hAnsiTheme="majorHAnsi" w:cstheme="majorHAnsi"/>
              </w:rPr>
              <w:t>evere</w:t>
            </w:r>
          </w:p>
          <w:p w14:paraId="2C5EC935" w14:textId="1C12D736" w:rsidR="00C91E1E" w:rsidRPr="00C774C0" w:rsidRDefault="00415A87" w:rsidP="00C91E1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7310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1E" w:rsidRPr="00C774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1E1E" w:rsidRPr="00C774C0">
              <w:rPr>
                <w:rFonts w:asciiTheme="majorHAnsi" w:hAnsiTheme="majorHAnsi" w:cstheme="majorHAnsi"/>
              </w:rPr>
              <w:tab/>
            </w:r>
            <w:r w:rsidR="00C91E1E" w:rsidRPr="00C91E1E">
              <w:rPr>
                <w:rFonts w:asciiTheme="majorHAnsi" w:hAnsiTheme="majorHAnsi" w:cstheme="majorHAnsi"/>
                <w:lang w:val="en-US"/>
              </w:rPr>
              <w:t>Absent</w:t>
            </w:r>
            <w:r w:rsidR="00A4343A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C91E1E" w:rsidRPr="00C91E1E">
              <w:rPr>
                <w:rFonts w:asciiTheme="majorHAnsi" w:hAnsiTheme="majorHAnsi" w:cstheme="majorHAnsi"/>
                <w:lang w:val="en-US"/>
              </w:rPr>
              <w:t>/</w:t>
            </w:r>
            <w:r w:rsidR="00A4343A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C91E1E" w:rsidRPr="00C91E1E">
              <w:rPr>
                <w:rFonts w:asciiTheme="majorHAnsi" w:hAnsiTheme="majorHAnsi" w:cstheme="majorHAnsi"/>
                <w:lang w:val="en-US"/>
              </w:rPr>
              <w:t>delayed</w:t>
            </w:r>
            <w:r w:rsidR="00C91E1E" w:rsidRPr="00C774C0">
              <w:rPr>
                <w:rFonts w:asciiTheme="majorHAnsi" w:hAnsiTheme="majorHAnsi" w:cstheme="majorHAnsi"/>
              </w:rPr>
              <w:t xml:space="preserve"> language development </w:t>
            </w:r>
          </w:p>
          <w:p w14:paraId="4B59C527" w14:textId="77777777" w:rsidR="00C91E1E" w:rsidRPr="00177073" w:rsidRDefault="00415A87" w:rsidP="00C91E1E">
            <w:pPr>
              <w:rPr>
                <w:rFonts w:asciiTheme="majorHAnsi" w:hAnsiTheme="majorHAnsi" w:cstheme="majorHAnsi"/>
                <w:lang w:val="en-US"/>
              </w:rPr>
            </w:pPr>
            <w:sdt>
              <w:sdtPr>
                <w:rPr>
                  <w:rFonts w:asciiTheme="majorHAnsi" w:hAnsiTheme="majorHAnsi" w:cstheme="majorHAnsi"/>
                </w:rPr>
                <w:id w:val="185838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1E" w:rsidRPr="00C774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1E1E" w:rsidRPr="00C774C0">
              <w:rPr>
                <w:rFonts w:asciiTheme="majorHAnsi" w:hAnsiTheme="majorHAnsi" w:cstheme="majorHAnsi"/>
              </w:rPr>
              <w:tab/>
              <w:t>Autism (ASD)</w:t>
            </w:r>
          </w:p>
          <w:p w14:paraId="7A9B8037" w14:textId="22187CEA" w:rsidR="00C91E1E" w:rsidRPr="004B3EBB" w:rsidRDefault="00415A87" w:rsidP="004B3EB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1807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BB" w:rsidRPr="00C774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3EBB" w:rsidRPr="00C774C0">
              <w:rPr>
                <w:rFonts w:asciiTheme="majorHAnsi" w:hAnsiTheme="majorHAnsi" w:cstheme="majorHAnsi"/>
              </w:rPr>
              <w:tab/>
              <w:t>Attention deficit hyperactivity disorder (ADHD)</w:t>
            </w:r>
          </w:p>
        </w:tc>
        <w:tc>
          <w:tcPr>
            <w:tcW w:w="4508" w:type="dxa"/>
          </w:tcPr>
          <w:p w14:paraId="703E2675" w14:textId="77777777" w:rsidR="00C91E1E" w:rsidRPr="00C774C0" w:rsidRDefault="00415A87" w:rsidP="00C91E1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7288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1E" w:rsidRPr="00C774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1E1E" w:rsidRPr="00C774C0">
              <w:rPr>
                <w:rFonts w:asciiTheme="majorHAnsi" w:hAnsiTheme="majorHAnsi" w:cstheme="majorHAnsi"/>
              </w:rPr>
              <w:tab/>
              <w:t>Developmental coordination disorder (DCD)</w:t>
            </w:r>
          </w:p>
          <w:p w14:paraId="1B565955" w14:textId="77777777" w:rsidR="00C91E1E" w:rsidRPr="00C774C0" w:rsidRDefault="00415A87" w:rsidP="00C91E1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9616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1E" w:rsidRPr="00C774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1E1E" w:rsidRPr="00C774C0">
              <w:rPr>
                <w:rFonts w:asciiTheme="majorHAnsi" w:hAnsiTheme="majorHAnsi" w:cstheme="majorHAnsi"/>
              </w:rPr>
              <w:tab/>
              <w:t>Learning problems</w:t>
            </w:r>
          </w:p>
          <w:p w14:paraId="5AADCB0C" w14:textId="7A0ACB95" w:rsidR="00C91E1E" w:rsidRPr="00C774C0" w:rsidRDefault="00415A87" w:rsidP="00C91E1E">
            <w:pPr>
              <w:rPr>
                <w:rFonts w:asciiTheme="majorHAnsi" w:hAnsiTheme="majorHAnsi" w:cstheme="majorHAnsi"/>
                <w:lang w:val="nl-BE"/>
              </w:rPr>
            </w:pPr>
            <w:sdt>
              <w:sdtPr>
                <w:rPr>
                  <w:rFonts w:asciiTheme="majorHAnsi" w:hAnsiTheme="majorHAnsi" w:cstheme="majorHAnsi"/>
                  <w:lang w:val="nl-BE"/>
                </w:rPr>
                <w:id w:val="211824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1E" w:rsidRPr="00C774C0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C91E1E" w:rsidRPr="00C774C0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="00C91E1E" w:rsidRPr="00C774C0">
              <w:rPr>
                <w:rFonts w:asciiTheme="majorHAnsi" w:hAnsiTheme="majorHAnsi" w:cstheme="majorHAnsi"/>
                <w:lang w:val="nl-BE"/>
              </w:rPr>
              <w:t>Behavio</w:t>
            </w:r>
            <w:r w:rsidR="00177073">
              <w:rPr>
                <w:rFonts w:asciiTheme="majorHAnsi" w:hAnsiTheme="majorHAnsi" w:cstheme="majorHAnsi"/>
                <w:lang w:val="nl-BE"/>
              </w:rPr>
              <w:t>u</w:t>
            </w:r>
            <w:r w:rsidR="00C91E1E" w:rsidRPr="00C774C0">
              <w:rPr>
                <w:rFonts w:asciiTheme="majorHAnsi" w:hAnsiTheme="majorHAnsi" w:cstheme="majorHAnsi"/>
                <w:lang w:val="nl-BE"/>
              </w:rPr>
              <w:t>ral</w:t>
            </w:r>
            <w:proofErr w:type="spellEnd"/>
            <w:r w:rsidR="00C91E1E" w:rsidRPr="00C774C0"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 w:rsidR="00C91E1E" w:rsidRPr="00C774C0">
              <w:rPr>
                <w:rFonts w:asciiTheme="majorHAnsi" w:hAnsiTheme="majorHAnsi" w:cstheme="majorHAnsi"/>
                <w:lang w:val="nl-BE"/>
              </w:rPr>
              <w:t>abnormalities</w:t>
            </w:r>
            <w:proofErr w:type="spellEnd"/>
          </w:p>
          <w:p w14:paraId="58537BE7" w14:textId="77777777" w:rsidR="00C91E1E" w:rsidRPr="00C774C0" w:rsidRDefault="00415A87" w:rsidP="00C91E1E">
            <w:pPr>
              <w:rPr>
                <w:rFonts w:asciiTheme="majorHAnsi" w:hAnsiTheme="majorHAnsi" w:cstheme="majorHAnsi"/>
                <w:lang w:val="nl-BE"/>
              </w:rPr>
            </w:pPr>
            <w:sdt>
              <w:sdtPr>
                <w:rPr>
                  <w:rFonts w:asciiTheme="majorHAnsi" w:hAnsiTheme="majorHAnsi" w:cstheme="majorHAnsi"/>
                  <w:lang w:val="nl-BE"/>
                </w:rPr>
                <w:id w:val="193839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1E" w:rsidRPr="00C774C0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C91E1E" w:rsidRPr="00C774C0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="00C91E1E" w:rsidRPr="00C774C0">
              <w:rPr>
                <w:rFonts w:asciiTheme="majorHAnsi" w:hAnsiTheme="majorHAnsi" w:cstheme="majorHAnsi"/>
                <w:lang w:val="nl-BE"/>
              </w:rPr>
              <w:t>Psychiatric</w:t>
            </w:r>
            <w:proofErr w:type="spellEnd"/>
            <w:r w:rsidR="00C91E1E" w:rsidRPr="00C774C0"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 w:rsidR="00C91E1E" w:rsidRPr="00C774C0">
              <w:rPr>
                <w:rFonts w:asciiTheme="majorHAnsi" w:hAnsiTheme="majorHAnsi" w:cstheme="majorHAnsi"/>
                <w:lang w:val="nl-BE"/>
              </w:rPr>
              <w:t>problems</w:t>
            </w:r>
            <w:proofErr w:type="spellEnd"/>
          </w:p>
          <w:p w14:paraId="15C52004" w14:textId="3422C22C" w:rsidR="00C91E1E" w:rsidRDefault="00415A87" w:rsidP="00C91E1E">
            <w:pPr>
              <w:rPr>
                <w:rFonts w:asciiTheme="majorHAnsi" w:hAnsiTheme="majorHAnsi" w:cstheme="majorHAnsi"/>
                <w:lang w:val="nl-BE"/>
              </w:rPr>
            </w:pPr>
            <w:sdt>
              <w:sdtPr>
                <w:rPr>
                  <w:rFonts w:asciiTheme="majorHAnsi" w:hAnsiTheme="majorHAnsi" w:cstheme="majorHAnsi"/>
                  <w:lang w:val="nl-BE"/>
                </w:rPr>
                <w:id w:val="-179312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1E" w:rsidRPr="00C774C0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C91E1E" w:rsidRPr="00C774C0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="00C91E1E" w:rsidRPr="00C774C0">
              <w:rPr>
                <w:rFonts w:asciiTheme="majorHAnsi" w:hAnsiTheme="majorHAnsi" w:cstheme="majorHAnsi"/>
                <w:lang w:val="nl-BE"/>
              </w:rPr>
              <w:t>Other</w:t>
            </w:r>
            <w:proofErr w:type="spellEnd"/>
            <w:r w:rsidR="00C91E1E" w:rsidRPr="00C774C0">
              <w:rPr>
                <w:rFonts w:asciiTheme="majorHAnsi" w:hAnsiTheme="majorHAnsi" w:cstheme="majorHAnsi"/>
                <w:lang w:val="nl-BE"/>
              </w:rPr>
              <w:t>:</w:t>
            </w:r>
            <w:r w:rsidR="00E27AEC">
              <w:rPr>
                <w:rFonts w:asciiTheme="majorHAnsi" w:hAnsiTheme="majorHAnsi" w:cstheme="majorHAnsi"/>
                <w:lang w:val="nl-BE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-454481014"/>
                <w:placeholder>
                  <w:docPart w:val="9F6527E2EE0F4A5BB99DB76F34E5C8BE"/>
                </w:placeholder>
                <w:showingPlcHdr/>
              </w:sdtPr>
              <w:sdtEndPr/>
              <w:sdtContent>
                <w:r w:rsidR="00E27AEC"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="00E27AEC"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  <w:r w:rsidR="00C91E1E" w:rsidRPr="00C774C0">
              <w:rPr>
                <w:rFonts w:asciiTheme="majorHAnsi" w:hAnsiTheme="majorHAnsi" w:cstheme="majorHAnsi"/>
                <w:lang w:val="nl-BE"/>
              </w:rPr>
              <w:t xml:space="preserve"> </w:t>
            </w:r>
          </w:p>
          <w:p w14:paraId="3A92C35A" w14:textId="4669FDCA" w:rsidR="00C91E1E" w:rsidRPr="00C91E1E" w:rsidRDefault="00415A87" w:rsidP="00C91E1E">
            <w:pPr>
              <w:tabs>
                <w:tab w:val="left" w:pos="1905"/>
              </w:tabs>
              <w:rPr>
                <w:rFonts w:asciiTheme="majorHAnsi" w:hAnsiTheme="majorHAnsi" w:cstheme="majorHAnsi"/>
                <w:lang w:val="nl-BE"/>
              </w:rPr>
            </w:pPr>
            <w:sdt>
              <w:sdtPr>
                <w:rPr>
                  <w:rFonts w:asciiTheme="majorHAnsi" w:hAnsiTheme="majorHAnsi" w:cstheme="majorHAnsi"/>
                  <w:lang w:val="nl-BE"/>
                </w:rPr>
                <w:id w:val="-16838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E1E" w:rsidRPr="00C774C0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C91E1E" w:rsidRPr="00C774C0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="00C91E1E" w:rsidRPr="002216DC">
              <w:rPr>
                <w:rFonts w:asciiTheme="majorHAnsi" w:hAnsiTheme="majorHAnsi" w:cstheme="majorHAnsi"/>
                <w:b/>
                <w:lang w:val="nl-BE"/>
              </w:rPr>
              <w:t>Not</w:t>
            </w:r>
            <w:proofErr w:type="spellEnd"/>
            <w:r w:rsidR="00C91E1E" w:rsidRPr="002216DC">
              <w:rPr>
                <w:rFonts w:asciiTheme="majorHAnsi" w:hAnsiTheme="majorHAnsi" w:cstheme="majorHAnsi"/>
                <w:b/>
                <w:lang w:val="nl-BE"/>
              </w:rPr>
              <w:t xml:space="preserve"> </w:t>
            </w:r>
            <w:proofErr w:type="spellStart"/>
            <w:r w:rsidR="00C91E1E" w:rsidRPr="002216DC">
              <w:rPr>
                <w:rFonts w:asciiTheme="majorHAnsi" w:hAnsiTheme="majorHAnsi" w:cstheme="majorHAnsi"/>
                <w:b/>
                <w:lang w:val="nl-BE"/>
              </w:rPr>
              <w:t>applicable</w:t>
            </w:r>
            <w:proofErr w:type="spellEnd"/>
          </w:p>
        </w:tc>
      </w:tr>
    </w:tbl>
    <w:p w14:paraId="0EB9FA3A" w14:textId="77777777" w:rsidR="00656B7C" w:rsidRPr="00C774C0" w:rsidRDefault="00656B7C" w:rsidP="004B3EBB">
      <w:pPr>
        <w:pStyle w:val="UZTitle1"/>
        <w:spacing w:before="120" w:after="60"/>
        <w:rPr>
          <w:rFonts w:asciiTheme="majorHAnsi" w:hAnsiTheme="majorHAnsi" w:cstheme="majorHAnsi"/>
        </w:rPr>
      </w:pPr>
      <w:proofErr w:type="spellStart"/>
      <w:r w:rsidRPr="00C774C0">
        <w:rPr>
          <w:rFonts w:asciiTheme="majorHAnsi" w:hAnsiTheme="majorHAnsi" w:cstheme="majorHAnsi"/>
        </w:rPr>
        <w:t>Neurological</w:t>
      </w:r>
      <w:proofErr w:type="spellEnd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56B7C" w14:paraId="6F510A3D" w14:textId="77777777" w:rsidTr="002216DC">
        <w:tc>
          <w:tcPr>
            <w:tcW w:w="4508" w:type="dxa"/>
          </w:tcPr>
          <w:p w14:paraId="4F5BA2C4" w14:textId="77777777" w:rsidR="00656B7C" w:rsidRPr="00656B7C" w:rsidRDefault="00415A87" w:rsidP="00656B7C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lang w:val="en-US"/>
                </w:rPr>
                <w:id w:val="-199987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7C" w:rsidRPr="00656B7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56B7C" w:rsidRPr="00656B7C">
              <w:rPr>
                <w:rFonts w:asciiTheme="majorHAnsi" w:hAnsiTheme="majorHAnsi" w:cstheme="majorHAnsi"/>
                <w:lang w:val="en-US"/>
              </w:rPr>
              <w:tab/>
              <w:t>Seizures/Epilepsy</w:t>
            </w:r>
          </w:p>
          <w:p w14:paraId="098011C6" w14:textId="77777777" w:rsidR="00656B7C" w:rsidRPr="00656B7C" w:rsidRDefault="00415A87" w:rsidP="00656B7C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ind w:left="357"/>
              <w:rPr>
                <w:rFonts w:asciiTheme="majorHAnsi" w:hAnsiTheme="majorHAnsi" w:cstheme="majorHAnsi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lang w:val="en-US"/>
                </w:rPr>
                <w:id w:val="29989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7C" w:rsidRPr="00656B7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56B7C" w:rsidRPr="00656B7C">
              <w:rPr>
                <w:rFonts w:asciiTheme="majorHAnsi" w:hAnsiTheme="majorHAnsi" w:cstheme="majorHAnsi"/>
                <w:lang w:val="en-US"/>
              </w:rPr>
              <w:t xml:space="preserve"> Myoclonus</w:t>
            </w:r>
          </w:p>
          <w:p w14:paraId="113680DF" w14:textId="77777777" w:rsidR="00656B7C" w:rsidRPr="00E23B3C" w:rsidRDefault="00415A87" w:rsidP="00656B7C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ind w:left="357"/>
              <w:rPr>
                <w:rFonts w:asciiTheme="majorHAnsi" w:hAnsiTheme="majorHAnsi" w:cstheme="majorHAnsi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lang w:val="en-US"/>
                </w:rPr>
                <w:id w:val="198973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7C" w:rsidRPr="00E23B3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56B7C" w:rsidRPr="00E23B3C">
              <w:rPr>
                <w:rFonts w:asciiTheme="majorHAnsi" w:hAnsiTheme="majorHAnsi" w:cstheme="majorHAnsi"/>
                <w:lang w:val="en-US"/>
              </w:rPr>
              <w:t xml:space="preserve"> Nocturnal seizures</w:t>
            </w:r>
          </w:p>
          <w:p w14:paraId="72FA975E" w14:textId="77777777" w:rsidR="00656B7C" w:rsidRPr="00E23B3C" w:rsidRDefault="00415A87" w:rsidP="00656B7C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ind w:left="357"/>
              <w:rPr>
                <w:rFonts w:asciiTheme="majorHAnsi" w:hAnsiTheme="majorHAnsi" w:cstheme="majorHAnsi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lang w:val="en-US"/>
                </w:rPr>
                <w:id w:val="-196973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7C" w:rsidRPr="00E23B3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56B7C" w:rsidRPr="00E23B3C">
              <w:rPr>
                <w:rFonts w:asciiTheme="majorHAnsi" w:hAnsiTheme="majorHAnsi" w:cstheme="majorHAnsi"/>
                <w:lang w:val="en-US"/>
              </w:rPr>
              <w:t xml:space="preserve"> Febrile seizures</w:t>
            </w:r>
          </w:p>
          <w:p w14:paraId="128DDF5F" w14:textId="77777777" w:rsidR="00656B7C" w:rsidRPr="00E23B3C" w:rsidRDefault="00415A87" w:rsidP="00656B7C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ind w:left="357"/>
              <w:rPr>
                <w:rFonts w:asciiTheme="majorHAnsi" w:hAnsiTheme="majorHAnsi" w:cstheme="majorHAnsi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lang w:val="en-US"/>
                </w:rPr>
                <w:id w:val="-13447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7C" w:rsidRPr="00E23B3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56B7C" w:rsidRPr="00E23B3C">
              <w:rPr>
                <w:rFonts w:asciiTheme="majorHAnsi" w:hAnsiTheme="majorHAnsi" w:cstheme="majorHAnsi"/>
                <w:lang w:val="en-US"/>
              </w:rPr>
              <w:t xml:space="preserve"> Focal seizures</w:t>
            </w:r>
          </w:p>
          <w:p w14:paraId="67BEFA7A" w14:textId="77777777" w:rsidR="00656B7C" w:rsidRPr="00656B7C" w:rsidRDefault="00415A87" w:rsidP="00656B7C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ind w:left="357"/>
              <w:rPr>
                <w:rFonts w:asciiTheme="majorHAnsi" w:hAnsiTheme="majorHAnsi" w:cstheme="majorHAnsi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lang w:val="en-US"/>
                </w:rPr>
                <w:id w:val="-210348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7C" w:rsidRPr="00656B7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56B7C" w:rsidRPr="00656B7C">
              <w:rPr>
                <w:rFonts w:asciiTheme="majorHAnsi" w:hAnsiTheme="majorHAnsi" w:cstheme="majorHAnsi"/>
                <w:lang w:val="en-US"/>
              </w:rPr>
              <w:t xml:space="preserve"> Generalized seizures</w:t>
            </w:r>
          </w:p>
          <w:p w14:paraId="249C18A7" w14:textId="77777777" w:rsidR="00656B7C" w:rsidRDefault="00415A87" w:rsidP="00656B7C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ind w:left="357"/>
              <w:rPr>
                <w:rFonts w:asciiTheme="majorHAnsi" w:hAnsiTheme="majorHAnsi" w:cstheme="majorHAnsi"/>
                <w:lang w:val="nl-BE"/>
              </w:rPr>
            </w:pPr>
            <w:sdt>
              <w:sdtPr>
                <w:rPr>
                  <w:rFonts w:asciiTheme="majorHAnsi" w:hAnsiTheme="majorHAnsi" w:cstheme="majorHAnsi"/>
                  <w:lang w:val="nl-BE"/>
                </w:rPr>
                <w:id w:val="-203634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7C" w:rsidRPr="00C774C0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656B7C"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 w:rsidR="00656B7C">
              <w:rPr>
                <w:rFonts w:asciiTheme="majorHAnsi" w:hAnsiTheme="majorHAnsi" w:cstheme="majorHAnsi"/>
                <w:lang w:val="nl-BE"/>
              </w:rPr>
              <w:t>Other</w:t>
            </w:r>
            <w:proofErr w:type="spellEnd"/>
            <w:r w:rsidR="00656B7C">
              <w:rPr>
                <w:rFonts w:asciiTheme="majorHAnsi" w:hAnsiTheme="majorHAnsi" w:cstheme="majorHAnsi"/>
                <w:lang w:val="nl-B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-1966189751"/>
                <w:placeholder>
                  <w:docPart w:val="A2FB69085DF04A86B446FCAED6EB54FB"/>
                </w:placeholder>
                <w:showingPlcHdr/>
              </w:sdtPr>
              <w:sdtEndPr/>
              <w:sdtContent>
                <w:r w:rsidR="00656B7C"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="00656B7C"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</w:p>
          <w:p w14:paraId="136A7B96" w14:textId="77777777" w:rsidR="00656B7C" w:rsidRPr="00094F0E" w:rsidRDefault="00415A87" w:rsidP="00656B7C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  <w:lang w:val="nl-BE"/>
              </w:rPr>
            </w:pPr>
            <w:sdt>
              <w:sdtPr>
                <w:rPr>
                  <w:rFonts w:asciiTheme="majorHAnsi" w:hAnsiTheme="majorHAnsi" w:cstheme="majorHAnsi"/>
                  <w:lang w:val="nl-BE"/>
                </w:rPr>
                <w:id w:val="141821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7C" w:rsidRPr="00094F0E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656B7C" w:rsidRPr="00094F0E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="00656B7C" w:rsidRPr="00094F0E">
              <w:rPr>
                <w:rFonts w:asciiTheme="majorHAnsi" w:hAnsiTheme="majorHAnsi" w:cstheme="majorHAnsi"/>
                <w:lang w:val="nl-BE"/>
              </w:rPr>
              <w:t>Structural</w:t>
            </w:r>
            <w:proofErr w:type="spellEnd"/>
            <w:r w:rsidR="00656B7C" w:rsidRPr="00094F0E"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 w:rsidR="00656B7C" w:rsidRPr="00094F0E">
              <w:rPr>
                <w:rFonts w:asciiTheme="majorHAnsi" w:hAnsiTheme="majorHAnsi" w:cstheme="majorHAnsi"/>
                <w:lang w:val="nl-BE"/>
              </w:rPr>
              <w:t>brain</w:t>
            </w:r>
            <w:proofErr w:type="spellEnd"/>
            <w:r w:rsidR="00656B7C" w:rsidRPr="00094F0E"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 w:rsidR="00656B7C" w:rsidRPr="00094F0E">
              <w:rPr>
                <w:rFonts w:asciiTheme="majorHAnsi" w:hAnsiTheme="majorHAnsi" w:cstheme="majorHAnsi"/>
                <w:lang w:val="nl-BE"/>
              </w:rPr>
              <w:t>abnormalities</w:t>
            </w:r>
            <w:proofErr w:type="spellEnd"/>
            <w:r w:rsidR="00656B7C" w:rsidRPr="00094F0E">
              <w:rPr>
                <w:rFonts w:asciiTheme="majorHAnsi" w:hAnsiTheme="majorHAnsi" w:cstheme="majorHAnsi"/>
                <w:lang w:val="nl-B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-844090127"/>
                <w:placeholder>
                  <w:docPart w:val="6F9AC6622BEF4681BF38F97915645A6A"/>
                </w:placeholder>
                <w:showingPlcHdr/>
              </w:sdtPr>
              <w:sdtEndPr/>
              <w:sdtContent>
                <w:r w:rsidR="00656B7C"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="00656B7C"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</w:p>
          <w:p w14:paraId="291262D0" w14:textId="0F14D280" w:rsidR="00656B7C" w:rsidRPr="00656B7C" w:rsidRDefault="00415A87" w:rsidP="00656B7C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lang w:val="en-US"/>
                </w:rPr>
                <w:id w:val="-163778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7C" w:rsidRPr="001E605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56B7C" w:rsidRPr="001E605A">
              <w:rPr>
                <w:rFonts w:asciiTheme="majorHAnsi" w:hAnsiTheme="majorHAnsi" w:cstheme="majorHAnsi"/>
                <w:lang w:val="en-US"/>
              </w:rPr>
              <w:tab/>
              <w:t xml:space="preserve">Generalized muscular </w:t>
            </w:r>
            <w:proofErr w:type="spellStart"/>
            <w:r w:rsidR="00656B7C" w:rsidRPr="001E605A">
              <w:rPr>
                <w:rFonts w:asciiTheme="majorHAnsi" w:hAnsiTheme="majorHAnsi" w:cstheme="majorHAnsi"/>
                <w:lang w:val="en-US"/>
              </w:rPr>
              <w:t>hypotonia</w:t>
            </w:r>
            <w:proofErr w:type="spellEnd"/>
          </w:p>
        </w:tc>
        <w:tc>
          <w:tcPr>
            <w:tcW w:w="4508" w:type="dxa"/>
          </w:tcPr>
          <w:p w14:paraId="4D776887" w14:textId="77777777" w:rsidR="00656B7C" w:rsidRPr="001E605A" w:rsidRDefault="00415A87" w:rsidP="00656B7C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lang w:val="en-US"/>
                </w:rPr>
                <w:id w:val="210391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7C" w:rsidRPr="001E605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56B7C" w:rsidRPr="001E605A">
              <w:rPr>
                <w:rFonts w:asciiTheme="majorHAnsi" w:hAnsiTheme="majorHAnsi" w:cstheme="majorHAnsi"/>
                <w:lang w:val="en-US"/>
              </w:rPr>
              <w:tab/>
              <w:t>Ataxia</w:t>
            </w:r>
          </w:p>
          <w:p w14:paraId="78F1DD2E" w14:textId="77777777" w:rsidR="00656B7C" w:rsidRPr="00C774C0" w:rsidRDefault="00415A87" w:rsidP="00656B7C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6552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7C" w:rsidRPr="00C774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6B7C" w:rsidRPr="00C774C0">
              <w:rPr>
                <w:rFonts w:asciiTheme="majorHAnsi" w:hAnsiTheme="majorHAnsi" w:cstheme="majorHAnsi"/>
              </w:rPr>
              <w:tab/>
              <w:t>Dystonia</w:t>
            </w:r>
          </w:p>
          <w:p w14:paraId="71BF1B41" w14:textId="77777777" w:rsidR="00656B7C" w:rsidRDefault="00415A87" w:rsidP="00656B7C">
            <w:sdt>
              <w:sdtPr>
                <w:id w:val="-11306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7C" w:rsidRPr="00C774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6B7C" w:rsidRPr="00C774C0">
              <w:tab/>
              <w:t>Spasticity</w:t>
            </w:r>
          </w:p>
          <w:p w14:paraId="4B857C08" w14:textId="77777777" w:rsidR="00656B7C" w:rsidRPr="001E605A" w:rsidRDefault="00415A87" w:rsidP="00656B7C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7891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7C" w:rsidRPr="001E60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6B7C" w:rsidRPr="001E605A">
              <w:rPr>
                <w:rFonts w:asciiTheme="majorHAnsi" w:hAnsiTheme="majorHAnsi" w:cstheme="majorHAnsi"/>
              </w:rPr>
              <w:tab/>
              <w:t>Paraplegia</w:t>
            </w:r>
          </w:p>
          <w:p w14:paraId="5AF41CA4" w14:textId="77777777" w:rsidR="00656B7C" w:rsidRPr="001E605A" w:rsidRDefault="00415A87" w:rsidP="00656B7C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0565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7C" w:rsidRPr="001E60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6B7C" w:rsidRPr="001E605A">
              <w:rPr>
                <w:rFonts w:asciiTheme="majorHAnsi" w:hAnsiTheme="majorHAnsi" w:cstheme="majorHAnsi"/>
              </w:rPr>
              <w:tab/>
              <w:t>Hemiplegia</w:t>
            </w:r>
          </w:p>
          <w:p w14:paraId="61FBA255" w14:textId="77777777" w:rsidR="00656B7C" w:rsidRPr="001E605A" w:rsidRDefault="00415A87" w:rsidP="00656B7C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7638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7C" w:rsidRPr="001E60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56B7C" w:rsidRPr="001E605A">
              <w:rPr>
                <w:rFonts w:asciiTheme="majorHAnsi" w:hAnsiTheme="majorHAnsi" w:cstheme="majorHAnsi"/>
              </w:rPr>
              <w:tab/>
              <w:t>Migraine</w:t>
            </w:r>
          </w:p>
          <w:p w14:paraId="553439E0" w14:textId="77777777" w:rsidR="00656B7C" w:rsidRPr="00C91E1E" w:rsidRDefault="00415A87" w:rsidP="00656B7C">
            <w:pPr>
              <w:tabs>
                <w:tab w:val="left" w:pos="1905"/>
              </w:tabs>
              <w:rPr>
                <w:rFonts w:asciiTheme="majorHAnsi" w:hAnsiTheme="majorHAnsi" w:cstheme="majorHAnsi"/>
                <w:lang w:val="nl-BE"/>
              </w:rPr>
            </w:pPr>
            <w:sdt>
              <w:sdtPr>
                <w:rPr>
                  <w:rFonts w:asciiTheme="majorHAnsi" w:hAnsiTheme="majorHAnsi" w:cstheme="majorHAnsi"/>
                  <w:lang w:val="nl-BE"/>
                </w:rPr>
                <w:id w:val="85122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7C" w:rsidRPr="00656B7C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656B7C" w:rsidRPr="00656B7C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="00656B7C" w:rsidRPr="00656B7C">
              <w:rPr>
                <w:rFonts w:asciiTheme="majorHAnsi" w:hAnsiTheme="majorHAnsi" w:cstheme="majorHAnsi"/>
                <w:lang w:val="nl-BE"/>
              </w:rPr>
              <w:t>Other</w:t>
            </w:r>
            <w:proofErr w:type="spellEnd"/>
            <w:r w:rsidR="00656B7C" w:rsidRPr="00656B7C">
              <w:rPr>
                <w:rFonts w:asciiTheme="majorHAnsi" w:hAnsiTheme="majorHAnsi" w:cstheme="majorHAnsi"/>
                <w:lang w:val="nl-B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1055889366"/>
                <w:placeholder>
                  <w:docPart w:val="F0F9286B822D4E55A6709BB72DE4C2BA"/>
                </w:placeholder>
                <w:showingPlcHdr/>
              </w:sdtPr>
              <w:sdtEndPr/>
              <w:sdtContent>
                <w:r w:rsidR="00656B7C"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="00656B7C"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</w:p>
          <w:p w14:paraId="4165894C" w14:textId="7C099F30" w:rsidR="00656B7C" w:rsidRPr="00656B7C" w:rsidRDefault="00656B7C" w:rsidP="00656B7C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  <w:lang w:val="en-US"/>
              </w:rPr>
            </w:pPr>
            <w:r w:rsidRPr="00656B7C"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rFonts w:asciiTheme="majorHAnsi" w:hAnsiTheme="majorHAnsi" w:cstheme="majorHAnsi"/>
                <w:lang w:val="en-US"/>
              </w:rPr>
              <w:tab/>
            </w:r>
            <w:r w:rsidRPr="002216DC">
              <w:rPr>
                <w:rFonts w:asciiTheme="majorHAnsi" w:hAnsiTheme="majorHAnsi" w:cstheme="majorHAnsi"/>
                <w:b/>
                <w:lang w:val="en-US"/>
              </w:rPr>
              <w:t>Not applicable</w:t>
            </w:r>
          </w:p>
        </w:tc>
      </w:tr>
    </w:tbl>
    <w:p w14:paraId="7E09A421" w14:textId="77777777" w:rsidR="00656B7C" w:rsidRPr="00C774C0" w:rsidRDefault="00656B7C" w:rsidP="004B3EBB">
      <w:pPr>
        <w:pStyle w:val="UZTitle1"/>
        <w:spacing w:before="120" w:after="60"/>
        <w:rPr>
          <w:rFonts w:asciiTheme="majorHAnsi" w:hAnsiTheme="majorHAnsi" w:cstheme="majorHAnsi"/>
        </w:rPr>
      </w:pPr>
      <w:proofErr w:type="spellStart"/>
      <w:r w:rsidRPr="00C774C0">
        <w:rPr>
          <w:rFonts w:asciiTheme="majorHAnsi" w:hAnsiTheme="majorHAnsi" w:cstheme="majorHAnsi"/>
        </w:rPr>
        <w:t>Craniofacial</w:t>
      </w:r>
      <w:proofErr w:type="spellEnd"/>
      <w:r w:rsidRPr="00C774C0">
        <w:rPr>
          <w:rFonts w:asciiTheme="majorHAnsi" w:hAnsiTheme="majorHAnsi" w:cstheme="majorHAnsi"/>
        </w:rPr>
        <w:t xml:space="preserve"> </w:t>
      </w:r>
      <w:proofErr w:type="spellStart"/>
      <w:r w:rsidRPr="00C774C0">
        <w:rPr>
          <w:rFonts w:asciiTheme="majorHAnsi" w:hAnsiTheme="majorHAnsi" w:cstheme="majorHAnsi"/>
        </w:rPr>
        <w:t>abnormalities</w:t>
      </w:r>
      <w:proofErr w:type="spellEnd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56B7C" w14:paraId="40004F4A" w14:textId="77777777" w:rsidTr="002216DC">
        <w:tc>
          <w:tcPr>
            <w:tcW w:w="4508" w:type="dxa"/>
          </w:tcPr>
          <w:p w14:paraId="23CB7191" w14:textId="47371B83" w:rsidR="004B3EBB" w:rsidRPr="00693AFE" w:rsidRDefault="004B3EBB" w:rsidP="004B3EBB">
            <w:pPr>
              <w:rPr>
                <w:rFonts w:asciiTheme="majorHAnsi" w:hAnsiTheme="majorHAnsi" w:cstheme="majorHAnsi"/>
                <w:lang w:val="nl-BE"/>
              </w:rPr>
            </w:pPr>
            <w:r w:rsidRPr="00693AFE">
              <w:rPr>
                <w:rFonts w:ascii="Segoe UI Symbol" w:hAnsi="Segoe UI Symbol" w:cs="Segoe UI Symbol"/>
                <w:lang w:val="nl-BE"/>
              </w:rPr>
              <w:t>☐</w:t>
            </w:r>
            <w:r w:rsidRPr="00693AFE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Pr="00964FAF">
              <w:rPr>
                <w:rFonts w:asciiTheme="majorHAnsi" w:hAnsiTheme="majorHAnsi" w:cstheme="majorHAnsi"/>
                <w:lang w:val="nl-BE"/>
              </w:rPr>
              <w:t>Craniosynostosis</w:t>
            </w:r>
            <w:proofErr w:type="spellEnd"/>
            <w:r w:rsidRPr="00693AFE">
              <w:rPr>
                <w:rFonts w:asciiTheme="majorHAnsi" w:hAnsiTheme="majorHAnsi" w:cstheme="majorHAnsi"/>
                <w:lang w:val="nl-BE"/>
              </w:rPr>
              <w:t xml:space="preserve">: type: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417681482"/>
                <w:placeholder>
                  <w:docPart w:val="6FD040C0BA204EB4A9AE7EBCE1B97B1B"/>
                </w:placeholder>
                <w:showingPlcHdr/>
              </w:sdtPr>
              <w:sdtEndPr/>
              <w:sdtContent>
                <w:r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</w:p>
          <w:p w14:paraId="4ED08FD5" w14:textId="77777777" w:rsidR="004B3EBB" w:rsidRPr="008C23D8" w:rsidRDefault="004B3EBB" w:rsidP="004B3EBB">
            <w:pPr>
              <w:rPr>
                <w:rFonts w:asciiTheme="majorHAnsi" w:hAnsiTheme="majorHAnsi" w:cstheme="majorHAnsi"/>
                <w:lang w:val="nl-BE"/>
              </w:rPr>
            </w:pPr>
            <w:r w:rsidRPr="008C23D8">
              <w:rPr>
                <w:rFonts w:ascii="Segoe UI Symbol" w:hAnsi="Segoe UI Symbol" w:cs="Segoe UI Symbol"/>
                <w:lang w:val="nl-BE"/>
              </w:rPr>
              <w:t>☐</w:t>
            </w:r>
            <w:r w:rsidRPr="008C23D8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Pr="008C23D8">
              <w:rPr>
                <w:rFonts w:asciiTheme="majorHAnsi" w:hAnsiTheme="majorHAnsi" w:cstheme="majorHAnsi"/>
                <w:lang w:val="nl-BE"/>
              </w:rPr>
              <w:t>Abnormal</w:t>
            </w:r>
            <w:proofErr w:type="spellEnd"/>
            <w:r w:rsidRPr="008C23D8">
              <w:rPr>
                <w:rFonts w:asciiTheme="majorHAnsi" w:hAnsiTheme="majorHAnsi" w:cstheme="majorHAnsi"/>
                <w:lang w:val="nl-BE"/>
              </w:rPr>
              <w:t xml:space="preserve"> facial </w:t>
            </w:r>
            <w:proofErr w:type="spellStart"/>
            <w:r w:rsidRPr="008C23D8">
              <w:rPr>
                <w:rFonts w:asciiTheme="majorHAnsi" w:hAnsiTheme="majorHAnsi" w:cstheme="majorHAnsi"/>
                <w:lang w:val="nl-BE"/>
              </w:rPr>
              <w:t>shape</w:t>
            </w:r>
            <w:proofErr w:type="spellEnd"/>
            <w:r w:rsidRPr="008C23D8">
              <w:rPr>
                <w:rFonts w:asciiTheme="majorHAnsi" w:hAnsiTheme="majorHAnsi" w:cstheme="majorHAnsi"/>
                <w:lang w:val="nl-BE"/>
              </w:rPr>
              <w:t xml:space="preserve">: type: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-613290363"/>
                <w:placeholder>
                  <w:docPart w:val="69DFE19E61564FE6B3289269EABF4D17"/>
                </w:placeholder>
                <w:showingPlcHdr/>
              </w:sdtPr>
              <w:sdtEndPr/>
              <w:sdtContent>
                <w:r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</w:p>
          <w:p w14:paraId="2B743352" w14:textId="500C27D2" w:rsidR="004B3EBB" w:rsidRPr="00C774C0" w:rsidRDefault="0016697C" w:rsidP="003D3D9B">
            <w:pPr>
              <w:rPr>
                <w:rFonts w:asciiTheme="majorHAnsi" w:hAnsiTheme="majorHAnsi" w:cstheme="majorHAnsi"/>
              </w:rPr>
            </w:pPr>
            <w:r w:rsidRPr="0016697C">
              <w:rPr>
                <w:rFonts w:ascii="Segoe UI Symbol" w:hAnsi="Segoe UI Symbol" w:cs="Segoe UI Symbol"/>
                <w:lang w:val="en-US"/>
              </w:rPr>
              <w:t>☐</w:t>
            </w:r>
            <w:r w:rsidRPr="0016697C">
              <w:rPr>
                <w:rFonts w:asciiTheme="majorHAnsi" w:hAnsiTheme="majorHAnsi" w:cstheme="majorHAnsi"/>
                <w:lang w:val="en-US"/>
              </w:rPr>
              <w:tab/>
            </w:r>
            <w:r w:rsidR="004B3EBB" w:rsidRPr="00C774C0">
              <w:rPr>
                <w:rFonts w:asciiTheme="majorHAnsi" w:hAnsiTheme="majorHAnsi" w:cstheme="majorHAnsi"/>
              </w:rPr>
              <w:t>Widow's peak</w:t>
            </w:r>
          </w:p>
          <w:p w14:paraId="23E19354" w14:textId="7D284491" w:rsidR="004B3EBB" w:rsidRPr="00C774C0" w:rsidRDefault="0016697C" w:rsidP="003D3D9B">
            <w:pPr>
              <w:rPr>
                <w:rFonts w:asciiTheme="majorHAnsi" w:hAnsiTheme="majorHAnsi" w:cstheme="majorHAnsi"/>
              </w:rPr>
            </w:pPr>
            <w:r w:rsidRPr="0016697C">
              <w:rPr>
                <w:rFonts w:ascii="Segoe UI Symbol" w:hAnsi="Segoe UI Symbol" w:cs="Segoe UI Symbol"/>
                <w:lang w:val="en-US"/>
              </w:rPr>
              <w:t>☐</w:t>
            </w:r>
            <w:r w:rsidRPr="0016697C">
              <w:rPr>
                <w:rFonts w:asciiTheme="majorHAnsi" w:hAnsiTheme="majorHAnsi" w:cstheme="majorHAnsi"/>
                <w:lang w:val="en-US"/>
              </w:rPr>
              <w:tab/>
            </w:r>
            <w:r w:rsidR="004B3EBB" w:rsidRPr="00C774C0">
              <w:rPr>
                <w:rFonts w:asciiTheme="majorHAnsi" w:hAnsiTheme="majorHAnsi" w:cstheme="majorHAnsi"/>
              </w:rPr>
              <w:t>Coarse face</w:t>
            </w:r>
          </w:p>
          <w:p w14:paraId="1FDDBC62" w14:textId="576D942D" w:rsidR="004B3EBB" w:rsidRPr="00C774C0" w:rsidRDefault="0016697C" w:rsidP="003D3D9B">
            <w:pPr>
              <w:rPr>
                <w:rFonts w:asciiTheme="majorHAnsi" w:hAnsiTheme="majorHAnsi" w:cstheme="majorHAnsi"/>
              </w:rPr>
            </w:pPr>
            <w:r w:rsidRPr="0016697C">
              <w:rPr>
                <w:rFonts w:ascii="Segoe UI Symbol" w:hAnsi="Segoe UI Symbol" w:cs="Segoe UI Symbol"/>
                <w:lang w:val="en-US"/>
              </w:rPr>
              <w:t>☐</w:t>
            </w:r>
            <w:r w:rsidRPr="0016697C">
              <w:rPr>
                <w:rFonts w:asciiTheme="majorHAnsi" w:hAnsiTheme="majorHAnsi" w:cstheme="majorHAnsi"/>
                <w:lang w:val="en-US"/>
              </w:rPr>
              <w:tab/>
            </w:r>
            <w:r w:rsidR="004B3EBB" w:rsidRPr="00C774C0">
              <w:rPr>
                <w:rFonts w:asciiTheme="majorHAnsi" w:hAnsiTheme="majorHAnsi" w:cstheme="majorHAnsi"/>
              </w:rPr>
              <w:t>Tall forehead</w:t>
            </w:r>
          </w:p>
          <w:p w14:paraId="1890BE4A" w14:textId="531D7771" w:rsidR="004B3EBB" w:rsidRDefault="0016697C" w:rsidP="003D3D9B">
            <w:pPr>
              <w:rPr>
                <w:rFonts w:asciiTheme="majorHAnsi" w:hAnsiTheme="majorHAnsi" w:cstheme="majorHAnsi"/>
              </w:rPr>
            </w:pPr>
            <w:r w:rsidRPr="0016697C">
              <w:rPr>
                <w:rFonts w:ascii="Segoe UI Symbol" w:hAnsi="Segoe UI Symbol" w:cs="Segoe UI Symbol"/>
                <w:lang w:val="en-US"/>
              </w:rPr>
              <w:t>☐</w:t>
            </w:r>
            <w:r w:rsidRPr="0016697C">
              <w:rPr>
                <w:rFonts w:asciiTheme="majorHAnsi" w:hAnsiTheme="majorHAnsi" w:cstheme="majorHAnsi"/>
                <w:lang w:val="en-US"/>
              </w:rPr>
              <w:tab/>
            </w:r>
            <w:r w:rsidR="004B3EBB" w:rsidRPr="00C774C0">
              <w:rPr>
                <w:rFonts w:asciiTheme="majorHAnsi" w:hAnsiTheme="majorHAnsi" w:cstheme="majorHAnsi"/>
              </w:rPr>
              <w:t>Frontal bossing</w:t>
            </w:r>
          </w:p>
          <w:p w14:paraId="1E910A38" w14:textId="2E93DDA5" w:rsidR="00064348" w:rsidRPr="00C774C0" w:rsidRDefault="0016697C" w:rsidP="003D3D9B">
            <w:pPr>
              <w:rPr>
                <w:rFonts w:asciiTheme="majorHAnsi" w:hAnsiTheme="majorHAnsi" w:cstheme="majorHAnsi"/>
              </w:rPr>
            </w:pPr>
            <w:r w:rsidRPr="0016697C">
              <w:rPr>
                <w:rFonts w:ascii="Segoe UI Symbol" w:hAnsi="Segoe UI Symbol" w:cs="Segoe UI Symbol"/>
                <w:lang w:val="en-US"/>
              </w:rPr>
              <w:t>☐</w:t>
            </w:r>
            <w:r w:rsidRPr="0016697C">
              <w:rPr>
                <w:rFonts w:asciiTheme="majorHAnsi" w:hAnsiTheme="majorHAnsi" w:cstheme="majorHAnsi"/>
                <w:lang w:val="en-US"/>
              </w:rPr>
              <w:tab/>
            </w:r>
            <w:r w:rsidR="00064348" w:rsidRPr="00C774C0">
              <w:rPr>
                <w:rFonts w:asciiTheme="majorHAnsi" w:hAnsiTheme="majorHAnsi" w:cstheme="majorHAnsi"/>
              </w:rPr>
              <w:t>Thick eyebrows</w:t>
            </w:r>
          </w:p>
          <w:p w14:paraId="6B1EFB06" w14:textId="29F06153" w:rsidR="00064348" w:rsidRDefault="0016697C" w:rsidP="003D3D9B">
            <w:pPr>
              <w:rPr>
                <w:rFonts w:asciiTheme="majorHAnsi" w:hAnsiTheme="majorHAnsi" w:cstheme="majorHAnsi"/>
              </w:rPr>
            </w:pPr>
            <w:r w:rsidRPr="0016697C">
              <w:rPr>
                <w:rFonts w:ascii="Segoe UI Symbol" w:hAnsi="Segoe UI Symbol" w:cs="Segoe UI Symbol"/>
                <w:lang w:val="en-US"/>
              </w:rPr>
              <w:t>☐</w:t>
            </w:r>
            <w:r w:rsidRPr="0016697C">
              <w:rPr>
                <w:rFonts w:asciiTheme="majorHAnsi" w:hAnsiTheme="majorHAnsi" w:cstheme="majorHAnsi"/>
                <w:lang w:val="en-US"/>
              </w:rPr>
              <w:tab/>
            </w:r>
            <w:proofErr w:type="spellStart"/>
            <w:r w:rsidR="00064348" w:rsidRPr="00C774C0">
              <w:rPr>
                <w:rFonts w:asciiTheme="majorHAnsi" w:hAnsiTheme="majorHAnsi" w:cstheme="majorHAnsi"/>
              </w:rPr>
              <w:t>Synophrys</w:t>
            </w:r>
            <w:proofErr w:type="spellEnd"/>
          </w:p>
          <w:p w14:paraId="1B39D411" w14:textId="73840A24" w:rsidR="00623AED" w:rsidRPr="00C774C0" w:rsidRDefault="0016697C" w:rsidP="003D3D9B">
            <w:pPr>
              <w:rPr>
                <w:rFonts w:asciiTheme="majorHAnsi" w:hAnsiTheme="majorHAnsi" w:cstheme="majorHAnsi"/>
              </w:rPr>
            </w:pPr>
            <w:r w:rsidRPr="0016697C">
              <w:rPr>
                <w:rFonts w:ascii="Segoe UI Symbol" w:hAnsi="Segoe UI Symbol" w:cs="Segoe UI Symbol"/>
                <w:lang w:val="en-US"/>
              </w:rPr>
              <w:t>☐</w:t>
            </w:r>
            <w:r w:rsidRPr="0016697C">
              <w:rPr>
                <w:rFonts w:asciiTheme="majorHAnsi" w:hAnsiTheme="majorHAnsi" w:cstheme="majorHAnsi"/>
                <w:lang w:val="en-US"/>
              </w:rPr>
              <w:tab/>
            </w:r>
            <w:proofErr w:type="spellStart"/>
            <w:r w:rsidR="00623AED" w:rsidRPr="00C774C0">
              <w:rPr>
                <w:rFonts w:asciiTheme="majorHAnsi" w:hAnsiTheme="majorHAnsi" w:cstheme="majorHAnsi"/>
              </w:rPr>
              <w:t>Hyp</w:t>
            </w:r>
            <w:r w:rsidR="00623AED">
              <w:rPr>
                <w:rFonts w:asciiTheme="majorHAnsi" w:hAnsiTheme="majorHAnsi" w:cstheme="majorHAnsi"/>
              </w:rPr>
              <w:t>o</w:t>
            </w:r>
            <w:r w:rsidR="00623AED" w:rsidRPr="00C774C0">
              <w:rPr>
                <w:rFonts w:asciiTheme="majorHAnsi" w:hAnsiTheme="majorHAnsi" w:cstheme="majorHAnsi"/>
              </w:rPr>
              <w:t>telorism</w:t>
            </w:r>
            <w:proofErr w:type="spellEnd"/>
          </w:p>
          <w:p w14:paraId="14894F7E" w14:textId="58EE12FC" w:rsidR="00623AED" w:rsidRPr="0016697C" w:rsidRDefault="0016697C" w:rsidP="003D3D9B">
            <w:pPr>
              <w:rPr>
                <w:rFonts w:asciiTheme="majorHAnsi" w:hAnsiTheme="majorHAnsi" w:cstheme="majorHAnsi"/>
                <w:lang w:val="nl-BE"/>
              </w:rPr>
            </w:pPr>
            <w:r w:rsidRPr="008C23D8">
              <w:rPr>
                <w:rFonts w:ascii="Segoe UI Symbol" w:hAnsi="Segoe UI Symbol" w:cs="Segoe UI Symbol"/>
                <w:lang w:val="nl-BE"/>
              </w:rPr>
              <w:t>☐</w:t>
            </w:r>
            <w:r w:rsidRPr="008C23D8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="00794CBD">
              <w:rPr>
                <w:rFonts w:asciiTheme="majorHAnsi" w:hAnsiTheme="majorHAnsi" w:cstheme="majorHAnsi"/>
                <w:lang w:val="nl-BE"/>
              </w:rPr>
              <w:t>H</w:t>
            </w:r>
            <w:r w:rsidR="00623AED" w:rsidRPr="0016697C">
              <w:rPr>
                <w:rFonts w:asciiTheme="majorHAnsi" w:hAnsiTheme="majorHAnsi" w:cstheme="majorHAnsi"/>
                <w:lang w:val="nl-BE"/>
              </w:rPr>
              <w:t>ypertelorism</w:t>
            </w:r>
            <w:proofErr w:type="spellEnd"/>
          </w:p>
          <w:p w14:paraId="72BB5AE7" w14:textId="7DD921BE" w:rsidR="00623AED" w:rsidRPr="0016697C" w:rsidRDefault="0016697C" w:rsidP="003D3D9B">
            <w:pPr>
              <w:rPr>
                <w:rFonts w:asciiTheme="majorHAnsi" w:hAnsiTheme="majorHAnsi" w:cstheme="majorHAnsi"/>
                <w:lang w:val="nl-BE"/>
              </w:rPr>
            </w:pPr>
            <w:r w:rsidRPr="008C23D8">
              <w:rPr>
                <w:rFonts w:ascii="Segoe UI Symbol" w:hAnsi="Segoe UI Symbol" w:cs="Segoe UI Symbol"/>
                <w:lang w:val="nl-BE"/>
              </w:rPr>
              <w:t>☐</w:t>
            </w:r>
            <w:r w:rsidRPr="008C23D8">
              <w:rPr>
                <w:rFonts w:asciiTheme="majorHAnsi" w:hAnsiTheme="majorHAnsi" w:cstheme="majorHAnsi"/>
                <w:lang w:val="nl-BE"/>
              </w:rPr>
              <w:tab/>
            </w:r>
            <w:r w:rsidR="00623AED" w:rsidRPr="0016697C">
              <w:rPr>
                <w:rFonts w:asciiTheme="majorHAnsi" w:hAnsiTheme="majorHAnsi" w:cstheme="majorHAnsi"/>
                <w:lang w:val="nl-BE"/>
              </w:rPr>
              <w:t>Strabismus</w:t>
            </w:r>
          </w:p>
          <w:p w14:paraId="189B50B9" w14:textId="5EC04C20" w:rsidR="00623AED" w:rsidRPr="0016697C" w:rsidRDefault="0016697C" w:rsidP="003D3D9B">
            <w:pPr>
              <w:rPr>
                <w:rFonts w:asciiTheme="majorHAnsi" w:hAnsiTheme="majorHAnsi" w:cstheme="majorHAnsi"/>
                <w:lang w:val="nl-BE"/>
              </w:rPr>
            </w:pPr>
            <w:r w:rsidRPr="008C23D8">
              <w:rPr>
                <w:rFonts w:ascii="Segoe UI Symbol" w:hAnsi="Segoe UI Symbol" w:cs="Segoe UI Symbol"/>
                <w:lang w:val="nl-BE"/>
              </w:rPr>
              <w:t>☐</w:t>
            </w:r>
            <w:r w:rsidRPr="008C23D8">
              <w:rPr>
                <w:rFonts w:asciiTheme="majorHAnsi" w:hAnsiTheme="majorHAnsi" w:cstheme="majorHAnsi"/>
                <w:lang w:val="nl-BE"/>
              </w:rPr>
              <w:tab/>
            </w:r>
            <w:r w:rsidR="00623AED" w:rsidRPr="0016697C">
              <w:rPr>
                <w:rFonts w:asciiTheme="majorHAnsi" w:hAnsiTheme="majorHAnsi" w:cstheme="majorHAnsi"/>
                <w:lang w:val="nl-BE"/>
              </w:rPr>
              <w:t>Ptosis</w:t>
            </w:r>
          </w:p>
          <w:p w14:paraId="197485FA" w14:textId="20036512" w:rsidR="00623AED" w:rsidRPr="0016697C" w:rsidRDefault="0016697C" w:rsidP="003D3D9B">
            <w:pPr>
              <w:rPr>
                <w:rFonts w:asciiTheme="majorHAnsi" w:hAnsiTheme="majorHAnsi" w:cstheme="majorHAnsi"/>
                <w:lang w:val="nl-BE"/>
              </w:rPr>
            </w:pPr>
            <w:r w:rsidRPr="008C23D8">
              <w:rPr>
                <w:rFonts w:ascii="Segoe UI Symbol" w:hAnsi="Segoe UI Symbol" w:cs="Segoe UI Symbol"/>
                <w:lang w:val="nl-BE"/>
              </w:rPr>
              <w:t>☐</w:t>
            </w:r>
            <w:r w:rsidRPr="008C23D8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="00623AED" w:rsidRPr="0016697C">
              <w:rPr>
                <w:rFonts w:asciiTheme="majorHAnsi" w:hAnsiTheme="majorHAnsi" w:cstheme="majorHAnsi"/>
                <w:lang w:val="nl-BE"/>
              </w:rPr>
              <w:t>Palpebral</w:t>
            </w:r>
            <w:proofErr w:type="spellEnd"/>
            <w:r w:rsidR="00623AED" w:rsidRPr="0016697C"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 w:rsidR="00623AED" w:rsidRPr="0016697C">
              <w:rPr>
                <w:rFonts w:asciiTheme="majorHAnsi" w:hAnsiTheme="majorHAnsi" w:cstheme="majorHAnsi"/>
                <w:lang w:val="nl-BE"/>
              </w:rPr>
              <w:t>fissures</w:t>
            </w:r>
            <w:proofErr w:type="spellEnd"/>
            <w:r w:rsidR="00623AED" w:rsidRPr="0016697C">
              <w:rPr>
                <w:rFonts w:asciiTheme="majorHAnsi" w:hAnsiTheme="majorHAnsi" w:cstheme="majorHAnsi"/>
                <w:lang w:val="nl-BE"/>
              </w:rPr>
              <w:t xml:space="preserve">: type: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-1745029907"/>
                <w:placeholder>
                  <w:docPart w:val="23D01E0B41E645E897F3432E01498362"/>
                </w:placeholder>
                <w:showingPlcHdr/>
              </w:sdtPr>
              <w:sdtEndPr/>
              <w:sdtContent>
                <w:r w:rsidR="00623AED"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="00623AED"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</w:p>
          <w:p w14:paraId="26448736" w14:textId="37C2A91A" w:rsidR="00623AED" w:rsidRPr="001E605A" w:rsidRDefault="0016697C" w:rsidP="003D3D9B">
            <w:pPr>
              <w:rPr>
                <w:rFonts w:asciiTheme="majorHAnsi" w:hAnsiTheme="majorHAnsi" w:cstheme="majorHAnsi"/>
                <w:lang w:val="en-US"/>
              </w:rPr>
            </w:pPr>
            <w:r w:rsidRPr="0016697C">
              <w:rPr>
                <w:rFonts w:ascii="Segoe UI Symbol" w:hAnsi="Segoe UI Symbol" w:cs="Segoe UI Symbol"/>
                <w:lang w:val="en-US"/>
              </w:rPr>
              <w:t>☐</w:t>
            </w:r>
            <w:r w:rsidRPr="0016697C">
              <w:rPr>
                <w:rFonts w:asciiTheme="majorHAnsi" w:hAnsiTheme="majorHAnsi" w:cstheme="majorHAnsi"/>
                <w:lang w:val="en-US"/>
              </w:rPr>
              <w:tab/>
            </w:r>
            <w:r w:rsidR="00623AED" w:rsidRPr="001E605A">
              <w:rPr>
                <w:rFonts w:asciiTheme="majorHAnsi" w:hAnsiTheme="majorHAnsi" w:cstheme="majorHAnsi"/>
                <w:lang w:val="en-US"/>
              </w:rPr>
              <w:t>Cupped ears</w:t>
            </w:r>
          </w:p>
          <w:p w14:paraId="2BFFFDF4" w14:textId="77777777" w:rsidR="00656B7C" w:rsidRDefault="0016697C" w:rsidP="004334A0">
            <w:pPr>
              <w:rPr>
                <w:rFonts w:asciiTheme="majorHAnsi" w:hAnsiTheme="majorHAnsi" w:cstheme="majorHAnsi"/>
                <w:lang w:val="en-US"/>
              </w:rPr>
            </w:pPr>
            <w:r w:rsidRPr="0016697C">
              <w:rPr>
                <w:rFonts w:ascii="Segoe UI Symbol" w:hAnsi="Segoe UI Symbol" w:cs="Segoe UI Symbol"/>
                <w:lang w:val="en-US"/>
              </w:rPr>
              <w:t>☐</w:t>
            </w:r>
            <w:r w:rsidRPr="0016697C">
              <w:rPr>
                <w:rFonts w:asciiTheme="majorHAnsi" w:hAnsiTheme="majorHAnsi" w:cstheme="majorHAnsi"/>
                <w:lang w:val="en-US"/>
              </w:rPr>
              <w:tab/>
            </w:r>
            <w:r w:rsidR="00623AED" w:rsidRPr="00964FAF">
              <w:rPr>
                <w:rFonts w:asciiTheme="majorHAnsi" w:hAnsiTheme="majorHAnsi" w:cstheme="majorHAnsi"/>
                <w:lang w:val="en-US"/>
              </w:rPr>
              <w:t>Posteriorly rotated ears</w:t>
            </w:r>
          </w:p>
          <w:p w14:paraId="421553A8" w14:textId="77777777" w:rsidR="00D744D6" w:rsidRPr="00E00F13" w:rsidRDefault="00D744D6" w:rsidP="00D744D6">
            <w:pPr>
              <w:rPr>
                <w:rFonts w:asciiTheme="majorHAnsi" w:hAnsiTheme="majorHAnsi" w:cstheme="majorHAnsi"/>
                <w:lang w:val="en-US"/>
              </w:rPr>
            </w:pPr>
            <w:r w:rsidRPr="00E00F13">
              <w:rPr>
                <w:rFonts w:ascii="Segoe UI Symbol" w:hAnsi="Segoe UI Symbol" w:cs="Segoe UI Symbol"/>
                <w:lang w:val="en-US"/>
              </w:rPr>
              <w:t>☐</w:t>
            </w:r>
            <w:r w:rsidRPr="00E00F13">
              <w:rPr>
                <w:rFonts w:asciiTheme="majorHAnsi" w:hAnsiTheme="majorHAnsi" w:cstheme="majorHAnsi"/>
                <w:lang w:val="en-US"/>
              </w:rPr>
              <w:tab/>
              <w:t>Protruding ears</w:t>
            </w:r>
          </w:p>
          <w:p w14:paraId="3D00745C" w14:textId="77777777" w:rsidR="00012314" w:rsidRDefault="00D744D6" w:rsidP="00012314">
            <w:pPr>
              <w:rPr>
                <w:rFonts w:asciiTheme="majorHAnsi" w:hAnsiTheme="majorHAnsi" w:cstheme="majorHAnsi"/>
                <w:lang w:val="nl-BE"/>
              </w:rPr>
            </w:pPr>
            <w:r w:rsidRPr="008C23D8">
              <w:rPr>
                <w:rFonts w:ascii="Segoe UI Symbol" w:hAnsi="Segoe UI Symbol" w:cs="Segoe UI Symbol"/>
                <w:lang w:val="nl-BE"/>
              </w:rPr>
              <w:t>☐</w:t>
            </w:r>
            <w:r w:rsidRPr="008C23D8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Lowset</w:t>
            </w:r>
            <w:proofErr w:type="spellEnd"/>
            <w:r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ears</w:t>
            </w:r>
            <w:proofErr w:type="spellEnd"/>
          </w:p>
          <w:p w14:paraId="7C109C94" w14:textId="18047D56" w:rsidR="00012314" w:rsidRPr="00D744D6" w:rsidRDefault="00012314" w:rsidP="00012314">
            <w:pPr>
              <w:rPr>
                <w:rFonts w:asciiTheme="majorHAnsi" w:hAnsiTheme="majorHAnsi" w:cstheme="majorHAnsi"/>
                <w:lang w:val="nl-BE"/>
              </w:rPr>
            </w:pPr>
            <w:r w:rsidRPr="008C23D8">
              <w:rPr>
                <w:rFonts w:ascii="Segoe UI Symbol" w:hAnsi="Segoe UI Symbol" w:cs="Segoe UI Symbol"/>
                <w:lang w:val="nl-BE"/>
              </w:rPr>
              <w:t>☐</w:t>
            </w:r>
            <w:r w:rsidRPr="008C23D8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Microtia</w:t>
            </w:r>
            <w:proofErr w:type="spellEnd"/>
          </w:p>
        </w:tc>
        <w:tc>
          <w:tcPr>
            <w:tcW w:w="4508" w:type="dxa"/>
          </w:tcPr>
          <w:p w14:paraId="3617DFBC" w14:textId="6E7530DB" w:rsidR="00623AED" w:rsidRPr="007C3786" w:rsidRDefault="0016697C" w:rsidP="00623AED">
            <w:pPr>
              <w:rPr>
                <w:rFonts w:asciiTheme="majorHAnsi" w:hAnsiTheme="majorHAnsi" w:cstheme="majorHAnsi"/>
                <w:lang w:val="nl-BE"/>
              </w:rPr>
            </w:pPr>
            <w:r w:rsidRPr="008C23D8">
              <w:rPr>
                <w:rFonts w:ascii="Segoe UI Symbol" w:hAnsi="Segoe UI Symbol" w:cs="Segoe UI Symbol"/>
                <w:lang w:val="nl-BE"/>
              </w:rPr>
              <w:t>☐</w:t>
            </w:r>
            <w:r w:rsidRPr="008C23D8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="007C3786">
              <w:rPr>
                <w:rFonts w:asciiTheme="majorHAnsi" w:hAnsiTheme="majorHAnsi" w:cstheme="majorHAnsi"/>
                <w:lang w:val="nl-BE"/>
              </w:rPr>
              <w:t>Auricular</w:t>
            </w:r>
            <w:proofErr w:type="spellEnd"/>
            <w:r w:rsidR="007C3786">
              <w:rPr>
                <w:rFonts w:asciiTheme="majorHAnsi" w:hAnsiTheme="majorHAnsi" w:cstheme="majorHAnsi"/>
                <w:lang w:val="nl-BE"/>
              </w:rPr>
              <w:t xml:space="preserve"> pits:</w:t>
            </w:r>
            <w:r w:rsidR="007C3786" w:rsidRPr="007C3786">
              <w:rPr>
                <w:rFonts w:asciiTheme="majorHAnsi" w:hAnsiTheme="majorHAnsi" w:cstheme="majorHAnsi"/>
                <w:lang w:val="nl-BE"/>
              </w:rPr>
              <w:t xml:space="preserve"> type: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-1216427645"/>
                <w:placeholder>
                  <w:docPart w:val="D1C16DE58CAD48A1AD7E1713EC258255"/>
                </w:placeholder>
                <w:showingPlcHdr/>
              </w:sdtPr>
              <w:sdtEndPr/>
              <w:sdtContent>
                <w:r w:rsidR="007C3786"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="007C3786"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</w:p>
          <w:p w14:paraId="546A2134" w14:textId="59DDC5F4" w:rsidR="00D744D6" w:rsidRPr="007C3786" w:rsidRDefault="00D744D6" w:rsidP="00D744D6">
            <w:pPr>
              <w:rPr>
                <w:rFonts w:asciiTheme="majorHAnsi" w:hAnsiTheme="majorHAnsi" w:cstheme="majorHAnsi"/>
                <w:lang w:val="nl-BE"/>
              </w:rPr>
            </w:pPr>
            <w:r w:rsidRPr="008C23D8">
              <w:rPr>
                <w:rFonts w:ascii="Segoe UI Symbol" w:hAnsi="Segoe UI Symbol" w:cs="Segoe UI Symbol"/>
                <w:lang w:val="nl-BE"/>
              </w:rPr>
              <w:t>☐</w:t>
            </w:r>
            <w:r w:rsidRPr="008C23D8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Auricular</w:t>
            </w:r>
            <w:proofErr w:type="spellEnd"/>
            <w:r>
              <w:rPr>
                <w:rFonts w:asciiTheme="majorHAnsi" w:hAnsiTheme="majorHAnsi" w:cstheme="majorHAnsi"/>
                <w:lang w:val="nl-BE"/>
              </w:rPr>
              <w:t xml:space="preserve"> tags:</w:t>
            </w:r>
            <w:r w:rsidRPr="007C3786">
              <w:rPr>
                <w:rFonts w:asciiTheme="majorHAnsi" w:hAnsiTheme="majorHAnsi" w:cstheme="majorHAnsi"/>
                <w:lang w:val="nl-BE"/>
              </w:rPr>
              <w:t xml:space="preserve"> type: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-336465179"/>
                <w:placeholder>
                  <w:docPart w:val="F26AE5AACF2F438EA9018F8B8D1BDFBA"/>
                </w:placeholder>
                <w:showingPlcHdr/>
              </w:sdtPr>
              <w:sdtEndPr/>
              <w:sdtContent>
                <w:r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</w:p>
          <w:p w14:paraId="07ED1505" w14:textId="40244ADE" w:rsidR="007C3786" w:rsidRPr="00E00F13" w:rsidRDefault="0016697C" w:rsidP="00D744D6">
            <w:pPr>
              <w:rPr>
                <w:rFonts w:asciiTheme="majorHAnsi" w:hAnsiTheme="majorHAnsi" w:cstheme="majorHAnsi"/>
                <w:lang w:val="nl-BE"/>
              </w:rPr>
            </w:pPr>
            <w:r w:rsidRPr="00E00F13">
              <w:rPr>
                <w:rFonts w:ascii="Segoe UI Symbol" w:hAnsi="Segoe UI Symbol" w:cs="Segoe UI Symbol"/>
                <w:lang w:val="nl-BE"/>
              </w:rPr>
              <w:t>☐</w:t>
            </w:r>
            <w:r w:rsidRPr="00E00F13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="007C3786" w:rsidRPr="00E00F13">
              <w:rPr>
                <w:rFonts w:asciiTheme="majorHAnsi" w:hAnsiTheme="majorHAnsi" w:cstheme="majorHAnsi"/>
                <w:lang w:val="nl-BE"/>
              </w:rPr>
              <w:t>Broad</w:t>
            </w:r>
            <w:proofErr w:type="spellEnd"/>
            <w:r w:rsidR="007C3786" w:rsidRPr="00E00F13"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 w:rsidR="007C3786" w:rsidRPr="00E00F13">
              <w:rPr>
                <w:rFonts w:asciiTheme="majorHAnsi" w:hAnsiTheme="majorHAnsi" w:cstheme="majorHAnsi"/>
                <w:lang w:val="nl-BE"/>
              </w:rPr>
              <w:t>nasal</w:t>
            </w:r>
            <w:proofErr w:type="spellEnd"/>
            <w:r w:rsidR="007C3786" w:rsidRPr="00E00F13">
              <w:rPr>
                <w:rFonts w:asciiTheme="majorHAnsi" w:hAnsiTheme="majorHAnsi" w:cstheme="majorHAnsi"/>
                <w:lang w:val="nl-BE"/>
              </w:rPr>
              <w:t xml:space="preserve"> bridge</w:t>
            </w:r>
          </w:p>
          <w:p w14:paraId="6198B872" w14:textId="4872667A" w:rsidR="00623AED" w:rsidRPr="00E00F13" w:rsidRDefault="0016697C" w:rsidP="00623AED">
            <w:pPr>
              <w:rPr>
                <w:rFonts w:asciiTheme="majorHAnsi" w:hAnsiTheme="majorHAnsi" w:cstheme="majorHAnsi"/>
                <w:lang w:val="nl-BE"/>
              </w:rPr>
            </w:pPr>
            <w:r w:rsidRPr="00E00F13">
              <w:rPr>
                <w:rFonts w:ascii="Segoe UI Symbol" w:hAnsi="Segoe UI Symbol" w:cs="Segoe UI Symbol"/>
                <w:lang w:val="nl-BE"/>
              </w:rPr>
              <w:t>☐</w:t>
            </w:r>
            <w:r w:rsidRPr="00E00F13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="00623AED" w:rsidRPr="00E00F13">
              <w:rPr>
                <w:rFonts w:asciiTheme="majorHAnsi" w:hAnsiTheme="majorHAnsi" w:cstheme="majorHAnsi"/>
                <w:lang w:val="nl-BE"/>
              </w:rPr>
              <w:t>Anteverted</w:t>
            </w:r>
            <w:proofErr w:type="spellEnd"/>
            <w:r w:rsidR="00623AED" w:rsidRPr="00E00F13"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 w:rsidR="00623AED" w:rsidRPr="00E00F13">
              <w:rPr>
                <w:rFonts w:asciiTheme="majorHAnsi" w:hAnsiTheme="majorHAnsi" w:cstheme="majorHAnsi"/>
                <w:lang w:val="nl-BE"/>
              </w:rPr>
              <w:t>nares</w:t>
            </w:r>
            <w:proofErr w:type="spellEnd"/>
          </w:p>
          <w:p w14:paraId="784099D4" w14:textId="584149B2" w:rsidR="00012314" w:rsidRPr="00012314" w:rsidRDefault="00012314" w:rsidP="00623AED">
            <w:pPr>
              <w:rPr>
                <w:rFonts w:asciiTheme="majorHAnsi" w:hAnsiTheme="majorHAnsi" w:cstheme="majorHAnsi"/>
                <w:lang w:val="nl-BE"/>
              </w:rPr>
            </w:pPr>
            <w:r w:rsidRPr="008C23D8">
              <w:rPr>
                <w:rFonts w:ascii="Segoe UI Symbol" w:hAnsi="Segoe UI Symbol" w:cs="Segoe UI Symbol"/>
                <w:lang w:val="nl-BE"/>
              </w:rPr>
              <w:t>☐</w:t>
            </w:r>
            <w:r w:rsidRPr="008C23D8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Columella</w:t>
            </w:r>
            <w:proofErr w:type="spellEnd"/>
            <w:r w:rsidRPr="00012314">
              <w:rPr>
                <w:rFonts w:asciiTheme="majorHAnsi" w:hAnsiTheme="majorHAnsi" w:cstheme="majorHAnsi"/>
                <w:lang w:val="nl-BE"/>
              </w:rPr>
              <w:t xml:space="preserve">: type: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937948544"/>
                <w:placeholder>
                  <w:docPart w:val="6AE6CC83ADD241A28E388A9D9ADBAF44"/>
                </w:placeholder>
                <w:showingPlcHdr/>
              </w:sdtPr>
              <w:sdtEndPr/>
              <w:sdtContent>
                <w:r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</w:p>
          <w:p w14:paraId="2D45923E" w14:textId="0474B33F" w:rsidR="00623AED" w:rsidRPr="00012314" w:rsidRDefault="0016697C" w:rsidP="00623AED">
            <w:pPr>
              <w:rPr>
                <w:rFonts w:asciiTheme="majorHAnsi" w:hAnsiTheme="majorHAnsi" w:cstheme="majorHAnsi"/>
                <w:lang w:val="nl-BE"/>
              </w:rPr>
            </w:pPr>
            <w:r w:rsidRPr="00012314">
              <w:rPr>
                <w:rFonts w:ascii="Segoe UI Symbol" w:hAnsi="Segoe UI Symbol" w:cs="Segoe UI Symbol"/>
                <w:lang w:val="nl-BE"/>
              </w:rPr>
              <w:t>☐</w:t>
            </w:r>
            <w:r w:rsidRPr="00012314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="00623AED" w:rsidRPr="00012314">
              <w:rPr>
                <w:rFonts w:asciiTheme="majorHAnsi" w:hAnsiTheme="majorHAnsi" w:cstheme="majorHAnsi"/>
                <w:lang w:val="nl-BE"/>
              </w:rPr>
              <w:t>Philtrum</w:t>
            </w:r>
            <w:proofErr w:type="spellEnd"/>
            <w:r w:rsidR="00623AED" w:rsidRPr="00012314">
              <w:rPr>
                <w:rFonts w:asciiTheme="majorHAnsi" w:hAnsiTheme="majorHAnsi" w:cstheme="majorHAnsi"/>
                <w:lang w:val="nl-BE"/>
              </w:rPr>
              <w:t xml:space="preserve">: type: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494916133"/>
                <w:placeholder>
                  <w:docPart w:val="F3920CBFD91444C3814131DB5EBB4E11"/>
                </w:placeholder>
                <w:showingPlcHdr/>
              </w:sdtPr>
              <w:sdtEndPr/>
              <w:sdtContent>
                <w:r w:rsidR="00623AED"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="00623AED"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</w:p>
          <w:p w14:paraId="1231C4C5" w14:textId="6D7C8087" w:rsidR="00623AED" w:rsidRPr="00DD52B8" w:rsidRDefault="0016697C" w:rsidP="004334A0">
            <w:pPr>
              <w:rPr>
                <w:rFonts w:asciiTheme="majorHAnsi" w:hAnsiTheme="majorHAnsi" w:cstheme="majorHAnsi"/>
                <w:lang w:val="en-US"/>
              </w:rPr>
            </w:pPr>
            <w:r w:rsidRPr="00DD52B8">
              <w:rPr>
                <w:rFonts w:ascii="Segoe UI Symbol" w:hAnsi="Segoe UI Symbol" w:cs="Segoe UI Symbol"/>
                <w:lang w:val="en-US"/>
              </w:rPr>
              <w:t>☐</w:t>
            </w:r>
            <w:r w:rsidRPr="00DD52B8">
              <w:rPr>
                <w:rFonts w:asciiTheme="majorHAnsi" w:hAnsiTheme="majorHAnsi" w:cstheme="majorHAnsi"/>
                <w:lang w:val="en-US"/>
              </w:rPr>
              <w:tab/>
            </w:r>
            <w:r w:rsidR="00623AED" w:rsidRPr="00DD52B8">
              <w:rPr>
                <w:rFonts w:asciiTheme="majorHAnsi" w:hAnsiTheme="majorHAnsi" w:cstheme="majorHAnsi"/>
                <w:lang w:val="en-US"/>
              </w:rPr>
              <w:t>Cleft palate</w:t>
            </w:r>
          </w:p>
          <w:p w14:paraId="1A56780F" w14:textId="29D95CFC" w:rsidR="00623AED" w:rsidRPr="0016697C" w:rsidRDefault="00623AED" w:rsidP="00623AED">
            <w:pPr>
              <w:rPr>
                <w:rFonts w:asciiTheme="majorHAnsi" w:hAnsiTheme="majorHAnsi" w:cstheme="majorHAnsi"/>
                <w:lang w:val="en-US"/>
              </w:rPr>
            </w:pPr>
            <w:r w:rsidRPr="0016697C">
              <w:rPr>
                <w:rFonts w:ascii="Segoe UI Symbol" w:hAnsi="Segoe UI Symbol" w:cs="Segoe UI Symbol"/>
                <w:lang w:val="en-US"/>
              </w:rPr>
              <w:t>☐</w:t>
            </w:r>
            <w:r w:rsidR="0016697C" w:rsidRPr="0016697C">
              <w:rPr>
                <w:rFonts w:asciiTheme="majorHAnsi" w:hAnsiTheme="majorHAnsi" w:cstheme="majorHAnsi"/>
                <w:lang w:val="en-US"/>
              </w:rPr>
              <w:tab/>
            </w:r>
            <w:r w:rsidRPr="0016697C">
              <w:rPr>
                <w:rFonts w:asciiTheme="majorHAnsi" w:hAnsiTheme="majorHAnsi" w:cstheme="majorHAnsi"/>
                <w:lang w:val="en-US"/>
              </w:rPr>
              <w:t>Cleft lip</w:t>
            </w:r>
          </w:p>
          <w:p w14:paraId="445C7C63" w14:textId="4A57C179" w:rsidR="00623AED" w:rsidRPr="00623AED" w:rsidRDefault="0016697C" w:rsidP="004334A0">
            <w:pPr>
              <w:rPr>
                <w:rFonts w:asciiTheme="majorHAnsi" w:hAnsiTheme="majorHAnsi" w:cstheme="majorHAnsi"/>
              </w:rPr>
            </w:pPr>
            <w:r w:rsidRPr="0016697C">
              <w:rPr>
                <w:rFonts w:ascii="Segoe UI Symbol" w:hAnsi="Segoe UI Symbol" w:cs="Segoe UI Symbol"/>
                <w:lang w:val="en-US"/>
              </w:rPr>
              <w:t>☐</w:t>
            </w:r>
            <w:r w:rsidRPr="0016697C">
              <w:rPr>
                <w:rFonts w:asciiTheme="majorHAnsi" w:hAnsiTheme="majorHAnsi" w:cstheme="majorHAnsi"/>
                <w:lang w:val="en-US"/>
              </w:rPr>
              <w:tab/>
            </w:r>
            <w:r w:rsidR="00623AED" w:rsidRPr="00623AED">
              <w:rPr>
                <w:rFonts w:asciiTheme="majorHAnsi" w:hAnsiTheme="majorHAnsi" w:cstheme="majorHAnsi"/>
              </w:rPr>
              <w:t>Downturned corners</w:t>
            </w:r>
            <w:r w:rsidR="007C3786">
              <w:rPr>
                <w:rFonts w:asciiTheme="majorHAnsi" w:hAnsiTheme="majorHAnsi" w:cstheme="majorHAnsi"/>
              </w:rPr>
              <w:t xml:space="preserve"> of mouth</w:t>
            </w:r>
          </w:p>
          <w:p w14:paraId="2B1CC70B" w14:textId="38344336" w:rsidR="00623AED" w:rsidRPr="00623AED" w:rsidRDefault="0016697C" w:rsidP="004334A0">
            <w:pPr>
              <w:rPr>
                <w:rFonts w:asciiTheme="majorHAnsi" w:hAnsiTheme="majorHAnsi" w:cstheme="majorHAnsi"/>
              </w:rPr>
            </w:pPr>
            <w:r w:rsidRPr="0016697C">
              <w:rPr>
                <w:rFonts w:ascii="Segoe UI Symbol" w:hAnsi="Segoe UI Symbol" w:cs="Segoe UI Symbol"/>
                <w:lang w:val="en-US"/>
              </w:rPr>
              <w:t>☐</w:t>
            </w:r>
            <w:r w:rsidRPr="0016697C">
              <w:rPr>
                <w:rFonts w:asciiTheme="majorHAnsi" w:hAnsiTheme="majorHAnsi" w:cstheme="majorHAnsi"/>
                <w:lang w:val="en-US"/>
              </w:rPr>
              <w:tab/>
            </w:r>
            <w:r w:rsidR="00623AED" w:rsidRPr="00623AED">
              <w:rPr>
                <w:rFonts w:asciiTheme="majorHAnsi" w:hAnsiTheme="majorHAnsi" w:cstheme="majorHAnsi"/>
              </w:rPr>
              <w:t>Prominent cupid’s bow</w:t>
            </w:r>
          </w:p>
          <w:p w14:paraId="0A0CCC1D" w14:textId="3E929E1C" w:rsidR="00623AED" w:rsidRPr="00C419A1" w:rsidRDefault="0016697C" w:rsidP="004334A0">
            <w:pPr>
              <w:rPr>
                <w:rFonts w:asciiTheme="majorHAnsi" w:hAnsiTheme="majorHAnsi" w:cstheme="majorHAnsi"/>
                <w:lang w:val="en-US"/>
              </w:rPr>
            </w:pPr>
            <w:r w:rsidRPr="0016697C">
              <w:rPr>
                <w:rFonts w:ascii="Segoe UI Symbol" w:hAnsi="Segoe UI Symbol" w:cs="Segoe UI Symbol"/>
                <w:lang w:val="en-US"/>
              </w:rPr>
              <w:t>☐</w:t>
            </w:r>
            <w:r w:rsidRPr="0016697C">
              <w:rPr>
                <w:rFonts w:asciiTheme="majorHAnsi" w:hAnsiTheme="majorHAnsi" w:cstheme="majorHAnsi"/>
                <w:lang w:val="en-US"/>
              </w:rPr>
              <w:tab/>
            </w:r>
            <w:r w:rsidR="00623AED" w:rsidRPr="00C419A1">
              <w:rPr>
                <w:rFonts w:asciiTheme="majorHAnsi" w:hAnsiTheme="majorHAnsi" w:cstheme="majorHAnsi"/>
                <w:lang w:val="en-US"/>
              </w:rPr>
              <w:t>Open hypotonic mouth</w:t>
            </w:r>
          </w:p>
          <w:p w14:paraId="544EF753" w14:textId="3AE46217" w:rsidR="00623AED" w:rsidRPr="00C419A1" w:rsidRDefault="0016697C" w:rsidP="00623AED">
            <w:pPr>
              <w:rPr>
                <w:rFonts w:asciiTheme="majorHAnsi" w:hAnsiTheme="majorHAnsi" w:cstheme="majorHAnsi"/>
                <w:lang w:val="en-US"/>
              </w:rPr>
            </w:pPr>
            <w:r w:rsidRPr="0016697C">
              <w:rPr>
                <w:rFonts w:ascii="Segoe UI Symbol" w:hAnsi="Segoe UI Symbol" w:cs="Segoe UI Symbol"/>
                <w:lang w:val="en-US"/>
              </w:rPr>
              <w:t>☐</w:t>
            </w:r>
            <w:r w:rsidRPr="0016697C">
              <w:rPr>
                <w:rFonts w:asciiTheme="majorHAnsi" w:hAnsiTheme="majorHAnsi" w:cstheme="majorHAnsi"/>
                <w:lang w:val="en-US"/>
              </w:rPr>
              <w:tab/>
            </w:r>
            <w:proofErr w:type="spellStart"/>
            <w:r w:rsidR="00623AED" w:rsidRPr="00C419A1">
              <w:rPr>
                <w:rFonts w:asciiTheme="majorHAnsi" w:hAnsiTheme="majorHAnsi" w:cstheme="majorHAnsi"/>
                <w:lang w:val="en-US"/>
              </w:rPr>
              <w:t>Macrodontia</w:t>
            </w:r>
            <w:proofErr w:type="spellEnd"/>
          </w:p>
          <w:p w14:paraId="01F6D50B" w14:textId="4FD98187" w:rsidR="00623AED" w:rsidRPr="00623AED" w:rsidRDefault="0016697C" w:rsidP="00623AED">
            <w:pPr>
              <w:rPr>
                <w:rFonts w:asciiTheme="majorHAnsi" w:hAnsiTheme="majorHAnsi" w:cstheme="majorHAnsi"/>
              </w:rPr>
            </w:pPr>
            <w:r w:rsidRPr="0016697C">
              <w:rPr>
                <w:rFonts w:ascii="Segoe UI Symbol" w:hAnsi="Segoe UI Symbol" w:cs="Segoe UI Symbol"/>
                <w:lang w:val="en-US"/>
              </w:rPr>
              <w:t>☐</w:t>
            </w:r>
            <w:r w:rsidRPr="0016697C">
              <w:rPr>
                <w:rFonts w:asciiTheme="majorHAnsi" w:hAnsiTheme="majorHAnsi" w:cstheme="majorHAnsi"/>
                <w:lang w:val="en-US"/>
              </w:rPr>
              <w:tab/>
            </w:r>
            <w:proofErr w:type="spellStart"/>
            <w:r w:rsidR="00623AED" w:rsidRPr="00623AED">
              <w:rPr>
                <w:rFonts w:asciiTheme="majorHAnsi" w:hAnsiTheme="majorHAnsi" w:cstheme="majorHAnsi"/>
              </w:rPr>
              <w:t>Micrognathia</w:t>
            </w:r>
            <w:proofErr w:type="spellEnd"/>
          </w:p>
          <w:p w14:paraId="7557B539" w14:textId="67D7529C" w:rsidR="00623AED" w:rsidRPr="00623AED" w:rsidRDefault="0016697C" w:rsidP="00623AED">
            <w:pPr>
              <w:rPr>
                <w:rFonts w:asciiTheme="majorHAnsi" w:hAnsiTheme="majorHAnsi" w:cstheme="majorHAnsi"/>
              </w:rPr>
            </w:pPr>
            <w:r w:rsidRPr="0016697C">
              <w:rPr>
                <w:rFonts w:ascii="Segoe UI Symbol" w:hAnsi="Segoe UI Symbol" w:cs="Segoe UI Symbol"/>
                <w:lang w:val="en-US"/>
              </w:rPr>
              <w:t>☐</w:t>
            </w:r>
            <w:r w:rsidRPr="0016697C">
              <w:rPr>
                <w:rFonts w:asciiTheme="majorHAnsi" w:hAnsiTheme="majorHAnsi" w:cstheme="majorHAnsi"/>
                <w:lang w:val="en-US"/>
              </w:rPr>
              <w:tab/>
            </w:r>
            <w:proofErr w:type="spellStart"/>
            <w:r w:rsidR="00623AED" w:rsidRPr="00623AED">
              <w:rPr>
                <w:rFonts w:asciiTheme="majorHAnsi" w:hAnsiTheme="majorHAnsi" w:cstheme="majorHAnsi"/>
              </w:rPr>
              <w:t>Retrognathia</w:t>
            </w:r>
            <w:proofErr w:type="spellEnd"/>
          </w:p>
          <w:p w14:paraId="40D04EAF" w14:textId="0B10A71F" w:rsidR="00623AED" w:rsidRPr="00623AED" w:rsidRDefault="0016697C" w:rsidP="004334A0">
            <w:pPr>
              <w:rPr>
                <w:rFonts w:asciiTheme="majorHAnsi" w:hAnsiTheme="majorHAnsi" w:cstheme="majorHAnsi"/>
              </w:rPr>
            </w:pPr>
            <w:r w:rsidRPr="0016697C">
              <w:rPr>
                <w:rFonts w:ascii="Segoe UI Symbol" w:hAnsi="Segoe UI Symbol" w:cs="Segoe UI Symbol"/>
                <w:lang w:val="en-US"/>
              </w:rPr>
              <w:t>☐</w:t>
            </w:r>
            <w:r w:rsidRPr="0016697C">
              <w:rPr>
                <w:rFonts w:asciiTheme="majorHAnsi" w:hAnsiTheme="majorHAnsi" w:cstheme="majorHAnsi"/>
                <w:lang w:val="en-US"/>
              </w:rPr>
              <w:tab/>
            </w:r>
            <w:r w:rsidR="00623AED" w:rsidRPr="00623AED">
              <w:rPr>
                <w:rFonts w:asciiTheme="majorHAnsi" w:hAnsiTheme="majorHAnsi" w:cstheme="majorHAnsi"/>
              </w:rPr>
              <w:t>Pointed/prominent chin</w:t>
            </w:r>
          </w:p>
          <w:p w14:paraId="05E0C9E8" w14:textId="16350EBC" w:rsidR="004B3EBB" w:rsidRDefault="0016697C" w:rsidP="004B3EBB">
            <w:pPr>
              <w:rPr>
                <w:rFonts w:asciiTheme="majorHAnsi" w:hAnsiTheme="majorHAnsi" w:cstheme="majorHAnsi"/>
                <w:lang w:val="nl-BE"/>
              </w:rPr>
            </w:pPr>
            <w:r w:rsidRPr="008C23D8">
              <w:rPr>
                <w:rFonts w:ascii="Segoe UI Symbol" w:hAnsi="Segoe UI Symbol" w:cs="Segoe UI Symbol"/>
                <w:lang w:val="nl-BE"/>
              </w:rPr>
              <w:t>☐</w:t>
            </w:r>
            <w:r w:rsidRPr="008C23D8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="004B3EBB" w:rsidRPr="00C774C0">
              <w:rPr>
                <w:rFonts w:asciiTheme="majorHAnsi" w:hAnsiTheme="majorHAnsi" w:cstheme="majorHAnsi"/>
                <w:lang w:val="nl-BE"/>
              </w:rPr>
              <w:t>Other</w:t>
            </w:r>
            <w:proofErr w:type="spellEnd"/>
            <w:r w:rsidR="004B3EBB" w:rsidRPr="00C774C0">
              <w:rPr>
                <w:rFonts w:asciiTheme="majorHAnsi" w:hAnsiTheme="majorHAnsi" w:cstheme="majorHAnsi"/>
                <w:lang w:val="nl-B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-446613798"/>
                <w:placeholder>
                  <w:docPart w:val="2309185E2EF74A2196E465732BFBCC14"/>
                </w:placeholder>
                <w:showingPlcHdr/>
              </w:sdtPr>
              <w:sdtEndPr/>
              <w:sdtContent>
                <w:r w:rsidR="004B3EBB">
                  <w:rPr>
                    <w:rStyle w:val="Tekstvantijdelijkeaanduiding"/>
                  </w:rPr>
                  <w:t>K</w:t>
                </w:r>
                <w:r w:rsidR="004B3EBB" w:rsidRPr="00C60A93">
                  <w:rPr>
                    <w:rStyle w:val="Tekstvantijdelijkeaanduiding"/>
                  </w:rPr>
                  <w:t>lik en</w:t>
                </w:r>
                <w:r w:rsidR="004B3EBB">
                  <w:rPr>
                    <w:rStyle w:val="Tekstvantijdelijkeaanduiding"/>
                  </w:rPr>
                  <w:t xml:space="preserve"> vul aan</w:t>
                </w:r>
                <w:r w:rsidR="004B3EBB" w:rsidRPr="00C60A9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2453DADE" w14:textId="7507EA29" w:rsidR="00656B7C" w:rsidRPr="004B3EBB" w:rsidRDefault="004B3EBB" w:rsidP="004B3EBB">
            <w:pPr>
              <w:rPr>
                <w:rFonts w:asciiTheme="majorHAnsi" w:hAnsiTheme="majorHAnsi" w:cstheme="majorHAnsi"/>
              </w:rPr>
            </w:pPr>
            <w:r w:rsidRPr="00C774C0">
              <w:rPr>
                <w:rFonts w:ascii="Segoe UI Symbol" w:hAnsi="Segoe UI Symbol" w:cs="Segoe UI Symbol"/>
              </w:rPr>
              <w:t>☐</w:t>
            </w:r>
            <w:r>
              <w:rPr>
                <w:rFonts w:asciiTheme="majorHAnsi" w:hAnsiTheme="majorHAnsi" w:cstheme="majorHAnsi"/>
              </w:rPr>
              <w:tab/>
            </w:r>
            <w:r w:rsidRPr="002216DC">
              <w:rPr>
                <w:rFonts w:asciiTheme="majorHAnsi" w:hAnsiTheme="majorHAnsi" w:cstheme="majorHAnsi"/>
                <w:b/>
              </w:rPr>
              <w:t>Not</w:t>
            </w:r>
            <w:r w:rsidRPr="002216DC">
              <w:rPr>
                <w:rFonts w:asciiTheme="majorHAnsi" w:hAnsiTheme="majorHAnsi" w:cstheme="majorHAnsi"/>
              </w:rPr>
              <w:t xml:space="preserve"> </w:t>
            </w:r>
            <w:r w:rsidRPr="002216DC">
              <w:rPr>
                <w:rFonts w:asciiTheme="majorHAnsi" w:hAnsiTheme="majorHAnsi" w:cstheme="majorHAnsi"/>
                <w:b/>
              </w:rPr>
              <w:t>applicable</w:t>
            </w:r>
          </w:p>
        </w:tc>
      </w:tr>
    </w:tbl>
    <w:p w14:paraId="5682DD31" w14:textId="77777777" w:rsidR="0016697C" w:rsidRDefault="0016697C">
      <w:pPr>
        <w:tabs>
          <w:tab w:val="clear" w:pos="357"/>
          <w:tab w:val="clear" w:pos="5001"/>
          <w:tab w:val="clear" w:pos="5358"/>
        </w:tabs>
        <w:spacing w:after="160" w:line="259" w:lineRule="auto"/>
        <w:rPr>
          <w:rFonts w:asciiTheme="majorHAnsi" w:hAnsiTheme="majorHAnsi" w:cstheme="majorHAnsi"/>
          <w:b/>
          <w:color w:val="1E64C8"/>
          <w:spacing w:val="2"/>
          <w:sz w:val="24"/>
          <w:szCs w:val="24"/>
          <w:lang w:val="nl-BE"/>
        </w:rPr>
      </w:pPr>
      <w:r>
        <w:rPr>
          <w:rFonts w:asciiTheme="majorHAnsi" w:hAnsiTheme="majorHAnsi" w:cstheme="majorHAnsi"/>
        </w:rPr>
        <w:br w:type="page"/>
      </w:r>
    </w:p>
    <w:p w14:paraId="56B07698" w14:textId="77777777" w:rsidR="00341960" w:rsidRDefault="00341960" w:rsidP="00B57C97">
      <w:pPr>
        <w:tabs>
          <w:tab w:val="left" w:pos="1905"/>
        </w:tabs>
        <w:rPr>
          <w:rFonts w:asciiTheme="majorHAnsi" w:hAnsiTheme="majorHAnsi" w:cstheme="majorHAnsi"/>
          <w:lang w:val="nl-BE"/>
        </w:rPr>
      </w:pPr>
    </w:p>
    <w:p w14:paraId="2DECB822" w14:textId="77777777" w:rsidR="00C96643" w:rsidRPr="008C23D8" w:rsidRDefault="00C96643" w:rsidP="00C96643">
      <w:pPr>
        <w:pStyle w:val="UZTitle1"/>
        <w:rPr>
          <w:rFonts w:asciiTheme="majorHAnsi" w:hAnsiTheme="majorHAnsi" w:cstheme="majorHAnsi"/>
        </w:rPr>
      </w:pPr>
      <w:proofErr w:type="spellStart"/>
      <w:r w:rsidRPr="008C23D8">
        <w:rPr>
          <w:rFonts w:asciiTheme="majorHAnsi" w:hAnsiTheme="majorHAnsi" w:cstheme="majorHAnsi"/>
        </w:rPr>
        <w:t>Growth</w:t>
      </w:r>
      <w:proofErr w:type="spellEnd"/>
      <w:r w:rsidRPr="008C23D8">
        <w:rPr>
          <w:rFonts w:asciiTheme="majorHAnsi" w:hAnsiTheme="majorHAnsi" w:cstheme="majorHAnsi"/>
        </w:rPr>
        <w:t xml:space="preserve"> parameters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96643" w14:paraId="4DF0CFC4" w14:textId="77777777" w:rsidTr="00F767DA">
        <w:tc>
          <w:tcPr>
            <w:tcW w:w="4508" w:type="dxa"/>
          </w:tcPr>
          <w:p w14:paraId="6D60B4E9" w14:textId="1CAFC263" w:rsidR="00C96643" w:rsidRPr="00E00F13" w:rsidRDefault="00415A87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  <w:lang w:val="nl-BE"/>
              </w:rPr>
            </w:pPr>
            <w:sdt>
              <w:sdtPr>
                <w:rPr>
                  <w:rFonts w:asciiTheme="majorHAnsi" w:hAnsiTheme="majorHAnsi" w:cstheme="majorHAnsi"/>
                  <w:lang w:val="nl-BE"/>
                </w:rPr>
                <w:id w:val="201256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3" w:rsidRPr="00E00F13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C96643" w:rsidRPr="00E00F13">
              <w:rPr>
                <w:rFonts w:asciiTheme="majorHAnsi" w:hAnsiTheme="majorHAnsi" w:cstheme="majorHAnsi"/>
                <w:lang w:val="nl-BE"/>
              </w:rPr>
              <w:tab/>
            </w:r>
            <w:r w:rsidR="00E00F13">
              <w:rPr>
                <w:rFonts w:asciiTheme="majorHAnsi" w:hAnsiTheme="majorHAnsi" w:cstheme="majorHAnsi"/>
                <w:lang w:val="nl-BE"/>
              </w:rPr>
              <w:t xml:space="preserve">Standard </w:t>
            </w:r>
            <w:proofErr w:type="spellStart"/>
            <w:r w:rsidR="00E00F13">
              <w:rPr>
                <w:rFonts w:asciiTheme="majorHAnsi" w:hAnsiTheme="majorHAnsi" w:cstheme="majorHAnsi"/>
                <w:lang w:val="nl-BE"/>
              </w:rPr>
              <w:t>deviation</w:t>
            </w:r>
            <w:proofErr w:type="spellEnd"/>
            <w:r w:rsidR="00C96643" w:rsidRPr="00E00F13">
              <w:rPr>
                <w:rFonts w:asciiTheme="majorHAnsi" w:hAnsiTheme="majorHAnsi" w:cstheme="majorHAnsi"/>
                <w:lang w:val="nl-BE"/>
              </w:rPr>
              <w:t>:</w:t>
            </w:r>
          </w:p>
          <w:p w14:paraId="32093034" w14:textId="77777777" w:rsidR="00C96643" w:rsidRPr="00475AB9" w:rsidRDefault="00415A87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ind w:left="357"/>
              <w:rPr>
                <w:rFonts w:asciiTheme="majorHAnsi" w:hAnsiTheme="majorHAnsi" w:cstheme="majorHAnsi"/>
                <w:lang w:val="nl-BE"/>
              </w:rPr>
            </w:pPr>
            <w:sdt>
              <w:sdtPr>
                <w:rPr>
                  <w:rFonts w:asciiTheme="majorHAnsi" w:hAnsiTheme="majorHAnsi" w:cstheme="majorHAnsi"/>
                  <w:lang w:val="nl-BE"/>
                </w:rPr>
                <w:id w:val="-11874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3" w:rsidRPr="00475AB9">
                  <w:rPr>
                    <w:rFonts w:ascii="MS Gothic" w:eastAsia="MS Gothic" w:hAnsi="MS Gothic" w:cstheme="majorHAnsi" w:hint="eastAsia"/>
                    <w:lang w:val="nl-BE"/>
                  </w:rPr>
                  <w:t>☐</w:t>
                </w:r>
              </w:sdtContent>
            </w:sdt>
            <w:r w:rsidR="00C96643" w:rsidRPr="00475AB9"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 w:rsidR="00C96643" w:rsidRPr="00475AB9">
              <w:rPr>
                <w:rFonts w:asciiTheme="majorHAnsi" w:hAnsiTheme="majorHAnsi" w:cstheme="majorHAnsi"/>
                <w:lang w:val="nl-BE"/>
              </w:rPr>
              <w:t>Length</w:t>
            </w:r>
            <w:proofErr w:type="spellEnd"/>
            <w:r w:rsidR="00C96643" w:rsidRPr="00475AB9">
              <w:rPr>
                <w:rFonts w:asciiTheme="majorHAnsi" w:hAnsiTheme="majorHAnsi" w:cstheme="majorHAnsi"/>
                <w:lang w:val="nl-B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1748308222"/>
                <w:placeholder>
                  <w:docPart w:val="B71EA056E0A542E4B37D00226897A113"/>
                </w:placeholder>
                <w:showingPlcHdr/>
              </w:sdtPr>
              <w:sdtEndPr/>
              <w:sdtContent>
                <w:r w:rsidR="00C96643"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="00C96643"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</w:p>
          <w:p w14:paraId="258B018D" w14:textId="77777777" w:rsidR="00C96643" w:rsidRPr="00475AB9" w:rsidRDefault="00415A87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ind w:left="357"/>
              <w:rPr>
                <w:rFonts w:asciiTheme="majorHAnsi" w:hAnsiTheme="majorHAnsi" w:cstheme="majorHAnsi"/>
                <w:lang w:val="nl-BE"/>
              </w:rPr>
            </w:pPr>
            <w:sdt>
              <w:sdtPr>
                <w:rPr>
                  <w:rFonts w:asciiTheme="majorHAnsi" w:hAnsiTheme="majorHAnsi" w:cstheme="majorHAnsi"/>
                  <w:lang w:val="nl-BE"/>
                </w:rPr>
                <w:id w:val="-2788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3" w:rsidRPr="00475AB9">
                  <w:rPr>
                    <w:rFonts w:ascii="MS Gothic" w:eastAsia="MS Gothic" w:hAnsi="MS Gothic" w:cstheme="majorHAnsi" w:hint="eastAsia"/>
                    <w:lang w:val="nl-BE"/>
                  </w:rPr>
                  <w:t>☐</w:t>
                </w:r>
              </w:sdtContent>
            </w:sdt>
            <w:r w:rsidR="00C96643" w:rsidRPr="00475AB9"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 w:rsidR="00C96643" w:rsidRPr="00475AB9">
              <w:rPr>
                <w:rFonts w:asciiTheme="majorHAnsi" w:hAnsiTheme="majorHAnsi" w:cstheme="majorHAnsi"/>
                <w:lang w:val="nl-BE"/>
              </w:rPr>
              <w:t>Weight</w:t>
            </w:r>
            <w:proofErr w:type="spellEnd"/>
            <w:r w:rsidR="00C96643" w:rsidRPr="00475AB9">
              <w:rPr>
                <w:rFonts w:asciiTheme="majorHAnsi" w:hAnsiTheme="majorHAnsi" w:cstheme="majorHAnsi"/>
                <w:lang w:val="nl-B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1155731534"/>
                <w:placeholder>
                  <w:docPart w:val="282C13BC8D0D4E7794E1ACC2513F50F9"/>
                </w:placeholder>
                <w:showingPlcHdr/>
              </w:sdtPr>
              <w:sdtEndPr/>
              <w:sdtContent>
                <w:r w:rsidR="00C96643"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="00C96643"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</w:p>
          <w:p w14:paraId="60C73CB6" w14:textId="77777777" w:rsidR="00C96643" w:rsidRPr="00475AB9" w:rsidRDefault="00415A87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ind w:left="357"/>
              <w:rPr>
                <w:rFonts w:asciiTheme="majorHAnsi" w:hAnsiTheme="majorHAnsi" w:cstheme="majorHAnsi"/>
                <w:lang w:val="nl-BE"/>
              </w:rPr>
            </w:pPr>
            <w:sdt>
              <w:sdtPr>
                <w:rPr>
                  <w:rFonts w:asciiTheme="majorHAnsi" w:hAnsiTheme="majorHAnsi" w:cstheme="majorHAnsi"/>
                  <w:lang w:val="nl-BE"/>
                </w:rPr>
                <w:id w:val="-37377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3" w:rsidRPr="00475AB9">
                  <w:rPr>
                    <w:rFonts w:ascii="MS Gothic" w:eastAsia="MS Gothic" w:hAnsi="MS Gothic" w:cstheme="majorHAnsi" w:hint="eastAsia"/>
                    <w:lang w:val="nl-BE"/>
                  </w:rPr>
                  <w:t>☐</w:t>
                </w:r>
              </w:sdtContent>
            </w:sdt>
            <w:r w:rsidR="00C96643" w:rsidRPr="00475AB9">
              <w:rPr>
                <w:rFonts w:asciiTheme="majorHAnsi" w:hAnsiTheme="majorHAnsi" w:cstheme="majorHAnsi"/>
                <w:lang w:val="nl-BE"/>
              </w:rPr>
              <w:t xml:space="preserve"> Head </w:t>
            </w:r>
            <w:proofErr w:type="spellStart"/>
            <w:r w:rsidR="00C96643" w:rsidRPr="00475AB9">
              <w:rPr>
                <w:rFonts w:asciiTheme="majorHAnsi" w:hAnsiTheme="majorHAnsi" w:cstheme="majorHAnsi"/>
                <w:lang w:val="nl-BE"/>
              </w:rPr>
              <w:t>circumference</w:t>
            </w:r>
            <w:proofErr w:type="spellEnd"/>
            <w:r w:rsidR="00C96643" w:rsidRPr="00475AB9">
              <w:rPr>
                <w:rFonts w:asciiTheme="majorHAnsi" w:hAnsiTheme="majorHAnsi" w:cstheme="majorHAnsi"/>
                <w:lang w:val="nl-B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1802878311"/>
                <w:placeholder>
                  <w:docPart w:val="EC7498C1C68F4B87994F02864F761FC7"/>
                </w:placeholder>
                <w:showingPlcHdr/>
              </w:sdtPr>
              <w:sdtEndPr/>
              <w:sdtContent>
                <w:r w:rsidR="00C96643"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="00C96643"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</w:p>
          <w:p w14:paraId="5670FEB0" w14:textId="77777777" w:rsidR="00C96643" w:rsidRPr="00177073" w:rsidRDefault="00415A87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lang w:val="en-US"/>
                </w:rPr>
                <w:id w:val="165318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3" w:rsidRPr="00177073"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sdtContent>
            </w:sdt>
            <w:r w:rsidR="00C96643" w:rsidRPr="00177073">
              <w:rPr>
                <w:rFonts w:asciiTheme="majorHAnsi" w:hAnsiTheme="majorHAnsi" w:cstheme="majorHAnsi"/>
                <w:lang w:val="en-US"/>
              </w:rPr>
              <w:tab/>
              <w:t>Microcephaly</w:t>
            </w:r>
          </w:p>
          <w:p w14:paraId="47E78758" w14:textId="77777777" w:rsidR="00C96643" w:rsidRDefault="00415A87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lang w:val="en-US"/>
                </w:rPr>
                <w:id w:val="15195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3" w:rsidRPr="0017707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C96643" w:rsidRPr="00177073">
              <w:rPr>
                <w:rFonts w:asciiTheme="majorHAnsi" w:hAnsiTheme="majorHAnsi" w:cstheme="majorHAnsi"/>
                <w:lang w:val="en-US"/>
              </w:rPr>
              <w:tab/>
              <w:t>Ma</w:t>
            </w:r>
            <w:proofErr w:type="spellStart"/>
            <w:r w:rsidR="00C96643" w:rsidRPr="00C774C0">
              <w:rPr>
                <w:rFonts w:asciiTheme="majorHAnsi" w:hAnsiTheme="majorHAnsi" w:cstheme="majorHAnsi"/>
              </w:rPr>
              <w:t>crocephaly</w:t>
            </w:r>
            <w:proofErr w:type="spellEnd"/>
          </w:p>
          <w:p w14:paraId="2E69B1B7" w14:textId="7788C7D5" w:rsidR="002D5098" w:rsidRPr="00E00F13" w:rsidRDefault="002D5098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  <w:lang w:val="en-US"/>
              </w:rPr>
            </w:pPr>
            <w:r w:rsidRPr="00E00F13">
              <w:rPr>
                <w:rFonts w:ascii="Segoe UI Symbol" w:hAnsi="Segoe UI Symbol" w:cs="Segoe UI Symbol"/>
                <w:lang w:val="en-US"/>
              </w:rPr>
              <w:t>☐</w:t>
            </w:r>
            <w:r w:rsidRPr="00E00F13">
              <w:rPr>
                <w:rFonts w:asciiTheme="majorHAnsi" w:hAnsiTheme="majorHAnsi" w:cstheme="majorHAnsi"/>
                <w:lang w:val="en-US"/>
              </w:rPr>
              <w:tab/>
              <w:t>Broad neck</w:t>
            </w:r>
          </w:p>
          <w:p w14:paraId="556737DB" w14:textId="6661DE5B" w:rsidR="002D5098" w:rsidRPr="00C774C0" w:rsidRDefault="002D5098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</w:rPr>
            </w:pPr>
            <w:r w:rsidRPr="00E00F13">
              <w:rPr>
                <w:rFonts w:ascii="Segoe UI Symbol" w:hAnsi="Segoe UI Symbol" w:cs="Segoe UI Symbol"/>
                <w:lang w:val="en-US"/>
              </w:rPr>
              <w:t>☐</w:t>
            </w:r>
            <w:r w:rsidRPr="00E00F13">
              <w:rPr>
                <w:rFonts w:asciiTheme="majorHAnsi" w:hAnsiTheme="majorHAnsi" w:cstheme="majorHAnsi"/>
                <w:lang w:val="en-US"/>
              </w:rPr>
              <w:tab/>
              <w:t>Short neck</w:t>
            </w:r>
          </w:p>
          <w:p w14:paraId="2829CE24" w14:textId="77777777" w:rsidR="00C96643" w:rsidRDefault="00415A87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843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3" w:rsidRPr="00C774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6643" w:rsidRPr="00C774C0">
              <w:rPr>
                <w:rFonts w:asciiTheme="majorHAnsi" w:hAnsiTheme="majorHAnsi" w:cstheme="majorHAnsi"/>
              </w:rPr>
              <w:tab/>
              <w:t>Failure to thrive</w:t>
            </w:r>
          </w:p>
          <w:p w14:paraId="184019E8" w14:textId="248538A9" w:rsidR="00E34EEB" w:rsidRPr="00687B89" w:rsidRDefault="00415A87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1574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EEB" w:rsidRPr="00C774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0F13">
              <w:rPr>
                <w:rFonts w:asciiTheme="majorHAnsi" w:hAnsiTheme="majorHAnsi" w:cstheme="majorHAnsi"/>
              </w:rPr>
              <w:tab/>
              <w:t>I</w:t>
            </w:r>
            <w:r w:rsidR="00E00F13" w:rsidRPr="00E00F13">
              <w:rPr>
                <w:rFonts w:asciiTheme="majorHAnsi" w:hAnsiTheme="majorHAnsi" w:cstheme="majorHAnsi"/>
              </w:rPr>
              <w:t>ntra</w:t>
            </w:r>
            <w:r w:rsidR="00E00F13">
              <w:rPr>
                <w:rFonts w:asciiTheme="majorHAnsi" w:hAnsiTheme="majorHAnsi" w:cstheme="majorHAnsi"/>
              </w:rPr>
              <w:t>uterine growth restriction (IUGR</w:t>
            </w:r>
            <w:r w:rsidR="00E00F13" w:rsidRPr="00E00F13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508" w:type="dxa"/>
          </w:tcPr>
          <w:p w14:paraId="0BA6D6F8" w14:textId="77777777" w:rsidR="00C96643" w:rsidRDefault="00415A87" w:rsidP="00F767DA">
            <w:sdt>
              <w:sdtPr>
                <w:id w:val="58241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3" w:rsidRPr="00C774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6643" w:rsidRPr="00C774C0">
              <w:tab/>
              <w:t>Growth retardation</w:t>
            </w:r>
          </w:p>
          <w:p w14:paraId="1A91A982" w14:textId="77777777" w:rsidR="00C96643" w:rsidRDefault="00415A87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8169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3" w:rsidRPr="00C774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6643" w:rsidRPr="00C774C0">
              <w:rPr>
                <w:rFonts w:asciiTheme="majorHAnsi" w:hAnsiTheme="majorHAnsi" w:cstheme="majorHAnsi"/>
              </w:rPr>
              <w:tab/>
              <w:t>Tall stature</w:t>
            </w:r>
          </w:p>
          <w:p w14:paraId="4E626711" w14:textId="7976677B" w:rsidR="00E34EEB" w:rsidRPr="00C774C0" w:rsidRDefault="00E34EEB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</w:rPr>
            </w:pPr>
            <w:r w:rsidRPr="00E00F13">
              <w:rPr>
                <w:rFonts w:ascii="Segoe UI Symbol" w:hAnsi="Segoe UI Symbol" w:cs="Segoe UI Symbol"/>
                <w:lang w:val="en-US"/>
              </w:rPr>
              <w:t>☐</w:t>
            </w:r>
            <w:r w:rsidRPr="00E00F13">
              <w:rPr>
                <w:rFonts w:asciiTheme="majorHAnsi" w:hAnsiTheme="majorHAnsi" w:cstheme="majorHAnsi"/>
                <w:lang w:val="en-US"/>
              </w:rPr>
              <w:tab/>
              <w:t>Long bone overgrowth</w:t>
            </w:r>
          </w:p>
          <w:p w14:paraId="6120A9A8" w14:textId="77777777" w:rsidR="00C96643" w:rsidRDefault="00415A87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lang w:val="en-US"/>
                </w:rPr>
                <w:id w:val="71678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3" w:rsidRPr="00B85B7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C96643" w:rsidRPr="00B85B73">
              <w:rPr>
                <w:rFonts w:asciiTheme="majorHAnsi" w:hAnsiTheme="majorHAnsi" w:cstheme="majorHAnsi"/>
                <w:lang w:val="en-US"/>
              </w:rPr>
              <w:tab/>
              <w:t>Short stature</w:t>
            </w:r>
          </w:p>
          <w:p w14:paraId="539C2E23" w14:textId="660BCD0F" w:rsidR="002D5098" w:rsidRPr="00E00F13" w:rsidRDefault="002D5098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  <w:lang w:val="en-US"/>
              </w:rPr>
            </w:pPr>
            <w:r w:rsidRPr="00E00F13">
              <w:rPr>
                <w:rFonts w:ascii="Segoe UI Symbol" w:hAnsi="Segoe UI Symbol" w:cs="Segoe UI Symbol"/>
                <w:lang w:val="en-US"/>
              </w:rPr>
              <w:t>☐</w:t>
            </w:r>
            <w:r w:rsidRPr="00E00F13">
              <w:rPr>
                <w:rFonts w:asciiTheme="majorHAnsi" w:hAnsiTheme="majorHAnsi" w:cstheme="majorHAnsi"/>
                <w:lang w:val="en-US"/>
              </w:rPr>
              <w:tab/>
              <w:t>Short limbs</w:t>
            </w:r>
          </w:p>
          <w:p w14:paraId="6DC69881" w14:textId="16FCA094" w:rsidR="002D5098" w:rsidRPr="00B85B73" w:rsidRDefault="002D5098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  <w:lang w:val="en-US"/>
              </w:rPr>
            </w:pPr>
            <w:r w:rsidRPr="00E00F13">
              <w:rPr>
                <w:rFonts w:ascii="Segoe UI Symbol" w:hAnsi="Segoe UI Symbol" w:cs="Segoe UI Symbol"/>
                <w:lang w:val="en-US"/>
              </w:rPr>
              <w:t>☐</w:t>
            </w:r>
            <w:r w:rsidRPr="00E00F13">
              <w:rPr>
                <w:rFonts w:asciiTheme="majorHAnsi" w:hAnsiTheme="majorHAnsi" w:cstheme="majorHAnsi"/>
                <w:lang w:val="en-US"/>
              </w:rPr>
              <w:tab/>
              <w:t>Short trunk</w:t>
            </w:r>
          </w:p>
          <w:p w14:paraId="3D196C2C" w14:textId="77777777" w:rsidR="00C96643" w:rsidRPr="00B85B73" w:rsidRDefault="00415A87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  <w:lang w:val="nl-BE"/>
              </w:rPr>
            </w:pPr>
            <w:sdt>
              <w:sdtPr>
                <w:rPr>
                  <w:rFonts w:asciiTheme="majorHAnsi" w:hAnsiTheme="majorHAnsi" w:cstheme="majorHAnsi"/>
                  <w:lang w:val="nl-BE"/>
                </w:rPr>
                <w:id w:val="78214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3" w:rsidRPr="00B85B73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C96643" w:rsidRPr="00B85B73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="00C96643" w:rsidRPr="00B85B73">
              <w:rPr>
                <w:rFonts w:asciiTheme="majorHAnsi" w:hAnsiTheme="majorHAnsi" w:cstheme="majorHAnsi"/>
                <w:lang w:val="nl-BE"/>
              </w:rPr>
              <w:t>Macrosomia</w:t>
            </w:r>
            <w:proofErr w:type="spellEnd"/>
          </w:p>
          <w:p w14:paraId="13579B2B" w14:textId="77777777" w:rsidR="00C96643" w:rsidRDefault="00415A87" w:rsidP="00F767DA">
            <w:pPr>
              <w:tabs>
                <w:tab w:val="left" w:pos="1905"/>
              </w:tabs>
              <w:rPr>
                <w:rFonts w:asciiTheme="majorHAnsi" w:hAnsiTheme="majorHAnsi" w:cstheme="majorHAnsi"/>
                <w:lang w:val="nl-BE"/>
              </w:rPr>
            </w:pPr>
            <w:sdt>
              <w:sdtPr>
                <w:rPr>
                  <w:rFonts w:asciiTheme="majorHAnsi" w:hAnsiTheme="majorHAnsi" w:cstheme="majorHAnsi"/>
                  <w:lang w:val="nl-BE"/>
                </w:rPr>
                <w:id w:val="-87269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3" w:rsidRPr="001A27E4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C96643" w:rsidRPr="001A27E4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="00C96643" w:rsidRPr="001A27E4">
              <w:rPr>
                <w:rFonts w:asciiTheme="majorHAnsi" w:hAnsiTheme="majorHAnsi" w:cstheme="majorHAnsi"/>
                <w:lang w:val="nl-BE"/>
              </w:rPr>
              <w:t>Oth</w:t>
            </w:r>
            <w:r w:rsidR="00C96643" w:rsidRPr="00C774C0">
              <w:rPr>
                <w:rFonts w:asciiTheme="majorHAnsi" w:hAnsiTheme="majorHAnsi" w:cstheme="majorHAnsi"/>
                <w:lang w:val="nl-BE"/>
              </w:rPr>
              <w:t>er</w:t>
            </w:r>
            <w:proofErr w:type="spellEnd"/>
            <w:r w:rsidR="00C96643" w:rsidRPr="00C774C0">
              <w:rPr>
                <w:rFonts w:asciiTheme="majorHAnsi" w:hAnsiTheme="majorHAnsi" w:cstheme="majorHAnsi"/>
                <w:lang w:val="nl-B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-1052611070"/>
                <w:placeholder>
                  <w:docPart w:val="3CACAEE6E6B64191B26FC8233F5E2B54"/>
                </w:placeholder>
                <w:showingPlcHdr/>
              </w:sdtPr>
              <w:sdtEndPr/>
              <w:sdtContent>
                <w:r w:rsidR="00C96643">
                  <w:rPr>
                    <w:rStyle w:val="Tekstvantijdelijkeaanduiding"/>
                  </w:rPr>
                  <w:t>K</w:t>
                </w:r>
                <w:r w:rsidR="00C96643" w:rsidRPr="00C60A93">
                  <w:rPr>
                    <w:rStyle w:val="Tekstvantijdelijkeaanduiding"/>
                  </w:rPr>
                  <w:t>lik en</w:t>
                </w:r>
                <w:r w:rsidR="00C96643">
                  <w:rPr>
                    <w:rStyle w:val="Tekstvantijdelijkeaanduiding"/>
                  </w:rPr>
                  <w:t xml:space="preserve"> vul aan</w:t>
                </w:r>
                <w:r w:rsidR="00C96643" w:rsidRPr="00C60A9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22E88987" w14:textId="77777777" w:rsidR="00C96643" w:rsidRDefault="00C96643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  <w:lang w:val="nl-BE"/>
              </w:rPr>
            </w:pPr>
            <w:r w:rsidRPr="00C774C0">
              <w:rPr>
                <w:rFonts w:ascii="Segoe UI Symbol" w:hAnsi="Segoe UI Symbol" w:cs="Segoe UI Symbol"/>
                <w:lang w:val="nl-BE"/>
              </w:rPr>
              <w:t>☐</w:t>
            </w:r>
            <w:r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Pr="002216DC">
              <w:rPr>
                <w:rFonts w:asciiTheme="majorHAnsi" w:hAnsiTheme="majorHAnsi" w:cstheme="majorHAnsi"/>
                <w:b/>
                <w:lang w:val="nl-BE"/>
              </w:rPr>
              <w:t>Not</w:t>
            </w:r>
            <w:proofErr w:type="spellEnd"/>
            <w:r w:rsidRPr="002216DC">
              <w:rPr>
                <w:rFonts w:asciiTheme="majorHAnsi" w:hAnsiTheme="majorHAnsi" w:cstheme="majorHAnsi"/>
                <w:b/>
                <w:lang w:val="nl-BE"/>
              </w:rPr>
              <w:t xml:space="preserve"> </w:t>
            </w:r>
            <w:proofErr w:type="spellStart"/>
            <w:r w:rsidRPr="002216DC">
              <w:rPr>
                <w:rFonts w:asciiTheme="majorHAnsi" w:hAnsiTheme="majorHAnsi" w:cstheme="majorHAnsi"/>
                <w:b/>
                <w:lang w:val="nl-BE"/>
              </w:rPr>
              <w:t>applicable</w:t>
            </w:r>
            <w:proofErr w:type="spellEnd"/>
          </w:p>
        </w:tc>
      </w:tr>
    </w:tbl>
    <w:p w14:paraId="2A5F763C" w14:textId="76D587D1" w:rsidR="00C96643" w:rsidRDefault="00C96643" w:rsidP="00C96643">
      <w:pPr>
        <w:pStyle w:val="UZTitle1"/>
      </w:pPr>
      <w:proofErr w:type="spellStart"/>
      <w:r w:rsidRPr="00693AFE">
        <w:t>Genitourinary</w:t>
      </w:r>
      <w:proofErr w:type="spellEnd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96643" w14:paraId="1FAA9A54" w14:textId="77777777" w:rsidTr="00F767DA">
        <w:tc>
          <w:tcPr>
            <w:tcW w:w="4508" w:type="dxa"/>
            <w:shd w:val="clear" w:color="auto" w:fill="auto"/>
          </w:tcPr>
          <w:p w14:paraId="2B47A215" w14:textId="081643B2" w:rsidR="00C96643" w:rsidRPr="00C774C0" w:rsidRDefault="00415A87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  <w:lang w:val="nl-BE"/>
              </w:rPr>
            </w:pPr>
            <w:sdt>
              <w:sdtPr>
                <w:rPr>
                  <w:rFonts w:asciiTheme="majorHAnsi" w:hAnsiTheme="majorHAnsi" w:cstheme="majorHAnsi"/>
                  <w:lang w:val="nl-BE"/>
                </w:rPr>
                <w:id w:val="-147921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3" w:rsidRPr="00C774C0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C96643" w:rsidRPr="00C774C0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="00C96643" w:rsidRPr="00C774C0">
              <w:rPr>
                <w:rFonts w:asciiTheme="majorHAnsi" w:hAnsiTheme="majorHAnsi" w:cstheme="majorHAnsi"/>
                <w:lang w:val="nl-BE"/>
              </w:rPr>
              <w:t>Ambig</w:t>
            </w:r>
            <w:r w:rsidR="00794CBD">
              <w:rPr>
                <w:rFonts w:asciiTheme="majorHAnsi" w:hAnsiTheme="majorHAnsi" w:cstheme="majorHAnsi"/>
                <w:lang w:val="nl-BE"/>
              </w:rPr>
              <w:t>u</w:t>
            </w:r>
            <w:r w:rsidR="00C96643" w:rsidRPr="00C774C0">
              <w:rPr>
                <w:rFonts w:asciiTheme="majorHAnsi" w:hAnsiTheme="majorHAnsi" w:cstheme="majorHAnsi"/>
                <w:lang w:val="nl-BE"/>
              </w:rPr>
              <w:t>ous</w:t>
            </w:r>
            <w:proofErr w:type="spellEnd"/>
            <w:r w:rsidR="00C96643" w:rsidRPr="00C774C0">
              <w:rPr>
                <w:rFonts w:asciiTheme="majorHAnsi" w:hAnsiTheme="majorHAnsi" w:cstheme="majorHAnsi"/>
                <w:lang w:val="nl-BE"/>
              </w:rPr>
              <w:t xml:space="preserve"> genitalia: type: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-1604801800"/>
                <w:placeholder>
                  <w:docPart w:val="91211B44EC3E4963A989A840DB9E3BF1"/>
                </w:placeholder>
                <w:showingPlcHdr/>
              </w:sdtPr>
              <w:sdtEndPr/>
              <w:sdtContent>
                <w:r w:rsidR="00C96643"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="00C96643"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</w:p>
          <w:p w14:paraId="7621C1A3" w14:textId="405B4296" w:rsidR="00C96643" w:rsidRDefault="00415A87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  <w:lang w:val="nl-BE"/>
              </w:rPr>
            </w:pPr>
            <w:sdt>
              <w:sdtPr>
                <w:rPr>
                  <w:rFonts w:asciiTheme="majorHAnsi" w:hAnsiTheme="majorHAnsi" w:cstheme="majorHAnsi"/>
                  <w:lang w:val="nl-BE"/>
                </w:rPr>
                <w:id w:val="-38964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3" w:rsidRPr="00C774C0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C96643" w:rsidRPr="00C774C0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="00C96643" w:rsidRPr="00C774C0">
              <w:rPr>
                <w:rFonts w:asciiTheme="majorHAnsi" w:hAnsiTheme="majorHAnsi" w:cstheme="majorHAnsi"/>
                <w:lang w:val="nl-BE"/>
              </w:rPr>
              <w:t>Crypto</w:t>
            </w:r>
            <w:r w:rsidR="00794CBD">
              <w:rPr>
                <w:rFonts w:asciiTheme="majorHAnsi" w:hAnsiTheme="majorHAnsi" w:cstheme="majorHAnsi"/>
                <w:lang w:val="nl-BE"/>
              </w:rPr>
              <w:t>r</w:t>
            </w:r>
            <w:r w:rsidR="00C96643" w:rsidRPr="00C774C0">
              <w:rPr>
                <w:rFonts w:asciiTheme="majorHAnsi" w:hAnsiTheme="majorHAnsi" w:cstheme="majorHAnsi"/>
                <w:lang w:val="nl-BE"/>
              </w:rPr>
              <w:t>chidism</w:t>
            </w:r>
            <w:proofErr w:type="spellEnd"/>
          </w:p>
          <w:p w14:paraId="080E8B65" w14:textId="77777777" w:rsidR="00C96643" w:rsidRPr="00F9725F" w:rsidRDefault="00415A87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lang w:val="en-US"/>
                </w:rPr>
                <w:id w:val="-110210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3" w:rsidRPr="00C774C0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C96643" w:rsidRPr="00C774C0">
              <w:rPr>
                <w:rFonts w:asciiTheme="majorHAnsi" w:hAnsiTheme="majorHAnsi" w:cstheme="majorHAnsi"/>
                <w:lang w:val="en-US"/>
              </w:rPr>
              <w:tab/>
              <w:t>Structural kidney abnormalities</w:t>
            </w:r>
          </w:p>
        </w:tc>
        <w:tc>
          <w:tcPr>
            <w:tcW w:w="4508" w:type="dxa"/>
            <w:shd w:val="clear" w:color="auto" w:fill="auto"/>
          </w:tcPr>
          <w:p w14:paraId="31065ADD" w14:textId="77777777" w:rsidR="00C96643" w:rsidRDefault="00415A87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  <w:lang w:val="nl-BE"/>
              </w:rPr>
            </w:pPr>
            <w:sdt>
              <w:sdtPr>
                <w:rPr>
                  <w:rFonts w:asciiTheme="majorHAnsi" w:hAnsiTheme="majorHAnsi" w:cstheme="majorHAnsi"/>
                  <w:lang w:val="nl-BE"/>
                </w:rPr>
                <w:id w:val="-45741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3" w:rsidRPr="00C774C0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C96643" w:rsidRPr="00C774C0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="00C96643" w:rsidRPr="00C774C0">
              <w:rPr>
                <w:rFonts w:asciiTheme="majorHAnsi" w:hAnsiTheme="majorHAnsi" w:cstheme="majorHAnsi"/>
                <w:lang w:val="nl-BE"/>
              </w:rPr>
              <w:t>Other</w:t>
            </w:r>
            <w:proofErr w:type="spellEnd"/>
            <w:r w:rsidR="00C96643" w:rsidRPr="00C774C0">
              <w:rPr>
                <w:rFonts w:asciiTheme="majorHAnsi" w:hAnsiTheme="majorHAnsi" w:cstheme="majorHAnsi"/>
                <w:lang w:val="nl-B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-1252663715"/>
                <w:placeholder>
                  <w:docPart w:val="80F87078CA424F35B4BDEBCEEF48E6BE"/>
                </w:placeholder>
                <w:showingPlcHdr/>
              </w:sdtPr>
              <w:sdtEndPr/>
              <w:sdtContent>
                <w:r w:rsidR="00C96643">
                  <w:rPr>
                    <w:rStyle w:val="Tekstvantijdelijkeaanduiding"/>
                  </w:rPr>
                  <w:t>K</w:t>
                </w:r>
                <w:r w:rsidR="00C96643" w:rsidRPr="00C60A93">
                  <w:rPr>
                    <w:rStyle w:val="Tekstvantijdelijkeaanduiding"/>
                  </w:rPr>
                  <w:t>lik en</w:t>
                </w:r>
                <w:r w:rsidR="00C96643">
                  <w:rPr>
                    <w:rStyle w:val="Tekstvantijdelijkeaanduiding"/>
                  </w:rPr>
                  <w:t xml:space="preserve"> vul aan</w:t>
                </w:r>
                <w:r w:rsidR="00C96643" w:rsidRPr="00C60A9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5BD89A76" w14:textId="77777777" w:rsidR="00C96643" w:rsidRDefault="00C96643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  <w:lang w:val="nl-BE"/>
              </w:rPr>
            </w:pPr>
            <w:r w:rsidRPr="00C774C0">
              <w:rPr>
                <w:rFonts w:ascii="Segoe UI Symbol" w:hAnsi="Segoe UI Symbol" w:cs="Segoe UI Symbol"/>
                <w:lang w:val="nl-BE"/>
              </w:rPr>
              <w:t>☐</w:t>
            </w:r>
            <w:r w:rsidRPr="00C774C0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Pr="002216DC">
              <w:rPr>
                <w:rFonts w:asciiTheme="majorHAnsi" w:hAnsiTheme="majorHAnsi" w:cstheme="majorHAnsi"/>
                <w:b/>
                <w:lang w:val="nl-BE"/>
              </w:rPr>
              <w:t>Not</w:t>
            </w:r>
            <w:proofErr w:type="spellEnd"/>
            <w:r w:rsidRPr="002216DC">
              <w:rPr>
                <w:rFonts w:asciiTheme="majorHAnsi" w:hAnsiTheme="majorHAnsi" w:cstheme="majorHAnsi"/>
                <w:b/>
                <w:lang w:val="nl-BE"/>
              </w:rPr>
              <w:t xml:space="preserve"> </w:t>
            </w:r>
            <w:proofErr w:type="spellStart"/>
            <w:r w:rsidRPr="002216DC">
              <w:rPr>
                <w:rFonts w:asciiTheme="majorHAnsi" w:hAnsiTheme="majorHAnsi" w:cstheme="majorHAnsi"/>
                <w:b/>
                <w:lang w:val="nl-BE"/>
              </w:rPr>
              <w:t>applicable</w:t>
            </w:r>
            <w:proofErr w:type="spellEnd"/>
          </w:p>
        </w:tc>
      </w:tr>
    </w:tbl>
    <w:p w14:paraId="6EEF4CD9" w14:textId="77777777" w:rsidR="00C96643" w:rsidRDefault="00C96643" w:rsidP="00C96643">
      <w:pPr>
        <w:pStyle w:val="UZTitle1"/>
      </w:pPr>
      <w:r w:rsidRPr="00693AFE">
        <w:t>Eye/</w:t>
      </w:r>
      <w:proofErr w:type="spellStart"/>
      <w:r w:rsidRPr="00693AFE">
        <w:t>ear</w:t>
      </w:r>
      <w:proofErr w:type="spellEnd"/>
      <w:r w:rsidRPr="00693AFE">
        <w:t xml:space="preserve"> defects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96643" w14:paraId="2C0E4E61" w14:textId="77777777" w:rsidTr="00F767DA">
        <w:tc>
          <w:tcPr>
            <w:tcW w:w="4508" w:type="dxa"/>
          </w:tcPr>
          <w:p w14:paraId="6D6413D8" w14:textId="77777777" w:rsidR="00C96643" w:rsidRDefault="00415A87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  <w:lang w:val="nl-BE"/>
              </w:rPr>
            </w:pPr>
            <w:sdt>
              <w:sdtPr>
                <w:rPr>
                  <w:rFonts w:asciiTheme="majorHAnsi" w:hAnsiTheme="majorHAnsi" w:cstheme="majorHAnsi"/>
                  <w:lang w:val="nl-BE"/>
                </w:rPr>
                <w:id w:val="102351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3" w:rsidRPr="00C774C0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C96643" w:rsidRPr="00C774C0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="00C96643">
              <w:rPr>
                <w:rFonts w:asciiTheme="majorHAnsi" w:hAnsiTheme="majorHAnsi" w:cstheme="majorHAnsi"/>
                <w:lang w:val="nl-BE"/>
              </w:rPr>
              <w:t>Myopia</w:t>
            </w:r>
            <w:proofErr w:type="spellEnd"/>
          </w:p>
          <w:p w14:paraId="335A3EC7" w14:textId="77777777" w:rsidR="00C96643" w:rsidRDefault="00415A87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  <w:lang w:val="nl-BE"/>
              </w:rPr>
            </w:pPr>
            <w:sdt>
              <w:sdtPr>
                <w:rPr>
                  <w:rFonts w:asciiTheme="majorHAnsi" w:hAnsiTheme="majorHAnsi" w:cstheme="majorHAnsi"/>
                  <w:lang w:val="nl-BE"/>
                </w:rPr>
                <w:id w:val="-1870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3" w:rsidRPr="00C774C0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C96643" w:rsidRPr="00C774C0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="00C96643">
              <w:rPr>
                <w:rFonts w:asciiTheme="majorHAnsi" w:hAnsiTheme="majorHAnsi" w:cstheme="majorHAnsi"/>
                <w:lang w:val="nl-BE"/>
              </w:rPr>
              <w:t>Hypermetropia</w:t>
            </w:r>
            <w:proofErr w:type="spellEnd"/>
          </w:p>
          <w:p w14:paraId="28273522" w14:textId="77777777" w:rsidR="00C96643" w:rsidRDefault="00415A87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  <w:lang w:val="nl-BE"/>
              </w:rPr>
            </w:pPr>
            <w:sdt>
              <w:sdtPr>
                <w:rPr>
                  <w:rFonts w:asciiTheme="majorHAnsi" w:hAnsiTheme="majorHAnsi" w:cstheme="majorHAnsi"/>
                  <w:lang w:val="nl-BE"/>
                </w:rPr>
                <w:id w:val="180226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3" w:rsidRPr="00C774C0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C96643" w:rsidRPr="00C774C0">
              <w:rPr>
                <w:rFonts w:asciiTheme="majorHAnsi" w:hAnsiTheme="majorHAnsi" w:cstheme="majorHAnsi"/>
                <w:lang w:val="nl-BE"/>
              </w:rPr>
              <w:tab/>
            </w:r>
            <w:r w:rsidR="00C96643" w:rsidRPr="00693AFE">
              <w:rPr>
                <w:rFonts w:asciiTheme="majorHAnsi" w:hAnsiTheme="majorHAnsi" w:cstheme="majorHAnsi"/>
                <w:lang w:val="nl-BE"/>
              </w:rPr>
              <w:t xml:space="preserve">Hearing </w:t>
            </w:r>
            <w:proofErr w:type="spellStart"/>
            <w:r w:rsidR="00C96643" w:rsidRPr="00693AFE">
              <w:rPr>
                <w:rFonts w:asciiTheme="majorHAnsi" w:hAnsiTheme="majorHAnsi" w:cstheme="majorHAnsi"/>
                <w:lang w:val="nl-BE"/>
              </w:rPr>
              <w:t>loss</w:t>
            </w:r>
            <w:proofErr w:type="spellEnd"/>
          </w:p>
        </w:tc>
        <w:tc>
          <w:tcPr>
            <w:tcW w:w="4508" w:type="dxa"/>
          </w:tcPr>
          <w:p w14:paraId="032E0EDB" w14:textId="77777777" w:rsidR="00C96643" w:rsidRDefault="00415A87" w:rsidP="00F767DA">
            <w:pPr>
              <w:tabs>
                <w:tab w:val="clear" w:pos="5001"/>
                <w:tab w:val="clear" w:pos="5358"/>
                <w:tab w:val="left" w:pos="3334"/>
                <w:tab w:val="left" w:pos="3691"/>
                <w:tab w:val="left" w:pos="6668"/>
                <w:tab w:val="left" w:pos="7025"/>
              </w:tabs>
              <w:rPr>
                <w:rFonts w:asciiTheme="majorHAnsi" w:hAnsiTheme="majorHAnsi" w:cstheme="majorHAnsi"/>
                <w:lang w:val="nl-BE"/>
              </w:rPr>
            </w:pPr>
            <w:sdt>
              <w:sdtPr>
                <w:rPr>
                  <w:rFonts w:asciiTheme="majorHAnsi" w:hAnsiTheme="majorHAnsi" w:cstheme="majorHAnsi"/>
                  <w:lang w:val="nl-BE"/>
                </w:rPr>
                <w:id w:val="-119631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3" w:rsidRPr="00C774C0">
                  <w:rPr>
                    <w:rFonts w:ascii="Segoe UI Symbol" w:eastAsia="MS Gothic" w:hAnsi="Segoe UI Symbol" w:cs="Segoe UI Symbol"/>
                    <w:lang w:val="nl-BE"/>
                  </w:rPr>
                  <w:t>☐</w:t>
                </w:r>
              </w:sdtContent>
            </w:sdt>
            <w:r w:rsidR="00C96643" w:rsidRPr="00C774C0">
              <w:rPr>
                <w:rFonts w:asciiTheme="majorHAnsi" w:hAnsiTheme="majorHAnsi" w:cstheme="majorHAnsi"/>
                <w:lang w:val="nl-BE"/>
              </w:rPr>
              <w:tab/>
            </w:r>
            <w:proofErr w:type="spellStart"/>
            <w:r w:rsidR="00C96643">
              <w:rPr>
                <w:rFonts w:asciiTheme="majorHAnsi" w:hAnsiTheme="majorHAnsi" w:cstheme="majorHAnsi"/>
                <w:lang w:val="nl-BE"/>
              </w:rPr>
              <w:t>Other</w:t>
            </w:r>
            <w:proofErr w:type="spellEnd"/>
            <w:r w:rsidR="00C96643">
              <w:rPr>
                <w:rFonts w:asciiTheme="majorHAnsi" w:hAnsiTheme="majorHAnsi" w:cstheme="majorHAnsi"/>
                <w:lang w:val="nl-BE"/>
              </w:rPr>
              <w:t>:</w:t>
            </w:r>
            <w:r w:rsidR="00C96643" w:rsidRPr="00693AFE">
              <w:rPr>
                <w:rFonts w:asciiTheme="majorHAnsi" w:hAnsiTheme="majorHAnsi" w:cstheme="majorHAnsi"/>
                <w:lang w:val="nl-BE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-890951924"/>
                <w:placeholder>
                  <w:docPart w:val="0F2986167CC34C51814162F66F8376E1"/>
                </w:placeholder>
                <w:showingPlcHdr/>
              </w:sdtPr>
              <w:sdtEndPr/>
              <w:sdtContent>
                <w:r w:rsidR="00C96643">
                  <w:rPr>
                    <w:rStyle w:val="Tekstvantijdelijkeaanduiding"/>
                  </w:rPr>
                  <w:t>K</w:t>
                </w:r>
                <w:r w:rsidR="00C96643" w:rsidRPr="00C60A93">
                  <w:rPr>
                    <w:rStyle w:val="Tekstvantijdelijkeaanduiding"/>
                  </w:rPr>
                  <w:t>lik en</w:t>
                </w:r>
                <w:r w:rsidR="00C96643">
                  <w:rPr>
                    <w:rStyle w:val="Tekstvantijdelijkeaanduiding"/>
                  </w:rPr>
                  <w:t xml:space="preserve"> vul aan</w:t>
                </w:r>
                <w:r w:rsidR="00C96643" w:rsidRPr="00C60A9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18FC8F33" w14:textId="77777777" w:rsidR="00C96643" w:rsidRDefault="00C96643" w:rsidP="00F767DA">
            <w:pPr>
              <w:tabs>
                <w:tab w:val="left" w:pos="1905"/>
              </w:tabs>
              <w:rPr>
                <w:rFonts w:asciiTheme="majorHAnsi" w:hAnsiTheme="majorHAnsi" w:cstheme="majorHAnsi"/>
                <w:lang w:val="nl-BE"/>
              </w:rPr>
            </w:pPr>
            <w:r w:rsidRPr="00C774C0"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rFonts w:asciiTheme="majorHAnsi" w:hAnsiTheme="majorHAnsi" w:cstheme="majorHAnsi"/>
                <w:lang w:val="en-US"/>
              </w:rPr>
              <w:tab/>
            </w:r>
            <w:r w:rsidRPr="002216DC">
              <w:rPr>
                <w:rFonts w:asciiTheme="majorHAnsi" w:hAnsiTheme="majorHAnsi" w:cstheme="majorHAnsi"/>
                <w:b/>
                <w:lang w:val="en-US"/>
              </w:rPr>
              <w:t>Not applicable</w:t>
            </w:r>
          </w:p>
        </w:tc>
      </w:tr>
    </w:tbl>
    <w:p w14:paraId="3BE1A838" w14:textId="77777777" w:rsidR="00C96643" w:rsidRPr="00693AFE" w:rsidRDefault="00C96643" w:rsidP="00C96643">
      <w:pPr>
        <w:pStyle w:val="UZTitle1"/>
        <w:rPr>
          <w:rFonts w:asciiTheme="majorHAnsi" w:hAnsiTheme="majorHAnsi" w:cstheme="majorHAnsi"/>
        </w:rPr>
      </w:pPr>
      <w:proofErr w:type="spellStart"/>
      <w:r w:rsidRPr="00693AFE">
        <w:rPr>
          <w:rFonts w:asciiTheme="majorHAnsi" w:hAnsiTheme="majorHAnsi" w:cstheme="majorHAnsi"/>
        </w:rPr>
        <w:t>Musculoskeletal</w:t>
      </w:r>
      <w:proofErr w:type="spellEnd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96643" w14:paraId="6C0FB1E5" w14:textId="77777777" w:rsidTr="00F767DA">
        <w:tc>
          <w:tcPr>
            <w:tcW w:w="4508" w:type="dxa"/>
          </w:tcPr>
          <w:p w14:paraId="5AFF4309" w14:textId="77777777" w:rsidR="00C96643" w:rsidRPr="008C23D8" w:rsidRDefault="00C96643" w:rsidP="00F767DA">
            <w:pPr>
              <w:rPr>
                <w:lang w:val="nl-BE"/>
              </w:rPr>
            </w:pPr>
            <w:r w:rsidRPr="008C23D8">
              <w:rPr>
                <w:rFonts w:ascii="Segoe UI Symbol" w:hAnsi="Segoe UI Symbol" w:cs="Segoe UI Symbol"/>
                <w:lang w:val="nl-BE"/>
              </w:rPr>
              <w:t>☐</w:t>
            </w:r>
            <w:r w:rsidRPr="008C23D8">
              <w:rPr>
                <w:lang w:val="nl-BE"/>
              </w:rPr>
              <w:tab/>
            </w:r>
            <w:proofErr w:type="spellStart"/>
            <w:r w:rsidRPr="008C23D8">
              <w:rPr>
                <w:lang w:val="nl-BE"/>
              </w:rPr>
              <w:t>Skeletal</w:t>
            </w:r>
            <w:proofErr w:type="spellEnd"/>
            <w:r w:rsidRPr="008C23D8">
              <w:rPr>
                <w:lang w:val="nl-BE"/>
              </w:rPr>
              <w:t xml:space="preserve"> </w:t>
            </w:r>
            <w:proofErr w:type="spellStart"/>
            <w:r w:rsidRPr="008C23D8">
              <w:rPr>
                <w:lang w:val="nl-BE"/>
              </w:rPr>
              <w:t>dysplasia</w:t>
            </w:r>
            <w:proofErr w:type="spellEnd"/>
            <w:r w:rsidRPr="008C23D8">
              <w:rPr>
                <w:lang w:val="nl-BE"/>
              </w:rPr>
              <w:t xml:space="preserve">: type: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-1780025958"/>
                <w:placeholder>
                  <w:docPart w:val="42827ABE8A2E4A6DA0AA38F4F178CB03"/>
                </w:placeholder>
                <w:showingPlcHdr/>
              </w:sdtPr>
              <w:sdtEndPr/>
              <w:sdtContent>
                <w:r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</w:p>
          <w:p w14:paraId="0DBB902E" w14:textId="77777777" w:rsidR="00C96643" w:rsidRPr="00B85B73" w:rsidRDefault="00C96643" w:rsidP="00F767DA">
            <w:pPr>
              <w:rPr>
                <w:lang w:val="nl-BE"/>
              </w:rPr>
            </w:pPr>
            <w:r w:rsidRPr="00B85B73">
              <w:rPr>
                <w:rFonts w:ascii="Segoe UI Symbol" w:hAnsi="Segoe UI Symbol" w:cs="Segoe UI Symbol"/>
                <w:lang w:val="nl-BE"/>
              </w:rPr>
              <w:t>☐</w:t>
            </w:r>
            <w:r w:rsidRPr="00B85B73">
              <w:rPr>
                <w:lang w:val="nl-BE"/>
              </w:rPr>
              <w:tab/>
            </w:r>
            <w:proofErr w:type="spellStart"/>
            <w:r w:rsidRPr="00B85B73">
              <w:rPr>
                <w:lang w:val="nl-BE"/>
              </w:rPr>
              <w:t>Syndactyly</w:t>
            </w:r>
            <w:proofErr w:type="spellEnd"/>
            <w:r w:rsidRPr="00B85B73">
              <w:rPr>
                <w:lang w:val="nl-BE"/>
              </w:rPr>
              <w:t xml:space="preserve"> hands/</w:t>
            </w:r>
            <w:proofErr w:type="spellStart"/>
            <w:r w:rsidRPr="00B85B73">
              <w:rPr>
                <w:lang w:val="nl-BE"/>
              </w:rPr>
              <w:t>feet</w:t>
            </w:r>
            <w:proofErr w:type="spellEnd"/>
            <w:r w:rsidRPr="00B85B73">
              <w:rPr>
                <w:lang w:val="nl-B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-588308950"/>
                <w:placeholder>
                  <w:docPart w:val="0CC269DED0FB4FF8BB687FE721B36417"/>
                </w:placeholder>
                <w:showingPlcHdr/>
              </w:sdtPr>
              <w:sdtEndPr/>
              <w:sdtContent>
                <w:r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</w:p>
          <w:p w14:paraId="6F96FB5E" w14:textId="77777777" w:rsidR="00C96643" w:rsidRPr="00B85B73" w:rsidRDefault="00C96643" w:rsidP="00F767DA">
            <w:pPr>
              <w:rPr>
                <w:lang w:val="nl-BE"/>
              </w:rPr>
            </w:pPr>
            <w:r w:rsidRPr="00B85B73">
              <w:rPr>
                <w:rFonts w:ascii="Segoe UI Symbol" w:hAnsi="Segoe UI Symbol" w:cs="Segoe UI Symbol"/>
                <w:lang w:val="nl-BE"/>
              </w:rPr>
              <w:t>☐</w:t>
            </w:r>
            <w:r w:rsidRPr="00B85B73">
              <w:rPr>
                <w:lang w:val="nl-BE"/>
              </w:rPr>
              <w:tab/>
            </w:r>
            <w:proofErr w:type="spellStart"/>
            <w:r w:rsidRPr="00B85B73">
              <w:rPr>
                <w:lang w:val="nl-BE"/>
              </w:rPr>
              <w:t>Polydactyly</w:t>
            </w:r>
            <w:proofErr w:type="spellEnd"/>
            <w:r w:rsidRPr="00B85B73">
              <w:rPr>
                <w:lang w:val="nl-BE"/>
              </w:rPr>
              <w:t xml:space="preserve"> hands/</w:t>
            </w:r>
            <w:proofErr w:type="spellStart"/>
            <w:r w:rsidRPr="00B85B73">
              <w:rPr>
                <w:lang w:val="nl-BE"/>
              </w:rPr>
              <w:t>feet</w:t>
            </w:r>
            <w:proofErr w:type="spellEnd"/>
            <w:r w:rsidRPr="00B85B73">
              <w:rPr>
                <w:lang w:val="nl-B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-236165191"/>
                <w:placeholder>
                  <w:docPart w:val="E344C813F80C46E58BEE7F4B80D8B058"/>
                </w:placeholder>
                <w:showingPlcHdr/>
              </w:sdtPr>
              <w:sdtEndPr/>
              <w:sdtContent>
                <w:r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</w:p>
          <w:p w14:paraId="0E362A01" w14:textId="77777777" w:rsidR="00C96643" w:rsidRPr="00341960" w:rsidRDefault="00C96643" w:rsidP="00F767DA">
            <w:pPr>
              <w:rPr>
                <w:lang w:val="nl-BE"/>
              </w:rPr>
            </w:pPr>
            <w:r w:rsidRPr="00A42EA1">
              <w:rPr>
                <w:rFonts w:ascii="Segoe UI Symbol" w:hAnsi="Segoe UI Symbol" w:cs="Segoe UI Symbol"/>
                <w:lang w:val="nl-BE"/>
              </w:rPr>
              <w:t>☐</w:t>
            </w:r>
            <w:r w:rsidRPr="00A42EA1">
              <w:rPr>
                <w:lang w:val="nl-BE"/>
              </w:rPr>
              <w:tab/>
            </w:r>
            <w:proofErr w:type="spellStart"/>
            <w:r>
              <w:rPr>
                <w:lang w:val="nl-BE"/>
              </w:rPr>
              <w:t>Hyperlaxity</w:t>
            </w:r>
            <w:proofErr w:type="spellEnd"/>
          </w:p>
        </w:tc>
        <w:tc>
          <w:tcPr>
            <w:tcW w:w="4508" w:type="dxa"/>
          </w:tcPr>
          <w:p w14:paraId="4EF62EB8" w14:textId="77777777" w:rsidR="00C96643" w:rsidRPr="00A42EA1" w:rsidRDefault="00C96643" w:rsidP="00F767DA">
            <w:pPr>
              <w:rPr>
                <w:lang w:val="nl-BE"/>
              </w:rPr>
            </w:pPr>
            <w:r w:rsidRPr="00A42EA1">
              <w:rPr>
                <w:rFonts w:ascii="Segoe UI Symbol" w:hAnsi="Segoe UI Symbol" w:cs="Segoe UI Symbol"/>
                <w:lang w:val="nl-BE"/>
              </w:rPr>
              <w:t>☐</w:t>
            </w:r>
            <w:r>
              <w:rPr>
                <w:lang w:val="nl-BE"/>
              </w:rPr>
              <w:tab/>
            </w:r>
            <w:proofErr w:type="spellStart"/>
            <w:r>
              <w:rPr>
                <w:lang w:val="nl-BE"/>
              </w:rPr>
              <w:t>Scoliosis</w:t>
            </w:r>
            <w:proofErr w:type="spellEnd"/>
          </w:p>
          <w:p w14:paraId="556B3830" w14:textId="77777777" w:rsidR="00C96643" w:rsidRDefault="00C96643" w:rsidP="00F767DA">
            <w:pPr>
              <w:rPr>
                <w:rFonts w:asciiTheme="majorHAnsi" w:hAnsiTheme="majorHAnsi" w:cstheme="majorHAnsi"/>
                <w:lang w:val="nl-BE"/>
              </w:rPr>
            </w:pPr>
            <w:r w:rsidRPr="008C23D8">
              <w:rPr>
                <w:rFonts w:ascii="Segoe UI Symbol" w:hAnsi="Segoe UI Symbol" w:cs="Segoe UI Symbol"/>
                <w:lang w:val="nl-BE"/>
              </w:rPr>
              <w:t>☐</w:t>
            </w:r>
            <w:r w:rsidRPr="008C23D8">
              <w:rPr>
                <w:lang w:val="nl-BE"/>
              </w:rPr>
              <w:tab/>
            </w:r>
            <w:proofErr w:type="spellStart"/>
            <w:r w:rsidRPr="008C23D8">
              <w:rPr>
                <w:lang w:val="nl-BE"/>
              </w:rPr>
              <w:t>Other</w:t>
            </w:r>
            <w:proofErr w:type="spellEnd"/>
            <w:r w:rsidRPr="008C23D8">
              <w:rPr>
                <w:lang w:val="nl-B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1110622484"/>
                <w:placeholder>
                  <w:docPart w:val="34FA86F21579445189F0E67B36AA9704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K</w:t>
                </w:r>
                <w:r w:rsidRPr="00C60A93">
                  <w:rPr>
                    <w:rStyle w:val="Tekstvantijdelijkeaanduiding"/>
                  </w:rPr>
                  <w:t>lik en</w:t>
                </w:r>
                <w:r>
                  <w:rPr>
                    <w:rStyle w:val="Tekstvantijdelijkeaanduiding"/>
                  </w:rPr>
                  <w:t xml:space="preserve"> vul aan</w:t>
                </w:r>
                <w:r w:rsidRPr="00C60A9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  <w:p w14:paraId="0D576022" w14:textId="77777777" w:rsidR="00C96643" w:rsidRDefault="00C96643" w:rsidP="00F767DA">
            <w:pPr>
              <w:tabs>
                <w:tab w:val="left" w:pos="1905"/>
              </w:tabs>
              <w:rPr>
                <w:rFonts w:asciiTheme="majorHAnsi" w:hAnsiTheme="majorHAnsi" w:cstheme="majorHAnsi"/>
                <w:lang w:val="nl-BE"/>
              </w:rPr>
            </w:pPr>
            <w:r w:rsidRPr="008C23D8">
              <w:rPr>
                <w:rFonts w:ascii="Segoe UI Symbol" w:hAnsi="Segoe UI Symbol" w:cs="Segoe UI Symbol"/>
              </w:rPr>
              <w:t>☐</w:t>
            </w:r>
            <w:r>
              <w:tab/>
            </w:r>
            <w:r w:rsidRPr="002216DC">
              <w:rPr>
                <w:b/>
              </w:rPr>
              <w:t>Not applicable</w:t>
            </w:r>
          </w:p>
        </w:tc>
      </w:tr>
    </w:tbl>
    <w:p w14:paraId="31288B37" w14:textId="77777777" w:rsidR="00C96643" w:rsidRDefault="00C96643" w:rsidP="00C96643">
      <w:pPr>
        <w:pStyle w:val="UZTitle1"/>
      </w:pPr>
      <w:proofErr w:type="spellStart"/>
      <w:r>
        <w:t>Other</w:t>
      </w:r>
      <w:proofErr w:type="spellEnd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96643" w:rsidRPr="00415A87" w14:paraId="52964371" w14:textId="77777777" w:rsidTr="00F767DA">
        <w:tc>
          <w:tcPr>
            <w:tcW w:w="4508" w:type="dxa"/>
          </w:tcPr>
          <w:p w14:paraId="7B717B8B" w14:textId="77777777" w:rsidR="00C96643" w:rsidRDefault="00C96643" w:rsidP="00F767DA">
            <w:pPr>
              <w:rPr>
                <w:rFonts w:asciiTheme="majorHAnsi" w:hAnsiTheme="majorHAnsi" w:cstheme="majorHAnsi"/>
                <w:lang w:val="nl-BE"/>
              </w:rPr>
            </w:pPr>
            <w:r w:rsidRPr="008C23D8">
              <w:rPr>
                <w:rFonts w:ascii="Segoe UI Symbol" w:hAnsi="Segoe UI Symbol" w:cs="Segoe UI Symbol"/>
                <w:lang w:val="nl-BE"/>
              </w:rPr>
              <w:t>☐</w:t>
            </w:r>
            <w:r w:rsidRPr="008C23D8">
              <w:rPr>
                <w:lang w:val="nl-BE"/>
              </w:rPr>
              <w:tab/>
            </w:r>
            <w:proofErr w:type="spellStart"/>
            <w:r w:rsidRPr="008C23D8">
              <w:rPr>
                <w:lang w:val="nl-BE"/>
              </w:rPr>
              <w:t>Cardiovascular</w:t>
            </w:r>
            <w:proofErr w:type="spellEnd"/>
            <w:r w:rsidRPr="008C23D8">
              <w:rPr>
                <w:lang w:val="nl-B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1905727202"/>
                <w:placeholder>
                  <w:docPart w:val="BC322D7635CA4D23A25446D21D850F47"/>
                </w:placeholder>
                <w:showingPlcHdr/>
              </w:sdtPr>
              <w:sdtEndPr/>
              <w:sdtContent>
                <w:r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</w:p>
          <w:p w14:paraId="4B9D7709" w14:textId="77777777" w:rsidR="00C96643" w:rsidRPr="001A27E4" w:rsidRDefault="00C96643" w:rsidP="00F767DA">
            <w:pPr>
              <w:rPr>
                <w:lang w:val="en-US"/>
              </w:rPr>
            </w:pPr>
            <w:r w:rsidRPr="001A27E4">
              <w:rPr>
                <w:rFonts w:ascii="Segoe UI Symbol" w:hAnsi="Segoe UI Symbol" w:cs="Segoe UI Symbol"/>
                <w:lang w:val="en-US"/>
              </w:rPr>
              <w:t>☐</w:t>
            </w:r>
            <w:r w:rsidRPr="001A27E4">
              <w:rPr>
                <w:lang w:val="en-US"/>
              </w:rPr>
              <w:tab/>
              <w:t>Cutaneous</w:t>
            </w:r>
          </w:p>
          <w:p w14:paraId="72EC71B4" w14:textId="77777777" w:rsidR="00C96643" w:rsidRPr="001A27E4" w:rsidRDefault="00C96643" w:rsidP="00F767DA">
            <w:pPr>
              <w:ind w:left="357"/>
              <w:rPr>
                <w:lang w:val="en-US"/>
              </w:rPr>
            </w:pPr>
            <w:r w:rsidRPr="001A27E4">
              <w:rPr>
                <w:rFonts w:ascii="Segoe UI Symbol" w:hAnsi="Segoe UI Symbol" w:cs="Segoe UI Symbol"/>
                <w:lang w:val="en-US"/>
              </w:rPr>
              <w:t>☐</w:t>
            </w:r>
            <w:r w:rsidRPr="001A27E4">
              <w:rPr>
                <w:lang w:val="en-US"/>
              </w:rPr>
              <w:t xml:space="preserve"> Café au </w:t>
            </w:r>
            <w:proofErr w:type="spellStart"/>
            <w:r w:rsidRPr="001A27E4">
              <w:rPr>
                <w:lang w:val="en-US"/>
              </w:rPr>
              <w:t>lait</w:t>
            </w:r>
            <w:proofErr w:type="spellEnd"/>
            <w:r w:rsidRPr="001A27E4">
              <w:rPr>
                <w:lang w:val="en-US"/>
              </w:rPr>
              <w:t xml:space="preserve"> spots</w:t>
            </w:r>
          </w:p>
          <w:p w14:paraId="73D2F3A2" w14:textId="77777777" w:rsidR="00C96643" w:rsidRDefault="00C96643" w:rsidP="00F767DA">
            <w:pPr>
              <w:ind w:left="357"/>
              <w:rPr>
                <w:lang w:val="en-US"/>
              </w:rPr>
            </w:pPr>
            <w:r w:rsidRPr="001A27E4">
              <w:rPr>
                <w:rFonts w:ascii="Segoe UI Symbol" w:hAnsi="Segoe UI Symbol" w:cs="Segoe UI Symbol"/>
                <w:lang w:val="en-US"/>
              </w:rPr>
              <w:t xml:space="preserve">☐ </w:t>
            </w:r>
            <w:r w:rsidRPr="001A27E4">
              <w:rPr>
                <w:lang w:val="en-US"/>
              </w:rPr>
              <w:t>Inguinal/umbilical hernia</w:t>
            </w:r>
          </w:p>
          <w:p w14:paraId="7ED987C2" w14:textId="77777777" w:rsidR="00C96643" w:rsidRPr="00964FAF" w:rsidRDefault="00C96643" w:rsidP="00F767DA">
            <w:pPr>
              <w:ind w:left="357"/>
              <w:rPr>
                <w:lang w:val="nl-BE"/>
              </w:rPr>
            </w:pPr>
            <w:r w:rsidRPr="00964FAF">
              <w:rPr>
                <w:rFonts w:ascii="Segoe UI Symbol" w:hAnsi="Segoe UI Symbol" w:cs="Segoe UI Symbol"/>
                <w:lang w:val="nl-BE"/>
              </w:rPr>
              <w:t xml:space="preserve">☐ </w:t>
            </w:r>
            <w:proofErr w:type="spellStart"/>
            <w:r w:rsidRPr="00964FAF">
              <w:rPr>
                <w:lang w:val="nl-BE"/>
              </w:rPr>
              <w:t>Depigmentation</w:t>
            </w:r>
            <w:proofErr w:type="spellEnd"/>
          </w:p>
          <w:p w14:paraId="7A3A0BB1" w14:textId="77777777" w:rsidR="00C96643" w:rsidRDefault="00C96643" w:rsidP="00F767DA">
            <w:pPr>
              <w:ind w:left="357"/>
              <w:rPr>
                <w:rFonts w:asciiTheme="majorHAnsi" w:hAnsiTheme="majorHAnsi" w:cstheme="majorHAnsi"/>
                <w:lang w:val="nl-BE"/>
              </w:rPr>
            </w:pPr>
            <w:r w:rsidRPr="008C23D8">
              <w:rPr>
                <w:rFonts w:ascii="Segoe UI Symbol" w:hAnsi="Segoe UI Symbol" w:cs="Segoe UI Symbol"/>
                <w:lang w:val="nl-BE"/>
              </w:rPr>
              <w:t>☐</w:t>
            </w:r>
            <w:r w:rsidRPr="008C23D8">
              <w:rPr>
                <w:lang w:val="nl-BE"/>
              </w:rPr>
              <w:t xml:space="preserve"> </w:t>
            </w:r>
            <w:proofErr w:type="spellStart"/>
            <w:r w:rsidRPr="008C23D8">
              <w:rPr>
                <w:lang w:val="nl-BE"/>
              </w:rPr>
              <w:t>Other</w:t>
            </w:r>
            <w:proofErr w:type="spellEnd"/>
            <w:r w:rsidRPr="008C23D8">
              <w:rPr>
                <w:lang w:val="nl-B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-816874588"/>
                <w:placeholder>
                  <w:docPart w:val="DCA2E4E716D449DA90D50D85CE191A60"/>
                </w:placeholder>
                <w:showingPlcHdr/>
              </w:sdtPr>
              <w:sdtEndPr/>
              <w:sdtContent>
                <w:r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</w:p>
        </w:tc>
        <w:tc>
          <w:tcPr>
            <w:tcW w:w="4508" w:type="dxa"/>
          </w:tcPr>
          <w:p w14:paraId="1FDF8D00" w14:textId="77777777" w:rsidR="00C96643" w:rsidRDefault="00C96643" w:rsidP="00F767DA">
            <w:pPr>
              <w:rPr>
                <w:rFonts w:asciiTheme="majorHAnsi" w:hAnsiTheme="majorHAnsi" w:cstheme="majorHAnsi"/>
                <w:lang w:val="nl-BE"/>
              </w:rPr>
            </w:pPr>
            <w:r w:rsidRPr="008C23D8">
              <w:rPr>
                <w:rFonts w:ascii="Segoe UI Symbol" w:hAnsi="Segoe UI Symbol" w:cs="Segoe UI Symbol"/>
                <w:lang w:val="nl-BE"/>
              </w:rPr>
              <w:t>☐</w:t>
            </w:r>
            <w:r>
              <w:rPr>
                <w:lang w:val="nl-BE"/>
              </w:rPr>
              <w:tab/>
            </w:r>
            <w:proofErr w:type="spellStart"/>
            <w:r>
              <w:rPr>
                <w:lang w:val="nl-BE"/>
              </w:rPr>
              <w:t>Gastro-intestinal</w:t>
            </w:r>
            <w:proofErr w:type="spellEnd"/>
          </w:p>
          <w:p w14:paraId="5E30EAAD" w14:textId="77777777" w:rsidR="00C96643" w:rsidRDefault="00C96643" w:rsidP="00F767DA">
            <w:pPr>
              <w:ind w:left="357"/>
              <w:rPr>
                <w:lang w:val="nl-BE"/>
              </w:rPr>
            </w:pPr>
            <w:r w:rsidRPr="00A42EA1">
              <w:rPr>
                <w:rFonts w:ascii="Segoe UI Symbol" w:hAnsi="Segoe UI Symbol" w:cs="Segoe UI Symbol"/>
                <w:lang w:val="nl-BE"/>
              </w:rPr>
              <w:t>☐</w:t>
            </w:r>
            <w:r w:rsidRPr="00A42EA1">
              <w:rPr>
                <w:lang w:val="nl-BE"/>
              </w:rPr>
              <w:t xml:space="preserve"> </w:t>
            </w:r>
            <w:proofErr w:type="spellStart"/>
            <w:r w:rsidRPr="005F26CB">
              <w:rPr>
                <w:lang w:val="nl-BE"/>
              </w:rPr>
              <w:t>Diaphragmatic</w:t>
            </w:r>
            <w:proofErr w:type="spellEnd"/>
            <w:r w:rsidRPr="005F26CB">
              <w:rPr>
                <w:lang w:val="nl-BE"/>
              </w:rPr>
              <w:t xml:space="preserve"> hernia</w:t>
            </w:r>
          </w:p>
          <w:p w14:paraId="15A7D919" w14:textId="77777777" w:rsidR="00C96643" w:rsidRDefault="00C96643" w:rsidP="00F767DA">
            <w:pPr>
              <w:ind w:left="357"/>
              <w:rPr>
                <w:lang w:val="nl-BE"/>
              </w:rPr>
            </w:pPr>
            <w:r w:rsidRPr="00A42EA1">
              <w:rPr>
                <w:rFonts w:ascii="Segoe UI Symbol" w:hAnsi="Segoe UI Symbol" w:cs="Segoe UI Symbol"/>
                <w:lang w:val="nl-BE"/>
              </w:rPr>
              <w:t>☐</w:t>
            </w:r>
            <w:r w:rsidRPr="00A42EA1"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Other</w:t>
            </w:r>
            <w:proofErr w:type="spellEnd"/>
            <w:r>
              <w:rPr>
                <w:lang w:val="nl-B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836809841"/>
                <w:placeholder>
                  <w:docPart w:val="D580868F0C9B461AB112C91831FCF101"/>
                </w:placeholder>
                <w:showingPlcHdr/>
              </w:sdtPr>
              <w:sdtEndPr/>
              <w:sdtContent>
                <w:r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</w:p>
          <w:p w14:paraId="63405D49" w14:textId="77777777" w:rsidR="00C96643" w:rsidRDefault="00C96643" w:rsidP="00F767DA">
            <w:pPr>
              <w:rPr>
                <w:rFonts w:asciiTheme="majorHAnsi" w:hAnsiTheme="majorHAnsi" w:cstheme="majorHAnsi"/>
                <w:lang w:val="nl-BE"/>
              </w:rPr>
            </w:pPr>
            <w:r w:rsidRPr="008C23D8">
              <w:rPr>
                <w:rFonts w:ascii="Segoe UI Symbol" w:hAnsi="Segoe UI Symbol" w:cs="Segoe UI Symbol"/>
                <w:lang w:val="nl-BE"/>
              </w:rPr>
              <w:t>☐</w:t>
            </w:r>
            <w:r w:rsidRPr="008C23D8">
              <w:rPr>
                <w:lang w:val="nl-BE"/>
              </w:rPr>
              <w:tab/>
            </w:r>
            <w:proofErr w:type="spellStart"/>
            <w:r w:rsidRPr="008C23D8">
              <w:rPr>
                <w:lang w:val="nl-BE"/>
              </w:rPr>
              <w:t>Pulmonary</w:t>
            </w:r>
            <w:proofErr w:type="spellEnd"/>
            <w:r w:rsidRPr="008C23D8">
              <w:rPr>
                <w:lang w:val="nl-BE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1574539932"/>
                <w:placeholder>
                  <w:docPart w:val="DBCFD470BCAD40C18F83E98F54075C6E"/>
                </w:placeholder>
                <w:showingPlcHdr/>
              </w:sdtPr>
              <w:sdtEndPr/>
              <w:sdtContent>
                <w:r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</w:p>
          <w:p w14:paraId="3747A51E" w14:textId="77777777" w:rsidR="00C96643" w:rsidRDefault="00C96643" w:rsidP="00F767DA">
            <w:pPr>
              <w:tabs>
                <w:tab w:val="left" w:pos="1905"/>
              </w:tabs>
              <w:rPr>
                <w:rFonts w:asciiTheme="majorHAnsi" w:hAnsiTheme="majorHAnsi" w:cstheme="majorHAnsi"/>
                <w:lang w:val="nl-BE"/>
              </w:rPr>
            </w:pPr>
            <w:r w:rsidRPr="008C23D8">
              <w:rPr>
                <w:rFonts w:ascii="Segoe UI Symbol" w:hAnsi="Segoe UI Symbol" w:cs="Segoe UI Symbol"/>
                <w:lang w:val="nl-BE"/>
              </w:rPr>
              <w:t>☐</w:t>
            </w:r>
            <w:r w:rsidRPr="008C23D8">
              <w:rPr>
                <w:lang w:val="nl-BE"/>
              </w:rPr>
              <w:tab/>
            </w:r>
            <w:proofErr w:type="spellStart"/>
            <w:r w:rsidRPr="008C23D8">
              <w:rPr>
                <w:lang w:val="nl-BE"/>
              </w:rPr>
              <w:t>Endocrine</w:t>
            </w:r>
            <w:proofErr w:type="spellEnd"/>
            <w:r w:rsidRPr="008C23D8">
              <w:rPr>
                <w:lang w:val="nl-BE"/>
              </w:rPr>
              <w:t>:</w:t>
            </w:r>
            <w:r w:rsidRPr="00C774C0">
              <w:rPr>
                <w:rFonts w:asciiTheme="majorHAnsi" w:hAnsiTheme="majorHAnsi" w:cstheme="majorHAnsi"/>
                <w:lang w:val="nl-BE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lang w:val="nl-BE"/>
                </w:rPr>
                <w:id w:val="-1212186920"/>
                <w:placeholder>
                  <w:docPart w:val="37435EC9DBB0461F81F0E91968450FEE"/>
                </w:placeholder>
                <w:showingPlcHdr/>
              </w:sdtPr>
              <w:sdtEndPr/>
              <w:sdtContent>
                <w:r w:rsidRPr="00C774C0">
                  <w:rPr>
                    <w:rStyle w:val="Tekstvantijdelijkeaanduiding"/>
                    <w:rFonts w:asciiTheme="majorHAnsi" w:hAnsiTheme="majorHAnsi" w:cstheme="majorHAnsi"/>
                    <w:lang w:val="nl-BE"/>
                  </w:rPr>
                  <w:t>Klik en vul aan</w:t>
                </w:r>
                <w:r w:rsidRPr="00C774C0">
                  <w:rPr>
                    <w:rStyle w:val="Tekstvantijdelijkeaanduiding"/>
                    <w:rFonts w:asciiTheme="majorHAnsi" w:eastAsiaTheme="minorHAnsi" w:hAnsiTheme="majorHAnsi" w:cstheme="majorHAnsi"/>
                    <w:lang w:val="nl-BE"/>
                  </w:rPr>
                  <w:t>.</w:t>
                </w:r>
              </w:sdtContent>
            </w:sdt>
          </w:p>
        </w:tc>
      </w:tr>
    </w:tbl>
    <w:p w14:paraId="3E396496" w14:textId="77777777" w:rsidR="00E27AEC" w:rsidRDefault="00E27AEC" w:rsidP="00B57C97">
      <w:pPr>
        <w:tabs>
          <w:tab w:val="left" w:pos="1905"/>
        </w:tabs>
        <w:rPr>
          <w:rFonts w:asciiTheme="majorHAnsi" w:hAnsiTheme="majorHAnsi" w:cstheme="majorHAnsi"/>
          <w:lang w:val="nl-BE"/>
        </w:rPr>
      </w:pPr>
    </w:p>
    <w:sectPr w:rsidR="00E27AEC" w:rsidSect="00C96643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/>
      <w:pgMar w:top="1021" w:right="1440" w:bottom="1021" w:left="1440" w:header="794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61469" w14:textId="77777777" w:rsidR="00DC02D5" w:rsidRDefault="00DC02D5" w:rsidP="000666E3">
      <w:pPr>
        <w:spacing w:line="240" w:lineRule="auto"/>
      </w:pPr>
      <w:r>
        <w:separator/>
      </w:r>
    </w:p>
  </w:endnote>
  <w:endnote w:type="continuationSeparator" w:id="0">
    <w:p w14:paraId="6EC7EDF3" w14:textId="77777777" w:rsidR="00DC02D5" w:rsidRDefault="00DC02D5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E3393" w14:textId="0FD42146" w:rsidR="00C96643" w:rsidRDefault="00C96643">
    <w:pPr>
      <w:pStyle w:val="Voettekst"/>
    </w:pPr>
    <w:r w:rsidRPr="00731668">
      <w:rPr>
        <w:noProof/>
        <w:lang w:val="nl-BE"/>
      </w:rPr>
      <w:drawing>
        <wp:anchor distT="0" distB="0" distL="114300" distR="114300" simplePos="0" relativeHeight="251678720" behindDoc="0" locked="0" layoutInCell="1" allowOverlap="1" wp14:anchorId="4C0B6EBB" wp14:editId="0F0F33D3">
          <wp:simplePos x="0" y="0"/>
          <wp:positionH relativeFrom="margin">
            <wp:align>center</wp:align>
          </wp:positionH>
          <wp:positionV relativeFrom="page">
            <wp:posOffset>10099675</wp:posOffset>
          </wp:positionV>
          <wp:extent cx="3790950" cy="494908"/>
          <wp:effectExtent l="0" t="0" r="0" b="635"/>
          <wp:wrapNone/>
          <wp:docPr id="6" name="Afbeelding 6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49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4092F" w14:textId="542F009A" w:rsidR="00404EB9" w:rsidRPr="00731668" w:rsidRDefault="007C3786" w:rsidP="00731668">
    <w:r w:rsidRPr="00731668"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3005B498" wp14:editId="241040BF">
          <wp:simplePos x="0" y="0"/>
          <wp:positionH relativeFrom="margin">
            <wp:align>center</wp:align>
          </wp:positionH>
          <wp:positionV relativeFrom="page">
            <wp:posOffset>9827260</wp:posOffset>
          </wp:positionV>
          <wp:extent cx="3790950" cy="494908"/>
          <wp:effectExtent l="0" t="0" r="0" b="635"/>
          <wp:wrapNone/>
          <wp:docPr id="7" name="Afbeelding 7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49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C71882" w14:textId="3DA73F2A" w:rsidR="00404EB9" w:rsidRPr="00731668" w:rsidRDefault="00404EB9" w:rsidP="00731668">
    <w:pPr>
      <w:pStyle w:val="Voettekst"/>
    </w:pPr>
  </w:p>
  <w:p w14:paraId="76041B86" w14:textId="2E7A4B1D" w:rsidR="00404EB9" w:rsidRPr="00731668" w:rsidRDefault="00404EB9" w:rsidP="0073166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54394" w14:textId="77777777" w:rsidR="00DC02D5" w:rsidRDefault="00DC02D5" w:rsidP="000666E3">
      <w:pPr>
        <w:spacing w:line="240" w:lineRule="auto"/>
        <w:rPr>
          <w:color w:val="1E64C8" w:themeColor="text2"/>
        </w:rPr>
      </w:pPr>
    </w:p>
    <w:p w14:paraId="02EE6E59" w14:textId="77777777" w:rsidR="00DC02D5" w:rsidRDefault="00DC02D5" w:rsidP="000666E3">
      <w:pPr>
        <w:spacing w:line="240" w:lineRule="auto"/>
        <w:rPr>
          <w:color w:val="1E64C8" w:themeColor="text2"/>
        </w:rPr>
      </w:pPr>
    </w:p>
    <w:p w14:paraId="100BEDD4" w14:textId="77777777" w:rsidR="00DC02D5" w:rsidRDefault="00DC02D5" w:rsidP="000666E3">
      <w:pPr>
        <w:spacing w:line="240" w:lineRule="auto"/>
        <w:rPr>
          <w:color w:val="1E64C8" w:themeColor="text2"/>
        </w:rPr>
      </w:pPr>
      <w:r w:rsidRPr="00845485">
        <w:rPr>
          <w:color w:val="1E64C8" w:themeColor="text2"/>
        </w:rPr>
        <w:separator/>
      </w:r>
    </w:p>
    <w:p w14:paraId="34AF98EA" w14:textId="77777777" w:rsidR="00DC02D5" w:rsidRPr="00845485" w:rsidRDefault="00DC02D5" w:rsidP="000666E3">
      <w:pPr>
        <w:spacing w:line="240" w:lineRule="auto"/>
        <w:rPr>
          <w:color w:val="1E64C8" w:themeColor="text2"/>
        </w:rPr>
      </w:pPr>
    </w:p>
  </w:footnote>
  <w:footnote w:type="continuationSeparator" w:id="0">
    <w:p w14:paraId="7DC73A46" w14:textId="77777777" w:rsidR="00DC02D5" w:rsidRDefault="00DC02D5" w:rsidP="000666E3">
      <w:pPr>
        <w:spacing w:line="240" w:lineRule="auto"/>
        <w:rPr>
          <w:color w:val="1E64C8" w:themeColor="text2"/>
        </w:rPr>
      </w:pPr>
      <w:r w:rsidRPr="00497F7C">
        <w:rPr>
          <w:color w:val="1E64C8" w:themeColor="text2"/>
        </w:rPr>
        <w:continuationSeparator/>
      </w:r>
    </w:p>
    <w:p w14:paraId="5F138391" w14:textId="77777777" w:rsidR="00DC02D5" w:rsidRDefault="00DC02D5" w:rsidP="000666E3">
      <w:pPr>
        <w:spacing w:line="240" w:lineRule="auto"/>
        <w:rPr>
          <w:color w:val="1E64C8" w:themeColor="text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E65D7" w14:textId="0D7E81CD" w:rsidR="00404EB9" w:rsidRPr="00794830" w:rsidRDefault="00404EB9" w:rsidP="00731668">
    <w:pPr>
      <w:rPr>
        <w:sz w:val="32"/>
        <w:lang w:val="nl-BE"/>
      </w:rPr>
    </w:pP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565E171" wp14:editId="00867B1B">
              <wp:simplePos x="0" y="0"/>
              <wp:positionH relativeFrom="column">
                <wp:align>right</wp:align>
              </wp:positionH>
              <wp:positionV relativeFrom="page">
                <wp:posOffset>302260</wp:posOffset>
              </wp:positionV>
              <wp:extent cx="3326400" cy="453600"/>
              <wp:effectExtent l="0" t="0" r="7620" b="381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23344C" w14:textId="5B7E8A8B" w:rsidR="00404EB9" w:rsidRPr="00694DD6" w:rsidRDefault="00694DD6" w:rsidP="00731668">
                          <w:pPr>
                            <w:jc w:val="right"/>
                            <w:rPr>
                              <w:lang w:val="nl-BE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H9.1-B1</w:t>
                          </w:r>
                          <w:r w:rsidR="009360E3">
                            <w:rPr>
                              <w:sz w:val="12"/>
                              <w:szCs w:val="12"/>
                              <w:lang w:val="nl-BE"/>
                            </w:rPr>
                            <w:t>8, v1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 xml:space="preserve">, in voege </w:t>
                          </w:r>
                          <w:r w:rsidR="00177073">
                            <w:rPr>
                              <w:sz w:val="12"/>
                              <w:szCs w:val="12"/>
                              <w:lang w:val="nl-BE"/>
                            </w:rPr>
                            <w:t>14/12</w:t>
                          </w:r>
                          <w:r w:rsidR="00C96643">
                            <w:rPr>
                              <w:sz w:val="12"/>
                              <w:szCs w:val="12"/>
                              <w:lang w:val="nl-BE"/>
                            </w:rPr>
                            <w:t>/2020</w:t>
                          </w:r>
                        </w:p>
                        <w:p w14:paraId="5FF2FDC1" w14:textId="77777777" w:rsidR="00404EB9" w:rsidRPr="00694DD6" w:rsidRDefault="00404EB9" w:rsidP="00694DD6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5E171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210.7pt;margin-top:23.8pt;width:261.9pt;height:35.7pt;z-index:-2516398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" filled="f" stroked="f" strokeweight=".5pt">
              <v:textbox inset="0,0,0,0">
                <w:txbxContent>
                  <w:p w14:paraId="0223344C" w14:textId="5B7E8A8B" w:rsidR="00404EB9" w:rsidRPr="00694DD6" w:rsidRDefault="00694DD6" w:rsidP="00731668">
                    <w:pPr>
                      <w:jc w:val="right"/>
                      <w:rPr>
                        <w:lang w:val="nl-BE"/>
                      </w:rPr>
                    </w:pPr>
                    <w:r>
                      <w:rPr>
                        <w:sz w:val="12"/>
                        <w:szCs w:val="12"/>
                        <w:lang w:val="nl-BE"/>
                      </w:rPr>
                      <w:t>H9.1-B1</w:t>
                    </w:r>
                    <w:r w:rsidR="009360E3">
                      <w:rPr>
                        <w:sz w:val="12"/>
                        <w:szCs w:val="12"/>
                        <w:lang w:val="nl-BE"/>
                      </w:rPr>
                      <w:t>8, v1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 xml:space="preserve">, in voege </w:t>
                    </w:r>
                    <w:r w:rsidR="00177073">
                      <w:rPr>
                        <w:sz w:val="12"/>
                        <w:szCs w:val="12"/>
                        <w:lang w:val="nl-BE"/>
                      </w:rPr>
                      <w:t>14/12</w:t>
                    </w:r>
                    <w:r w:rsidR="00C96643">
                      <w:rPr>
                        <w:sz w:val="12"/>
                        <w:szCs w:val="12"/>
                        <w:lang w:val="nl-BE"/>
                      </w:rPr>
                      <w:t>/2020</w:t>
                    </w:r>
                  </w:p>
                  <w:p w14:paraId="5FF2FDC1" w14:textId="77777777" w:rsidR="00404EB9" w:rsidRPr="00694DD6" w:rsidRDefault="00404EB9" w:rsidP="00694DD6">
                    <w:pPr>
                      <w:rPr>
                        <w:lang w:val="nl-B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5A4D1" w14:textId="77777777" w:rsidR="00404EB9" w:rsidRPr="00794830" w:rsidRDefault="00404EB9" w:rsidP="00731668">
    <w:pPr>
      <w:pStyle w:val="UZSidebarSubtitle"/>
      <w:rPr>
        <w:lang w:val="nl-BE"/>
      </w:rPr>
    </w:pPr>
    <w:r>
      <w:rPr>
        <w:noProof/>
        <w:szCs w:val="12"/>
        <w:lang w:val="nl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000979C" wp14:editId="31C4D932">
              <wp:simplePos x="0" y="0"/>
              <wp:positionH relativeFrom="column">
                <wp:posOffset>3020695</wp:posOffset>
              </wp:positionH>
              <wp:positionV relativeFrom="page">
                <wp:posOffset>302260</wp:posOffset>
              </wp:positionV>
              <wp:extent cx="3326400" cy="302400"/>
              <wp:effectExtent l="0" t="0" r="7620" b="254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0934A6" w14:textId="1ACE9F27" w:rsidR="00404EB9" w:rsidRPr="00694DD6" w:rsidRDefault="00694DD6" w:rsidP="00731668">
                          <w:pPr>
                            <w:jc w:val="right"/>
                            <w:rPr>
                              <w:lang w:val="nl-BE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H9.1-B1</w:t>
                          </w:r>
                          <w:r w:rsidR="00FF7AA1">
                            <w:rPr>
                              <w:sz w:val="12"/>
                              <w:szCs w:val="12"/>
                              <w:lang w:val="nl-BE"/>
                            </w:rPr>
                            <w:t>8, v1, in voege 01/1</w:t>
                          </w:r>
                          <w:r w:rsidR="00DD52B8">
                            <w:rPr>
                              <w:sz w:val="12"/>
                              <w:szCs w:val="12"/>
                              <w:lang w:val="nl-BE"/>
                            </w:rPr>
                            <w:t>2</w:t>
                          </w:r>
                          <w:r w:rsidR="00404EB9" w:rsidRPr="00731668">
                            <w:rPr>
                              <w:sz w:val="12"/>
                              <w:szCs w:val="12"/>
                              <w:lang w:val="nl-BE"/>
                            </w:rPr>
                            <w:t>/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20</w:t>
                          </w:r>
                          <w:r w:rsidR="00C335F6">
                            <w:rPr>
                              <w:sz w:val="12"/>
                              <w:szCs w:val="12"/>
                              <w:lang w:val="nl-BE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0979C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7" type="#_x0000_t202" style="position:absolute;margin-left:237.85pt;margin-top:23.8pt;width:261.9pt;height:2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" filled="f" stroked="f" strokeweight=".5pt">
              <v:textbox inset="0,0,0,0">
                <w:txbxContent>
                  <w:p w14:paraId="570934A6" w14:textId="1ACE9F27" w:rsidR="00404EB9" w:rsidRPr="00694DD6" w:rsidRDefault="00694DD6" w:rsidP="00731668">
                    <w:pPr>
                      <w:jc w:val="right"/>
                      <w:rPr>
                        <w:lang w:val="nl-BE"/>
                      </w:rPr>
                    </w:pPr>
                    <w:r>
                      <w:rPr>
                        <w:sz w:val="12"/>
                        <w:szCs w:val="12"/>
                        <w:lang w:val="nl-BE"/>
                      </w:rPr>
                      <w:t>H9.1-B1</w:t>
                    </w:r>
                    <w:r w:rsidR="00FF7AA1">
                      <w:rPr>
                        <w:sz w:val="12"/>
                        <w:szCs w:val="12"/>
                        <w:lang w:val="nl-BE"/>
                      </w:rPr>
                      <w:t>8, v1, in voege 01/1</w:t>
                    </w:r>
                    <w:r w:rsidR="00DD52B8">
                      <w:rPr>
                        <w:sz w:val="12"/>
                        <w:szCs w:val="12"/>
                        <w:lang w:val="nl-BE"/>
                      </w:rPr>
                      <w:t>2</w:t>
                    </w:r>
                    <w:r w:rsidR="00404EB9" w:rsidRPr="00731668">
                      <w:rPr>
                        <w:sz w:val="12"/>
                        <w:szCs w:val="12"/>
                        <w:lang w:val="nl-BE"/>
                      </w:rPr>
                      <w:t>/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>20</w:t>
                    </w:r>
                    <w:r w:rsidR="00C335F6">
                      <w:rPr>
                        <w:sz w:val="12"/>
                        <w:szCs w:val="12"/>
                        <w:lang w:val="nl-BE"/>
                      </w:rPr>
                      <w:t>20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lang w:val="nl-B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CC275B"/>
    <w:multiLevelType w:val="hybridMultilevel"/>
    <w:tmpl w:val="29DC4C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94186"/>
    <w:multiLevelType w:val="multilevel"/>
    <w:tmpl w:val="E656FB46"/>
    <w:lvl w:ilvl="0">
      <w:start w:val="1"/>
      <w:numFmt w:val="decimal"/>
      <w:pStyle w:val="UZTitle1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decimal"/>
      <w:pStyle w:val="UZTitle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276A"/>
    <w:multiLevelType w:val="hybridMultilevel"/>
    <w:tmpl w:val="7C424B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408B"/>
    <w:multiLevelType w:val="hybridMultilevel"/>
    <w:tmpl w:val="CEF2C6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E6284"/>
    <w:multiLevelType w:val="hybridMultilevel"/>
    <w:tmpl w:val="80EC5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revisionView w:inkAnnotations="0"/>
  <w:documentProtection w:edit="forms" w:formatting="1" w:enforcement="1" w:cryptProviderType="rsaAES" w:cryptAlgorithmClass="hash" w:cryptAlgorithmType="typeAny" w:cryptAlgorithmSid="14" w:cryptSpinCount="100000" w:hash="63fniexsdT5lZdW1GTEKhVgFEwxPVTX0G0iJ+SNeOf/Uc+9hY6+KKOjAu6uWqR58e1rWCBdlU4x9vTmlkjk5ug==" w:salt="IuwL5KuM8S0dxT94oTaQqg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4915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CE"/>
    <w:rsid w:val="00001066"/>
    <w:rsid w:val="00001526"/>
    <w:rsid w:val="000015B6"/>
    <w:rsid w:val="0000207B"/>
    <w:rsid w:val="0000247E"/>
    <w:rsid w:val="0000284A"/>
    <w:rsid w:val="0000314F"/>
    <w:rsid w:val="0000323B"/>
    <w:rsid w:val="000037B2"/>
    <w:rsid w:val="00003A51"/>
    <w:rsid w:val="000052F4"/>
    <w:rsid w:val="00011302"/>
    <w:rsid w:val="00012314"/>
    <w:rsid w:val="00013FC3"/>
    <w:rsid w:val="00014ECC"/>
    <w:rsid w:val="0001568F"/>
    <w:rsid w:val="00016834"/>
    <w:rsid w:val="000168C8"/>
    <w:rsid w:val="00020EEF"/>
    <w:rsid w:val="000218D3"/>
    <w:rsid w:val="00023205"/>
    <w:rsid w:val="00023AF6"/>
    <w:rsid w:val="00024525"/>
    <w:rsid w:val="000252C8"/>
    <w:rsid w:val="00025844"/>
    <w:rsid w:val="00025DA6"/>
    <w:rsid w:val="0002754B"/>
    <w:rsid w:val="0002766D"/>
    <w:rsid w:val="000305AA"/>
    <w:rsid w:val="00033EC4"/>
    <w:rsid w:val="00034DA9"/>
    <w:rsid w:val="00035AE1"/>
    <w:rsid w:val="00037972"/>
    <w:rsid w:val="00040BFD"/>
    <w:rsid w:val="000428E6"/>
    <w:rsid w:val="00043C75"/>
    <w:rsid w:val="00044E6B"/>
    <w:rsid w:val="00045376"/>
    <w:rsid w:val="0005022F"/>
    <w:rsid w:val="000503D2"/>
    <w:rsid w:val="00050E35"/>
    <w:rsid w:val="0005168F"/>
    <w:rsid w:val="000525E6"/>
    <w:rsid w:val="00055BF9"/>
    <w:rsid w:val="00056ABE"/>
    <w:rsid w:val="00056C1D"/>
    <w:rsid w:val="00057EA0"/>
    <w:rsid w:val="00060067"/>
    <w:rsid w:val="00062EF4"/>
    <w:rsid w:val="000630AF"/>
    <w:rsid w:val="000633AA"/>
    <w:rsid w:val="00063784"/>
    <w:rsid w:val="00064348"/>
    <w:rsid w:val="000644DF"/>
    <w:rsid w:val="00065337"/>
    <w:rsid w:val="0006632F"/>
    <w:rsid w:val="000666E3"/>
    <w:rsid w:val="00067959"/>
    <w:rsid w:val="00070D87"/>
    <w:rsid w:val="00073B24"/>
    <w:rsid w:val="000757BC"/>
    <w:rsid w:val="00075B92"/>
    <w:rsid w:val="00076A04"/>
    <w:rsid w:val="00076A78"/>
    <w:rsid w:val="000822A1"/>
    <w:rsid w:val="00085072"/>
    <w:rsid w:val="000858D2"/>
    <w:rsid w:val="00085E06"/>
    <w:rsid w:val="00086B24"/>
    <w:rsid w:val="00086C1A"/>
    <w:rsid w:val="00090A30"/>
    <w:rsid w:val="00094898"/>
    <w:rsid w:val="00094F0E"/>
    <w:rsid w:val="00095DFE"/>
    <w:rsid w:val="000A04FB"/>
    <w:rsid w:val="000A07E8"/>
    <w:rsid w:val="000A16EC"/>
    <w:rsid w:val="000A2652"/>
    <w:rsid w:val="000A33AE"/>
    <w:rsid w:val="000A34FA"/>
    <w:rsid w:val="000A41EC"/>
    <w:rsid w:val="000A5C5E"/>
    <w:rsid w:val="000A5DA6"/>
    <w:rsid w:val="000A6505"/>
    <w:rsid w:val="000A7725"/>
    <w:rsid w:val="000B052B"/>
    <w:rsid w:val="000B1201"/>
    <w:rsid w:val="000B146F"/>
    <w:rsid w:val="000B2E55"/>
    <w:rsid w:val="000B336B"/>
    <w:rsid w:val="000B4E55"/>
    <w:rsid w:val="000B6F85"/>
    <w:rsid w:val="000B701B"/>
    <w:rsid w:val="000B7C6E"/>
    <w:rsid w:val="000C0771"/>
    <w:rsid w:val="000C0AA6"/>
    <w:rsid w:val="000C3C55"/>
    <w:rsid w:val="000C3E4B"/>
    <w:rsid w:val="000C481A"/>
    <w:rsid w:val="000C4F59"/>
    <w:rsid w:val="000C55AA"/>
    <w:rsid w:val="000C7132"/>
    <w:rsid w:val="000C7786"/>
    <w:rsid w:val="000D0FCC"/>
    <w:rsid w:val="000D353B"/>
    <w:rsid w:val="000D35F0"/>
    <w:rsid w:val="000D3A6E"/>
    <w:rsid w:val="000D48F8"/>
    <w:rsid w:val="000D5F68"/>
    <w:rsid w:val="000E18F0"/>
    <w:rsid w:val="000E1D12"/>
    <w:rsid w:val="000E332E"/>
    <w:rsid w:val="000E4BA6"/>
    <w:rsid w:val="000F009E"/>
    <w:rsid w:val="000F049C"/>
    <w:rsid w:val="000F0E7D"/>
    <w:rsid w:val="000F136D"/>
    <w:rsid w:val="000F303F"/>
    <w:rsid w:val="000F5AED"/>
    <w:rsid w:val="000F5F65"/>
    <w:rsid w:val="00100954"/>
    <w:rsid w:val="00100FEA"/>
    <w:rsid w:val="00103AFC"/>
    <w:rsid w:val="00106EEA"/>
    <w:rsid w:val="001074F2"/>
    <w:rsid w:val="00107633"/>
    <w:rsid w:val="00107836"/>
    <w:rsid w:val="001107A5"/>
    <w:rsid w:val="00110910"/>
    <w:rsid w:val="00110A9F"/>
    <w:rsid w:val="001110C2"/>
    <w:rsid w:val="00114DB1"/>
    <w:rsid w:val="00114E5C"/>
    <w:rsid w:val="00116DFF"/>
    <w:rsid w:val="00117105"/>
    <w:rsid w:val="0011758C"/>
    <w:rsid w:val="00117674"/>
    <w:rsid w:val="001200D9"/>
    <w:rsid w:val="001200F5"/>
    <w:rsid w:val="00121A00"/>
    <w:rsid w:val="001222E0"/>
    <w:rsid w:val="00123730"/>
    <w:rsid w:val="00124765"/>
    <w:rsid w:val="001255F9"/>
    <w:rsid w:val="00126801"/>
    <w:rsid w:val="00126A50"/>
    <w:rsid w:val="00127BFA"/>
    <w:rsid w:val="00127E99"/>
    <w:rsid w:val="00130F30"/>
    <w:rsid w:val="00131C40"/>
    <w:rsid w:val="00133606"/>
    <w:rsid w:val="001340C6"/>
    <w:rsid w:val="001344DA"/>
    <w:rsid w:val="00135124"/>
    <w:rsid w:val="00135D77"/>
    <w:rsid w:val="00136521"/>
    <w:rsid w:val="0013664F"/>
    <w:rsid w:val="001369F3"/>
    <w:rsid w:val="0013721C"/>
    <w:rsid w:val="001376BD"/>
    <w:rsid w:val="0014029F"/>
    <w:rsid w:val="00140731"/>
    <w:rsid w:val="00141220"/>
    <w:rsid w:val="00141ACE"/>
    <w:rsid w:val="001425CC"/>
    <w:rsid w:val="00142810"/>
    <w:rsid w:val="0014340D"/>
    <w:rsid w:val="0014407F"/>
    <w:rsid w:val="0014420C"/>
    <w:rsid w:val="0014585A"/>
    <w:rsid w:val="00147C03"/>
    <w:rsid w:val="00147DA1"/>
    <w:rsid w:val="00150468"/>
    <w:rsid w:val="00151C80"/>
    <w:rsid w:val="00152545"/>
    <w:rsid w:val="00152792"/>
    <w:rsid w:val="00153367"/>
    <w:rsid w:val="00155202"/>
    <w:rsid w:val="00155F3B"/>
    <w:rsid w:val="00157185"/>
    <w:rsid w:val="00157621"/>
    <w:rsid w:val="00161AF1"/>
    <w:rsid w:val="00162E76"/>
    <w:rsid w:val="00165482"/>
    <w:rsid w:val="00166228"/>
    <w:rsid w:val="0016697C"/>
    <w:rsid w:val="001669C7"/>
    <w:rsid w:val="00167317"/>
    <w:rsid w:val="00167414"/>
    <w:rsid w:val="00174BD6"/>
    <w:rsid w:val="00175AA2"/>
    <w:rsid w:val="00176ABA"/>
    <w:rsid w:val="00177073"/>
    <w:rsid w:val="00177348"/>
    <w:rsid w:val="00180C1D"/>
    <w:rsid w:val="001817EA"/>
    <w:rsid w:val="001821B3"/>
    <w:rsid w:val="00182486"/>
    <w:rsid w:val="00184F02"/>
    <w:rsid w:val="00186905"/>
    <w:rsid w:val="00186A6E"/>
    <w:rsid w:val="001875F7"/>
    <w:rsid w:val="00190AE2"/>
    <w:rsid w:val="001926E1"/>
    <w:rsid w:val="001963B3"/>
    <w:rsid w:val="001A1AA5"/>
    <w:rsid w:val="001A27E4"/>
    <w:rsid w:val="001A2CB2"/>
    <w:rsid w:val="001A37F4"/>
    <w:rsid w:val="001A40D1"/>
    <w:rsid w:val="001A4D40"/>
    <w:rsid w:val="001A5406"/>
    <w:rsid w:val="001A67BF"/>
    <w:rsid w:val="001A6918"/>
    <w:rsid w:val="001B1D61"/>
    <w:rsid w:val="001B25F9"/>
    <w:rsid w:val="001B2AA1"/>
    <w:rsid w:val="001B2B48"/>
    <w:rsid w:val="001B2CBF"/>
    <w:rsid w:val="001B489F"/>
    <w:rsid w:val="001B54C8"/>
    <w:rsid w:val="001B6193"/>
    <w:rsid w:val="001B6DFE"/>
    <w:rsid w:val="001B7963"/>
    <w:rsid w:val="001B7A35"/>
    <w:rsid w:val="001C01BD"/>
    <w:rsid w:val="001C1519"/>
    <w:rsid w:val="001C294D"/>
    <w:rsid w:val="001C334F"/>
    <w:rsid w:val="001C39CA"/>
    <w:rsid w:val="001C3BD2"/>
    <w:rsid w:val="001C4BAB"/>
    <w:rsid w:val="001C5B10"/>
    <w:rsid w:val="001C5FC0"/>
    <w:rsid w:val="001C762F"/>
    <w:rsid w:val="001D0812"/>
    <w:rsid w:val="001D0DE9"/>
    <w:rsid w:val="001D1CEC"/>
    <w:rsid w:val="001D28B0"/>
    <w:rsid w:val="001D2BD5"/>
    <w:rsid w:val="001D3709"/>
    <w:rsid w:val="001D42C5"/>
    <w:rsid w:val="001D43DD"/>
    <w:rsid w:val="001D4D8A"/>
    <w:rsid w:val="001D5C9F"/>
    <w:rsid w:val="001D5E06"/>
    <w:rsid w:val="001E0071"/>
    <w:rsid w:val="001E08EA"/>
    <w:rsid w:val="001E13EB"/>
    <w:rsid w:val="001E1BB9"/>
    <w:rsid w:val="001E4653"/>
    <w:rsid w:val="001E5272"/>
    <w:rsid w:val="001E605A"/>
    <w:rsid w:val="001E6F7B"/>
    <w:rsid w:val="001F01BA"/>
    <w:rsid w:val="001F6558"/>
    <w:rsid w:val="001F6C46"/>
    <w:rsid w:val="001F6F0C"/>
    <w:rsid w:val="001F76EE"/>
    <w:rsid w:val="002002B0"/>
    <w:rsid w:val="00200B01"/>
    <w:rsid w:val="00201E3F"/>
    <w:rsid w:val="00202219"/>
    <w:rsid w:val="0020222D"/>
    <w:rsid w:val="00202DF8"/>
    <w:rsid w:val="00203A1B"/>
    <w:rsid w:val="002063F3"/>
    <w:rsid w:val="00206BD4"/>
    <w:rsid w:val="0020712A"/>
    <w:rsid w:val="002109A8"/>
    <w:rsid w:val="00210E8A"/>
    <w:rsid w:val="00211CA7"/>
    <w:rsid w:val="0021226E"/>
    <w:rsid w:val="00213CBC"/>
    <w:rsid w:val="00213EB4"/>
    <w:rsid w:val="00214FF1"/>
    <w:rsid w:val="00216BB0"/>
    <w:rsid w:val="002171B6"/>
    <w:rsid w:val="002216DC"/>
    <w:rsid w:val="0022242B"/>
    <w:rsid w:val="00223A71"/>
    <w:rsid w:val="00227042"/>
    <w:rsid w:val="0022779C"/>
    <w:rsid w:val="00230DD5"/>
    <w:rsid w:val="00230FC2"/>
    <w:rsid w:val="002326CC"/>
    <w:rsid w:val="00234B60"/>
    <w:rsid w:val="0023643C"/>
    <w:rsid w:val="00242FA4"/>
    <w:rsid w:val="002444FB"/>
    <w:rsid w:val="00244627"/>
    <w:rsid w:val="00244FCA"/>
    <w:rsid w:val="002469BB"/>
    <w:rsid w:val="00247376"/>
    <w:rsid w:val="002474E2"/>
    <w:rsid w:val="00247BBE"/>
    <w:rsid w:val="00247FA7"/>
    <w:rsid w:val="00252027"/>
    <w:rsid w:val="002520D8"/>
    <w:rsid w:val="00252136"/>
    <w:rsid w:val="00253714"/>
    <w:rsid w:val="002560C7"/>
    <w:rsid w:val="0025766C"/>
    <w:rsid w:val="00257BD6"/>
    <w:rsid w:val="002601D1"/>
    <w:rsid w:val="00260C98"/>
    <w:rsid w:val="00261E33"/>
    <w:rsid w:val="002662AF"/>
    <w:rsid w:val="00266C8D"/>
    <w:rsid w:val="00272B4D"/>
    <w:rsid w:val="00272D9B"/>
    <w:rsid w:val="00273EF6"/>
    <w:rsid w:val="0027487E"/>
    <w:rsid w:val="00274DBB"/>
    <w:rsid w:val="00275422"/>
    <w:rsid w:val="0027673C"/>
    <w:rsid w:val="00277495"/>
    <w:rsid w:val="00277594"/>
    <w:rsid w:val="00277B4E"/>
    <w:rsid w:val="002807F6"/>
    <w:rsid w:val="00280F92"/>
    <w:rsid w:val="002832C7"/>
    <w:rsid w:val="0028355D"/>
    <w:rsid w:val="002840A7"/>
    <w:rsid w:val="0028547C"/>
    <w:rsid w:val="0028561C"/>
    <w:rsid w:val="00285813"/>
    <w:rsid w:val="00287015"/>
    <w:rsid w:val="00287462"/>
    <w:rsid w:val="002907A0"/>
    <w:rsid w:val="00290D4C"/>
    <w:rsid w:val="00290DEB"/>
    <w:rsid w:val="00291C91"/>
    <w:rsid w:val="00291FB9"/>
    <w:rsid w:val="0029729E"/>
    <w:rsid w:val="002A0CF2"/>
    <w:rsid w:val="002A0D48"/>
    <w:rsid w:val="002A17CC"/>
    <w:rsid w:val="002A2E54"/>
    <w:rsid w:val="002A367C"/>
    <w:rsid w:val="002A567A"/>
    <w:rsid w:val="002A5D4E"/>
    <w:rsid w:val="002A5E98"/>
    <w:rsid w:val="002A64D5"/>
    <w:rsid w:val="002A6DEF"/>
    <w:rsid w:val="002A6FFB"/>
    <w:rsid w:val="002A71B0"/>
    <w:rsid w:val="002B0EEE"/>
    <w:rsid w:val="002B1C81"/>
    <w:rsid w:val="002B2957"/>
    <w:rsid w:val="002B2DC4"/>
    <w:rsid w:val="002B50AD"/>
    <w:rsid w:val="002B586F"/>
    <w:rsid w:val="002C0161"/>
    <w:rsid w:val="002C0F99"/>
    <w:rsid w:val="002C1D02"/>
    <w:rsid w:val="002C449B"/>
    <w:rsid w:val="002C60B3"/>
    <w:rsid w:val="002C7210"/>
    <w:rsid w:val="002C791C"/>
    <w:rsid w:val="002D12B9"/>
    <w:rsid w:val="002D1370"/>
    <w:rsid w:val="002D158C"/>
    <w:rsid w:val="002D32A5"/>
    <w:rsid w:val="002D377E"/>
    <w:rsid w:val="002D38CD"/>
    <w:rsid w:val="002D4887"/>
    <w:rsid w:val="002D5098"/>
    <w:rsid w:val="002E0620"/>
    <w:rsid w:val="002E1266"/>
    <w:rsid w:val="002E2B9F"/>
    <w:rsid w:val="002E3424"/>
    <w:rsid w:val="002E3ACA"/>
    <w:rsid w:val="002E47A2"/>
    <w:rsid w:val="002E4B4C"/>
    <w:rsid w:val="002E64C3"/>
    <w:rsid w:val="002E7467"/>
    <w:rsid w:val="002E7F89"/>
    <w:rsid w:val="002F1D67"/>
    <w:rsid w:val="002F1EDB"/>
    <w:rsid w:val="002F2890"/>
    <w:rsid w:val="002F3FEA"/>
    <w:rsid w:val="002F489E"/>
    <w:rsid w:val="002F70AF"/>
    <w:rsid w:val="002F73FF"/>
    <w:rsid w:val="002F7D34"/>
    <w:rsid w:val="00300FE2"/>
    <w:rsid w:val="00302253"/>
    <w:rsid w:val="00302280"/>
    <w:rsid w:val="00306A5B"/>
    <w:rsid w:val="0030767A"/>
    <w:rsid w:val="00314B8A"/>
    <w:rsid w:val="00316205"/>
    <w:rsid w:val="00317FB2"/>
    <w:rsid w:val="00320118"/>
    <w:rsid w:val="00321FBA"/>
    <w:rsid w:val="00325C9A"/>
    <w:rsid w:val="00325E20"/>
    <w:rsid w:val="003265BC"/>
    <w:rsid w:val="00330662"/>
    <w:rsid w:val="00330BFF"/>
    <w:rsid w:val="003330DC"/>
    <w:rsid w:val="0033542F"/>
    <w:rsid w:val="003374DC"/>
    <w:rsid w:val="003375DA"/>
    <w:rsid w:val="00337E5E"/>
    <w:rsid w:val="003402FD"/>
    <w:rsid w:val="00341960"/>
    <w:rsid w:val="00342CC4"/>
    <w:rsid w:val="00343886"/>
    <w:rsid w:val="00344A1E"/>
    <w:rsid w:val="00345793"/>
    <w:rsid w:val="003466EF"/>
    <w:rsid w:val="0034689D"/>
    <w:rsid w:val="00347E00"/>
    <w:rsid w:val="00350467"/>
    <w:rsid w:val="003504E5"/>
    <w:rsid w:val="0035473D"/>
    <w:rsid w:val="00363DF4"/>
    <w:rsid w:val="00363E89"/>
    <w:rsid w:val="0036496A"/>
    <w:rsid w:val="00366396"/>
    <w:rsid w:val="00371A9F"/>
    <w:rsid w:val="00371B09"/>
    <w:rsid w:val="0037284B"/>
    <w:rsid w:val="00372EB0"/>
    <w:rsid w:val="003747BC"/>
    <w:rsid w:val="003753D7"/>
    <w:rsid w:val="00381A97"/>
    <w:rsid w:val="0038384D"/>
    <w:rsid w:val="0038553D"/>
    <w:rsid w:val="00385EE8"/>
    <w:rsid w:val="00390454"/>
    <w:rsid w:val="0039366C"/>
    <w:rsid w:val="00394BE1"/>
    <w:rsid w:val="003A1A4F"/>
    <w:rsid w:val="003A1B4B"/>
    <w:rsid w:val="003A1CBF"/>
    <w:rsid w:val="003A23C1"/>
    <w:rsid w:val="003A3353"/>
    <w:rsid w:val="003A44B7"/>
    <w:rsid w:val="003A477D"/>
    <w:rsid w:val="003A4F3D"/>
    <w:rsid w:val="003A4F54"/>
    <w:rsid w:val="003A504A"/>
    <w:rsid w:val="003A7F67"/>
    <w:rsid w:val="003B14BE"/>
    <w:rsid w:val="003B35AF"/>
    <w:rsid w:val="003B53F0"/>
    <w:rsid w:val="003B5C03"/>
    <w:rsid w:val="003B5FA2"/>
    <w:rsid w:val="003B6EAC"/>
    <w:rsid w:val="003B76F0"/>
    <w:rsid w:val="003C0103"/>
    <w:rsid w:val="003C1112"/>
    <w:rsid w:val="003C1DFD"/>
    <w:rsid w:val="003C2897"/>
    <w:rsid w:val="003C2E3A"/>
    <w:rsid w:val="003C40AE"/>
    <w:rsid w:val="003C4854"/>
    <w:rsid w:val="003C525F"/>
    <w:rsid w:val="003C680B"/>
    <w:rsid w:val="003D0233"/>
    <w:rsid w:val="003D3BB7"/>
    <w:rsid w:val="003D3C0C"/>
    <w:rsid w:val="003D3D9B"/>
    <w:rsid w:val="003D3DA9"/>
    <w:rsid w:val="003D3F9D"/>
    <w:rsid w:val="003D4EAA"/>
    <w:rsid w:val="003D7A99"/>
    <w:rsid w:val="003E02DF"/>
    <w:rsid w:val="003E15EB"/>
    <w:rsid w:val="003E2E16"/>
    <w:rsid w:val="003E35E4"/>
    <w:rsid w:val="003E55D3"/>
    <w:rsid w:val="003E6060"/>
    <w:rsid w:val="003E62BD"/>
    <w:rsid w:val="003E63FB"/>
    <w:rsid w:val="003E65CE"/>
    <w:rsid w:val="003E7967"/>
    <w:rsid w:val="003F0E62"/>
    <w:rsid w:val="003F18EE"/>
    <w:rsid w:val="003F194D"/>
    <w:rsid w:val="003F1B85"/>
    <w:rsid w:val="003F2E46"/>
    <w:rsid w:val="003F34C2"/>
    <w:rsid w:val="003F3E1F"/>
    <w:rsid w:val="003F609E"/>
    <w:rsid w:val="003F65B6"/>
    <w:rsid w:val="003F669E"/>
    <w:rsid w:val="003F77E3"/>
    <w:rsid w:val="0040108A"/>
    <w:rsid w:val="004034AE"/>
    <w:rsid w:val="00404EB9"/>
    <w:rsid w:val="00406D5A"/>
    <w:rsid w:val="00407352"/>
    <w:rsid w:val="00407E2F"/>
    <w:rsid w:val="00414AE7"/>
    <w:rsid w:val="004156DB"/>
    <w:rsid w:val="00415A87"/>
    <w:rsid w:val="00415C56"/>
    <w:rsid w:val="0041657F"/>
    <w:rsid w:val="004167B3"/>
    <w:rsid w:val="00416E86"/>
    <w:rsid w:val="004170E3"/>
    <w:rsid w:val="0042264F"/>
    <w:rsid w:val="004228A6"/>
    <w:rsid w:val="00423ACA"/>
    <w:rsid w:val="004243C1"/>
    <w:rsid w:val="004244E5"/>
    <w:rsid w:val="00424C37"/>
    <w:rsid w:val="00425421"/>
    <w:rsid w:val="004259C2"/>
    <w:rsid w:val="00430149"/>
    <w:rsid w:val="00430916"/>
    <w:rsid w:val="00430A60"/>
    <w:rsid w:val="004334A0"/>
    <w:rsid w:val="00434B19"/>
    <w:rsid w:val="00435649"/>
    <w:rsid w:val="00435D31"/>
    <w:rsid w:val="0043694C"/>
    <w:rsid w:val="004376ED"/>
    <w:rsid w:val="00437D88"/>
    <w:rsid w:val="00443689"/>
    <w:rsid w:val="004441CC"/>
    <w:rsid w:val="004458E2"/>
    <w:rsid w:val="004473EE"/>
    <w:rsid w:val="00450BEA"/>
    <w:rsid w:val="00452F63"/>
    <w:rsid w:val="00453E8E"/>
    <w:rsid w:val="004554B5"/>
    <w:rsid w:val="00456E87"/>
    <w:rsid w:val="00457A1B"/>
    <w:rsid w:val="00460228"/>
    <w:rsid w:val="00460FA3"/>
    <w:rsid w:val="00464FC7"/>
    <w:rsid w:val="004659C5"/>
    <w:rsid w:val="00466DE0"/>
    <w:rsid w:val="00467019"/>
    <w:rsid w:val="004676C2"/>
    <w:rsid w:val="00467A2A"/>
    <w:rsid w:val="00470465"/>
    <w:rsid w:val="00470C02"/>
    <w:rsid w:val="004716FC"/>
    <w:rsid w:val="004730EA"/>
    <w:rsid w:val="00473433"/>
    <w:rsid w:val="00474061"/>
    <w:rsid w:val="00474CB6"/>
    <w:rsid w:val="0047556C"/>
    <w:rsid w:val="00475AB9"/>
    <w:rsid w:val="00482CAB"/>
    <w:rsid w:val="00484C4D"/>
    <w:rsid w:val="0048523C"/>
    <w:rsid w:val="00485A5A"/>
    <w:rsid w:val="00485D60"/>
    <w:rsid w:val="00487A48"/>
    <w:rsid w:val="00490CC8"/>
    <w:rsid w:val="004912A0"/>
    <w:rsid w:val="004918C4"/>
    <w:rsid w:val="0049247C"/>
    <w:rsid w:val="00492D41"/>
    <w:rsid w:val="00493B32"/>
    <w:rsid w:val="00493B51"/>
    <w:rsid w:val="0049771F"/>
    <w:rsid w:val="00497F7C"/>
    <w:rsid w:val="004A0016"/>
    <w:rsid w:val="004A0BE4"/>
    <w:rsid w:val="004A0E8D"/>
    <w:rsid w:val="004A11B3"/>
    <w:rsid w:val="004A1B17"/>
    <w:rsid w:val="004A27AB"/>
    <w:rsid w:val="004A2AE4"/>
    <w:rsid w:val="004A34DF"/>
    <w:rsid w:val="004A3626"/>
    <w:rsid w:val="004A39FA"/>
    <w:rsid w:val="004A3C7B"/>
    <w:rsid w:val="004A647E"/>
    <w:rsid w:val="004A6EFB"/>
    <w:rsid w:val="004A6FA8"/>
    <w:rsid w:val="004B0192"/>
    <w:rsid w:val="004B18FF"/>
    <w:rsid w:val="004B1B44"/>
    <w:rsid w:val="004B2210"/>
    <w:rsid w:val="004B2449"/>
    <w:rsid w:val="004B2C18"/>
    <w:rsid w:val="004B3BCD"/>
    <w:rsid w:val="004B3EBB"/>
    <w:rsid w:val="004B5FFE"/>
    <w:rsid w:val="004B6BC6"/>
    <w:rsid w:val="004B7C1E"/>
    <w:rsid w:val="004B7DD6"/>
    <w:rsid w:val="004C0EA0"/>
    <w:rsid w:val="004C1794"/>
    <w:rsid w:val="004C294A"/>
    <w:rsid w:val="004C2FE5"/>
    <w:rsid w:val="004C404A"/>
    <w:rsid w:val="004C5782"/>
    <w:rsid w:val="004C5EBC"/>
    <w:rsid w:val="004C7DF8"/>
    <w:rsid w:val="004D0F96"/>
    <w:rsid w:val="004D18B0"/>
    <w:rsid w:val="004D1A2C"/>
    <w:rsid w:val="004D437A"/>
    <w:rsid w:val="004D61CB"/>
    <w:rsid w:val="004D7E5E"/>
    <w:rsid w:val="004D7F27"/>
    <w:rsid w:val="004E1369"/>
    <w:rsid w:val="004E2398"/>
    <w:rsid w:val="004E2806"/>
    <w:rsid w:val="004E476B"/>
    <w:rsid w:val="004E69A2"/>
    <w:rsid w:val="004E6CA0"/>
    <w:rsid w:val="004F1279"/>
    <w:rsid w:val="004F21FD"/>
    <w:rsid w:val="004F341F"/>
    <w:rsid w:val="004F3D5D"/>
    <w:rsid w:val="004F4A7F"/>
    <w:rsid w:val="004F58AE"/>
    <w:rsid w:val="004F5C1D"/>
    <w:rsid w:val="004F63BD"/>
    <w:rsid w:val="004F6711"/>
    <w:rsid w:val="004F78BE"/>
    <w:rsid w:val="00500BC7"/>
    <w:rsid w:val="0050159A"/>
    <w:rsid w:val="00504223"/>
    <w:rsid w:val="00505491"/>
    <w:rsid w:val="00505D69"/>
    <w:rsid w:val="0050771D"/>
    <w:rsid w:val="00510C52"/>
    <w:rsid w:val="005126B2"/>
    <w:rsid w:val="005132C0"/>
    <w:rsid w:val="00513666"/>
    <w:rsid w:val="00513DD0"/>
    <w:rsid w:val="00514623"/>
    <w:rsid w:val="005148BF"/>
    <w:rsid w:val="00516C82"/>
    <w:rsid w:val="00517909"/>
    <w:rsid w:val="00521D63"/>
    <w:rsid w:val="005236EF"/>
    <w:rsid w:val="00523B48"/>
    <w:rsid w:val="00525FB6"/>
    <w:rsid w:val="005265DC"/>
    <w:rsid w:val="00526772"/>
    <w:rsid w:val="00526DC7"/>
    <w:rsid w:val="00526EB8"/>
    <w:rsid w:val="00526F01"/>
    <w:rsid w:val="005270F9"/>
    <w:rsid w:val="00527C9A"/>
    <w:rsid w:val="00530332"/>
    <w:rsid w:val="005311BA"/>
    <w:rsid w:val="00533A64"/>
    <w:rsid w:val="005366B0"/>
    <w:rsid w:val="005433E8"/>
    <w:rsid w:val="00545F3C"/>
    <w:rsid w:val="00547006"/>
    <w:rsid w:val="00550CCF"/>
    <w:rsid w:val="005512B2"/>
    <w:rsid w:val="00551DE6"/>
    <w:rsid w:val="005522C1"/>
    <w:rsid w:val="005527DC"/>
    <w:rsid w:val="005529EC"/>
    <w:rsid w:val="00552D10"/>
    <w:rsid w:val="00555D44"/>
    <w:rsid w:val="00556076"/>
    <w:rsid w:val="0055675F"/>
    <w:rsid w:val="0055747F"/>
    <w:rsid w:val="00557B08"/>
    <w:rsid w:val="00561140"/>
    <w:rsid w:val="00562C36"/>
    <w:rsid w:val="00564822"/>
    <w:rsid w:val="00564BE0"/>
    <w:rsid w:val="00565FC8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56E"/>
    <w:rsid w:val="00587F62"/>
    <w:rsid w:val="00591101"/>
    <w:rsid w:val="005914CF"/>
    <w:rsid w:val="00593A1E"/>
    <w:rsid w:val="00594BA1"/>
    <w:rsid w:val="00595CA7"/>
    <w:rsid w:val="00596B5A"/>
    <w:rsid w:val="005A0821"/>
    <w:rsid w:val="005A1B12"/>
    <w:rsid w:val="005A2473"/>
    <w:rsid w:val="005A4DDF"/>
    <w:rsid w:val="005A5E4B"/>
    <w:rsid w:val="005B1679"/>
    <w:rsid w:val="005B184E"/>
    <w:rsid w:val="005B298B"/>
    <w:rsid w:val="005B2B80"/>
    <w:rsid w:val="005B4A24"/>
    <w:rsid w:val="005C2461"/>
    <w:rsid w:val="005C4947"/>
    <w:rsid w:val="005C4AF4"/>
    <w:rsid w:val="005C4E86"/>
    <w:rsid w:val="005C6162"/>
    <w:rsid w:val="005D0892"/>
    <w:rsid w:val="005D0920"/>
    <w:rsid w:val="005D1438"/>
    <w:rsid w:val="005D1584"/>
    <w:rsid w:val="005D1679"/>
    <w:rsid w:val="005D418E"/>
    <w:rsid w:val="005D6222"/>
    <w:rsid w:val="005D65E2"/>
    <w:rsid w:val="005D6B2A"/>
    <w:rsid w:val="005D76EF"/>
    <w:rsid w:val="005E1AA0"/>
    <w:rsid w:val="005E336E"/>
    <w:rsid w:val="005E6381"/>
    <w:rsid w:val="005E6C29"/>
    <w:rsid w:val="005E6E41"/>
    <w:rsid w:val="005F1FDD"/>
    <w:rsid w:val="005F26CB"/>
    <w:rsid w:val="005F3C5E"/>
    <w:rsid w:val="005F3F13"/>
    <w:rsid w:val="005F4627"/>
    <w:rsid w:val="005F5D15"/>
    <w:rsid w:val="005F69F2"/>
    <w:rsid w:val="005F7B36"/>
    <w:rsid w:val="006028A7"/>
    <w:rsid w:val="0060384B"/>
    <w:rsid w:val="00605AFC"/>
    <w:rsid w:val="00606653"/>
    <w:rsid w:val="00606BE9"/>
    <w:rsid w:val="00607FE8"/>
    <w:rsid w:val="006127FE"/>
    <w:rsid w:val="006154E3"/>
    <w:rsid w:val="00615B56"/>
    <w:rsid w:val="0061684D"/>
    <w:rsid w:val="00620F03"/>
    <w:rsid w:val="006232D4"/>
    <w:rsid w:val="00623890"/>
    <w:rsid w:val="00623AED"/>
    <w:rsid w:val="00624858"/>
    <w:rsid w:val="0062623B"/>
    <w:rsid w:val="00626F2B"/>
    <w:rsid w:val="00630981"/>
    <w:rsid w:val="006309BE"/>
    <w:rsid w:val="00631F4D"/>
    <w:rsid w:val="00635334"/>
    <w:rsid w:val="00635B8C"/>
    <w:rsid w:val="00635CB2"/>
    <w:rsid w:val="00636968"/>
    <w:rsid w:val="00636D0E"/>
    <w:rsid w:val="00636E2E"/>
    <w:rsid w:val="006371EE"/>
    <w:rsid w:val="00637861"/>
    <w:rsid w:val="006406C1"/>
    <w:rsid w:val="006407ED"/>
    <w:rsid w:val="00640F49"/>
    <w:rsid w:val="00650D99"/>
    <w:rsid w:val="00653E3F"/>
    <w:rsid w:val="0065483B"/>
    <w:rsid w:val="00655FA8"/>
    <w:rsid w:val="0065613A"/>
    <w:rsid w:val="00656B7C"/>
    <w:rsid w:val="00656E1A"/>
    <w:rsid w:val="0065712F"/>
    <w:rsid w:val="0065720A"/>
    <w:rsid w:val="00657D0C"/>
    <w:rsid w:val="00660AB9"/>
    <w:rsid w:val="00661B8B"/>
    <w:rsid w:val="00665750"/>
    <w:rsid w:val="00665CD1"/>
    <w:rsid w:val="00666979"/>
    <w:rsid w:val="0067208F"/>
    <w:rsid w:val="00672679"/>
    <w:rsid w:val="006729E8"/>
    <w:rsid w:val="006755A4"/>
    <w:rsid w:val="0067596E"/>
    <w:rsid w:val="00675DF7"/>
    <w:rsid w:val="00676CE8"/>
    <w:rsid w:val="00680516"/>
    <w:rsid w:val="00680895"/>
    <w:rsid w:val="006808D2"/>
    <w:rsid w:val="00680D70"/>
    <w:rsid w:val="006838AE"/>
    <w:rsid w:val="00684559"/>
    <w:rsid w:val="00684F58"/>
    <w:rsid w:val="00685AC9"/>
    <w:rsid w:val="00687B89"/>
    <w:rsid w:val="00691B6C"/>
    <w:rsid w:val="0069377B"/>
    <w:rsid w:val="00693AFE"/>
    <w:rsid w:val="00694DD6"/>
    <w:rsid w:val="00695B6F"/>
    <w:rsid w:val="006A00F7"/>
    <w:rsid w:val="006A0B36"/>
    <w:rsid w:val="006A1030"/>
    <w:rsid w:val="006A46F6"/>
    <w:rsid w:val="006A55AC"/>
    <w:rsid w:val="006A64C6"/>
    <w:rsid w:val="006B1BBF"/>
    <w:rsid w:val="006B1F9D"/>
    <w:rsid w:val="006B2A92"/>
    <w:rsid w:val="006B3844"/>
    <w:rsid w:val="006B45C4"/>
    <w:rsid w:val="006B79C3"/>
    <w:rsid w:val="006B7C6A"/>
    <w:rsid w:val="006B7F3B"/>
    <w:rsid w:val="006C03F7"/>
    <w:rsid w:val="006C15E9"/>
    <w:rsid w:val="006C5C48"/>
    <w:rsid w:val="006C7357"/>
    <w:rsid w:val="006C74CC"/>
    <w:rsid w:val="006C7E73"/>
    <w:rsid w:val="006D0AF4"/>
    <w:rsid w:val="006D5702"/>
    <w:rsid w:val="006D5A5D"/>
    <w:rsid w:val="006D6065"/>
    <w:rsid w:val="006D7F37"/>
    <w:rsid w:val="006E0969"/>
    <w:rsid w:val="006E0F83"/>
    <w:rsid w:val="006E29C3"/>
    <w:rsid w:val="006E44D5"/>
    <w:rsid w:val="006E454D"/>
    <w:rsid w:val="006E4CDF"/>
    <w:rsid w:val="006E53A7"/>
    <w:rsid w:val="006E53C3"/>
    <w:rsid w:val="006E5729"/>
    <w:rsid w:val="006E5E52"/>
    <w:rsid w:val="006E7AE4"/>
    <w:rsid w:val="006E7B7A"/>
    <w:rsid w:val="006F1E47"/>
    <w:rsid w:val="006F201A"/>
    <w:rsid w:val="006F2568"/>
    <w:rsid w:val="006F34D6"/>
    <w:rsid w:val="006F378E"/>
    <w:rsid w:val="006F4417"/>
    <w:rsid w:val="006F4BFA"/>
    <w:rsid w:val="006F6191"/>
    <w:rsid w:val="006F7FB1"/>
    <w:rsid w:val="00700F24"/>
    <w:rsid w:val="00701454"/>
    <w:rsid w:val="00701C73"/>
    <w:rsid w:val="00701D40"/>
    <w:rsid w:val="00702E46"/>
    <w:rsid w:val="00702FF6"/>
    <w:rsid w:val="00703226"/>
    <w:rsid w:val="00703472"/>
    <w:rsid w:val="007043EA"/>
    <w:rsid w:val="00706490"/>
    <w:rsid w:val="00706C2E"/>
    <w:rsid w:val="0071049D"/>
    <w:rsid w:val="00712778"/>
    <w:rsid w:val="007128F1"/>
    <w:rsid w:val="00713686"/>
    <w:rsid w:val="007138B3"/>
    <w:rsid w:val="00714299"/>
    <w:rsid w:val="0071575A"/>
    <w:rsid w:val="007173D9"/>
    <w:rsid w:val="00717522"/>
    <w:rsid w:val="00720C41"/>
    <w:rsid w:val="00726606"/>
    <w:rsid w:val="00727911"/>
    <w:rsid w:val="007304E2"/>
    <w:rsid w:val="0073073D"/>
    <w:rsid w:val="00730AE4"/>
    <w:rsid w:val="00731668"/>
    <w:rsid w:val="007318A7"/>
    <w:rsid w:val="007332CF"/>
    <w:rsid w:val="00734090"/>
    <w:rsid w:val="007347FC"/>
    <w:rsid w:val="00736A7C"/>
    <w:rsid w:val="00742949"/>
    <w:rsid w:val="00742ED0"/>
    <w:rsid w:val="00742EF8"/>
    <w:rsid w:val="00743B11"/>
    <w:rsid w:val="00744D70"/>
    <w:rsid w:val="00747E35"/>
    <w:rsid w:val="00751134"/>
    <w:rsid w:val="007512A3"/>
    <w:rsid w:val="00751911"/>
    <w:rsid w:val="007530B0"/>
    <w:rsid w:val="00753914"/>
    <w:rsid w:val="00754724"/>
    <w:rsid w:val="007547C4"/>
    <w:rsid w:val="00754879"/>
    <w:rsid w:val="00755623"/>
    <w:rsid w:val="00755F63"/>
    <w:rsid w:val="007574BB"/>
    <w:rsid w:val="00757F0C"/>
    <w:rsid w:val="00760416"/>
    <w:rsid w:val="00760F73"/>
    <w:rsid w:val="00762384"/>
    <w:rsid w:val="00762EC1"/>
    <w:rsid w:val="00763790"/>
    <w:rsid w:val="0076585F"/>
    <w:rsid w:val="007678CF"/>
    <w:rsid w:val="00767C10"/>
    <w:rsid w:val="00771586"/>
    <w:rsid w:val="0077200C"/>
    <w:rsid w:val="007731DC"/>
    <w:rsid w:val="007733C0"/>
    <w:rsid w:val="00774570"/>
    <w:rsid w:val="00776072"/>
    <w:rsid w:val="0077748E"/>
    <w:rsid w:val="00777B93"/>
    <w:rsid w:val="007816B9"/>
    <w:rsid w:val="00785519"/>
    <w:rsid w:val="00786ADE"/>
    <w:rsid w:val="00786DC7"/>
    <w:rsid w:val="00790382"/>
    <w:rsid w:val="007907E6"/>
    <w:rsid w:val="00790806"/>
    <w:rsid w:val="00791A55"/>
    <w:rsid w:val="00791E7B"/>
    <w:rsid w:val="00792C93"/>
    <w:rsid w:val="0079338A"/>
    <w:rsid w:val="007941BD"/>
    <w:rsid w:val="00794694"/>
    <w:rsid w:val="00794A62"/>
    <w:rsid w:val="00794C1E"/>
    <w:rsid w:val="00794CBD"/>
    <w:rsid w:val="00796AC8"/>
    <w:rsid w:val="007A0E45"/>
    <w:rsid w:val="007A16DC"/>
    <w:rsid w:val="007A2D81"/>
    <w:rsid w:val="007A2F9D"/>
    <w:rsid w:val="007B0334"/>
    <w:rsid w:val="007B03CF"/>
    <w:rsid w:val="007B1268"/>
    <w:rsid w:val="007B1F5B"/>
    <w:rsid w:val="007B3CA8"/>
    <w:rsid w:val="007B673A"/>
    <w:rsid w:val="007B7206"/>
    <w:rsid w:val="007C0024"/>
    <w:rsid w:val="007C12C2"/>
    <w:rsid w:val="007C3786"/>
    <w:rsid w:val="007C3E01"/>
    <w:rsid w:val="007C5071"/>
    <w:rsid w:val="007C5C07"/>
    <w:rsid w:val="007C7D93"/>
    <w:rsid w:val="007D0D7B"/>
    <w:rsid w:val="007D2FFC"/>
    <w:rsid w:val="007D746C"/>
    <w:rsid w:val="007E157D"/>
    <w:rsid w:val="007E467C"/>
    <w:rsid w:val="007E65B7"/>
    <w:rsid w:val="007E69CF"/>
    <w:rsid w:val="007E7955"/>
    <w:rsid w:val="007F2C69"/>
    <w:rsid w:val="007F3002"/>
    <w:rsid w:val="007F4478"/>
    <w:rsid w:val="007F4577"/>
    <w:rsid w:val="007F6A86"/>
    <w:rsid w:val="007F71CA"/>
    <w:rsid w:val="007F72BF"/>
    <w:rsid w:val="008000D6"/>
    <w:rsid w:val="008010FF"/>
    <w:rsid w:val="008023C8"/>
    <w:rsid w:val="008037B1"/>
    <w:rsid w:val="00805588"/>
    <w:rsid w:val="008063E9"/>
    <w:rsid w:val="00806605"/>
    <w:rsid w:val="008074F6"/>
    <w:rsid w:val="00807A72"/>
    <w:rsid w:val="008166D8"/>
    <w:rsid w:val="00816F09"/>
    <w:rsid w:val="00817976"/>
    <w:rsid w:val="008218CB"/>
    <w:rsid w:val="00823B28"/>
    <w:rsid w:val="00824080"/>
    <w:rsid w:val="008248D4"/>
    <w:rsid w:val="00825F54"/>
    <w:rsid w:val="008313B6"/>
    <w:rsid w:val="00831945"/>
    <w:rsid w:val="0083197F"/>
    <w:rsid w:val="008322C2"/>
    <w:rsid w:val="0083288F"/>
    <w:rsid w:val="008335A3"/>
    <w:rsid w:val="00833AF5"/>
    <w:rsid w:val="008359E0"/>
    <w:rsid w:val="0083637D"/>
    <w:rsid w:val="00841846"/>
    <w:rsid w:val="008418CE"/>
    <w:rsid w:val="008423B2"/>
    <w:rsid w:val="008440C4"/>
    <w:rsid w:val="00844C51"/>
    <w:rsid w:val="00845485"/>
    <w:rsid w:val="00851832"/>
    <w:rsid w:val="00851F99"/>
    <w:rsid w:val="00853D00"/>
    <w:rsid w:val="008548EA"/>
    <w:rsid w:val="00855143"/>
    <w:rsid w:val="00857512"/>
    <w:rsid w:val="008603E4"/>
    <w:rsid w:val="00861DA9"/>
    <w:rsid w:val="00862277"/>
    <w:rsid w:val="00863043"/>
    <w:rsid w:val="00863375"/>
    <w:rsid w:val="0086470B"/>
    <w:rsid w:val="00865300"/>
    <w:rsid w:val="00865A95"/>
    <w:rsid w:val="00865F15"/>
    <w:rsid w:val="00865F63"/>
    <w:rsid w:val="008662D4"/>
    <w:rsid w:val="00866D21"/>
    <w:rsid w:val="00867352"/>
    <w:rsid w:val="008678EC"/>
    <w:rsid w:val="00870A41"/>
    <w:rsid w:val="00871471"/>
    <w:rsid w:val="00872E59"/>
    <w:rsid w:val="00874187"/>
    <w:rsid w:val="00874266"/>
    <w:rsid w:val="00874ADD"/>
    <w:rsid w:val="00882AC0"/>
    <w:rsid w:val="00882ACE"/>
    <w:rsid w:val="00883FD7"/>
    <w:rsid w:val="00890681"/>
    <w:rsid w:val="00892C5A"/>
    <w:rsid w:val="008938C7"/>
    <w:rsid w:val="00894003"/>
    <w:rsid w:val="00894BC5"/>
    <w:rsid w:val="0089502B"/>
    <w:rsid w:val="00895839"/>
    <w:rsid w:val="008970BF"/>
    <w:rsid w:val="008A0B92"/>
    <w:rsid w:val="008A18AE"/>
    <w:rsid w:val="008A1D84"/>
    <w:rsid w:val="008A2B10"/>
    <w:rsid w:val="008A33E3"/>
    <w:rsid w:val="008A3FBB"/>
    <w:rsid w:val="008A4EFE"/>
    <w:rsid w:val="008A5552"/>
    <w:rsid w:val="008A5AB7"/>
    <w:rsid w:val="008A73F0"/>
    <w:rsid w:val="008A7B81"/>
    <w:rsid w:val="008B0031"/>
    <w:rsid w:val="008B09BF"/>
    <w:rsid w:val="008B1C1B"/>
    <w:rsid w:val="008B29C9"/>
    <w:rsid w:val="008B4278"/>
    <w:rsid w:val="008B5028"/>
    <w:rsid w:val="008B50C2"/>
    <w:rsid w:val="008B612C"/>
    <w:rsid w:val="008B7013"/>
    <w:rsid w:val="008B7695"/>
    <w:rsid w:val="008C045E"/>
    <w:rsid w:val="008C0E13"/>
    <w:rsid w:val="008C1C72"/>
    <w:rsid w:val="008C1FF1"/>
    <w:rsid w:val="008C2287"/>
    <w:rsid w:val="008C23D8"/>
    <w:rsid w:val="008C4258"/>
    <w:rsid w:val="008C4953"/>
    <w:rsid w:val="008C62ED"/>
    <w:rsid w:val="008D1451"/>
    <w:rsid w:val="008D24F9"/>
    <w:rsid w:val="008D26C4"/>
    <w:rsid w:val="008D32F5"/>
    <w:rsid w:val="008D423B"/>
    <w:rsid w:val="008D4D6D"/>
    <w:rsid w:val="008D4FED"/>
    <w:rsid w:val="008D530F"/>
    <w:rsid w:val="008D5740"/>
    <w:rsid w:val="008D6C8E"/>
    <w:rsid w:val="008D7454"/>
    <w:rsid w:val="008D76E1"/>
    <w:rsid w:val="008D7FFD"/>
    <w:rsid w:val="008E12E2"/>
    <w:rsid w:val="008E588F"/>
    <w:rsid w:val="008E6BB7"/>
    <w:rsid w:val="008E6D41"/>
    <w:rsid w:val="008E7E4D"/>
    <w:rsid w:val="008F07B1"/>
    <w:rsid w:val="008F1B7B"/>
    <w:rsid w:val="008F1C7D"/>
    <w:rsid w:val="008F4720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115E"/>
    <w:rsid w:val="00913527"/>
    <w:rsid w:val="009148FD"/>
    <w:rsid w:val="00914B54"/>
    <w:rsid w:val="00917B47"/>
    <w:rsid w:val="00920223"/>
    <w:rsid w:val="00921E61"/>
    <w:rsid w:val="00923166"/>
    <w:rsid w:val="00924E82"/>
    <w:rsid w:val="00927790"/>
    <w:rsid w:val="00927DBB"/>
    <w:rsid w:val="00931018"/>
    <w:rsid w:val="009323FB"/>
    <w:rsid w:val="00932442"/>
    <w:rsid w:val="0093334C"/>
    <w:rsid w:val="00934316"/>
    <w:rsid w:val="0093513B"/>
    <w:rsid w:val="009356D4"/>
    <w:rsid w:val="009360E3"/>
    <w:rsid w:val="0093616A"/>
    <w:rsid w:val="00937214"/>
    <w:rsid w:val="009400A5"/>
    <w:rsid w:val="009407B3"/>
    <w:rsid w:val="00940FBC"/>
    <w:rsid w:val="009415F8"/>
    <w:rsid w:val="00941883"/>
    <w:rsid w:val="00942B49"/>
    <w:rsid w:val="00943A72"/>
    <w:rsid w:val="009447BE"/>
    <w:rsid w:val="00945522"/>
    <w:rsid w:val="00946211"/>
    <w:rsid w:val="00947401"/>
    <w:rsid w:val="009503AD"/>
    <w:rsid w:val="00950807"/>
    <w:rsid w:val="009525BF"/>
    <w:rsid w:val="009538EE"/>
    <w:rsid w:val="0095467F"/>
    <w:rsid w:val="009547FA"/>
    <w:rsid w:val="009553B1"/>
    <w:rsid w:val="0095668E"/>
    <w:rsid w:val="00960054"/>
    <w:rsid w:val="00960115"/>
    <w:rsid w:val="00960541"/>
    <w:rsid w:val="00964F9A"/>
    <w:rsid w:val="00964FAF"/>
    <w:rsid w:val="00965D42"/>
    <w:rsid w:val="00967790"/>
    <w:rsid w:val="009724F7"/>
    <w:rsid w:val="00972A5C"/>
    <w:rsid w:val="00972E5C"/>
    <w:rsid w:val="00972F67"/>
    <w:rsid w:val="009733B8"/>
    <w:rsid w:val="00973463"/>
    <w:rsid w:val="0097363F"/>
    <w:rsid w:val="009737B0"/>
    <w:rsid w:val="009738A2"/>
    <w:rsid w:val="00974826"/>
    <w:rsid w:val="0097639B"/>
    <w:rsid w:val="00977606"/>
    <w:rsid w:val="009828C1"/>
    <w:rsid w:val="00982E5A"/>
    <w:rsid w:val="00983996"/>
    <w:rsid w:val="00984669"/>
    <w:rsid w:val="00984996"/>
    <w:rsid w:val="009852AD"/>
    <w:rsid w:val="00986375"/>
    <w:rsid w:val="00986BB5"/>
    <w:rsid w:val="00987C42"/>
    <w:rsid w:val="00990A4F"/>
    <w:rsid w:val="009920D8"/>
    <w:rsid w:val="00992C76"/>
    <w:rsid w:val="00994E82"/>
    <w:rsid w:val="00994ECA"/>
    <w:rsid w:val="0099724F"/>
    <w:rsid w:val="009A1325"/>
    <w:rsid w:val="009A22C2"/>
    <w:rsid w:val="009A5477"/>
    <w:rsid w:val="009A6D8C"/>
    <w:rsid w:val="009A6FF0"/>
    <w:rsid w:val="009A7E3F"/>
    <w:rsid w:val="009A7FBD"/>
    <w:rsid w:val="009B0306"/>
    <w:rsid w:val="009B15C7"/>
    <w:rsid w:val="009B1F62"/>
    <w:rsid w:val="009B3138"/>
    <w:rsid w:val="009B618B"/>
    <w:rsid w:val="009B74A2"/>
    <w:rsid w:val="009B797E"/>
    <w:rsid w:val="009C1DEC"/>
    <w:rsid w:val="009C21A1"/>
    <w:rsid w:val="009C49D8"/>
    <w:rsid w:val="009C4B0C"/>
    <w:rsid w:val="009C77C2"/>
    <w:rsid w:val="009D146B"/>
    <w:rsid w:val="009D199C"/>
    <w:rsid w:val="009D27DB"/>
    <w:rsid w:val="009D2AD3"/>
    <w:rsid w:val="009D31E2"/>
    <w:rsid w:val="009D46E1"/>
    <w:rsid w:val="009D4B74"/>
    <w:rsid w:val="009D5364"/>
    <w:rsid w:val="009D6038"/>
    <w:rsid w:val="009D70F7"/>
    <w:rsid w:val="009D7485"/>
    <w:rsid w:val="009D7988"/>
    <w:rsid w:val="009E1891"/>
    <w:rsid w:val="009E2652"/>
    <w:rsid w:val="009E2768"/>
    <w:rsid w:val="009E314E"/>
    <w:rsid w:val="009E35DA"/>
    <w:rsid w:val="009E4910"/>
    <w:rsid w:val="009E54F9"/>
    <w:rsid w:val="009E65C3"/>
    <w:rsid w:val="009E6AC6"/>
    <w:rsid w:val="009F0866"/>
    <w:rsid w:val="009F5863"/>
    <w:rsid w:val="009F7464"/>
    <w:rsid w:val="00A03035"/>
    <w:rsid w:val="00A04AC0"/>
    <w:rsid w:val="00A05801"/>
    <w:rsid w:val="00A05DF6"/>
    <w:rsid w:val="00A05FFB"/>
    <w:rsid w:val="00A07C94"/>
    <w:rsid w:val="00A1031D"/>
    <w:rsid w:val="00A109A7"/>
    <w:rsid w:val="00A11CDD"/>
    <w:rsid w:val="00A15833"/>
    <w:rsid w:val="00A1699E"/>
    <w:rsid w:val="00A17CAD"/>
    <w:rsid w:val="00A202C0"/>
    <w:rsid w:val="00A209C8"/>
    <w:rsid w:val="00A22940"/>
    <w:rsid w:val="00A24324"/>
    <w:rsid w:val="00A24398"/>
    <w:rsid w:val="00A25D29"/>
    <w:rsid w:val="00A277D9"/>
    <w:rsid w:val="00A27BA3"/>
    <w:rsid w:val="00A27F3D"/>
    <w:rsid w:val="00A30463"/>
    <w:rsid w:val="00A30C47"/>
    <w:rsid w:val="00A33C83"/>
    <w:rsid w:val="00A33D09"/>
    <w:rsid w:val="00A352BE"/>
    <w:rsid w:val="00A36D84"/>
    <w:rsid w:val="00A36EDF"/>
    <w:rsid w:val="00A37A1E"/>
    <w:rsid w:val="00A37C04"/>
    <w:rsid w:val="00A40AEB"/>
    <w:rsid w:val="00A42EA1"/>
    <w:rsid w:val="00A4343A"/>
    <w:rsid w:val="00A4384D"/>
    <w:rsid w:val="00A446AD"/>
    <w:rsid w:val="00A44C97"/>
    <w:rsid w:val="00A454F2"/>
    <w:rsid w:val="00A46753"/>
    <w:rsid w:val="00A4693E"/>
    <w:rsid w:val="00A46B35"/>
    <w:rsid w:val="00A46F0F"/>
    <w:rsid w:val="00A50554"/>
    <w:rsid w:val="00A508B3"/>
    <w:rsid w:val="00A55A2B"/>
    <w:rsid w:val="00A56115"/>
    <w:rsid w:val="00A57C94"/>
    <w:rsid w:val="00A61AA6"/>
    <w:rsid w:val="00A62333"/>
    <w:rsid w:val="00A62445"/>
    <w:rsid w:val="00A63CF4"/>
    <w:rsid w:val="00A70788"/>
    <w:rsid w:val="00A70FD0"/>
    <w:rsid w:val="00A72579"/>
    <w:rsid w:val="00A73F07"/>
    <w:rsid w:val="00A757B5"/>
    <w:rsid w:val="00A76693"/>
    <w:rsid w:val="00A7726F"/>
    <w:rsid w:val="00A80082"/>
    <w:rsid w:val="00A80B05"/>
    <w:rsid w:val="00A81C3E"/>
    <w:rsid w:val="00A82817"/>
    <w:rsid w:val="00A8290A"/>
    <w:rsid w:val="00A82A0A"/>
    <w:rsid w:val="00A838F0"/>
    <w:rsid w:val="00A86CF0"/>
    <w:rsid w:val="00A93D27"/>
    <w:rsid w:val="00A942B3"/>
    <w:rsid w:val="00A94BB3"/>
    <w:rsid w:val="00AA349E"/>
    <w:rsid w:val="00AA3C50"/>
    <w:rsid w:val="00AA626A"/>
    <w:rsid w:val="00AA6568"/>
    <w:rsid w:val="00AA6C10"/>
    <w:rsid w:val="00AA6D8A"/>
    <w:rsid w:val="00AB0A11"/>
    <w:rsid w:val="00AB1174"/>
    <w:rsid w:val="00AB1636"/>
    <w:rsid w:val="00AB1F5E"/>
    <w:rsid w:val="00AB2E1F"/>
    <w:rsid w:val="00AB358E"/>
    <w:rsid w:val="00AB443A"/>
    <w:rsid w:val="00AB49E6"/>
    <w:rsid w:val="00AB58BB"/>
    <w:rsid w:val="00AB6C57"/>
    <w:rsid w:val="00AC0BD3"/>
    <w:rsid w:val="00AC1D18"/>
    <w:rsid w:val="00AC30F9"/>
    <w:rsid w:val="00AC33D6"/>
    <w:rsid w:val="00AC3D69"/>
    <w:rsid w:val="00AC524F"/>
    <w:rsid w:val="00AC6083"/>
    <w:rsid w:val="00AD09AC"/>
    <w:rsid w:val="00AD141B"/>
    <w:rsid w:val="00AD1CCA"/>
    <w:rsid w:val="00AD1D8E"/>
    <w:rsid w:val="00AD2182"/>
    <w:rsid w:val="00AD28B2"/>
    <w:rsid w:val="00AD450B"/>
    <w:rsid w:val="00AD5BF6"/>
    <w:rsid w:val="00AE0669"/>
    <w:rsid w:val="00AE0DF7"/>
    <w:rsid w:val="00AE5620"/>
    <w:rsid w:val="00AE5EF5"/>
    <w:rsid w:val="00AF1340"/>
    <w:rsid w:val="00AF17B9"/>
    <w:rsid w:val="00AF2869"/>
    <w:rsid w:val="00AF31DC"/>
    <w:rsid w:val="00AF3A69"/>
    <w:rsid w:val="00AF420D"/>
    <w:rsid w:val="00AF5DFD"/>
    <w:rsid w:val="00AF7CF4"/>
    <w:rsid w:val="00B0150E"/>
    <w:rsid w:val="00B03AE0"/>
    <w:rsid w:val="00B04DD3"/>
    <w:rsid w:val="00B0535E"/>
    <w:rsid w:val="00B05B94"/>
    <w:rsid w:val="00B07127"/>
    <w:rsid w:val="00B0749F"/>
    <w:rsid w:val="00B10DBA"/>
    <w:rsid w:val="00B11514"/>
    <w:rsid w:val="00B11F2F"/>
    <w:rsid w:val="00B1311A"/>
    <w:rsid w:val="00B1493B"/>
    <w:rsid w:val="00B17357"/>
    <w:rsid w:val="00B21666"/>
    <w:rsid w:val="00B21910"/>
    <w:rsid w:val="00B21A52"/>
    <w:rsid w:val="00B22797"/>
    <w:rsid w:val="00B22D11"/>
    <w:rsid w:val="00B22FC3"/>
    <w:rsid w:val="00B25068"/>
    <w:rsid w:val="00B25D80"/>
    <w:rsid w:val="00B26BF5"/>
    <w:rsid w:val="00B270B0"/>
    <w:rsid w:val="00B270BB"/>
    <w:rsid w:val="00B279AE"/>
    <w:rsid w:val="00B27A66"/>
    <w:rsid w:val="00B302C3"/>
    <w:rsid w:val="00B30FFD"/>
    <w:rsid w:val="00B34F57"/>
    <w:rsid w:val="00B35C93"/>
    <w:rsid w:val="00B41775"/>
    <w:rsid w:val="00B437FF"/>
    <w:rsid w:val="00B43822"/>
    <w:rsid w:val="00B43944"/>
    <w:rsid w:val="00B439C7"/>
    <w:rsid w:val="00B45162"/>
    <w:rsid w:val="00B4637A"/>
    <w:rsid w:val="00B4654C"/>
    <w:rsid w:val="00B505BB"/>
    <w:rsid w:val="00B51558"/>
    <w:rsid w:val="00B54D7A"/>
    <w:rsid w:val="00B555E8"/>
    <w:rsid w:val="00B55CE5"/>
    <w:rsid w:val="00B55D4B"/>
    <w:rsid w:val="00B563AC"/>
    <w:rsid w:val="00B56EC4"/>
    <w:rsid w:val="00B57C97"/>
    <w:rsid w:val="00B60E0E"/>
    <w:rsid w:val="00B6125F"/>
    <w:rsid w:val="00B619AC"/>
    <w:rsid w:val="00B626A8"/>
    <w:rsid w:val="00B63AF4"/>
    <w:rsid w:val="00B644E2"/>
    <w:rsid w:val="00B64AA5"/>
    <w:rsid w:val="00B65976"/>
    <w:rsid w:val="00B671A6"/>
    <w:rsid w:val="00B71BD3"/>
    <w:rsid w:val="00B71DB6"/>
    <w:rsid w:val="00B72F92"/>
    <w:rsid w:val="00B73757"/>
    <w:rsid w:val="00B73F10"/>
    <w:rsid w:val="00B82655"/>
    <w:rsid w:val="00B828C8"/>
    <w:rsid w:val="00B82DA4"/>
    <w:rsid w:val="00B8372D"/>
    <w:rsid w:val="00B83E65"/>
    <w:rsid w:val="00B84EDD"/>
    <w:rsid w:val="00B85B73"/>
    <w:rsid w:val="00B85FF5"/>
    <w:rsid w:val="00B86C58"/>
    <w:rsid w:val="00B8731B"/>
    <w:rsid w:val="00B90E46"/>
    <w:rsid w:val="00B91343"/>
    <w:rsid w:val="00B91430"/>
    <w:rsid w:val="00B91F0B"/>
    <w:rsid w:val="00B921CB"/>
    <w:rsid w:val="00B94354"/>
    <w:rsid w:val="00B96C22"/>
    <w:rsid w:val="00BA0381"/>
    <w:rsid w:val="00BA1A4E"/>
    <w:rsid w:val="00BA1C58"/>
    <w:rsid w:val="00BA2213"/>
    <w:rsid w:val="00BA2A8F"/>
    <w:rsid w:val="00BA2E00"/>
    <w:rsid w:val="00BA32F9"/>
    <w:rsid w:val="00BA3F1F"/>
    <w:rsid w:val="00BA4638"/>
    <w:rsid w:val="00BA535C"/>
    <w:rsid w:val="00BA6F22"/>
    <w:rsid w:val="00BA7FC3"/>
    <w:rsid w:val="00BB07EC"/>
    <w:rsid w:val="00BB2532"/>
    <w:rsid w:val="00BB2E12"/>
    <w:rsid w:val="00BB3ED4"/>
    <w:rsid w:val="00BB406B"/>
    <w:rsid w:val="00BB6361"/>
    <w:rsid w:val="00BB6991"/>
    <w:rsid w:val="00BB7D65"/>
    <w:rsid w:val="00BC1DBE"/>
    <w:rsid w:val="00BC461A"/>
    <w:rsid w:val="00BC4B04"/>
    <w:rsid w:val="00BD1753"/>
    <w:rsid w:val="00BD20CB"/>
    <w:rsid w:val="00BD23AA"/>
    <w:rsid w:val="00BD2544"/>
    <w:rsid w:val="00BD2A5F"/>
    <w:rsid w:val="00BD374C"/>
    <w:rsid w:val="00BD4CD4"/>
    <w:rsid w:val="00BD6A79"/>
    <w:rsid w:val="00BD71DE"/>
    <w:rsid w:val="00BD72B2"/>
    <w:rsid w:val="00BD76A1"/>
    <w:rsid w:val="00BE0CD0"/>
    <w:rsid w:val="00BE173E"/>
    <w:rsid w:val="00BE2324"/>
    <w:rsid w:val="00BE3ED0"/>
    <w:rsid w:val="00BE47B7"/>
    <w:rsid w:val="00BE4DC6"/>
    <w:rsid w:val="00BE5DE5"/>
    <w:rsid w:val="00BE5EED"/>
    <w:rsid w:val="00BF0127"/>
    <w:rsid w:val="00BF01B4"/>
    <w:rsid w:val="00BF0A75"/>
    <w:rsid w:val="00BF104F"/>
    <w:rsid w:val="00BF3073"/>
    <w:rsid w:val="00BF3340"/>
    <w:rsid w:val="00BF3DA9"/>
    <w:rsid w:val="00BF4291"/>
    <w:rsid w:val="00BF4BF1"/>
    <w:rsid w:val="00BF518B"/>
    <w:rsid w:val="00BF6672"/>
    <w:rsid w:val="00C0061F"/>
    <w:rsid w:val="00C024C8"/>
    <w:rsid w:val="00C05A00"/>
    <w:rsid w:val="00C05EBF"/>
    <w:rsid w:val="00C05F50"/>
    <w:rsid w:val="00C0647E"/>
    <w:rsid w:val="00C0669C"/>
    <w:rsid w:val="00C0752F"/>
    <w:rsid w:val="00C07AB6"/>
    <w:rsid w:val="00C12646"/>
    <w:rsid w:val="00C14760"/>
    <w:rsid w:val="00C1604E"/>
    <w:rsid w:val="00C1727D"/>
    <w:rsid w:val="00C17F26"/>
    <w:rsid w:val="00C21E91"/>
    <w:rsid w:val="00C24439"/>
    <w:rsid w:val="00C2577C"/>
    <w:rsid w:val="00C26722"/>
    <w:rsid w:val="00C26BBE"/>
    <w:rsid w:val="00C309A2"/>
    <w:rsid w:val="00C31255"/>
    <w:rsid w:val="00C335F6"/>
    <w:rsid w:val="00C3420E"/>
    <w:rsid w:val="00C345E3"/>
    <w:rsid w:val="00C36140"/>
    <w:rsid w:val="00C37FBA"/>
    <w:rsid w:val="00C419A1"/>
    <w:rsid w:val="00C41FEE"/>
    <w:rsid w:val="00C42359"/>
    <w:rsid w:val="00C427B2"/>
    <w:rsid w:val="00C434A0"/>
    <w:rsid w:val="00C4506C"/>
    <w:rsid w:val="00C45FE4"/>
    <w:rsid w:val="00C463BC"/>
    <w:rsid w:val="00C46758"/>
    <w:rsid w:val="00C526F2"/>
    <w:rsid w:val="00C54CA3"/>
    <w:rsid w:val="00C55AF7"/>
    <w:rsid w:val="00C56181"/>
    <w:rsid w:val="00C5637B"/>
    <w:rsid w:val="00C56853"/>
    <w:rsid w:val="00C60A93"/>
    <w:rsid w:val="00C60B7E"/>
    <w:rsid w:val="00C60D5A"/>
    <w:rsid w:val="00C61330"/>
    <w:rsid w:val="00C61700"/>
    <w:rsid w:val="00C62C14"/>
    <w:rsid w:val="00C62F2F"/>
    <w:rsid w:val="00C64FE6"/>
    <w:rsid w:val="00C65E14"/>
    <w:rsid w:val="00C66373"/>
    <w:rsid w:val="00C7069D"/>
    <w:rsid w:val="00C70E22"/>
    <w:rsid w:val="00C724FA"/>
    <w:rsid w:val="00C73097"/>
    <w:rsid w:val="00C741E2"/>
    <w:rsid w:val="00C74FFB"/>
    <w:rsid w:val="00C76AC8"/>
    <w:rsid w:val="00C774C0"/>
    <w:rsid w:val="00C7764E"/>
    <w:rsid w:val="00C8154A"/>
    <w:rsid w:val="00C816DF"/>
    <w:rsid w:val="00C81925"/>
    <w:rsid w:val="00C83E85"/>
    <w:rsid w:val="00C84EDE"/>
    <w:rsid w:val="00C85E49"/>
    <w:rsid w:val="00C86E6D"/>
    <w:rsid w:val="00C86F41"/>
    <w:rsid w:val="00C876AA"/>
    <w:rsid w:val="00C91354"/>
    <w:rsid w:val="00C91E1E"/>
    <w:rsid w:val="00C95057"/>
    <w:rsid w:val="00C96643"/>
    <w:rsid w:val="00C96C75"/>
    <w:rsid w:val="00C96FDB"/>
    <w:rsid w:val="00CA21C1"/>
    <w:rsid w:val="00CA22A9"/>
    <w:rsid w:val="00CA2AC7"/>
    <w:rsid w:val="00CA552D"/>
    <w:rsid w:val="00CA63DA"/>
    <w:rsid w:val="00CA7477"/>
    <w:rsid w:val="00CA7F1A"/>
    <w:rsid w:val="00CB096F"/>
    <w:rsid w:val="00CB237C"/>
    <w:rsid w:val="00CB2D92"/>
    <w:rsid w:val="00CB3692"/>
    <w:rsid w:val="00CB47AE"/>
    <w:rsid w:val="00CB4BB5"/>
    <w:rsid w:val="00CB532F"/>
    <w:rsid w:val="00CC090F"/>
    <w:rsid w:val="00CC161C"/>
    <w:rsid w:val="00CC1B4E"/>
    <w:rsid w:val="00CC4BED"/>
    <w:rsid w:val="00CC5272"/>
    <w:rsid w:val="00CC59F9"/>
    <w:rsid w:val="00CC5C7F"/>
    <w:rsid w:val="00CC6981"/>
    <w:rsid w:val="00CC75AA"/>
    <w:rsid w:val="00CC7C53"/>
    <w:rsid w:val="00CD4039"/>
    <w:rsid w:val="00CD6BD9"/>
    <w:rsid w:val="00CD6DBC"/>
    <w:rsid w:val="00CD7221"/>
    <w:rsid w:val="00CE11C0"/>
    <w:rsid w:val="00CE54DC"/>
    <w:rsid w:val="00CE5A37"/>
    <w:rsid w:val="00CE620A"/>
    <w:rsid w:val="00CE7FCE"/>
    <w:rsid w:val="00CF0C48"/>
    <w:rsid w:val="00CF202C"/>
    <w:rsid w:val="00CF3D41"/>
    <w:rsid w:val="00CF4012"/>
    <w:rsid w:val="00CF4308"/>
    <w:rsid w:val="00CF7100"/>
    <w:rsid w:val="00CF73A6"/>
    <w:rsid w:val="00D007B1"/>
    <w:rsid w:val="00D06125"/>
    <w:rsid w:val="00D10E64"/>
    <w:rsid w:val="00D11473"/>
    <w:rsid w:val="00D12F49"/>
    <w:rsid w:val="00D13A53"/>
    <w:rsid w:val="00D14611"/>
    <w:rsid w:val="00D14F7D"/>
    <w:rsid w:val="00D16888"/>
    <w:rsid w:val="00D17687"/>
    <w:rsid w:val="00D17B3F"/>
    <w:rsid w:val="00D20DF5"/>
    <w:rsid w:val="00D22BD8"/>
    <w:rsid w:val="00D23352"/>
    <w:rsid w:val="00D23A31"/>
    <w:rsid w:val="00D24A03"/>
    <w:rsid w:val="00D27E25"/>
    <w:rsid w:val="00D30A4D"/>
    <w:rsid w:val="00D31476"/>
    <w:rsid w:val="00D33542"/>
    <w:rsid w:val="00D350AB"/>
    <w:rsid w:val="00D355E3"/>
    <w:rsid w:val="00D3727F"/>
    <w:rsid w:val="00D41607"/>
    <w:rsid w:val="00D417B0"/>
    <w:rsid w:val="00D422AE"/>
    <w:rsid w:val="00D44230"/>
    <w:rsid w:val="00D44F73"/>
    <w:rsid w:val="00D50968"/>
    <w:rsid w:val="00D51390"/>
    <w:rsid w:val="00D548A8"/>
    <w:rsid w:val="00D54B05"/>
    <w:rsid w:val="00D55A11"/>
    <w:rsid w:val="00D55FA6"/>
    <w:rsid w:val="00D56653"/>
    <w:rsid w:val="00D569A3"/>
    <w:rsid w:val="00D60E5E"/>
    <w:rsid w:val="00D6167E"/>
    <w:rsid w:val="00D620B0"/>
    <w:rsid w:val="00D651E9"/>
    <w:rsid w:val="00D65593"/>
    <w:rsid w:val="00D65BBC"/>
    <w:rsid w:val="00D66047"/>
    <w:rsid w:val="00D6641B"/>
    <w:rsid w:val="00D66423"/>
    <w:rsid w:val="00D674CC"/>
    <w:rsid w:val="00D67913"/>
    <w:rsid w:val="00D713A3"/>
    <w:rsid w:val="00D744D6"/>
    <w:rsid w:val="00D749B9"/>
    <w:rsid w:val="00D74F04"/>
    <w:rsid w:val="00D76538"/>
    <w:rsid w:val="00D778C6"/>
    <w:rsid w:val="00D77DC6"/>
    <w:rsid w:val="00D801DF"/>
    <w:rsid w:val="00D80E21"/>
    <w:rsid w:val="00D818FC"/>
    <w:rsid w:val="00D81F1D"/>
    <w:rsid w:val="00D8232A"/>
    <w:rsid w:val="00D84818"/>
    <w:rsid w:val="00D84990"/>
    <w:rsid w:val="00D84C10"/>
    <w:rsid w:val="00D85DB9"/>
    <w:rsid w:val="00D9079E"/>
    <w:rsid w:val="00D908AE"/>
    <w:rsid w:val="00D90B62"/>
    <w:rsid w:val="00D917C9"/>
    <w:rsid w:val="00D917F1"/>
    <w:rsid w:val="00D924D6"/>
    <w:rsid w:val="00D93401"/>
    <w:rsid w:val="00D93C70"/>
    <w:rsid w:val="00D94B13"/>
    <w:rsid w:val="00D94C94"/>
    <w:rsid w:val="00D95374"/>
    <w:rsid w:val="00D96743"/>
    <w:rsid w:val="00D967CB"/>
    <w:rsid w:val="00D97261"/>
    <w:rsid w:val="00D97BA0"/>
    <w:rsid w:val="00DA2AFB"/>
    <w:rsid w:val="00DA3104"/>
    <w:rsid w:val="00DA3BA4"/>
    <w:rsid w:val="00DA62DF"/>
    <w:rsid w:val="00DA76DD"/>
    <w:rsid w:val="00DB03C7"/>
    <w:rsid w:val="00DB0582"/>
    <w:rsid w:val="00DB10B9"/>
    <w:rsid w:val="00DB1892"/>
    <w:rsid w:val="00DB2CD6"/>
    <w:rsid w:val="00DB3386"/>
    <w:rsid w:val="00DB632E"/>
    <w:rsid w:val="00DC02D5"/>
    <w:rsid w:val="00DC7ABB"/>
    <w:rsid w:val="00DC7CA1"/>
    <w:rsid w:val="00DD23E9"/>
    <w:rsid w:val="00DD52B8"/>
    <w:rsid w:val="00DD71BF"/>
    <w:rsid w:val="00DE002A"/>
    <w:rsid w:val="00DE05A2"/>
    <w:rsid w:val="00DE22B0"/>
    <w:rsid w:val="00DE27B5"/>
    <w:rsid w:val="00DE2EAB"/>
    <w:rsid w:val="00DE4622"/>
    <w:rsid w:val="00DE52C6"/>
    <w:rsid w:val="00DE5DBD"/>
    <w:rsid w:val="00DF0529"/>
    <w:rsid w:val="00DF0A9D"/>
    <w:rsid w:val="00DF48C1"/>
    <w:rsid w:val="00DF6E59"/>
    <w:rsid w:val="00E00F13"/>
    <w:rsid w:val="00E012D5"/>
    <w:rsid w:val="00E013B2"/>
    <w:rsid w:val="00E03617"/>
    <w:rsid w:val="00E04259"/>
    <w:rsid w:val="00E042F5"/>
    <w:rsid w:val="00E06432"/>
    <w:rsid w:val="00E075B5"/>
    <w:rsid w:val="00E07B03"/>
    <w:rsid w:val="00E10088"/>
    <w:rsid w:val="00E11F0E"/>
    <w:rsid w:val="00E13004"/>
    <w:rsid w:val="00E14637"/>
    <w:rsid w:val="00E14E95"/>
    <w:rsid w:val="00E160D2"/>
    <w:rsid w:val="00E1671C"/>
    <w:rsid w:val="00E167D3"/>
    <w:rsid w:val="00E22950"/>
    <w:rsid w:val="00E230FC"/>
    <w:rsid w:val="00E23B3C"/>
    <w:rsid w:val="00E24AE4"/>
    <w:rsid w:val="00E270EA"/>
    <w:rsid w:val="00E27AEC"/>
    <w:rsid w:val="00E27BD6"/>
    <w:rsid w:val="00E30618"/>
    <w:rsid w:val="00E31A5C"/>
    <w:rsid w:val="00E32D08"/>
    <w:rsid w:val="00E330BD"/>
    <w:rsid w:val="00E34E6D"/>
    <w:rsid w:val="00E34EEB"/>
    <w:rsid w:val="00E35C99"/>
    <w:rsid w:val="00E40968"/>
    <w:rsid w:val="00E4098B"/>
    <w:rsid w:val="00E4149D"/>
    <w:rsid w:val="00E43950"/>
    <w:rsid w:val="00E46148"/>
    <w:rsid w:val="00E51EAE"/>
    <w:rsid w:val="00E52C87"/>
    <w:rsid w:val="00E533E0"/>
    <w:rsid w:val="00E57528"/>
    <w:rsid w:val="00E609EE"/>
    <w:rsid w:val="00E62258"/>
    <w:rsid w:val="00E62E21"/>
    <w:rsid w:val="00E63ED4"/>
    <w:rsid w:val="00E65BF9"/>
    <w:rsid w:val="00E66C36"/>
    <w:rsid w:val="00E67018"/>
    <w:rsid w:val="00E701EB"/>
    <w:rsid w:val="00E71D10"/>
    <w:rsid w:val="00E7258C"/>
    <w:rsid w:val="00E72CA3"/>
    <w:rsid w:val="00E758F2"/>
    <w:rsid w:val="00E75B15"/>
    <w:rsid w:val="00E77512"/>
    <w:rsid w:val="00E77BB4"/>
    <w:rsid w:val="00E802CC"/>
    <w:rsid w:val="00E8080A"/>
    <w:rsid w:val="00E81049"/>
    <w:rsid w:val="00E81532"/>
    <w:rsid w:val="00E81766"/>
    <w:rsid w:val="00E826DD"/>
    <w:rsid w:val="00E82B30"/>
    <w:rsid w:val="00E840DF"/>
    <w:rsid w:val="00E84F69"/>
    <w:rsid w:val="00E871B7"/>
    <w:rsid w:val="00E90B57"/>
    <w:rsid w:val="00E90D47"/>
    <w:rsid w:val="00E91FC8"/>
    <w:rsid w:val="00E92B58"/>
    <w:rsid w:val="00E92C88"/>
    <w:rsid w:val="00E96FA6"/>
    <w:rsid w:val="00E979DC"/>
    <w:rsid w:val="00EA18B4"/>
    <w:rsid w:val="00EA3E0D"/>
    <w:rsid w:val="00EA456B"/>
    <w:rsid w:val="00EA5B23"/>
    <w:rsid w:val="00EA5F25"/>
    <w:rsid w:val="00EA6533"/>
    <w:rsid w:val="00EA7080"/>
    <w:rsid w:val="00EA7C0D"/>
    <w:rsid w:val="00EB1C5F"/>
    <w:rsid w:val="00EB706D"/>
    <w:rsid w:val="00EB742F"/>
    <w:rsid w:val="00EB7FC0"/>
    <w:rsid w:val="00EC07E4"/>
    <w:rsid w:val="00EC14ED"/>
    <w:rsid w:val="00EC2EE8"/>
    <w:rsid w:val="00EC4A79"/>
    <w:rsid w:val="00EC5B0A"/>
    <w:rsid w:val="00EC6EB4"/>
    <w:rsid w:val="00ED0183"/>
    <w:rsid w:val="00ED0C1F"/>
    <w:rsid w:val="00ED1854"/>
    <w:rsid w:val="00ED1D79"/>
    <w:rsid w:val="00ED217C"/>
    <w:rsid w:val="00ED45B1"/>
    <w:rsid w:val="00ED506B"/>
    <w:rsid w:val="00ED66B4"/>
    <w:rsid w:val="00EE1C2B"/>
    <w:rsid w:val="00EE2DFE"/>
    <w:rsid w:val="00EE3618"/>
    <w:rsid w:val="00EE3865"/>
    <w:rsid w:val="00EE3A30"/>
    <w:rsid w:val="00EE5C4E"/>
    <w:rsid w:val="00EF03BE"/>
    <w:rsid w:val="00EF07AD"/>
    <w:rsid w:val="00EF101E"/>
    <w:rsid w:val="00EF21DD"/>
    <w:rsid w:val="00EF2928"/>
    <w:rsid w:val="00EF39DF"/>
    <w:rsid w:val="00EF3BB7"/>
    <w:rsid w:val="00EF41D0"/>
    <w:rsid w:val="00EF4F21"/>
    <w:rsid w:val="00EF5E35"/>
    <w:rsid w:val="00EF60A1"/>
    <w:rsid w:val="00EF6C7B"/>
    <w:rsid w:val="00EF6CE1"/>
    <w:rsid w:val="00EF6F9A"/>
    <w:rsid w:val="00EF7890"/>
    <w:rsid w:val="00EF79D4"/>
    <w:rsid w:val="00F02926"/>
    <w:rsid w:val="00F037A7"/>
    <w:rsid w:val="00F03FF5"/>
    <w:rsid w:val="00F04E08"/>
    <w:rsid w:val="00F0627B"/>
    <w:rsid w:val="00F071FA"/>
    <w:rsid w:val="00F0740C"/>
    <w:rsid w:val="00F11292"/>
    <w:rsid w:val="00F1189C"/>
    <w:rsid w:val="00F12594"/>
    <w:rsid w:val="00F135DB"/>
    <w:rsid w:val="00F156F6"/>
    <w:rsid w:val="00F15AED"/>
    <w:rsid w:val="00F16302"/>
    <w:rsid w:val="00F17A95"/>
    <w:rsid w:val="00F2089F"/>
    <w:rsid w:val="00F21CCC"/>
    <w:rsid w:val="00F221FB"/>
    <w:rsid w:val="00F22A85"/>
    <w:rsid w:val="00F2416B"/>
    <w:rsid w:val="00F25D67"/>
    <w:rsid w:val="00F26306"/>
    <w:rsid w:val="00F267E2"/>
    <w:rsid w:val="00F2784F"/>
    <w:rsid w:val="00F3225C"/>
    <w:rsid w:val="00F32A93"/>
    <w:rsid w:val="00F33557"/>
    <w:rsid w:val="00F3357D"/>
    <w:rsid w:val="00F34D61"/>
    <w:rsid w:val="00F352B0"/>
    <w:rsid w:val="00F3574C"/>
    <w:rsid w:val="00F35E60"/>
    <w:rsid w:val="00F364F0"/>
    <w:rsid w:val="00F37EB0"/>
    <w:rsid w:val="00F37EB3"/>
    <w:rsid w:val="00F408AF"/>
    <w:rsid w:val="00F41997"/>
    <w:rsid w:val="00F41ABA"/>
    <w:rsid w:val="00F42304"/>
    <w:rsid w:val="00F436B9"/>
    <w:rsid w:val="00F4392C"/>
    <w:rsid w:val="00F44929"/>
    <w:rsid w:val="00F44D5C"/>
    <w:rsid w:val="00F45C5F"/>
    <w:rsid w:val="00F45F1F"/>
    <w:rsid w:val="00F465FA"/>
    <w:rsid w:val="00F46601"/>
    <w:rsid w:val="00F47B74"/>
    <w:rsid w:val="00F515C3"/>
    <w:rsid w:val="00F51A67"/>
    <w:rsid w:val="00F51CF5"/>
    <w:rsid w:val="00F52D98"/>
    <w:rsid w:val="00F52FBD"/>
    <w:rsid w:val="00F54D8E"/>
    <w:rsid w:val="00F565BF"/>
    <w:rsid w:val="00F57031"/>
    <w:rsid w:val="00F6077D"/>
    <w:rsid w:val="00F60DE1"/>
    <w:rsid w:val="00F6119F"/>
    <w:rsid w:val="00F61C71"/>
    <w:rsid w:val="00F61D4F"/>
    <w:rsid w:val="00F633A2"/>
    <w:rsid w:val="00F63628"/>
    <w:rsid w:val="00F63F9D"/>
    <w:rsid w:val="00F65C22"/>
    <w:rsid w:val="00F661BC"/>
    <w:rsid w:val="00F6644C"/>
    <w:rsid w:val="00F66523"/>
    <w:rsid w:val="00F70797"/>
    <w:rsid w:val="00F715D8"/>
    <w:rsid w:val="00F73614"/>
    <w:rsid w:val="00F73674"/>
    <w:rsid w:val="00F73BAA"/>
    <w:rsid w:val="00F74E69"/>
    <w:rsid w:val="00F761CC"/>
    <w:rsid w:val="00F77FE0"/>
    <w:rsid w:val="00F84625"/>
    <w:rsid w:val="00F84BC5"/>
    <w:rsid w:val="00F84CD9"/>
    <w:rsid w:val="00F86DF3"/>
    <w:rsid w:val="00F876EF"/>
    <w:rsid w:val="00F90BCA"/>
    <w:rsid w:val="00F90CC3"/>
    <w:rsid w:val="00F93150"/>
    <w:rsid w:val="00F93EFA"/>
    <w:rsid w:val="00F944A3"/>
    <w:rsid w:val="00F9725F"/>
    <w:rsid w:val="00F97462"/>
    <w:rsid w:val="00FA0CEB"/>
    <w:rsid w:val="00FA0CF3"/>
    <w:rsid w:val="00FA0DAC"/>
    <w:rsid w:val="00FA147F"/>
    <w:rsid w:val="00FA2773"/>
    <w:rsid w:val="00FA4F12"/>
    <w:rsid w:val="00FA544B"/>
    <w:rsid w:val="00FA5978"/>
    <w:rsid w:val="00FA6EF4"/>
    <w:rsid w:val="00FA705C"/>
    <w:rsid w:val="00FA75CF"/>
    <w:rsid w:val="00FB08DB"/>
    <w:rsid w:val="00FB46B4"/>
    <w:rsid w:val="00FB4705"/>
    <w:rsid w:val="00FB734B"/>
    <w:rsid w:val="00FC31AD"/>
    <w:rsid w:val="00FC3666"/>
    <w:rsid w:val="00FC3C03"/>
    <w:rsid w:val="00FC6237"/>
    <w:rsid w:val="00FC7214"/>
    <w:rsid w:val="00FD2619"/>
    <w:rsid w:val="00FD2E65"/>
    <w:rsid w:val="00FD51A0"/>
    <w:rsid w:val="00FD51DE"/>
    <w:rsid w:val="00FE143E"/>
    <w:rsid w:val="00FE1D5F"/>
    <w:rsid w:val="00FE1DA8"/>
    <w:rsid w:val="00FE2D37"/>
    <w:rsid w:val="00FE2FD6"/>
    <w:rsid w:val="00FE30FE"/>
    <w:rsid w:val="00FE3690"/>
    <w:rsid w:val="00FF038A"/>
    <w:rsid w:val="00FF1B3F"/>
    <w:rsid w:val="00FF21F6"/>
    <w:rsid w:val="00FF252D"/>
    <w:rsid w:val="00FF32A7"/>
    <w:rsid w:val="00FF4A74"/>
    <w:rsid w:val="00FF5088"/>
    <w:rsid w:val="00FF5370"/>
    <w:rsid w:val="00FF5D79"/>
    <w:rsid w:val="00FF695F"/>
    <w:rsid w:val="00FF704A"/>
    <w:rsid w:val="00FF7AA1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B6323D1"/>
  <w15:chartTrackingRefBased/>
  <w15:docId w15:val="{5953170A-3D24-44AC-BDFA-47921E0B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00F5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5236EF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14407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14407F"/>
    <w:rPr>
      <w:rFonts w:ascii="Arial" w:eastAsia="Times New Roman" w:hAnsi="Arial" w:cs="Times New Roman"/>
      <w:b/>
      <w:caps/>
      <w:snapToGrid w:val="0"/>
      <w:sz w:val="20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5236EF"/>
    <w:rPr>
      <w:rFonts w:asciiTheme="majorHAnsi" w:eastAsiaTheme="majorEastAsia" w:hAnsiTheme="majorHAnsi" w:cstheme="majorBidi"/>
      <w:b/>
      <w:color w:val="1E64C8"/>
      <w:sz w:val="32"/>
      <w:szCs w:val="32"/>
      <w:lang w:val="en-GB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E35E4"/>
    <w:pPr>
      <w:spacing w:line="240" w:lineRule="auto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E35E4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E35E4"/>
    <w:rPr>
      <w:rFonts w:asciiTheme="minorHAnsi" w:hAnsiTheme="minorHAnsi"/>
      <w:b/>
      <w:color w:val="1E64C8" w:themeColor="text2"/>
      <w:vertAlign w:val="baseline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02754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UZTabeltekstklein">
    <w:name w:val="UZ_Tabeltekst_klein"/>
    <w:basedOn w:val="UZSidebarBody"/>
    <w:qFormat/>
    <w:rsid w:val="0055675F"/>
    <w:pPr>
      <w:framePr w:wrap="auto" w:vAnchor="margin" w:yAlign="inline"/>
      <w:tabs>
        <w:tab w:val="left" w:pos="595"/>
        <w:tab w:val="left" w:pos="833"/>
        <w:tab w:val="left" w:pos="1072"/>
      </w:tabs>
      <w:spacing w:line="269" w:lineRule="auto"/>
    </w:pPr>
    <w:rPr>
      <w:snapToGrid w:val="0"/>
      <w:sz w:val="16"/>
    </w:rPr>
  </w:style>
  <w:style w:type="paragraph" w:customStyle="1" w:styleId="UZTabeltitelklein">
    <w:name w:val="UZ_Tabeltitel_klein"/>
    <w:basedOn w:val="UZSidebarTitle"/>
    <w:qFormat/>
    <w:rsid w:val="009B1F62"/>
    <w:pPr>
      <w:tabs>
        <w:tab w:val="left" w:pos="119"/>
        <w:tab w:val="left" w:pos="238"/>
        <w:tab w:val="left" w:pos="476"/>
      </w:tabs>
      <w:spacing w:before="100" w:after="30"/>
    </w:pPr>
    <w:rPr>
      <w:snapToGrid w:val="0"/>
      <w:color w:val="1E64C8"/>
      <w:sz w:val="16"/>
      <w:szCs w:val="11"/>
    </w:rPr>
  </w:style>
  <w:style w:type="paragraph" w:customStyle="1" w:styleId="UZTitle1">
    <w:name w:val="UZ_Title1"/>
    <w:qFormat/>
    <w:rsid w:val="001200F5"/>
    <w:pPr>
      <w:keepNext/>
      <w:numPr>
        <w:numId w:val="9"/>
      </w:numPr>
      <w:spacing w:before="240" w:after="120" w:line="240" w:lineRule="auto"/>
    </w:pPr>
    <w:rPr>
      <w:rFonts w:ascii="Arial" w:eastAsia="Times New Roman" w:hAnsi="Arial" w:cs="Arial"/>
      <w:b/>
      <w:color w:val="1E64C8"/>
      <w:spacing w:val="2"/>
      <w:sz w:val="24"/>
      <w:szCs w:val="24"/>
      <w:lang w:eastAsia="nl-BE"/>
    </w:rPr>
  </w:style>
  <w:style w:type="paragraph" w:customStyle="1" w:styleId="UZTitle2">
    <w:name w:val="UZ_Title2"/>
    <w:basedOn w:val="Standaard"/>
    <w:qFormat/>
    <w:rsid w:val="00E81766"/>
    <w:pPr>
      <w:keepNext/>
      <w:numPr>
        <w:ilvl w:val="1"/>
        <w:numId w:val="9"/>
      </w:numPr>
      <w:spacing w:before="180" w:after="20"/>
    </w:pPr>
    <w:rPr>
      <w:rFonts w:ascii="Arial" w:hAnsi="Arial" w:cs="Arial"/>
      <w:b/>
      <w:color w:val="1E64C8"/>
      <w:sz w:val="22"/>
      <w:lang w:val="nl-BE"/>
    </w:rPr>
  </w:style>
  <w:style w:type="paragraph" w:customStyle="1" w:styleId="UZTitle3">
    <w:name w:val="UZ_Title3"/>
    <w:basedOn w:val="Standaard"/>
    <w:qFormat/>
    <w:rsid w:val="00BD374C"/>
    <w:pPr>
      <w:keepNext/>
      <w:numPr>
        <w:ilvl w:val="2"/>
      </w:numPr>
      <w:spacing w:before="60" w:line="288" w:lineRule="auto"/>
    </w:pPr>
    <w:rPr>
      <w:rFonts w:ascii="Arial" w:hAnsi="Arial" w:cs="Arial"/>
      <w:b/>
    </w:rPr>
  </w:style>
  <w:style w:type="character" w:styleId="Tekstvantijdelijkeaanduiding">
    <w:name w:val="Placeholder Text"/>
    <w:basedOn w:val="Standaardalinea-lettertype"/>
    <w:uiPriority w:val="99"/>
    <w:semiHidden/>
    <w:rsid w:val="00755623"/>
    <w:rPr>
      <w:color w:val="808080"/>
    </w:rPr>
  </w:style>
  <w:style w:type="character" w:customStyle="1" w:styleId="Standaardtoepassenoptitels">
    <w:name w:val="Standaard toepassen op titels"/>
    <w:basedOn w:val="Standaardalinea-lettertype"/>
    <w:uiPriority w:val="1"/>
    <w:qFormat/>
    <w:rsid w:val="00CE5A37"/>
    <w:rPr>
      <w:rFonts w:ascii="Arial" w:hAnsi="Arial"/>
      <w:b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laey1\AppData\Local\Temp\H9.1-B15%20Checklist%20Cadasi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FC92216F054084B3CCDE4CB84B78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79868-42D2-4EB4-8329-1C817210690E}"/>
      </w:docPartPr>
      <w:docPartBody>
        <w:p w:rsidR="00520318" w:rsidRDefault="008909C7" w:rsidP="008909C7">
          <w:pPr>
            <w:pStyle w:val="A3FC92216F054084B3CCDE4CB84B78AF11"/>
          </w:pPr>
          <w:r w:rsidRPr="00C774C0">
            <w:rPr>
              <w:rStyle w:val="Tekstvantijdelijkeaanduiding"/>
              <w:rFonts w:asciiTheme="majorHAnsi" w:hAnsiTheme="majorHAnsi" w:cstheme="majorHAnsi"/>
              <w:lang w:val="nl-BE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  <w:lang w:val="nl-BE"/>
            </w:rPr>
            <w:t>.</w:t>
          </w:r>
        </w:p>
      </w:docPartBody>
    </w:docPart>
    <w:docPart>
      <w:docPartPr>
        <w:name w:val="F2317F8B5E5C4BAB9A5F6A8C283D4D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E77F04-4D69-43BA-9C00-41B4FE8F5743}"/>
      </w:docPartPr>
      <w:docPartBody>
        <w:p w:rsidR="00520318" w:rsidRDefault="008909C7" w:rsidP="008909C7">
          <w:pPr>
            <w:pStyle w:val="F2317F8B5E5C4BAB9A5F6A8C283D4D0511"/>
          </w:pPr>
          <w:r w:rsidRPr="00C774C0">
            <w:rPr>
              <w:rStyle w:val="Tekstvantijdelijkeaanduiding"/>
              <w:rFonts w:asciiTheme="majorHAnsi" w:eastAsiaTheme="minorHAnsi" w:hAnsiTheme="majorHAnsi" w:cstheme="majorHAnsi"/>
              <w:lang w:val="nl-BE"/>
            </w:rPr>
            <w:t>Kies een datum.</w:t>
          </w:r>
        </w:p>
      </w:docPartBody>
    </w:docPart>
    <w:docPart>
      <w:docPartPr>
        <w:name w:val="A2FB69085DF04A86B446FCAED6EB54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751040-49D4-4B6A-8388-6CF0C67B4361}"/>
      </w:docPartPr>
      <w:docPartBody>
        <w:p w:rsidR="008909C7" w:rsidRDefault="008909C7" w:rsidP="008909C7">
          <w:pPr>
            <w:pStyle w:val="A2FB69085DF04A86B446FCAED6EB54FB2"/>
          </w:pPr>
          <w:r w:rsidRPr="00C774C0">
            <w:rPr>
              <w:rStyle w:val="Tekstvantijdelijkeaanduiding"/>
              <w:rFonts w:asciiTheme="majorHAnsi" w:hAnsiTheme="majorHAnsi" w:cstheme="majorHAnsi"/>
              <w:lang w:val="nl-BE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  <w:lang w:val="nl-BE"/>
            </w:rPr>
            <w:t>.</w:t>
          </w:r>
        </w:p>
      </w:docPartBody>
    </w:docPart>
    <w:docPart>
      <w:docPartPr>
        <w:name w:val="6F9AC6622BEF4681BF38F97915645A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47B89B-3371-4BB1-B601-72761267F083}"/>
      </w:docPartPr>
      <w:docPartBody>
        <w:p w:rsidR="008909C7" w:rsidRDefault="008909C7" w:rsidP="008909C7">
          <w:pPr>
            <w:pStyle w:val="6F9AC6622BEF4681BF38F97915645A6A2"/>
          </w:pPr>
          <w:r w:rsidRPr="00C774C0">
            <w:rPr>
              <w:rStyle w:val="Tekstvantijdelijkeaanduiding"/>
              <w:rFonts w:asciiTheme="majorHAnsi" w:hAnsiTheme="majorHAnsi" w:cstheme="majorHAnsi"/>
              <w:lang w:val="nl-BE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  <w:lang w:val="nl-BE"/>
            </w:rPr>
            <w:t>.</w:t>
          </w:r>
        </w:p>
      </w:docPartBody>
    </w:docPart>
    <w:docPart>
      <w:docPartPr>
        <w:name w:val="F0F9286B822D4E55A6709BB72DE4C2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6D8E1-CDB2-4FCA-A8CD-4E9567BD1568}"/>
      </w:docPartPr>
      <w:docPartBody>
        <w:p w:rsidR="008909C7" w:rsidRDefault="008909C7" w:rsidP="008909C7">
          <w:pPr>
            <w:pStyle w:val="F0F9286B822D4E55A6709BB72DE4C2BA2"/>
          </w:pPr>
          <w:r w:rsidRPr="00C774C0">
            <w:rPr>
              <w:rStyle w:val="Tekstvantijdelijkeaanduiding"/>
              <w:rFonts w:asciiTheme="majorHAnsi" w:hAnsiTheme="majorHAnsi" w:cstheme="majorHAnsi"/>
              <w:lang w:val="nl-BE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  <w:lang w:val="nl-BE"/>
            </w:rPr>
            <w:t>.</w:t>
          </w:r>
        </w:p>
      </w:docPartBody>
    </w:docPart>
    <w:docPart>
      <w:docPartPr>
        <w:name w:val="6FD040C0BA204EB4A9AE7EBCE1B97B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FDC8CD-EA49-4291-9DFB-C105C5DDE7EC}"/>
      </w:docPartPr>
      <w:docPartBody>
        <w:p w:rsidR="008909C7" w:rsidRDefault="008909C7" w:rsidP="008909C7">
          <w:pPr>
            <w:pStyle w:val="6FD040C0BA204EB4A9AE7EBCE1B97B1B2"/>
          </w:pPr>
          <w:r w:rsidRPr="00C774C0">
            <w:rPr>
              <w:rStyle w:val="Tekstvantijdelijkeaanduiding"/>
              <w:rFonts w:asciiTheme="majorHAnsi" w:hAnsiTheme="majorHAnsi" w:cstheme="majorHAnsi"/>
              <w:lang w:val="nl-BE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  <w:lang w:val="nl-BE"/>
            </w:rPr>
            <w:t>.</w:t>
          </w:r>
        </w:p>
      </w:docPartBody>
    </w:docPart>
    <w:docPart>
      <w:docPartPr>
        <w:name w:val="69DFE19E61564FE6B3289269EABF4D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E35DA9-C7C3-4044-AAE4-9A63978A8542}"/>
      </w:docPartPr>
      <w:docPartBody>
        <w:p w:rsidR="008909C7" w:rsidRDefault="008909C7" w:rsidP="008909C7">
          <w:pPr>
            <w:pStyle w:val="69DFE19E61564FE6B3289269EABF4D172"/>
          </w:pPr>
          <w:r w:rsidRPr="00C774C0">
            <w:rPr>
              <w:rStyle w:val="Tekstvantijdelijkeaanduiding"/>
              <w:rFonts w:asciiTheme="majorHAnsi" w:hAnsiTheme="majorHAnsi" w:cstheme="majorHAnsi"/>
              <w:lang w:val="nl-BE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  <w:lang w:val="nl-BE"/>
            </w:rPr>
            <w:t>.</w:t>
          </w:r>
        </w:p>
      </w:docPartBody>
    </w:docPart>
    <w:docPart>
      <w:docPartPr>
        <w:name w:val="2309185E2EF74A2196E465732BFBC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8A656B-8813-410D-BB0B-023BA85C82FA}"/>
      </w:docPartPr>
      <w:docPartBody>
        <w:p w:rsidR="008909C7" w:rsidRDefault="008909C7" w:rsidP="008909C7">
          <w:pPr>
            <w:pStyle w:val="2309185E2EF74A2196E465732BFBCC142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F6527E2EE0F4A5BB99DB76F34E5C8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30C4DE-784A-4F57-AB57-1C18B1887BB1}"/>
      </w:docPartPr>
      <w:docPartBody>
        <w:p w:rsidR="003059B9" w:rsidRDefault="008909C7" w:rsidP="008909C7">
          <w:pPr>
            <w:pStyle w:val="9F6527E2EE0F4A5BB99DB76F34E5C8BE2"/>
          </w:pPr>
          <w:r w:rsidRPr="00C774C0">
            <w:rPr>
              <w:rStyle w:val="Tekstvantijdelijkeaanduiding"/>
              <w:rFonts w:asciiTheme="majorHAnsi" w:hAnsiTheme="majorHAnsi" w:cstheme="majorHAnsi"/>
              <w:lang w:val="nl-BE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  <w:lang w:val="nl-BE"/>
            </w:rPr>
            <w:t>.</w:t>
          </w:r>
        </w:p>
      </w:docPartBody>
    </w:docPart>
    <w:docPart>
      <w:docPartPr>
        <w:name w:val="AED4E4AE77C0499FAB125CBA1B74FD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9D6331-1E8F-4603-9300-A19DAAC3F45D}"/>
      </w:docPartPr>
      <w:docPartBody>
        <w:p w:rsidR="00AB1DBA" w:rsidRDefault="00B50E97" w:rsidP="00B50E97">
          <w:pPr>
            <w:pStyle w:val="AED4E4AE77C0499FAB125CBA1B74FDCE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23D01E0B41E645E897F3432E014983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224061-8B92-4B99-82BF-5A448D9465B0}"/>
      </w:docPartPr>
      <w:docPartBody>
        <w:p w:rsidR="00A265AE" w:rsidRDefault="00AB1DBA" w:rsidP="00AB1DBA">
          <w:pPr>
            <w:pStyle w:val="23D01E0B41E645E897F3432E01498362"/>
          </w:pPr>
          <w:r w:rsidRPr="00C774C0">
            <w:rPr>
              <w:rStyle w:val="Tekstvantijdelijkeaanduiding"/>
              <w:rFonts w:asciiTheme="majorHAnsi" w:hAnsiTheme="majorHAnsi" w:cstheme="majorHAnsi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</w:rPr>
            <w:t>.</w:t>
          </w:r>
        </w:p>
      </w:docPartBody>
    </w:docPart>
    <w:docPart>
      <w:docPartPr>
        <w:name w:val="F3920CBFD91444C3814131DB5EBB4E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B69544-9196-49C3-B915-7AC204ED82BD}"/>
      </w:docPartPr>
      <w:docPartBody>
        <w:p w:rsidR="00A265AE" w:rsidRDefault="00AB1DBA" w:rsidP="00AB1DBA">
          <w:pPr>
            <w:pStyle w:val="F3920CBFD91444C3814131DB5EBB4E11"/>
          </w:pPr>
          <w:r w:rsidRPr="00C774C0">
            <w:rPr>
              <w:rStyle w:val="Tekstvantijdelijkeaanduiding"/>
              <w:rFonts w:asciiTheme="majorHAnsi" w:hAnsiTheme="majorHAnsi" w:cstheme="majorHAnsi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</w:rPr>
            <w:t>.</w:t>
          </w:r>
        </w:p>
      </w:docPartBody>
    </w:docPart>
    <w:docPart>
      <w:docPartPr>
        <w:name w:val="D1C16DE58CAD48A1AD7E1713EC2582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6DA425-27E2-42EC-B955-E2B61CED9410}"/>
      </w:docPartPr>
      <w:docPartBody>
        <w:p w:rsidR="00A265AE" w:rsidRDefault="00AB1DBA" w:rsidP="00AB1DBA">
          <w:pPr>
            <w:pStyle w:val="D1C16DE58CAD48A1AD7E1713EC258255"/>
          </w:pPr>
          <w:r w:rsidRPr="00C774C0">
            <w:rPr>
              <w:rStyle w:val="Tekstvantijdelijkeaanduiding"/>
              <w:rFonts w:asciiTheme="majorHAnsi" w:hAnsiTheme="majorHAnsi" w:cstheme="majorHAnsi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</w:rPr>
            <w:t>.</w:t>
          </w:r>
        </w:p>
      </w:docPartBody>
    </w:docPart>
    <w:docPart>
      <w:docPartPr>
        <w:name w:val="B71EA056E0A542E4B37D00226897A1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946024-841D-48B2-9A1D-8E4895DCC409}"/>
      </w:docPartPr>
      <w:docPartBody>
        <w:p w:rsidR="000F6339" w:rsidRDefault="00CA0360" w:rsidP="00CA0360">
          <w:pPr>
            <w:pStyle w:val="B71EA056E0A542E4B37D00226897A113"/>
          </w:pPr>
          <w:r w:rsidRPr="00C774C0">
            <w:rPr>
              <w:rStyle w:val="Tekstvantijdelijkeaanduiding"/>
              <w:rFonts w:asciiTheme="majorHAnsi" w:hAnsiTheme="majorHAnsi" w:cstheme="majorHAnsi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</w:rPr>
            <w:t>.</w:t>
          </w:r>
        </w:p>
      </w:docPartBody>
    </w:docPart>
    <w:docPart>
      <w:docPartPr>
        <w:name w:val="282C13BC8D0D4E7794E1ACC2513F50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21496F-69EC-43FD-A3BA-E3560E6D1D65}"/>
      </w:docPartPr>
      <w:docPartBody>
        <w:p w:rsidR="000F6339" w:rsidRDefault="00CA0360" w:rsidP="00CA0360">
          <w:pPr>
            <w:pStyle w:val="282C13BC8D0D4E7794E1ACC2513F50F9"/>
          </w:pPr>
          <w:r w:rsidRPr="00C774C0">
            <w:rPr>
              <w:rStyle w:val="Tekstvantijdelijkeaanduiding"/>
              <w:rFonts w:asciiTheme="majorHAnsi" w:hAnsiTheme="majorHAnsi" w:cstheme="majorHAnsi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</w:rPr>
            <w:t>.</w:t>
          </w:r>
        </w:p>
      </w:docPartBody>
    </w:docPart>
    <w:docPart>
      <w:docPartPr>
        <w:name w:val="EC7498C1C68F4B87994F02864F761F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DCC83E-077F-4F2E-8936-941A57E7CD8C}"/>
      </w:docPartPr>
      <w:docPartBody>
        <w:p w:rsidR="000F6339" w:rsidRDefault="00CA0360" w:rsidP="00CA0360">
          <w:pPr>
            <w:pStyle w:val="EC7498C1C68F4B87994F02864F761FC7"/>
          </w:pPr>
          <w:r w:rsidRPr="00C774C0">
            <w:rPr>
              <w:rStyle w:val="Tekstvantijdelijkeaanduiding"/>
              <w:rFonts w:asciiTheme="majorHAnsi" w:hAnsiTheme="majorHAnsi" w:cstheme="majorHAnsi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</w:rPr>
            <w:t>.</w:t>
          </w:r>
        </w:p>
      </w:docPartBody>
    </w:docPart>
    <w:docPart>
      <w:docPartPr>
        <w:name w:val="3CACAEE6E6B64191B26FC8233F5E2B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2875CD-06AE-49F2-8BDB-7F2A8358BAF4}"/>
      </w:docPartPr>
      <w:docPartBody>
        <w:p w:rsidR="000F6339" w:rsidRDefault="00CA0360" w:rsidP="00CA0360">
          <w:pPr>
            <w:pStyle w:val="3CACAEE6E6B64191B26FC8233F5E2B54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1211B44EC3E4963A989A840DB9E3B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4A43DC-FCC7-4953-B7FB-3577583D9A1D}"/>
      </w:docPartPr>
      <w:docPartBody>
        <w:p w:rsidR="000F6339" w:rsidRDefault="00CA0360" w:rsidP="00CA0360">
          <w:pPr>
            <w:pStyle w:val="91211B44EC3E4963A989A840DB9E3BF1"/>
          </w:pPr>
          <w:r w:rsidRPr="00C774C0">
            <w:rPr>
              <w:rStyle w:val="Tekstvantijdelijkeaanduiding"/>
              <w:rFonts w:asciiTheme="majorHAnsi" w:hAnsiTheme="majorHAnsi" w:cstheme="majorHAnsi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</w:rPr>
            <w:t>.</w:t>
          </w:r>
        </w:p>
      </w:docPartBody>
    </w:docPart>
    <w:docPart>
      <w:docPartPr>
        <w:name w:val="80F87078CA424F35B4BDEBCEEF48E6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0BBD16-3A1B-44EE-8220-687CEFB8359E}"/>
      </w:docPartPr>
      <w:docPartBody>
        <w:p w:rsidR="000F6339" w:rsidRDefault="00CA0360" w:rsidP="00CA0360">
          <w:pPr>
            <w:pStyle w:val="80F87078CA424F35B4BDEBCEEF48E6BE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F2986167CC34C51814162F66F837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7FC547-9BC0-424D-BB68-8FB772434CA1}"/>
      </w:docPartPr>
      <w:docPartBody>
        <w:p w:rsidR="000F6339" w:rsidRDefault="00CA0360" w:rsidP="00CA0360">
          <w:pPr>
            <w:pStyle w:val="0F2986167CC34C51814162F66F8376E1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2827ABE8A2E4A6DA0AA38F4F178CB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59306E-E280-4A0B-AAD6-F5C3118956FB}"/>
      </w:docPartPr>
      <w:docPartBody>
        <w:p w:rsidR="000F6339" w:rsidRDefault="00CA0360" w:rsidP="00CA0360">
          <w:pPr>
            <w:pStyle w:val="42827ABE8A2E4A6DA0AA38F4F178CB03"/>
          </w:pPr>
          <w:r w:rsidRPr="00C774C0">
            <w:rPr>
              <w:rStyle w:val="Tekstvantijdelijkeaanduiding"/>
              <w:rFonts w:asciiTheme="majorHAnsi" w:hAnsiTheme="majorHAnsi" w:cstheme="majorHAnsi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</w:rPr>
            <w:t>.</w:t>
          </w:r>
        </w:p>
      </w:docPartBody>
    </w:docPart>
    <w:docPart>
      <w:docPartPr>
        <w:name w:val="0CC269DED0FB4FF8BB687FE721B364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0A935C-1DBE-4CE5-A55F-9538D41BBE7C}"/>
      </w:docPartPr>
      <w:docPartBody>
        <w:p w:rsidR="000F6339" w:rsidRDefault="00CA0360" w:rsidP="00CA0360">
          <w:pPr>
            <w:pStyle w:val="0CC269DED0FB4FF8BB687FE721B36417"/>
          </w:pPr>
          <w:r w:rsidRPr="00C774C0">
            <w:rPr>
              <w:rStyle w:val="Tekstvantijdelijkeaanduiding"/>
              <w:rFonts w:asciiTheme="majorHAnsi" w:hAnsiTheme="majorHAnsi" w:cstheme="majorHAnsi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</w:rPr>
            <w:t>.</w:t>
          </w:r>
        </w:p>
      </w:docPartBody>
    </w:docPart>
    <w:docPart>
      <w:docPartPr>
        <w:name w:val="E344C813F80C46E58BEE7F4B80D8B0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FEDA9B-1B60-428A-92A5-311E22DD22B5}"/>
      </w:docPartPr>
      <w:docPartBody>
        <w:p w:rsidR="000F6339" w:rsidRDefault="00CA0360" w:rsidP="00CA0360">
          <w:pPr>
            <w:pStyle w:val="E344C813F80C46E58BEE7F4B80D8B058"/>
          </w:pPr>
          <w:r w:rsidRPr="00C774C0">
            <w:rPr>
              <w:rStyle w:val="Tekstvantijdelijkeaanduiding"/>
              <w:rFonts w:asciiTheme="majorHAnsi" w:hAnsiTheme="majorHAnsi" w:cstheme="majorHAnsi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</w:rPr>
            <w:t>.</w:t>
          </w:r>
        </w:p>
      </w:docPartBody>
    </w:docPart>
    <w:docPart>
      <w:docPartPr>
        <w:name w:val="34FA86F21579445189F0E67B36AA97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F18457-396C-47DB-A307-545EA64C9D5D}"/>
      </w:docPartPr>
      <w:docPartBody>
        <w:p w:rsidR="000F6339" w:rsidRDefault="00CA0360" w:rsidP="00CA0360">
          <w:pPr>
            <w:pStyle w:val="34FA86F21579445189F0E67B36AA9704"/>
          </w:pPr>
          <w:r>
            <w:rPr>
              <w:rStyle w:val="Tekstvantijdelijkeaanduiding"/>
            </w:rPr>
            <w:t>K</w:t>
          </w:r>
          <w:r w:rsidRPr="00C60A93">
            <w:rPr>
              <w:rStyle w:val="Tekstvantijdelijkeaanduiding"/>
            </w:rPr>
            <w:t>lik en</w:t>
          </w:r>
          <w:r>
            <w:rPr>
              <w:rStyle w:val="Tekstvantijdelijkeaanduiding"/>
            </w:rPr>
            <w:t xml:space="preserve"> vul aan</w:t>
          </w:r>
          <w:r w:rsidRPr="00C60A9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BC322D7635CA4D23A25446D21D850F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BB30BE-12D0-45AE-BF6D-6674CA47521C}"/>
      </w:docPartPr>
      <w:docPartBody>
        <w:p w:rsidR="000F6339" w:rsidRDefault="00CA0360" w:rsidP="00CA0360">
          <w:pPr>
            <w:pStyle w:val="BC322D7635CA4D23A25446D21D850F47"/>
          </w:pPr>
          <w:r w:rsidRPr="00C774C0">
            <w:rPr>
              <w:rStyle w:val="Tekstvantijdelijkeaanduiding"/>
              <w:rFonts w:asciiTheme="majorHAnsi" w:hAnsiTheme="majorHAnsi" w:cstheme="majorHAnsi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</w:rPr>
            <w:t>.</w:t>
          </w:r>
        </w:p>
      </w:docPartBody>
    </w:docPart>
    <w:docPart>
      <w:docPartPr>
        <w:name w:val="DCA2E4E716D449DA90D50D85CE191A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2A052A-0339-4979-A7D3-D4E2001328D4}"/>
      </w:docPartPr>
      <w:docPartBody>
        <w:p w:rsidR="000F6339" w:rsidRDefault="00CA0360" w:rsidP="00CA0360">
          <w:pPr>
            <w:pStyle w:val="DCA2E4E716D449DA90D50D85CE191A60"/>
          </w:pPr>
          <w:r w:rsidRPr="00C774C0">
            <w:rPr>
              <w:rStyle w:val="Tekstvantijdelijkeaanduiding"/>
              <w:rFonts w:asciiTheme="majorHAnsi" w:hAnsiTheme="majorHAnsi" w:cstheme="majorHAnsi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</w:rPr>
            <w:t>.</w:t>
          </w:r>
        </w:p>
      </w:docPartBody>
    </w:docPart>
    <w:docPart>
      <w:docPartPr>
        <w:name w:val="D580868F0C9B461AB112C91831FCF1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52EBD-87B8-49BF-9B89-E1F27E3EFA3E}"/>
      </w:docPartPr>
      <w:docPartBody>
        <w:p w:rsidR="000F6339" w:rsidRDefault="00CA0360" w:rsidP="00CA0360">
          <w:pPr>
            <w:pStyle w:val="D580868F0C9B461AB112C91831FCF101"/>
          </w:pPr>
          <w:r w:rsidRPr="00C774C0">
            <w:rPr>
              <w:rStyle w:val="Tekstvantijdelijkeaanduiding"/>
              <w:rFonts w:asciiTheme="majorHAnsi" w:hAnsiTheme="majorHAnsi" w:cstheme="majorHAnsi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</w:rPr>
            <w:t>.</w:t>
          </w:r>
        </w:p>
      </w:docPartBody>
    </w:docPart>
    <w:docPart>
      <w:docPartPr>
        <w:name w:val="DBCFD470BCAD40C18F83E98F54075C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329D64-76F3-4A2A-9DBE-B7C46D4C367F}"/>
      </w:docPartPr>
      <w:docPartBody>
        <w:p w:rsidR="000F6339" w:rsidRDefault="00CA0360" w:rsidP="00CA0360">
          <w:pPr>
            <w:pStyle w:val="DBCFD470BCAD40C18F83E98F54075C6E"/>
          </w:pPr>
          <w:r w:rsidRPr="00C774C0">
            <w:rPr>
              <w:rStyle w:val="Tekstvantijdelijkeaanduiding"/>
              <w:rFonts w:asciiTheme="majorHAnsi" w:hAnsiTheme="majorHAnsi" w:cstheme="majorHAnsi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</w:rPr>
            <w:t>.</w:t>
          </w:r>
        </w:p>
      </w:docPartBody>
    </w:docPart>
    <w:docPart>
      <w:docPartPr>
        <w:name w:val="37435EC9DBB0461F81F0E91968450F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40F2A1-7ADE-430B-A844-CF6D7EE70DF3}"/>
      </w:docPartPr>
      <w:docPartBody>
        <w:p w:rsidR="000F6339" w:rsidRDefault="00CA0360" w:rsidP="00CA0360">
          <w:pPr>
            <w:pStyle w:val="37435EC9DBB0461F81F0E91968450FEE"/>
          </w:pPr>
          <w:r w:rsidRPr="00C774C0">
            <w:rPr>
              <w:rStyle w:val="Tekstvantijdelijkeaanduiding"/>
              <w:rFonts w:asciiTheme="majorHAnsi" w:hAnsiTheme="majorHAnsi" w:cstheme="majorHAnsi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</w:rPr>
            <w:t>.</w:t>
          </w:r>
        </w:p>
      </w:docPartBody>
    </w:docPart>
    <w:docPart>
      <w:docPartPr>
        <w:name w:val="F26AE5AACF2F438EA9018F8B8D1BDF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518395-16C2-4D95-80F1-02DF81ED08D8}"/>
      </w:docPartPr>
      <w:docPartBody>
        <w:p w:rsidR="004B7BE6" w:rsidRDefault="00E20E3C" w:rsidP="00E20E3C">
          <w:pPr>
            <w:pStyle w:val="F26AE5AACF2F438EA9018F8B8D1BDFBA"/>
          </w:pPr>
          <w:r w:rsidRPr="00C774C0">
            <w:rPr>
              <w:rStyle w:val="Tekstvantijdelijkeaanduiding"/>
              <w:rFonts w:asciiTheme="majorHAnsi" w:hAnsiTheme="majorHAnsi" w:cstheme="majorHAnsi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</w:rPr>
            <w:t>.</w:t>
          </w:r>
        </w:p>
      </w:docPartBody>
    </w:docPart>
    <w:docPart>
      <w:docPartPr>
        <w:name w:val="6AE6CC83ADD241A28E388A9D9ADBAF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8847E7-D0E5-4CE5-94D4-663FAD725AAA}"/>
      </w:docPartPr>
      <w:docPartBody>
        <w:p w:rsidR="004B7BE6" w:rsidRDefault="00E20E3C" w:rsidP="00E20E3C">
          <w:pPr>
            <w:pStyle w:val="6AE6CC83ADD241A28E388A9D9ADBAF44"/>
          </w:pPr>
          <w:r w:rsidRPr="00C774C0">
            <w:rPr>
              <w:rStyle w:val="Tekstvantijdelijkeaanduiding"/>
              <w:rFonts w:asciiTheme="majorHAnsi" w:hAnsiTheme="majorHAnsi" w:cstheme="majorHAnsi"/>
            </w:rPr>
            <w:t>Klik en vul aan</w:t>
          </w:r>
          <w:r w:rsidRPr="00C774C0">
            <w:rPr>
              <w:rStyle w:val="Tekstvantijdelijkeaanduiding"/>
              <w:rFonts w:asciiTheme="majorHAnsi" w:eastAsiaTheme="minorHAnsi" w:hAnsiTheme="majorHAnsi" w:cstheme="maj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E6"/>
    <w:rsid w:val="000E51F7"/>
    <w:rsid w:val="000F6339"/>
    <w:rsid w:val="00265964"/>
    <w:rsid w:val="002C2AE6"/>
    <w:rsid w:val="002E79D3"/>
    <w:rsid w:val="003059B9"/>
    <w:rsid w:val="003F3A5E"/>
    <w:rsid w:val="004204E3"/>
    <w:rsid w:val="00455420"/>
    <w:rsid w:val="004B7BE6"/>
    <w:rsid w:val="00520318"/>
    <w:rsid w:val="005722CD"/>
    <w:rsid w:val="008909C7"/>
    <w:rsid w:val="00901AF6"/>
    <w:rsid w:val="00946888"/>
    <w:rsid w:val="00982A8B"/>
    <w:rsid w:val="00A22F18"/>
    <w:rsid w:val="00A265AE"/>
    <w:rsid w:val="00AB1DBA"/>
    <w:rsid w:val="00B50E97"/>
    <w:rsid w:val="00BC3A99"/>
    <w:rsid w:val="00CA0360"/>
    <w:rsid w:val="00CE584F"/>
    <w:rsid w:val="00E20E3C"/>
    <w:rsid w:val="00ED3581"/>
    <w:rsid w:val="00F0546C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20E3C"/>
    <w:rPr>
      <w:color w:val="808080"/>
    </w:rPr>
  </w:style>
  <w:style w:type="paragraph" w:customStyle="1" w:styleId="BC892D65BB344DE5BD39422241D66654">
    <w:name w:val="BC892D65BB344DE5BD39422241D66654"/>
    <w:rsid w:val="002C2AE6"/>
  </w:style>
  <w:style w:type="paragraph" w:customStyle="1" w:styleId="B0AA95C970F840DFA7FEC4D19ED2127D">
    <w:name w:val="B0AA95C970F840DFA7FEC4D19ED2127D"/>
    <w:rsid w:val="002C2AE6"/>
  </w:style>
  <w:style w:type="paragraph" w:customStyle="1" w:styleId="36121B06913A45DBBF450EE0678DB662">
    <w:name w:val="36121B06913A45DBBF450EE0678DB662"/>
    <w:rsid w:val="002C2AE6"/>
  </w:style>
  <w:style w:type="paragraph" w:customStyle="1" w:styleId="4681BCC5377F44C8A7E2362097993D02">
    <w:name w:val="4681BCC5377F44C8A7E2362097993D02"/>
    <w:rsid w:val="002C2AE6"/>
  </w:style>
  <w:style w:type="paragraph" w:customStyle="1" w:styleId="98A618DB5FF841B3969BE2D1C880B300">
    <w:name w:val="98A618DB5FF841B3969BE2D1C880B300"/>
    <w:rsid w:val="002C2AE6"/>
  </w:style>
  <w:style w:type="paragraph" w:customStyle="1" w:styleId="8E292E655A824453A5C374CBF748F0D1">
    <w:name w:val="8E292E655A824453A5C374CBF748F0D1"/>
    <w:rsid w:val="002C2AE6"/>
  </w:style>
  <w:style w:type="paragraph" w:customStyle="1" w:styleId="163DDA393CAF42D0B15F02668E7760BC">
    <w:name w:val="163DDA393CAF42D0B15F02668E7760BC"/>
    <w:rsid w:val="002C2AE6"/>
  </w:style>
  <w:style w:type="paragraph" w:customStyle="1" w:styleId="0D70B1FC175A4C3BAD03A47C5A4FC627">
    <w:name w:val="0D70B1FC175A4C3BAD03A47C5A4FC627"/>
    <w:rsid w:val="002C2AE6"/>
  </w:style>
  <w:style w:type="paragraph" w:customStyle="1" w:styleId="D6F29888DFB64994A3610C8CE3DFDCFE">
    <w:name w:val="D6F29888DFB64994A3610C8CE3DFDCFE"/>
    <w:rsid w:val="002C2AE6"/>
  </w:style>
  <w:style w:type="paragraph" w:customStyle="1" w:styleId="BC892D65BB344DE5BD39422241D666541">
    <w:name w:val="BC892D65BB344DE5BD39422241D666541"/>
    <w:rsid w:val="002C2AE6"/>
    <w:pPr>
      <w:tabs>
        <w:tab w:val="left" w:pos="357"/>
        <w:tab w:val="left" w:pos="1905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B0AA95C970F840DFA7FEC4D19ED2127D1">
    <w:name w:val="B0AA95C970F840DFA7FEC4D19ED2127D1"/>
    <w:rsid w:val="002C2AE6"/>
    <w:pPr>
      <w:tabs>
        <w:tab w:val="left" w:pos="357"/>
        <w:tab w:val="left" w:pos="1905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6121B06913A45DBBF450EE0678DB6621">
    <w:name w:val="36121B06913A45DBBF450EE0678DB6621"/>
    <w:rsid w:val="002C2AE6"/>
    <w:pPr>
      <w:tabs>
        <w:tab w:val="left" w:pos="357"/>
        <w:tab w:val="left" w:pos="1905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4681BCC5377F44C8A7E2362097993D021">
    <w:name w:val="4681BCC5377F44C8A7E2362097993D021"/>
    <w:rsid w:val="002C2AE6"/>
    <w:pPr>
      <w:tabs>
        <w:tab w:val="left" w:pos="357"/>
        <w:tab w:val="left" w:pos="1905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8A618DB5FF841B3969BE2D1C880B3001">
    <w:name w:val="98A618DB5FF841B3969BE2D1C880B3001"/>
    <w:rsid w:val="002C2AE6"/>
    <w:pPr>
      <w:tabs>
        <w:tab w:val="left" w:pos="357"/>
        <w:tab w:val="left" w:pos="1905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8E292E655A824453A5C374CBF748F0D11">
    <w:name w:val="8E292E655A824453A5C374CBF748F0D11"/>
    <w:rsid w:val="002C2AE6"/>
    <w:pPr>
      <w:tabs>
        <w:tab w:val="left" w:pos="357"/>
        <w:tab w:val="left" w:pos="1905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0D70B1FC175A4C3BAD03A47C5A4FC6271">
    <w:name w:val="0D70B1FC175A4C3BAD03A47C5A4FC6271"/>
    <w:rsid w:val="002C2AE6"/>
    <w:pPr>
      <w:tabs>
        <w:tab w:val="left" w:pos="357"/>
        <w:tab w:val="left" w:pos="1905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1D0759021C5242A0A807F42DE6EBB64E">
    <w:name w:val="1D0759021C5242A0A807F42DE6EBB64E"/>
    <w:rsid w:val="002C2AE6"/>
  </w:style>
  <w:style w:type="paragraph" w:customStyle="1" w:styleId="A3FC92216F054084B3CCDE4CB84B78AF">
    <w:name w:val="A3FC92216F054084B3CCDE4CB84B78AF"/>
    <w:rsid w:val="00520318"/>
  </w:style>
  <w:style w:type="paragraph" w:customStyle="1" w:styleId="C70DA0FC85664AFFA1FEC1459B85801C">
    <w:name w:val="C70DA0FC85664AFFA1FEC1459B85801C"/>
    <w:rsid w:val="00520318"/>
  </w:style>
  <w:style w:type="paragraph" w:customStyle="1" w:styleId="F2317F8B5E5C4BAB9A5F6A8C283D4D05">
    <w:name w:val="F2317F8B5E5C4BAB9A5F6A8C283D4D05"/>
    <w:rsid w:val="00520318"/>
  </w:style>
  <w:style w:type="paragraph" w:customStyle="1" w:styleId="28156DA58CFD49B29FCA672F681DD709">
    <w:name w:val="28156DA58CFD49B29FCA672F681DD709"/>
    <w:rsid w:val="00520318"/>
  </w:style>
  <w:style w:type="paragraph" w:customStyle="1" w:styleId="97B5C36318C3418AB372F86461ADCC40">
    <w:name w:val="97B5C36318C3418AB372F86461ADCC40"/>
    <w:rsid w:val="00520318"/>
  </w:style>
  <w:style w:type="paragraph" w:customStyle="1" w:styleId="0F0EFEC69DC64A79807C4A048EDD967B">
    <w:name w:val="0F0EFEC69DC64A79807C4A048EDD967B"/>
    <w:rsid w:val="00520318"/>
  </w:style>
  <w:style w:type="paragraph" w:customStyle="1" w:styleId="25BBFFD0B3404D36BCC44D377DDBF155">
    <w:name w:val="25BBFFD0B3404D36BCC44D377DDBF155"/>
    <w:rsid w:val="00520318"/>
  </w:style>
  <w:style w:type="paragraph" w:customStyle="1" w:styleId="A3FC92216F054084B3CCDE4CB84B78AF1">
    <w:name w:val="A3FC92216F054084B3CCDE4CB84B78AF1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2317F8B5E5C4BAB9A5F6A8C283D4D051">
    <w:name w:val="F2317F8B5E5C4BAB9A5F6A8C283D4D051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0F0EFEC69DC64A79807C4A048EDD967B1">
    <w:name w:val="0F0EFEC69DC64A79807C4A048EDD967B1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25BBFFD0B3404D36BCC44D377DDBF1551">
    <w:name w:val="25BBFFD0B3404D36BCC44D377DDBF1551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7B5C36318C3418AB372F86461ADCC401">
    <w:name w:val="97B5C36318C3418AB372F86461ADCC401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E3232ECB40B44CA2BC99D8AB6813EB03">
    <w:name w:val="E3232ECB40B44CA2BC99D8AB6813EB03"/>
    <w:rsid w:val="00520318"/>
  </w:style>
  <w:style w:type="paragraph" w:customStyle="1" w:styleId="341CE9926A474BE0A294BA43E988966D">
    <w:name w:val="341CE9926A474BE0A294BA43E988966D"/>
    <w:rsid w:val="00520318"/>
  </w:style>
  <w:style w:type="paragraph" w:customStyle="1" w:styleId="C9E7AF0E847F4DD9A42D2FD4B7BED260">
    <w:name w:val="C9E7AF0E847F4DD9A42D2FD4B7BED260"/>
    <w:rsid w:val="00520318"/>
  </w:style>
  <w:style w:type="paragraph" w:customStyle="1" w:styleId="9665AE2FD7C04A9FA245B112D7E92547">
    <w:name w:val="9665AE2FD7C04A9FA245B112D7E92547"/>
    <w:rsid w:val="00520318"/>
  </w:style>
  <w:style w:type="paragraph" w:customStyle="1" w:styleId="A3FC92216F054084B3CCDE4CB84B78AF2">
    <w:name w:val="A3FC92216F054084B3CCDE4CB84B78AF2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2317F8B5E5C4BAB9A5F6A8C283D4D052">
    <w:name w:val="F2317F8B5E5C4BAB9A5F6A8C283D4D052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41CE9926A474BE0A294BA43E988966D1">
    <w:name w:val="341CE9926A474BE0A294BA43E988966D1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E3232ECB40B44CA2BC99D8AB6813EB031">
    <w:name w:val="E3232ECB40B44CA2BC99D8AB6813EB031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9E7AF0E847F4DD9A42D2FD4B7BED2601">
    <w:name w:val="C9E7AF0E847F4DD9A42D2FD4B7BED2601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665AE2FD7C04A9FA245B112D7E925471">
    <w:name w:val="9665AE2FD7C04A9FA245B112D7E925471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A3FC92216F054084B3CCDE4CB84B78AF3">
    <w:name w:val="A3FC92216F054084B3CCDE4CB84B78AF3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2317F8B5E5C4BAB9A5F6A8C283D4D053">
    <w:name w:val="F2317F8B5E5C4BAB9A5F6A8C283D4D053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41CE9926A474BE0A294BA43E988966D2">
    <w:name w:val="341CE9926A474BE0A294BA43E988966D2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E3232ECB40B44CA2BC99D8AB6813EB032">
    <w:name w:val="E3232ECB40B44CA2BC99D8AB6813EB032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9E7AF0E847F4DD9A42D2FD4B7BED2602">
    <w:name w:val="C9E7AF0E847F4DD9A42D2FD4B7BED2602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665AE2FD7C04A9FA245B112D7E925472">
    <w:name w:val="9665AE2FD7C04A9FA245B112D7E925472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A3FC92216F054084B3CCDE4CB84B78AF4">
    <w:name w:val="A3FC92216F054084B3CCDE4CB84B78AF4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2317F8B5E5C4BAB9A5F6A8C283D4D054">
    <w:name w:val="F2317F8B5E5C4BAB9A5F6A8C283D4D054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41CE9926A474BE0A294BA43E988966D3">
    <w:name w:val="341CE9926A474BE0A294BA43E988966D3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E3232ECB40B44CA2BC99D8AB6813EB033">
    <w:name w:val="E3232ECB40B44CA2BC99D8AB6813EB033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9E7AF0E847F4DD9A42D2FD4B7BED2603">
    <w:name w:val="C9E7AF0E847F4DD9A42D2FD4B7BED2603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665AE2FD7C04A9FA245B112D7E925473">
    <w:name w:val="9665AE2FD7C04A9FA245B112D7E925473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A3FC92216F054084B3CCDE4CB84B78AF5">
    <w:name w:val="A3FC92216F054084B3CCDE4CB84B78AF5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2317F8B5E5C4BAB9A5F6A8C283D4D055">
    <w:name w:val="F2317F8B5E5C4BAB9A5F6A8C283D4D055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41CE9926A474BE0A294BA43E988966D4">
    <w:name w:val="341CE9926A474BE0A294BA43E988966D4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E3232ECB40B44CA2BC99D8AB6813EB034">
    <w:name w:val="E3232ECB40B44CA2BC99D8AB6813EB034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9E7AF0E847F4DD9A42D2FD4B7BED2604">
    <w:name w:val="C9E7AF0E847F4DD9A42D2FD4B7BED2604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665AE2FD7C04A9FA245B112D7E925474">
    <w:name w:val="9665AE2FD7C04A9FA245B112D7E925474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A3FC92216F054084B3CCDE4CB84B78AF6">
    <w:name w:val="A3FC92216F054084B3CCDE4CB84B78AF6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2317F8B5E5C4BAB9A5F6A8C283D4D056">
    <w:name w:val="F2317F8B5E5C4BAB9A5F6A8C283D4D056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41CE9926A474BE0A294BA43E988966D5">
    <w:name w:val="341CE9926A474BE0A294BA43E988966D5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E3232ECB40B44CA2BC99D8AB6813EB035">
    <w:name w:val="E3232ECB40B44CA2BC99D8AB6813EB035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9E7AF0E847F4DD9A42D2FD4B7BED2605">
    <w:name w:val="C9E7AF0E847F4DD9A42D2FD4B7BED2605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665AE2FD7C04A9FA245B112D7E925475">
    <w:name w:val="9665AE2FD7C04A9FA245B112D7E925475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A3FC92216F054084B3CCDE4CB84B78AF7">
    <w:name w:val="A3FC92216F054084B3CCDE4CB84B78AF7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2317F8B5E5C4BAB9A5F6A8C283D4D057">
    <w:name w:val="F2317F8B5E5C4BAB9A5F6A8C283D4D057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41CE9926A474BE0A294BA43E988966D6">
    <w:name w:val="341CE9926A474BE0A294BA43E988966D6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E3232ECB40B44CA2BC99D8AB6813EB036">
    <w:name w:val="E3232ECB40B44CA2BC99D8AB6813EB036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9E7AF0E847F4DD9A42D2FD4B7BED2606">
    <w:name w:val="C9E7AF0E847F4DD9A42D2FD4B7BED2606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665AE2FD7C04A9FA245B112D7E925476">
    <w:name w:val="9665AE2FD7C04A9FA245B112D7E925476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A3FC92216F054084B3CCDE4CB84B78AF8">
    <w:name w:val="A3FC92216F054084B3CCDE4CB84B78AF8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2317F8B5E5C4BAB9A5F6A8C283D4D058">
    <w:name w:val="F2317F8B5E5C4BAB9A5F6A8C283D4D058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41CE9926A474BE0A294BA43E988966D7">
    <w:name w:val="341CE9926A474BE0A294BA43E988966D7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E3232ECB40B44CA2BC99D8AB6813EB037">
    <w:name w:val="E3232ECB40B44CA2BC99D8AB6813EB037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9E7AF0E847F4DD9A42D2FD4B7BED2607">
    <w:name w:val="C9E7AF0E847F4DD9A42D2FD4B7BED2607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665AE2FD7C04A9FA245B112D7E925477">
    <w:name w:val="9665AE2FD7C04A9FA245B112D7E925477"/>
    <w:rsid w:val="00520318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EAFE9BF36FB488CA4FE75DF86C98CE9">
    <w:name w:val="CEAFE9BF36FB488CA4FE75DF86C98CE9"/>
    <w:rsid w:val="00520318"/>
  </w:style>
  <w:style w:type="paragraph" w:customStyle="1" w:styleId="66D3BB1AE95845F5BF1E3079ED71C572">
    <w:name w:val="66D3BB1AE95845F5BF1E3079ED71C572"/>
    <w:rsid w:val="00520318"/>
  </w:style>
  <w:style w:type="paragraph" w:customStyle="1" w:styleId="2947ABA565514331B7E8FDF4D171D29A">
    <w:name w:val="2947ABA565514331B7E8FDF4D171D29A"/>
    <w:rsid w:val="00520318"/>
  </w:style>
  <w:style w:type="paragraph" w:customStyle="1" w:styleId="F3D4EFABC27348C8A7DE6885254FC71A">
    <w:name w:val="F3D4EFABC27348C8A7DE6885254FC71A"/>
    <w:rsid w:val="00520318"/>
  </w:style>
  <w:style w:type="paragraph" w:customStyle="1" w:styleId="AC217BD33ACC4F8DB64A005C5A9D94A9">
    <w:name w:val="AC217BD33ACC4F8DB64A005C5A9D94A9"/>
    <w:rsid w:val="00520318"/>
  </w:style>
  <w:style w:type="paragraph" w:customStyle="1" w:styleId="03D4414B796B42429C84374E67C14426">
    <w:name w:val="03D4414B796B42429C84374E67C14426"/>
    <w:rsid w:val="00520318"/>
  </w:style>
  <w:style w:type="paragraph" w:customStyle="1" w:styleId="C0455BB5253C4C3FB50C5E94941A40FC">
    <w:name w:val="C0455BB5253C4C3FB50C5E94941A40FC"/>
    <w:rsid w:val="00520318"/>
  </w:style>
  <w:style w:type="paragraph" w:customStyle="1" w:styleId="5B70473DBC4E4B8EBD641D458488292D">
    <w:name w:val="5B70473DBC4E4B8EBD641D458488292D"/>
    <w:rsid w:val="00520318"/>
  </w:style>
  <w:style w:type="paragraph" w:customStyle="1" w:styleId="D2A9935758F34D0AB49BB53C30349CE4">
    <w:name w:val="D2A9935758F34D0AB49BB53C30349CE4"/>
    <w:rsid w:val="00520318"/>
  </w:style>
  <w:style w:type="paragraph" w:customStyle="1" w:styleId="A5F8DA69B19A4FE4BB16C32081D22F3E">
    <w:name w:val="A5F8DA69B19A4FE4BB16C32081D22F3E"/>
    <w:rsid w:val="00520318"/>
  </w:style>
  <w:style w:type="paragraph" w:customStyle="1" w:styleId="D73CC71890D640EDA79C4FD35FE1E1A2">
    <w:name w:val="D73CC71890D640EDA79C4FD35FE1E1A2"/>
    <w:rsid w:val="00520318"/>
  </w:style>
  <w:style w:type="paragraph" w:customStyle="1" w:styleId="C915EC1D4D5546B5BE269C5115C922D8">
    <w:name w:val="C915EC1D4D5546B5BE269C5115C922D8"/>
    <w:rsid w:val="00520318"/>
  </w:style>
  <w:style w:type="paragraph" w:customStyle="1" w:styleId="497E0E157F5B481886CF4C2EBD3F4A64">
    <w:name w:val="497E0E157F5B481886CF4C2EBD3F4A64"/>
    <w:rsid w:val="00520318"/>
  </w:style>
  <w:style w:type="paragraph" w:customStyle="1" w:styleId="7532DC87D9204EDA82DF4B8B7E07EA14">
    <w:name w:val="7532DC87D9204EDA82DF4B8B7E07EA14"/>
    <w:rsid w:val="00520318"/>
  </w:style>
  <w:style w:type="paragraph" w:customStyle="1" w:styleId="14155D9A28174038856166F5A8810E73">
    <w:name w:val="14155D9A28174038856166F5A8810E73"/>
    <w:rsid w:val="00520318"/>
  </w:style>
  <w:style w:type="paragraph" w:customStyle="1" w:styleId="2D3EFFEE9EC04CE4B0FB2CB95A84CB32">
    <w:name w:val="2D3EFFEE9EC04CE4B0FB2CB95A84CB32"/>
    <w:rsid w:val="00520318"/>
  </w:style>
  <w:style w:type="paragraph" w:customStyle="1" w:styleId="6B8B5266D9ED4F4C8BA6399A92089234">
    <w:name w:val="6B8B5266D9ED4F4C8BA6399A92089234"/>
    <w:rsid w:val="00520318"/>
  </w:style>
  <w:style w:type="paragraph" w:customStyle="1" w:styleId="A3FC92216F054084B3CCDE4CB84B78AF9">
    <w:name w:val="A3FC92216F054084B3CCDE4CB84B78AF9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2317F8B5E5C4BAB9A5F6A8C283D4D059">
    <w:name w:val="F2317F8B5E5C4BAB9A5F6A8C283D4D059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341CE9926A474BE0A294BA43E988966D8">
    <w:name w:val="341CE9926A474BE0A294BA43E988966D8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E3232ECB40B44CA2BC99D8AB6813EB038">
    <w:name w:val="E3232ECB40B44CA2BC99D8AB6813EB038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9E7AF0E847F4DD9A42D2FD4B7BED2608">
    <w:name w:val="C9E7AF0E847F4DD9A42D2FD4B7BED2608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9665AE2FD7C04A9FA245B112D7E925478">
    <w:name w:val="9665AE2FD7C04A9FA245B112D7E925478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EAFE9BF36FB488CA4FE75DF86C98CE91">
    <w:name w:val="CEAFE9BF36FB488CA4FE75DF86C98CE9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66D3BB1AE95845F5BF1E3079ED71C5721">
    <w:name w:val="66D3BB1AE95845F5BF1E3079ED71C572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2947ABA565514331B7E8FDF4D171D29A1">
    <w:name w:val="2947ABA565514331B7E8FDF4D171D29A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F3D4EFABC27348C8A7DE6885254FC71A1">
    <w:name w:val="F3D4EFABC27348C8A7DE6885254FC71A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AC217BD33ACC4F8DB64A005C5A9D94A91">
    <w:name w:val="AC217BD33ACC4F8DB64A005C5A9D94A9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03D4414B796B42429C84374E67C144261">
    <w:name w:val="03D4414B796B42429C84374E67C14426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6B8B5266D9ED4F4C8BA6399A920892341">
    <w:name w:val="6B8B5266D9ED4F4C8BA6399A92089234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0455BB5253C4C3FB50C5E94941A40FC1">
    <w:name w:val="C0455BB5253C4C3FB50C5E94941A40FC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5B70473DBC4E4B8EBD641D458488292D1">
    <w:name w:val="5B70473DBC4E4B8EBD641D458488292D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D2A9935758F34D0AB49BB53C30349CE41">
    <w:name w:val="D2A9935758F34D0AB49BB53C30349CE4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A5F8DA69B19A4FE4BB16C32081D22F3E1">
    <w:name w:val="A5F8DA69B19A4FE4BB16C32081D22F3E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D73CC71890D640EDA79C4FD35FE1E1A21">
    <w:name w:val="D73CC71890D640EDA79C4FD35FE1E1A2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C915EC1D4D5546B5BE269C5115C922D81">
    <w:name w:val="C915EC1D4D5546B5BE269C5115C922D8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497E0E157F5B481886CF4C2EBD3F4A641">
    <w:name w:val="497E0E157F5B481886CF4C2EBD3F4A64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7532DC87D9204EDA82DF4B8B7E07EA141">
    <w:name w:val="7532DC87D9204EDA82DF4B8B7E07EA14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14155D9A28174038856166F5A8810E731">
    <w:name w:val="14155D9A28174038856166F5A8810E73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2D3EFFEE9EC04CE4B0FB2CB95A84CB321">
    <w:name w:val="2D3EFFEE9EC04CE4B0FB2CB95A84CB321"/>
    <w:rsid w:val="00F53664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20"/>
      <w:szCs w:val="20"/>
      <w:lang w:val="en-GB"/>
    </w:rPr>
  </w:style>
  <w:style w:type="paragraph" w:customStyle="1" w:styleId="B8576B6DBA5F4D1EA4E2BBAED17614FD">
    <w:name w:val="B8576B6DBA5F4D1EA4E2BBAED17614FD"/>
    <w:rsid w:val="00F53664"/>
  </w:style>
  <w:style w:type="paragraph" w:customStyle="1" w:styleId="38F7DF6FC45D416F958B24E812C7B60C">
    <w:name w:val="38F7DF6FC45D416F958B24E812C7B60C"/>
    <w:rsid w:val="00ED3581"/>
  </w:style>
  <w:style w:type="paragraph" w:customStyle="1" w:styleId="FA1E647910C3452698B3B6C93B110EEF">
    <w:name w:val="FA1E647910C3452698B3B6C93B110EEF"/>
    <w:rsid w:val="00ED3581"/>
  </w:style>
  <w:style w:type="paragraph" w:customStyle="1" w:styleId="6385B7A4E8AC43898BDDE17B7C823922">
    <w:name w:val="6385B7A4E8AC43898BDDE17B7C823922"/>
    <w:rsid w:val="00ED3581"/>
  </w:style>
  <w:style w:type="paragraph" w:customStyle="1" w:styleId="F7029C9651E94E60A32F7BF981899DD6">
    <w:name w:val="F7029C9651E94E60A32F7BF981899DD6"/>
    <w:rsid w:val="00ED3581"/>
  </w:style>
  <w:style w:type="paragraph" w:customStyle="1" w:styleId="956A2647457144D39B62DDE781CC5F3C">
    <w:name w:val="956A2647457144D39B62DDE781CC5F3C"/>
    <w:rsid w:val="00ED3581"/>
  </w:style>
  <w:style w:type="paragraph" w:customStyle="1" w:styleId="1E2345A08EEB4C4AAF1B09CF8D104EF0">
    <w:name w:val="1E2345A08EEB4C4AAF1B09CF8D104EF0"/>
    <w:rsid w:val="00ED3581"/>
  </w:style>
  <w:style w:type="paragraph" w:customStyle="1" w:styleId="99BEA627BFBE4D239BFADBF9D15C320F">
    <w:name w:val="99BEA627BFBE4D239BFADBF9D15C320F"/>
    <w:rsid w:val="00ED3581"/>
  </w:style>
  <w:style w:type="paragraph" w:customStyle="1" w:styleId="46C5A88AFBF3427FBF34807E0F641D79">
    <w:name w:val="46C5A88AFBF3427FBF34807E0F641D79"/>
    <w:rsid w:val="00ED3581"/>
  </w:style>
  <w:style w:type="paragraph" w:customStyle="1" w:styleId="F05A277462F64565AAFFCD75DF533359">
    <w:name w:val="F05A277462F64565AAFFCD75DF533359"/>
    <w:rsid w:val="00ED3581"/>
  </w:style>
  <w:style w:type="paragraph" w:customStyle="1" w:styleId="9F84D0C164664867AF8EFE4B710A19CC">
    <w:name w:val="9F84D0C164664867AF8EFE4B710A19CC"/>
    <w:rsid w:val="00ED3581"/>
  </w:style>
  <w:style w:type="paragraph" w:customStyle="1" w:styleId="3801B4A75AEA47F1BBBC02C3AE6C382D">
    <w:name w:val="3801B4A75AEA47F1BBBC02C3AE6C382D"/>
    <w:rsid w:val="00ED3581"/>
  </w:style>
  <w:style w:type="paragraph" w:customStyle="1" w:styleId="9B98EB47E44C47BEAA50989915C34C39">
    <w:name w:val="9B98EB47E44C47BEAA50989915C34C39"/>
    <w:rsid w:val="00ED3581"/>
  </w:style>
  <w:style w:type="paragraph" w:customStyle="1" w:styleId="4B850EB49ABA4A839D6522E8F9721598">
    <w:name w:val="4B850EB49ABA4A839D6522E8F9721598"/>
    <w:rsid w:val="00ED3581"/>
  </w:style>
  <w:style w:type="paragraph" w:customStyle="1" w:styleId="C71ADACF69564BD4B882365C62617CD1">
    <w:name w:val="C71ADACF69564BD4B882365C62617CD1"/>
    <w:rsid w:val="00ED3581"/>
  </w:style>
  <w:style w:type="paragraph" w:customStyle="1" w:styleId="2654F9D366D14D3AACFF0A43A6FE323F">
    <w:name w:val="2654F9D366D14D3AACFF0A43A6FE323F"/>
    <w:rsid w:val="005722CD"/>
  </w:style>
  <w:style w:type="paragraph" w:customStyle="1" w:styleId="31FE2F7BE2C14493ABAA4B3C39E28CC3">
    <w:name w:val="31FE2F7BE2C14493ABAA4B3C39E28CC3"/>
    <w:rsid w:val="005722CD"/>
  </w:style>
  <w:style w:type="paragraph" w:customStyle="1" w:styleId="D4495098682F44388E7F5A0B8D121051">
    <w:name w:val="D4495098682F44388E7F5A0B8D121051"/>
    <w:rsid w:val="005722CD"/>
  </w:style>
  <w:style w:type="paragraph" w:customStyle="1" w:styleId="9A944BB6779348AC8B93CC58D887B534">
    <w:name w:val="9A944BB6779348AC8B93CC58D887B534"/>
    <w:rsid w:val="005722CD"/>
  </w:style>
  <w:style w:type="paragraph" w:customStyle="1" w:styleId="07BC38DBCB9F40129C2CE46FD1EDF2E5">
    <w:name w:val="07BC38DBCB9F40129C2CE46FD1EDF2E5"/>
    <w:rsid w:val="005722CD"/>
  </w:style>
  <w:style w:type="paragraph" w:customStyle="1" w:styleId="88566E93A6A54F24B029F65CAFA5E1DC">
    <w:name w:val="88566E93A6A54F24B029F65CAFA5E1DC"/>
    <w:rsid w:val="005722CD"/>
  </w:style>
  <w:style w:type="paragraph" w:customStyle="1" w:styleId="38DB00BAD30F4897BB8B3085785AD5F3">
    <w:name w:val="38DB00BAD30F4897BB8B3085785AD5F3"/>
    <w:rsid w:val="005722CD"/>
  </w:style>
  <w:style w:type="paragraph" w:customStyle="1" w:styleId="C0E7A396DC704E838A125D2D637870EC">
    <w:name w:val="C0E7A396DC704E838A125D2D637870EC"/>
    <w:rsid w:val="005722CD"/>
  </w:style>
  <w:style w:type="paragraph" w:customStyle="1" w:styleId="846FB8C770C342E08728F5DDE92ED995">
    <w:name w:val="846FB8C770C342E08728F5DDE92ED995"/>
    <w:rsid w:val="005722CD"/>
  </w:style>
  <w:style w:type="paragraph" w:customStyle="1" w:styleId="42CD2EA829E04F49BB818DC5868DEB80">
    <w:name w:val="42CD2EA829E04F49BB818DC5868DEB80"/>
    <w:rsid w:val="005722CD"/>
  </w:style>
  <w:style w:type="paragraph" w:customStyle="1" w:styleId="ABC311F77DA0405384BA2A23C0F85F5A">
    <w:name w:val="ABC311F77DA0405384BA2A23C0F85F5A"/>
    <w:rsid w:val="005722CD"/>
  </w:style>
  <w:style w:type="paragraph" w:customStyle="1" w:styleId="0363634432764C83AD4CC58E9D2C1DEF">
    <w:name w:val="0363634432764C83AD4CC58E9D2C1DEF"/>
    <w:rsid w:val="003F3A5E"/>
  </w:style>
  <w:style w:type="paragraph" w:customStyle="1" w:styleId="C66649152C4A478B94B3E01C168F3252">
    <w:name w:val="C66649152C4A478B94B3E01C168F3252"/>
    <w:rsid w:val="003F3A5E"/>
  </w:style>
  <w:style w:type="paragraph" w:customStyle="1" w:styleId="39B14C000BFE43698243AB867F0CF7F2">
    <w:name w:val="39B14C000BFE43698243AB867F0CF7F2"/>
    <w:rsid w:val="003F3A5E"/>
  </w:style>
  <w:style w:type="paragraph" w:customStyle="1" w:styleId="89C39DE3546E414B8C542EB5DF50BE39">
    <w:name w:val="89C39DE3546E414B8C542EB5DF50BE39"/>
    <w:rsid w:val="003F3A5E"/>
  </w:style>
  <w:style w:type="paragraph" w:customStyle="1" w:styleId="E2AC75FBD9CC40678D9AABB7064F25A6">
    <w:name w:val="E2AC75FBD9CC40678D9AABB7064F25A6"/>
    <w:rsid w:val="003F3A5E"/>
  </w:style>
  <w:style w:type="paragraph" w:customStyle="1" w:styleId="0DD8A532CF6E4F709BE934E8554CCF35">
    <w:name w:val="0DD8A532CF6E4F709BE934E8554CCF35"/>
    <w:rsid w:val="003F3A5E"/>
  </w:style>
  <w:style w:type="paragraph" w:customStyle="1" w:styleId="C0FC467AE2B24D7CB3817D177FCA17CD">
    <w:name w:val="C0FC467AE2B24D7CB3817D177FCA17CD"/>
    <w:rsid w:val="003F3A5E"/>
  </w:style>
  <w:style w:type="paragraph" w:customStyle="1" w:styleId="36B34240DF9A44AD8D6F48167C9617CA">
    <w:name w:val="36B34240DF9A44AD8D6F48167C9617CA"/>
    <w:rsid w:val="003F3A5E"/>
  </w:style>
  <w:style w:type="paragraph" w:customStyle="1" w:styleId="D91D7736A64E4A4C8475D8C4679CC643">
    <w:name w:val="D91D7736A64E4A4C8475D8C4679CC643"/>
    <w:rsid w:val="003F3A5E"/>
  </w:style>
  <w:style w:type="paragraph" w:customStyle="1" w:styleId="FCC97A89FDE6410C860D06FC08DED3F8">
    <w:name w:val="FCC97A89FDE6410C860D06FC08DED3F8"/>
    <w:rsid w:val="003F3A5E"/>
  </w:style>
  <w:style w:type="paragraph" w:customStyle="1" w:styleId="33B1E8EAB1D6434C9E3DDE3CF884ED8C">
    <w:name w:val="33B1E8EAB1D6434C9E3DDE3CF884ED8C"/>
    <w:rsid w:val="003F3A5E"/>
  </w:style>
  <w:style w:type="paragraph" w:customStyle="1" w:styleId="9DEBE9D4D2144AA4910B8DDD78ED51FF">
    <w:name w:val="9DEBE9D4D2144AA4910B8DDD78ED51FF"/>
    <w:rsid w:val="003F3A5E"/>
  </w:style>
  <w:style w:type="paragraph" w:customStyle="1" w:styleId="514FE9E68D1D41ABA880C4BCB658CE6E">
    <w:name w:val="514FE9E68D1D41ABA880C4BCB658CE6E"/>
    <w:rsid w:val="003F3A5E"/>
  </w:style>
  <w:style w:type="paragraph" w:customStyle="1" w:styleId="9A2AB2238B914058BD2D7BCE94B31CDD">
    <w:name w:val="9A2AB2238B914058BD2D7BCE94B31CDD"/>
    <w:rsid w:val="003F3A5E"/>
  </w:style>
  <w:style w:type="paragraph" w:customStyle="1" w:styleId="47A6031F7A0D4D1A8F40F7E026770E98">
    <w:name w:val="47A6031F7A0D4D1A8F40F7E026770E98"/>
    <w:rsid w:val="003F3A5E"/>
  </w:style>
  <w:style w:type="paragraph" w:customStyle="1" w:styleId="C2022336AAF941EFB9A16700FBBC3629">
    <w:name w:val="C2022336AAF941EFB9A16700FBBC3629"/>
    <w:rsid w:val="003F3A5E"/>
  </w:style>
  <w:style w:type="paragraph" w:customStyle="1" w:styleId="D4B95893BFA04F55B3FA4C526CAE5304">
    <w:name w:val="D4B95893BFA04F55B3FA4C526CAE5304"/>
    <w:rsid w:val="003F3A5E"/>
  </w:style>
  <w:style w:type="paragraph" w:customStyle="1" w:styleId="F9E69C69A5DF4944824357AFA94F2AE6">
    <w:name w:val="F9E69C69A5DF4944824357AFA94F2AE6"/>
    <w:rsid w:val="003F3A5E"/>
  </w:style>
  <w:style w:type="paragraph" w:customStyle="1" w:styleId="AA026227548B48829590BC0DACAE55EB">
    <w:name w:val="AA026227548B48829590BC0DACAE55EB"/>
    <w:rsid w:val="003F3A5E"/>
  </w:style>
  <w:style w:type="paragraph" w:customStyle="1" w:styleId="32300566126E44C88E904955E90E0552">
    <w:name w:val="32300566126E44C88E904955E90E0552"/>
    <w:rsid w:val="003F3A5E"/>
  </w:style>
  <w:style w:type="paragraph" w:customStyle="1" w:styleId="501C3818DC7340699F3EDC31EC00A0D6">
    <w:name w:val="501C3818DC7340699F3EDC31EC00A0D6"/>
    <w:rsid w:val="003F3A5E"/>
  </w:style>
  <w:style w:type="paragraph" w:customStyle="1" w:styleId="F8F0B644FA5242A395A246A8395016EC">
    <w:name w:val="F8F0B644FA5242A395A246A8395016EC"/>
    <w:rsid w:val="003F3A5E"/>
  </w:style>
  <w:style w:type="paragraph" w:customStyle="1" w:styleId="DB0808471F774E65881573FDF9231433">
    <w:name w:val="DB0808471F774E65881573FDF9231433"/>
    <w:rsid w:val="003F3A5E"/>
  </w:style>
  <w:style w:type="paragraph" w:customStyle="1" w:styleId="F7C3ADB1D7B04AFD83A22D52EE4A5455">
    <w:name w:val="F7C3ADB1D7B04AFD83A22D52EE4A5455"/>
    <w:rsid w:val="003F3A5E"/>
  </w:style>
  <w:style w:type="paragraph" w:customStyle="1" w:styleId="B7EABD43F4CB40F7ACC526AA12058ABB">
    <w:name w:val="B7EABD43F4CB40F7ACC526AA12058ABB"/>
    <w:rsid w:val="003F3A5E"/>
  </w:style>
  <w:style w:type="paragraph" w:customStyle="1" w:styleId="2020D1DBBA3A44AB99099E6E40A4181D">
    <w:name w:val="2020D1DBBA3A44AB99099E6E40A4181D"/>
    <w:rsid w:val="003F3A5E"/>
  </w:style>
  <w:style w:type="paragraph" w:customStyle="1" w:styleId="0776923638E6463FACA5616D5288E432">
    <w:name w:val="0776923638E6463FACA5616D5288E432"/>
    <w:rsid w:val="003F3A5E"/>
  </w:style>
  <w:style w:type="paragraph" w:customStyle="1" w:styleId="C69093E7CB3E48EDB7D639E8CA8C6A16">
    <w:name w:val="C69093E7CB3E48EDB7D639E8CA8C6A16"/>
    <w:rsid w:val="003F3A5E"/>
  </w:style>
  <w:style w:type="paragraph" w:customStyle="1" w:styleId="94A7941B578E4A568A4BF6F19832E693">
    <w:name w:val="94A7941B578E4A568A4BF6F19832E693"/>
    <w:rsid w:val="003F3A5E"/>
  </w:style>
  <w:style w:type="paragraph" w:customStyle="1" w:styleId="7922A88790414298871210587D207C77">
    <w:name w:val="7922A88790414298871210587D207C77"/>
    <w:rsid w:val="003F3A5E"/>
  </w:style>
  <w:style w:type="paragraph" w:customStyle="1" w:styleId="837F12BDEC99466AA7A25F82F706E9D0">
    <w:name w:val="837F12BDEC99466AA7A25F82F706E9D0"/>
    <w:rsid w:val="003F3A5E"/>
  </w:style>
  <w:style w:type="paragraph" w:customStyle="1" w:styleId="214003D29A7C49C4ACE149511609C684">
    <w:name w:val="214003D29A7C49C4ACE149511609C684"/>
    <w:rsid w:val="003F3A5E"/>
  </w:style>
  <w:style w:type="paragraph" w:customStyle="1" w:styleId="EA176372BEBF47F6BD49976202CB58D0">
    <w:name w:val="EA176372BEBF47F6BD49976202CB58D0"/>
    <w:rsid w:val="003F3A5E"/>
  </w:style>
  <w:style w:type="paragraph" w:customStyle="1" w:styleId="1D162C110BB04214A2931C79B7C5F1F2">
    <w:name w:val="1D162C110BB04214A2931C79B7C5F1F2"/>
    <w:rsid w:val="003F3A5E"/>
  </w:style>
  <w:style w:type="paragraph" w:customStyle="1" w:styleId="FEEF951C616A4EB3A8197D46773323EB">
    <w:name w:val="FEEF951C616A4EB3A8197D46773323EB"/>
    <w:rsid w:val="003F3A5E"/>
  </w:style>
  <w:style w:type="paragraph" w:customStyle="1" w:styleId="7F0152ABFD4D410898B9294E1356DA16">
    <w:name w:val="7F0152ABFD4D410898B9294E1356DA16"/>
    <w:rsid w:val="003F3A5E"/>
  </w:style>
  <w:style w:type="paragraph" w:customStyle="1" w:styleId="476BCC3743E94F9BBEA177D9DC69B261">
    <w:name w:val="476BCC3743E94F9BBEA177D9DC69B261"/>
    <w:rsid w:val="003F3A5E"/>
  </w:style>
  <w:style w:type="paragraph" w:customStyle="1" w:styleId="BC0202041FE24FB3A89ECD938B960630">
    <w:name w:val="BC0202041FE24FB3A89ECD938B960630"/>
    <w:rsid w:val="003F3A5E"/>
  </w:style>
  <w:style w:type="paragraph" w:customStyle="1" w:styleId="81B6822A6C9141CF96CDC98ADA9C3B4D">
    <w:name w:val="81B6822A6C9141CF96CDC98ADA9C3B4D"/>
    <w:rsid w:val="003F3A5E"/>
  </w:style>
  <w:style w:type="paragraph" w:customStyle="1" w:styleId="52C19918568C4D16B71B857ADC146D78">
    <w:name w:val="52C19918568C4D16B71B857ADC146D78"/>
    <w:rsid w:val="003F3A5E"/>
  </w:style>
  <w:style w:type="paragraph" w:customStyle="1" w:styleId="323FBF9182C348C1ABAB7B28FBB82D47">
    <w:name w:val="323FBF9182C348C1ABAB7B28FBB82D47"/>
    <w:rsid w:val="003F3A5E"/>
  </w:style>
  <w:style w:type="paragraph" w:customStyle="1" w:styleId="B27C323BF57C49FF887BEC9D314134E6">
    <w:name w:val="B27C323BF57C49FF887BEC9D314134E6"/>
    <w:rsid w:val="003F3A5E"/>
  </w:style>
  <w:style w:type="paragraph" w:customStyle="1" w:styleId="250043CD3035432891CA8689442C4352">
    <w:name w:val="250043CD3035432891CA8689442C4352"/>
    <w:rsid w:val="003F3A5E"/>
  </w:style>
  <w:style w:type="paragraph" w:customStyle="1" w:styleId="2DC0DDCCA85F4FDDA1096767C83F53A6">
    <w:name w:val="2DC0DDCCA85F4FDDA1096767C83F53A6"/>
    <w:rsid w:val="003F3A5E"/>
  </w:style>
  <w:style w:type="paragraph" w:customStyle="1" w:styleId="0FFBE6D6E6D34F9993484F70C172C331">
    <w:name w:val="0FFBE6D6E6D34F9993484F70C172C331"/>
    <w:rsid w:val="003F3A5E"/>
  </w:style>
  <w:style w:type="paragraph" w:customStyle="1" w:styleId="6ECAD290D2024CE4B71CB3085DA2CDC3">
    <w:name w:val="6ECAD290D2024CE4B71CB3085DA2CDC3"/>
    <w:rsid w:val="003F3A5E"/>
  </w:style>
  <w:style w:type="paragraph" w:customStyle="1" w:styleId="A42F05F5D0A74B4288A79712FF7821A8">
    <w:name w:val="A42F05F5D0A74B4288A79712FF7821A8"/>
    <w:rsid w:val="003F3A5E"/>
  </w:style>
  <w:style w:type="paragraph" w:customStyle="1" w:styleId="82626C4C3CD24BE896A24083DBA39FF4">
    <w:name w:val="82626C4C3CD24BE896A24083DBA39FF4"/>
    <w:rsid w:val="003F3A5E"/>
  </w:style>
  <w:style w:type="paragraph" w:customStyle="1" w:styleId="FD882411EBF74928A02D73B5D6F9A850">
    <w:name w:val="FD882411EBF74928A02D73B5D6F9A850"/>
    <w:rsid w:val="003F3A5E"/>
  </w:style>
  <w:style w:type="paragraph" w:customStyle="1" w:styleId="E60B51A27E0F4BBEBC522E82B831C956">
    <w:name w:val="E60B51A27E0F4BBEBC522E82B831C956"/>
    <w:rsid w:val="003F3A5E"/>
  </w:style>
  <w:style w:type="paragraph" w:customStyle="1" w:styleId="35B85182A2384715AEAA05DF39D10CEF">
    <w:name w:val="35B85182A2384715AEAA05DF39D10CEF"/>
    <w:rsid w:val="003F3A5E"/>
  </w:style>
  <w:style w:type="paragraph" w:customStyle="1" w:styleId="6B20E47085A240A8BE4D7A6BA1FB30C6">
    <w:name w:val="6B20E47085A240A8BE4D7A6BA1FB30C6"/>
    <w:rsid w:val="003F3A5E"/>
  </w:style>
  <w:style w:type="paragraph" w:customStyle="1" w:styleId="18B3E006E7F44523A1BF2A7C4129B6C3">
    <w:name w:val="18B3E006E7F44523A1BF2A7C4129B6C3"/>
    <w:rsid w:val="003F3A5E"/>
  </w:style>
  <w:style w:type="paragraph" w:customStyle="1" w:styleId="571B67CC392646C18247AD6B374B9D29">
    <w:name w:val="571B67CC392646C18247AD6B374B9D29"/>
    <w:rsid w:val="003F3A5E"/>
  </w:style>
  <w:style w:type="paragraph" w:customStyle="1" w:styleId="EDEBDB306DB9496094FBB4066FFA7A7D">
    <w:name w:val="EDEBDB306DB9496094FBB4066FFA7A7D"/>
    <w:rsid w:val="003F3A5E"/>
  </w:style>
  <w:style w:type="paragraph" w:customStyle="1" w:styleId="8D2A248E95CA4B93A25B70AE50F17EF1">
    <w:name w:val="8D2A248E95CA4B93A25B70AE50F17EF1"/>
    <w:rsid w:val="003F3A5E"/>
  </w:style>
  <w:style w:type="paragraph" w:customStyle="1" w:styleId="40F607C082234280A33F481F1CE8CA4E">
    <w:name w:val="40F607C082234280A33F481F1CE8CA4E"/>
    <w:rsid w:val="003F3A5E"/>
  </w:style>
  <w:style w:type="paragraph" w:customStyle="1" w:styleId="07DC1458F7DE49EA95C45238B8D3780F">
    <w:name w:val="07DC1458F7DE49EA95C45238B8D3780F"/>
    <w:rsid w:val="003F3A5E"/>
  </w:style>
  <w:style w:type="paragraph" w:customStyle="1" w:styleId="2CA184D322DF4C3892328C7B914E974F">
    <w:name w:val="2CA184D322DF4C3892328C7B914E974F"/>
    <w:rsid w:val="003F3A5E"/>
  </w:style>
  <w:style w:type="paragraph" w:customStyle="1" w:styleId="523E9327151140FBB42377F47F1DEEF3">
    <w:name w:val="523E9327151140FBB42377F47F1DEEF3"/>
    <w:rsid w:val="003F3A5E"/>
  </w:style>
  <w:style w:type="paragraph" w:customStyle="1" w:styleId="4F2305C6BF444DDEB5746909554B17C9">
    <w:name w:val="4F2305C6BF444DDEB5746909554B17C9"/>
    <w:rsid w:val="003F3A5E"/>
  </w:style>
  <w:style w:type="paragraph" w:customStyle="1" w:styleId="5526A9445EBA45D282B35B6711673FF0">
    <w:name w:val="5526A9445EBA45D282B35B6711673FF0"/>
    <w:rsid w:val="003F3A5E"/>
  </w:style>
  <w:style w:type="paragraph" w:customStyle="1" w:styleId="E9D6C40AD3C245E188F0D9D3740FC1E1">
    <w:name w:val="E9D6C40AD3C245E188F0D9D3740FC1E1"/>
    <w:rsid w:val="003F3A5E"/>
  </w:style>
  <w:style w:type="paragraph" w:customStyle="1" w:styleId="ECF10E7DE70F4E92AE4E751399DE037F">
    <w:name w:val="ECF10E7DE70F4E92AE4E751399DE037F"/>
    <w:rsid w:val="003F3A5E"/>
  </w:style>
  <w:style w:type="paragraph" w:customStyle="1" w:styleId="DF772DFA83AA414D94FA77A5306715A8">
    <w:name w:val="DF772DFA83AA414D94FA77A5306715A8"/>
    <w:rsid w:val="00CE584F"/>
  </w:style>
  <w:style w:type="paragraph" w:customStyle="1" w:styleId="27A60E4BFA234E1EB31AD1D03B1A3915">
    <w:name w:val="27A60E4BFA234E1EB31AD1D03B1A3915"/>
    <w:rsid w:val="00CE584F"/>
  </w:style>
  <w:style w:type="paragraph" w:customStyle="1" w:styleId="15AE06D19A7145C2B189D3B2147A2354">
    <w:name w:val="15AE06D19A7145C2B189D3B2147A2354"/>
    <w:rsid w:val="00CE584F"/>
  </w:style>
  <w:style w:type="paragraph" w:customStyle="1" w:styleId="A99C4B5495604C9FAE20EAB949168C35">
    <w:name w:val="A99C4B5495604C9FAE20EAB949168C35"/>
    <w:rsid w:val="00CE584F"/>
  </w:style>
  <w:style w:type="paragraph" w:customStyle="1" w:styleId="4A17E15EC7E24176B85F2C6E9C5B0BB1">
    <w:name w:val="4A17E15EC7E24176B85F2C6E9C5B0BB1"/>
    <w:rsid w:val="00CE584F"/>
  </w:style>
  <w:style w:type="paragraph" w:customStyle="1" w:styleId="9541D0177C154E00B64C83605EF8E64F">
    <w:name w:val="9541D0177C154E00B64C83605EF8E64F"/>
    <w:rsid w:val="00BC3A99"/>
  </w:style>
  <w:style w:type="paragraph" w:customStyle="1" w:styleId="2A39EC0E754F4FD6B225A0F984B84453">
    <w:name w:val="2A39EC0E754F4FD6B225A0F984B84453"/>
    <w:rsid w:val="00BC3A99"/>
  </w:style>
  <w:style w:type="paragraph" w:customStyle="1" w:styleId="18900516327842E6B33DEF9DABF4529E">
    <w:name w:val="18900516327842E6B33DEF9DABF4529E"/>
    <w:rsid w:val="000E51F7"/>
  </w:style>
  <w:style w:type="paragraph" w:customStyle="1" w:styleId="26F470F501414EE8AC24024F6E32B78A">
    <w:name w:val="26F470F501414EE8AC24024F6E32B78A"/>
    <w:rsid w:val="000E51F7"/>
  </w:style>
  <w:style w:type="paragraph" w:customStyle="1" w:styleId="0E6993D54C1F47C796B45554E5B8A538">
    <w:name w:val="0E6993D54C1F47C796B45554E5B8A538"/>
    <w:rsid w:val="000E51F7"/>
  </w:style>
  <w:style w:type="paragraph" w:customStyle="1" w:styleId="D5BE7DFF02354E1AA6F3302750DAAB15">
    <w:name w:val="D5BE7DFF02354E1AA6F3302750DAAB15"/>
    <w:rsid w:val="000E51F7"/>
  </w:style>
  <w:style w:type="paragraph" w:customStyle="1" w:styleId="7F41AA991CE3418AA2E7CABC20F25649">
    <w:name w:val="7F41AA991CE3418AA2E7CABC20F25649"/>
    <w:rsid w:val="000E51F7"/>
  </w:style>
  <w:style w:type="paragraph" w:customStyle="1" w:styleId="EA2BA2438271477DB3841E395B014B7F">
    <w:name w:val="EA2BA2438271477DB3841E395B014B7F"/>
    <w:rsid w:val="000E51F7"/>
  </w:style>
  <w:style w:type="paragraph" w:customStyle="1" w:styleId="9147BFF4C57E48619973A411F7DD05B8">
    <w:name w:val="9147BFF4C57E48619973A411F7DD05B8"/>
    <w:rsid w:val="000E51F7"/>
  </w:style>
  <w:style w:type="paragraph" w:customStyle="1" w:styleId="A10B7ADAC5A44F6BAA4EE51CFBDF1CF1">
    <w:name w:val="A10B7ADAC5A44F6BAA4EE51CFBDF1CF1"/>
    <w:rsid w:val="000E51F7"/>
  </w:style>
  <w:style w:type="paragraph" w:customStyle="1" w:styleId="564D43BB8E85411BABC62B92981A501E">
    <w:name w:val="564D43BB8E85411BABC62B92981A501E"/>
    <w:rsid w:val="000E51F7"/>
  </w:style>
  <w:style w:type="paragraph" w:customStyle="1" w:styleId="DD4FB20EC8BE45259E792BBFF346FAB7">
    <w:name w:val="DD4FB20EC8BE45259E792BBFF346FAB7"/>
    <w:rsid w:val="000E51F7"/>
  </w:style>
  <w:style w:type="paragraph" w:customStyle="1" w:styleId="D0CF17AB116C4D0287DF169B310B3077">
    <w:name w:val="D0CF17AB116C4D0287DF169B310B3077"/>
    <w:rsid w:val="000E51F7"/>
  </w:style>
  <w:style w:type="paragraph" w:customStyle="1" w:styleId="84BE1DAE4EBF476BBF80B378EDA4CF1D">
    <w:name w:val="84BE1DAE4EBF476BBF80B378EDA4CF1D"/>
    <w:rsid w:val="000E51F7"/>
  </w:style>
  <w:style w:type="paragraph" w:customStyle="1" w:styleId="98247D54211C4D7D9F6A20745627494A">
    <w:name w:val="98247D54211C4D7D9F6A20745627494A"/>
    <w:rsid w:val="000E51F7"/>
  </w:style>
  <w:style w:type="paragraph" w:customStyle="1" w:styleId="68B62E60720E4B6C974D37E4A2128F8C">
    <w:name w:val="68B62E60720E4B6C974D37E4A2128F8C"/>
    <w:rsid w:val="000E51F7"/>
  </w:style>
  <w:style w:type="paragraph" w:customStyle="1" w:styleId="655506E255624286AA9FACECC78C4818">
    <w:name w:val="655506E255624286AA9FACECC78C4818"/>
    <w:rsid w:val="000E51F7"/>
  </w:style>
  <w:style w:type="paragraph" w:customStyle="1" w:styleId="D82D5680DCF646A39544E5E164933858">
    <w:name w:val="D82D5680DCF646A39544E5E164933858"/>
    <w:rsid w:val="000E51F7"/>
  </w:style>
  <w:style w:type="paragraph" w:customStyle="1" w:styleId="94249B73A4454E719302604ADCE74D8B">
    <w:name w:val="94249B73A4454E719302604ADCE74D8B"/>
    <w:rsid w:val="000E51F7"/>
  </w:style>
  <w:style w:type="paragraph" w:customStyle="1" w:styleId="5CD2A1CB6A174B5EA6026E9BBEA0A797">
    <w:name w:val="5CD2A1CB6A174B5EA6026E9BBEA0A797"/>
    <w:rsid w:val="000E51F7"/>
  </w:style>
  <w:style w:type="paragraph" w:customStyle="1" w:styleId="CDB11441200D4608853A5F7B61AC0789">
    <w:name w:val="CDB11441200D4608853A5F7B61AC0789"/>
    <w:rsid w:val="000E51F7"/>
  </w:style>
  <w:style w:type="paragraph" w:customStyle="1" w:styleId="9CAFC6809DDE4CFB97540F02D1077921">
    <w:name w:val="9CAFC6809DDE4CFB97540F02D1077921"/>
    <w:rsid w:val="000E51F7"/>
  </w:style>
  <w:style w:type="paragraph" w:customStyle="1" w:styleId="C8B0C8B7DA9043D29B766CE6EF282F74">
    <w:name w:val="C8B0C8B7DA9043D29B766CE6EF282F74"/>
    <w:rsid w:val="000E51F7"/>
  </w:style>
  <w:style w:type="paragraph" w:customStyle="1" w:styleId="B405D9B11BFF4AC8A77050E2B012904F">
    <w:name w:val="B405D9B11BFF4AC8A77050E2B012904F"/>
    <w:rsid w:val="000E51F7"/>
  </w:style>
  <w:style w:type="paragraph" w:customStyle="1" w:styleId="234F0539A206492889894163D26818E7">
    <w:name w:val="234F0539A206492889894163D26818E7"/>
    <w:rsid w:val="000E51F7"/>
  </w:style>
  <w:style w:type="paragraph" w:customStyle="1" w:styleId="FF2983AA243948BCA9B6CE409D002437">
    <w:name w:val="FF2983AA243948BCA9B6CE409D002437"/>
    <w:rsid w:val="000E51F7"/>
  </w:style>
  <w:style w:type="paragraph" w:customStyle="1" w:styleId="85716C54B5E340DFA0217408CA8F8EC6">
    <w:name w:val="85716C54B5E340DFA0217408CA8F8EC6"/>
    <w:rsid w:val="000E51F7"/>
  </w:style>
  <w:style w:type="paragraph" w:customStyle="1" w:styleId="1A2360E6DF5A465096D390C4E9470804">
    <w:name w:val="1A2360E6DF5A465096D390C4E9470804"/>
    <w:rsid w:val="000E51F7"/>
  </w:style>
  <w:style w:type="paragraph" w:customStyle="1" w:styleId="8F8140D851244A75A36328C1D113C7C0">
    <w:name w:val="8F8140D851244A75A36328C1D113C7C0"/>
    <w:rsid w:val="000E51F7"/>
  </w:style>
  <w:style w:type="paragraph" w:customStyle="1" w:styleId="A2FB69085DF04A86B446FCAED6EB54FB">
    <w:name w:val="A2FB69085DF04A86B446FCAED6EB54FB"/>
    <w:rsid w:val="000E51F7"/>
  </w:style>
  <w:style w:type="paragraph" w:customStyle="1" w:styleId="6F9AC6622BEF4681BF38F97915645A6A">
    <w:name w:val="6F9AC6622BEF4681BF38F97915645A6A"/>
    <w:rsid w:val="000E51F7"/>
  </w:style>
  <w:style w:type="paragraph" w:customStyle="1" w:styleId="F0F9286B822D4E55A6709BB72DE4C2BA">
    <w:name w:val="F0F9286B822D4E55A6709BB72DE4C2BA"/>
    <w:rsid w:val="000E51F7"/>
  </w:style>
  <w:style w:type="paragraph" w:customStyle="1" w:styleId="6FD040C0BA204EB4A9AE7EBCE1B97B1B">
    <w:name w:val="6FD040C0BA204EB4A9AE7EBCE1B97B1B"/>
    <w:rsid w:val="000E51F7"/>
  </w:style>
  <w:style w:type="paragraph" w:customStyle="1" w:styleId="69DFE19E61564FE6B3289269EABF4D17">
    <w:name w:val="69DFE19E61564FE6B3289269EABF4D17"/>
    <w:rsid w:val="000E51F7"/>
  </w:style>
  <w:style w:type="paragraph" w:customStyle="1" w:styleId="963A27DD96DE499EBFFDDEC1C2C1A03D">
    <w:name w:val="963A27DD96DE499EBFFDDEC1C2C1A03D"/>
    <w:rsid w:val="000E51F7"/>
  </w:style>
  <w:style w:type="paragraph" w:customStyle="1" w:styleId="0982C980676A405FACA6D4473B5B99E3">
    <w:name w:val="0982C980676A405FACA6D4473B5B99E3"/>
    <w:rsid w:val="000E51F7"/>
  </w:style>
  <w:style w:type="paragraph" w:customStyle="1" w:styleId="2DFC5B2E90F64024A983F6F37DD28DBA">
    <w:name w:val="2DFC5B2E90F64024A983F6F37DD28DBA"/>
    <w:rsid w:val="000E51F7"/>
  </w:style>
  <w:style w:type="paragraph" w:customStyle="1" w:styleId="3D052EB87E9E4C1BB42C72B9EB56503D">
    <w:name w:val="3D052EB87E9E4C1BB42C72B9EB56503D"/>
    <w:rsid w:val="000E51F7"/>
  </w:style>
  <w:style w:type="paragraph" w:customStyle="1" w:styleId="2309185E2EF74A2196E465732BFBCC14">
    <w:name w:val="2309185E2EF74A2196E465732BFBCC14"/>
    <w:rsid w:val="000E51F7"/>
  </w:style>
  <w:style w:type="paragraph" w:customStyle="1" w:styleId="CF4AB3FDE2A7449D9950F4079EAD7503">
    <w:name w:val="CF4AB3FDE2A7449D9950F4079EAD7503"/>
    <w:rsid w:val="000E51F7"/>
  </w:style>
  <w:style w:type="paragraph" w:customStyle="1" w:styleId="B443233DC31144998F5641FE53A55D2F">
    <w:name w:val="B443233DC31144998F5641FE53A55D2F"/>
    <w:rsid w:val="000E51F7"/>
  </w:style>
  <w:style w:type="paragraph" w:customStyle="1" w:styleId="83C96ED04C2C46049BEA20949DF25212">
    <w:name w:val="83C96ED04C2C46049BEA20949DF25212"/>
    <w:rsid w:val="000E51F7"/>
  </w:style>
  <w:style w:type="paragraph" w:customStyle="1" w:styleId="B86DFEBAF445488197DACEEBB300952D">
    <w:name w:val="B86DFEBAF445488197DACEEBB300952D"/>
    <w:rsid w:val="000E51F7"/>
  </w:style>
  <w:style w:type="paragraph" w:customStyle="1" w:styleId="6FCA07D9853A42868A31BA87C6B857FE">
    <w:name w:val="6FCA07D9853A42868A31BA87C6B857FE"/>
    <w:rsid w:val="000E51F7"/>
  </w:style>
  <w:style w:type="paragraph" w:customStyle="1" w:styleId="1ECE39597DCB4E3A8111BDD5F06C5C3E">
    <w:name w:val="1ECE39597DCB4E3A8111BDD5F06C5C3E"/>
    <w:rsid w:val="000E51F7"/>
  </w:style>
  <w:style w:type="paragraph" w:customStyle="1" w:styleId="33B39CEE599C4AB89D2ABB003A52591A">
    <w:name w:val="33B39CEE599C4AB89D2ABB003A52591A"/>
    <w:rsid w:val="000E51F7"/>
  </w:style>
  <w:style w:type="paragraph" w:customStyle="1" w:styleId="24236ED12CC341499027ED60B27D5F61">
    <w:name w:val="24236ED12CC341499027ED60B27D5F61"/>
    <w:rsid w:val="000E51F7"/>
  </w:style>
  <w:style w:type="paragraph" w:customStyle="1" w:styleId="685E4D1D810E4210A9E0BCDBE0AC0A89">
    <w:name w:val="685E4D1D810E4210A9E0BCDBE0AC0A89"/>
    <w:rsid w:val="000E51F7"/>
  </w:style>
  <w:style w:type="paragraph" w:customStyle="1" w:styleId="DA6AAC7CB42E4905AF17AE94348777C3">
    <w:name w:val="DA6AAC7CB42E4905AF17AE94348777C3"/>
    <w:rsid w:val="000E51F7"/>
  </w:style>
  <w:style w:type="paragraph" w:customStyle="1" w:styleId="D9A98BA784A644618A53EC4C5738C10A">
    <w:name w:val="D9A98BA784A644618A53EC4C5738C10A"/>
    <w:rsid w:val="000E51F7"/>
  </w:style>
  <w:style w:type="paragraph" w:customStyle="1" w:styleId="0874ADB2805A4B658EF3D9FE852082CC">
    <w:name w:val="0874ADB2805A4B658EF3D9FE852082CC"/>
    <w:rsid w:val="000E51F7"/>
  </w:style>
  <w:style w:type="paragraph" w:customStyle="1" w:styleId="A289965D6FD941FCBD7ADCF41A46A262">
    <w:name w:val="A289965D6FD941FCBD7ADCF41A46A262"/>
    <w:rsid w:val="000E51F7"/>
  </w:style>
  <w:style w:type="paragraph" w:customStyle="1" w:styleId="706D44B0921C49298B621B7360CE623E">
    <w:name w:val="706D44B0921C49298B621B7360CE623E"/>
    <w:rsid w:val="000E51F7"/>
  </w:style>
  <w:style w:type="paragraph" w:customStyle="1" w:styleId="3F9E0FB187FB4718BBC233F99D6A1CC3">
    <w:name w:val="3F9E0FB187FB4718BBC233F99D6A1CC3"/>
    <w:rsid w:val="000E51F7"/>
  </w:style>
  <w:style w:type="paragraph" w:customStyle="1" w:styleId="49D34B634BDF494088D51F2C33A5CE34">
    <w:name w:val="49D34B634BDF494088D51F2C33A5CE34"/>
    <w:rsid w:val="000E51F7"/>
  </w:style>
  <w:style w:type="paragraph" w:customStyle="1" w:styleId="EC039FB9946A4ACF8298A111B21483E0">
    <w:name w:val="EC039FB9946A4ACF8298A111B21483E0"/>
    <w:rsid w:val="000E51F7"/>
  </w:style>
  <w:style w:type="paragraph" w:customStyle="1" w:styleId="DC374DE652EA47B88FC1568F2F331E79">
    <w:name w:val="DC374DE652EA47B88FC1568F2F331E79"/>
    <w:rsid w:val="000E51F7"/>
  </w:style>
  <w:style w:type="paragraph" w:customStyle="1" w:styleId="6912ED6B25E7411C86F328584BF063D8">
    <w:name w:val="6912ED6B25E7411C86F328584BF063D8"/>
    <w:rsid w:val="000E51F7"/>
  </w:style>
  <w:style w:type="paragraph" w:customStyle="1" w:styleId="9F6527E2EE0F4A5BB99DB76F34E5C8BE">
    <w:name w:val="9F6527E2EE0F4A5BB99DB76F34E5C8BE"/>
    <w:rsid w:val="008909C7"/>
  </w:style>
  <w:style w:type="paragraph" w:customStyle="1" w:styleId="A3FC92216F054084B3CCDE4CB84B78AF10">
    <w:name w:val="A3FC92216F054084B3CCDE4CB84B78AF10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F2317F8B5E5C4BAB9A5F6A8C283D4D0510">
    <w:name w:val="F2317F8B5E5C4BAB9A5F6A8C283D4D0510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DB0808471F774E65881573FDF92314331">
    <w:name w:val="DB0808471F774E65881573FDF9231433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9F6527E2EE0F4A5BB99DB76F34E5C8BE1">
    <w:name w:val="9F6527E2EE0F4A5BB99DB76F34E5C8BE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A2FB69085DF04A86B446FCAED6EB54FB1">
    <w:name w:val="A2FB69085DF04A86B446FCAED6EB54FB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6F9AC6622BEF4681BF38F97915645A6A1">
    <w:name w:val="6F9AC6622BEF4681BF38F97915645A6A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F0F9286B822D4E55A6709BB72DE4C2BA1">
    <w:name w:val="F0F9286B822D4E55A6709BB72DE4C2BA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6FD040C0BA204EB4A9AE7EBCE1B97B1B1">
    <w:name w:val="6FD040C0BA204EB4A9AE7EBCE1B97B1B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69DFE19E61564FE6B3289269EABF4D171">
    <w:name w:val="69DFE19E61564FE6B3289269EABF4D17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963A27DD96DE499EBFFDDEC1C2C1A03D1">
    <w:name w:val="963A27DD96DE499EBFFDDEC1C2C1A03D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0982C980676A405FACA6D4473B5B99E31">
    <w:name w:val="0982C980676A405FACA6D4473B5B99E3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2DFC5B2E90F64024A983F6F37DD28DBA1">
    <w:name w:val="2DFC5B2E90F64024A983F6F37DD28DBA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3D052EB87E9E4C1BB42C72B9EB56503D1">
    <w:name w:val="3D052EB87E9E4C1BB42C72B9EB56503D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2309185E2EF74A2196E465732BFBCC141">
    <w:name w:val="2309185E2EF74A2196E465732BFBCC14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CF4AB3FDE2A7449D9950F4079EAD75031">
    <w:name w:val="CF4AB3FDE2A7449D9950F4079EAD7503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B443233DC31144998F5641FE53A55D2F1">
    <w:name w:val="B443233DC31144998F5641FE53A55D2F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83C96ED04C2C46049BEA20949DF252121">
    <w:name w:val="83C96ED04C2C46049BEA20949DF25212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B86DFEBAF445488197DACEEBB300952D1">
    <w:name w:val="B86DFEBAF445488197DACEEBB300952D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24236ED12CC341499027ED60B27D5F611">
    <w:name w:val="24236ED12CC341499027ED60B27D5F61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33B39CEE599C4AB89D2ABB003A52591A1">
    <w:name w:val="33B39CEE599C4AB89D2ABB003A52591A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DA6AAC7CB42E4905AF17AE94348777C31">
    <w:name w:val="DA6AAC7CB42E4905AF17AE94348777C3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685E4D1D810E4210A9E0BCDBE0AC0A891">
    <w:name w:val="685E4D1D810E4210A9E0BCDBE0AC0A89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0874ADB2805A4B658EF3D9FE852082CC1">
    <w:name w:val="0874ADB2805A4B658EF3D9FE852082CC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706D44B0921C49298B621B7360CE623E1">
    <w:name w:val="706D44B0921C49298B621B7360CE623E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3F9E0FB187FB4718BBC233F99D6A1CC31">
    <w:name w:val="3F9E0FB187FB4718BBC233F99D6A1CC3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49D34B634BDF494088D51F2C33A5CE341">
    <w:name w:val="49D34B634BDF494088D51F2C33A5CE34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EC039FB9946A4ACF8298A111B21483E01">
    <w:name w:val="EC039FB9946A4ACF8298A111B21483E0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DC374DE652EA47B88FC1568F2F331E791">
    <w:name w:val="DC374DE652EA47B88FC1568F2F331E79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6912ED6B25E7411C86F328584BF063D81">
    <w:name w:val="6912ED6B25E7411C86F328584BF063D8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A3FC92216F054084B3CCDE4CB84B78AF11">
    <w:name w:val="A3FC92216F054084B3CCDE4CB84B78AF1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F2317F8B5E5C4BAB9A5F6A8C283D4D0511">
    <w:name w:val="F2317F8B5E5C4BAB9A5F6A8C283D4D0511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DB0808471F774E65881573FDF92314332">
    <w:name w:val="DB0808471F774E65881573FDF9231433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9F6527E2EE0F4A5BB99DB76F34E5C8BE2">
    <w:name w:val="9F6527E2EE0F4A5BB99DB76F34E5C8BE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A2FB69085DF04A86B446FCAED6EB54FB2">
    <w:name w:val="A2FB69085DF04A86B446FCAED6EB54FB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6F9AC6622BEF4681BF38F97915645A6A2">
    <w:name w:val="6F9AC6622BEF4681BF38F97915645A6A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F0F9286B822D4E55A6709BB72DE4C2BA2">
    <w:name w:val="F0F9286B822D4E55A6709BB72DE4C2BA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6FD040C0BA204EB4A9AE7EBCE1B97B1B2">
    <w:name w:val="6FD040C0BA204EB4A9AE7EBCE1B97B1B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69DFE19E61564FE6B3289269EABF4D172">
    <w:name w:val="69DFE19E61564FE6B3289269EABF4D17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963A27DD96DE499EBFFDDEC1C2C1A03D2">
    <w:name w:val="963A27DD96DE499EBFFDDEC1C2C1A03D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0982C980676A405FACA6D4473B5B99E32">
    <w:name w:val="0982C980676A405FACA6D4473B5B99E3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2DFC5B2E90F64024A983F6F37DD28DBA2">
    <w:name w:val="2DFC5B2E90F64024A983F6F37DD28DBA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3D052EB87E9E4C1BB42C72B9EB56503D2">
    <w:name w:val="3D052EB87E9E4C1BB42C72B9EB56503D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2309185E2EF74A2196E465732BFBCC142">
    <w:name w:val="2309185E2EF74A2196E465732BFBCC14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CF4AB3FDE2A7449D9950F4079EAD75032">
    <w:name w:val="CF4AB3FDE2A7449D9950F4079EAD7503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B443233DC31144998F5641FE53A55D2F2">
    <w:name w:val="B443233DC31144998F5641FE53A55D2F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83C96ED04C2C46049BEA20949DF252122">
    <w:name w:val="83C96ED04C2C46049BEA20949DF25212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B86DFEBAF445488197DACEEBB300952D2">
    <w:name w:val="B86DFEBAF445488197DACEEBB300952D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24236ED12CC341499027ED60B27D5F612">
    <w:name w:val="24236ED12CC341499027ED60B27D5F61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33B39CEE599C4AB89D2ABB003A52591A2">
    <w:name w:val="33B39CEE599C4AB89D2ABB003A52591A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DA6AAC7CB42E4905AF17AE94348777C32">
    <w:name w:val="DA6AAC7CB42E4905AF17AE94348777C3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685E4D1D810E4210A9E0BCDBE0AC0A892">
    <w:name w:val="685E4D1D810E4210A9E0BCDBE0AC0A89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0874ADB2805A4B658EF3D9FE852082CC2">
    <w:name w:val="0874ADB2805A4B658EF3D9FE852082CC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706D44B0921C49298B621B7360CE623E2">
    <w:name w:val="706D44B0921C49298B621B7360CE623E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3F9E0FB187FB4718BBC233F99D6A1CC32">
    <w:name w:val="3F9E0FB187FB4718BBC233F99D6A1CC3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49D34B634BDF494088D51F2C33A5CE342">
    <w:name w:val="49D34B634BDF494088D51F2C33A5CE34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EC039FB9946A4ACF8298A111B21483E02">
    <w:name w:val="EC039FB9946A4ACF8298A111B21483E0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DC374DE652EA47B88FC1568F2F331E792">
    <w:name w:val="DC374DE652EA47B88FC1568F2F331E79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6912ED6B25E7411C86F328584BF063D82">
    <w:name w:val="6912ED6B25E7411C86F328584BF063D82"/>
    <w:rsid w:val="008909C7"/>
    <w:pPr>
      <w:tabs>
        <w:tab w:val="left" w:pos="357"/>
        <w:tab w:val="left" w:pos="5001"/>
        <w:tab w:val="left" w:pos="5358"/>
      </w:tabs>
      <w:spacing w:after="0" w:line="269" w:lineRule="auto"/>
    </w:pPr>
    <w:rPr>
      <w:rFonts w:eastAsia="Times New Roman" w:cs="Times New Roman"/>
      <w:sz w:val="18"/>
      <w:szCs w:val="20"/>
      <w:lang w:val="en-GB"/>
    </w:rPr>
  </w:style>
  <w:style w:type="paragraph" w:customStyle="1" w:styleId="086EE29C55484CE9ACA7153DD1608D8B">
    <w:name w:val="086EE29C55484CE9ACA7153DD1608D8B"/>
    <w:rsid w:val="00B50E97"/>
  </w:style>
  <w:style w:type="paragraph" w:customStyle="1" w:styleId="AED4E4AE77C0499FAB125CBA1B74FDCE">
    <w:name w:val="AED4E4AE77C0499FAB125CBA1B74FDCE"/>
    <w:rsid w:val="00B50E97"/>
  </w:style>
  <w:style w:type="paragraph" w:customStyle="1" w:styleId="23D01E0B41E645E897F3432E01498362">
    <w:name w:val="23D01E0B41E645E897F3432E01498362"/>
    <w:rsid w:val="00AB1DBA"/>
  </w:style>
  <w:style w:type="paragraph" w:customStyle="1" w:styleId="0F5F0012660C4482A16F41C2FFD9D687">
    <w:name w:val="0F5F0012660C4482A16F41C2FFD9D687"/>
    <w:rsid w:val="00AB1DBA"/>
  </w:style>
  <w:style w:type="paragraph" w:customStyle="1" w:styleId="80C25278E2434CE79C4AAE837ECB36B9">
    <w:name w:val="80C25278E2434CE79C4AAE837ECB36B9"/>
    <w:rsid w:val="00AB1DBA"/>
  </w:style>
  <w:style w:type="paragraph" w:customStyle="1" w:styleId="F3920CBFD91444C3814131DB5EBB4E11">
    <w:name w:val="F3920CBFD91444C3814131DB5EBB4E11"/>
    <w:rsid w:val="00AB1DBA"/>
  </w:style>
  <w:style w:type="paragraph" w:customStyle="1" w:styleId="9A9CD0D14DE544709BCCC8E22DE5C4A6">
    <w:name w:val="9A9CD0D14DE544709BCCC8E22DE5C4A6"/>
    <w:rsid w:val="00AB1DBA"/>
  </w:style>
  <w:style w:type="paragraph" w:customStyle="1" w:styleId="71F5228EB5CB444AB864D6445698488E">
    <w:name w:val="71F5228EB5CB444AB864D6445698488E"/>
    <w:rsid w:val="00AB1DBA"/>
  </w:style>
  <w:style w:type="paragraph" w:customStyle="1" w:styleId="D1C16DE58CAD48A1AD7E1713EC258255">
    <w:name w:val="D1C16DE58CAD48A1AD7E1713EC258255"/>
    <w:rsid w:val="00AB1DBA"/>
  </w:style>
  <w:style w:type="paragraph" w:customStyle="1" w:styleId="4C7A494FDBE848AE89DC37B4AC8082E4">
    <w:name w:val="4C7A494FDBE848AE89DC37B4AC8082E4"/>
    <w:rsid w:val="00982A8B"/>
  </w:style>
  <w:style w:type="paragraph" w:customStyle="1" w:styleId="0E81CD27C3CB49F49E6D43A8B1B47CCB">
    <w:name w:val="0E81CD27C3CB49F49E6D43A8B1B47CCB"/>
    <w:rsid w:val="00982A8B"/>
  </w:style>
  <w:style w:type="paragraph" w:customStyle="1" w:styleId="B71EA056E0A542E4B37D00226897A113">
    <w:name w:val="B71EA056E0A542E4B37D00226897A113"/>
    <w:rsid w:val="00CA0360"/>
  </w:style>
  <w:style w:type="paragraph" w:customStyle="1" w:styleId="282C13BC8D0D4E7794E1ACC2513F50F9">
    <w:name w:val="282C13BC8D0D4E7794E1ACC2513F50F9"/>
    <w:rsid w:val="00CA0360"/>
  </w:style>
  <w:style w:type="paragraph" w:customStyle="1" w:styleId="EC7498C1C68F4B87994F02864F761FC7">
    <w:name w:val="EC7498C1C68F4B87994F02864F761FC7"/>
    <w:rsid w:val="00CA0360"/>
  </w:style>
  <w:style w:type="paragraph" w:customStyle="1" w:styleId="3CACAEE6E6B64191B26FC8233F5E2B54">
    <w:name w:val="3CACAEE6E6B64191B26FC8233F5E2B54"/>
    <w:rsid w:val="00CA0360"/>
  </w:style>
  <w:style w:type="paragraph" w:customStyle="1" w:styleId="91211B44EC3E4963A989A840DB9E3BF1">
    <w:name w:val="91211B44EC3E4963A989A840DB9E3BF1"/>
    <w:rsid w:val="00CA0360"/>
  </w:style>
  <w:style w:type="paragraph" w:customStyle="1" w:styleId="80F87078CA424F35B4BDEBCEEF48E6BE">
    <w:name w:val="80F87078CA424F35B4BDEBCEEF48E6BE"/>
    <w:rsid w:val="00CA0360"/>
  </w:style>
  <w:style w:type="paragraph" w:customStyle="1" w:styleId="0F2986167CC34C51814162F66F8376E1">
    <w:name w:val="0F2986167CC34C51814162F66F8376E1"/>
    <w:rsid w:val="00CA0360"/>
  </w:style>
  <w:style w:type="paragraph" w:customStyle="1" w:styleId="42827ABE8A2E4A6DA0AA38F4F178CB03">
    <w:name w:val="42827ABE8A2E4A6DA0AA38F4F178CB03"/>
    <w:rsid w:val="00CA0360"/>
  </w:style>
  <w:style w:type="paragraph" w:customStyle="1" w:styleId="0CC269DED0FB4FF8BB687FE721B36417">
    <w:name w:val="0CC269DED0FB4FF8BB687FE721B36417"/>
    <w:rsid w:val="00CA0360"/>
  </w:style>
  <w:style w:type="paragraph" w:customStyle="1" w:styleId="E344C813F80C46E58BEE7F4B80D8B058">
    <w:name w:val="E344C813F80C46E58BEE7F4B80D8B058"/>
    <w:rsid w:val="00CA0360"/>
  </w:style>
  <w:style w:type="paragraph" w:customStyle="1" w:styleId="34FA86F21579445189F0E67B36AA9704">
    <w:name w:val="34FA86F21579445189F0E67B36AA9704"/>
    <w:rsid w:val="00CA0360"/>
  </w:style>
  <w:style w:type="paragraph" w:customStyle="1" w:styleId="BC322D7635CA4D23A25446D21D850F47">
    <w:name w:val="BC322D7635CA4D23A25446D21D850F47"/>
    <w:rsid w:val="00CA0360"/>
  </w:style>
  <w:style w:type="paragraph" w:customStyle="1" w:styleId="DCA2E4E716D449DA90D50D85CE191A60">
    <w:name w:val="DCA2E4E716D449DA90D50D85CE191A60"/>
    <w:rsid w:val="00CA0360"/>
  </w:style>
  <w:style w:type="paragraph" w:customStyle="1" w:styleId="D580868F0C9B461AB112C91831FCF101">
    <w:name w:val="D580868F0C9B461AB112C91831FCF101"/>
    <w:rsid w:val="00CA0360"/>
  </w:style>
  <w:style w:type="paragraph" w:customStyle="1" w:styleId="DBCFD470BCAD40C18F83E98F54075C6E">
    <w:name w:val="DBCFD470BCAD40C18F83E98F54075C6E"/>
    <w:rsid w:val="00CA0360"/>
  </w:style>
  <w:style w:type="paragraph" w:customStyle="1" w:styleId="37435EC9DBB0461F81F0E91968450FEE">
    <w:name w:val="37435EC9DBB0461F81F0E91968450FEE"/>
    <w:rsid w:val="00CA0360"/>
  </w:style>
  <w:style w:type="paragraph" w:customStyle="1" w:styleId="F26AE5AACF2F438EA9018F8B8D1BDFBA">
    <w:name w:val="F26AE5AACF2F438EA9018F8B8D1BDFBA"/>
    <w:rsid w:val="00E20E3C"/>
  </w:style>
  <w:style w:type="paragraph" w:customStyle="1" w:styleId="1FE39C42B15E4E77BD755054483C7836">
    <w:name w:val="1FE39C42B15E4E77BD755054483C7836"/>
    <w:rsid w:val="00E20E3C"/>
  </w:style>
  <w:style w:type="paragraph" w:customStyle="1" w:styleId="4C628F7EB37E49F7B22B5ACC4A5C0AD7">
    <w:name w:val="4C628F7EB37E49F7B22B5ACC4A5C0AD7"/>
    <w:rsid w:val="00E20E3C"/>
  </w:style>
  <w:style w:type="paragraph" w:customStyle="1" w:styleId="0044FE3616E248AC95E82DA9F6538C66">
    <w:name w:val="0044FE3616E248AC95E82DA9F6538C66"/>
    <w:rsid w:val="00E20E3C"/>
  </w:style>
  <w:style w:type="paragraph" w:customStyle="1" w:styleId="E7D41C84C75744D994438765AE93F7B0">
    <w:name w:val="E7D41C84C75744D994438765AE93F7B0"/>
    <w:rsid w:val="00E20E3C"/>
  </w:style>
  <w:style w:type="paragraph" w:customStyle="1" w:styleId="6AE6CC83ADD241A28E388A9D9ADBAF44">
    <w:name w:val="6AE6CC83ADD241A28E388A9D9ADBAF44"/>
    <w:rsid w:val="00E20E3C"/>
  </w:style>
  <w:style w:type="paragraph" w:customStyle="1" w:styleId="B32DE00F770B4DACB4A2C9F75457515A">
    <w:name w:val="B32DE00F770B4DACB4A2C9F75457515A"/>
    <w:rsid w:val="00E20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7458-B058-41C3-9461-8C181A89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H9.1-B15 Checklist Cadasil</Template>
  <TotalTime>1</TotalTime>
  <Pages>2</Pages>
  <Words>520</Words>
  <Characters>2861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Claeys Liesbeth</dc:creator>
  <cp:keywords/>
  <dc:description/>
  <cp:lastModifiedBy>Claeys Liesbeth</cp:lastModifiedBy>
  <cp:revision>2</cp:revision>
  <cp:lastPrinted>2019-02-20T14:19:00Z</cp:lastPrinted>
  <dcterms:created xsi:type="dcterms:W3CDTF">2020-12-15T14:56:00Z</dcterms:created>
  <dcterms:modified xsi:type="dcterms:W3CDTF">2020-12-15T14:56:00Z</dcterms:modified>
</cp:coreProperties>
</file>