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="Times New Roman" w:hAnsiTheme="minorHAnsi" w:cs="Times New Roman"/>
          <w:b w:val="0"/>
          <w:color w:val="auto"/>
          <w:sz w:val="20"/>
          <w:szCs w:val="20"/>
          <w:lang w:val="en-US"/>
        </w:rPr>
        <w:id w:val="-590465015"/>
        <w:lock w:val="contentLocked"/>
        <w:placeholder>
          <w:docPart w:val="DefaultPlaceholder_-1854013440"/>
        </w:placeholder>
        <w:group/>
      </w:sdtPr>
      <w:sdtEndPr>
        <w:rPr>
          <w:rFonts w:cstheme="minorHAnsi"/>
          <w:i/>
          <w:iCs/>
        </w:rPr>
      </w:sdtEndPr>
      <w:sdtContent>
        <w:tbl>
          <w:tblPr>
            <w:tblStyle w:val="Tabelraster"/>
            <w:tblW w:w="10001" w:type="dxa"/>
            <w:tblBorders>
              <w:top w:val="single" w:sz="4" w:space="0" w:color="1E64C8" w:themeColor="text2"/>
              <w:left w:val="none" w:sz="0" w:space="0" w:color="auto"/>
              <w:bottom w:val="single" w:sz="4" w:space="0" w:color="1E64C8" w:themeColor="text2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001"/>
          </w:tblGrid>
          <w:tr w:rsidR="005A2473" w:rsidRPr="007C512D" w14:paraId="51857D0B" w14:textId="77777777" w:rsidTr="00EA18B4">
            <w:trPr>
              <w:trHeight w:val="279"/>
            </w:trPr>
            <w:tc>
              <w:tcPr>
                <w:tcW w:w="1000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AB936AB" w14:textId="1A1D3ADC" w:rsidR="00C60A93" w:rsidRPr="007C512D" w:rsidRDefault="0077306F" w:rsidP="005A2473">
                <w:pPr>
                  <w:pStyle w:val="Kop1"/>
                  <w:rPr>
                    <w:lang w:val="en-US"/>
                  </w:rPr>
                </w:pPr>
                <w:r w:rsidRPr="007C512D">
                  <w:rPr>
                    <w:lang w:val="en-US"/>
                  </w:rPr>
                  <w:t>Clinical</w:t>
                </w:r>
                <w:r w:rsidR="00C60A93" w:rsidRPr="007C512D">
                  <w:rPr>
                    <w:lang w:val="en-US"/>
                  </w:rPr>
                  <w:t xml:space="preserve"> checklist </w:t>
                </w:r>
              </w:p>
              <w:p w14:paraId="693C8349" w14:textId="5C46C22C" w:rsidR="00040BFD" w:rsidRPr="007C512D" w:rsidRDefault="00C60A93" w:rsidP="00E0261E">
                <w:pPr>
                  <w:pStyle w:val="Kop2"/>
                  <w:framePr w:wrap="around"/>
                  <w:rPr>
                    <w:lang w:val="en-US"/>
                  </w:rPr>
                </w:pPr>
                <w:r w:rsidRPr="007C512D">
                  <w:rPr>
                    <w:lang w:val="en-US"/>
                  </w:rPr>
                  <w:t>‘</w:t>
                </w:r>
                <w:r w:rsidR="000F33A2" w:rsidRPr="007C512D">
                  <w:rPr>
                    <w:lang w:val="en-US"/>
                  </w:rPr>
                  <w:t>Disorder of sex development-Primary Ovarian Insufficiency-Hypogonadotropic Hypogonadism (DSD-POI-HH) gene panel</w:t>
                </w:r>
                <w:r w:rsidR="008A1800" w:rsidRPr="007C512D">
                  <w:rPr>
                    <w:lang w:val="en-US"/>
                  </w:rPr>
                  <w:t>’</w:t>
                </w:r>
              </w:p>
            </w:tc>
          </w:tr>
          <w:tr w:rsidR="005A2473" w:rsidRPr="007C512D" w14:paraId="67B0F36E" w14:textId="77777777" w:rsidTr="00EA18B4">
            <w:trPr>
              <w:trHeight w:hRule="exact" w:val="238"/>
            </w:trPr>
            <w:tc>
              <w:tcPr>
                <w:tcW w:w="10001" w:type="dxa"/>
                <w:tcBorders>
                  <w:top w:val="nil"/>
                  <w:bottom w:val="single" w:sz="18" w:space="0" w:color="1E64C8" w:themeColor="text2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91AE431" w14:textId="77777777" w:rsidR="005A2473" w:rsidRPr="007C512D" w:rsidRDefault="005A2473" w:rsidP="005A2473">
                <w:pPr>
                  <w:pStyle w:val="Kop1"/>
                  <w:rPr>
                    <w:lang w:val="en-US"/>
                  </w:rPr>
                </w:pPr>
              </w:p>
            </w:tc>
          </w:tr>
          <w:tr w:rsidR="00EA18B4" w:rsidRPr="00C26F20" w14:paraId="2D818B36" w14:textId="77777777" w:rsidTr="00EA18B4">
            <w:trPr>
              <w:trHeight w:hRule="exact" w:val="476"/>
            </w:trPr>
            <w:tc>
              <w:tcPr>
                <w:tcW w:w="10001" w:type="dxa"/>
                <w:tcBorders>
                  <w:top w:val="single" w:sz="18" w:space="0" w:color="1E64C8" w:themeColor="text2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A77B5AE" w14:textId="77777777" w:rsidR="00EA18B4" w:rsidRPr="0013347F" w:rsidRDefault="00EA18B4" w:rsidP="00116DFF">
                <w:pPr>
                  <w:pStyle w:val="Kop3"/>
                </w:pPr>
                <w:r w:rsidRPr="0013347F">
                  <w:t xml:space="preserve">Centrum Medische Genetica UZ Gent </w:t>
                </w:r>
              </w:p>
            </w:tc>
          </w:tr>
        </w:tbl>
        <w:p w14:paraId="2DEB110D" w14:textId="2DF9F61E" w:rsidR="00C60A93" w:rsidRPr="0013347F" w:rsidRDefault="00C60A93" w:rsidP="00C60A93">
          <w:pPr>
            <w:rPr>
              <w:rFonts w:cstheme="minorHAnsi"/>
              <w:lang w:val="nl-BE"/>
            </w:rPr>
          </w:pPr>
        </w:p>
        <w:p w14:paraId="6963A0EE" w14:textId="13624A85" w:rsidR="00C60A93" w:rsidRPr="007C512D" w:rsidRDefault="008A1800" w:rsidP="007E5A5C">
          <w:pPr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7C512D">
            <w:rPr>
              <w:rFonts w:asciiTheme="majorHAnsi" w:hAnsiTheme="majorHAnsi" w:cstheme="majorHAnsi"/>
              <w:b/>
              <w:lang w:val="en-US"/>
            </w:rPr>
            <w:t xml:space="preserve">Providing relevant clinical information is required for DSD/HH/POI panel analysis. We kindly ask you to be as precise and specific as possible. </w:t>
          </w:r>
          <w:r w:rsidR="00C26F20" w:rsidRPr="00C26F20">
            <w:rPr>
              <w:rFonts w:asciiTheme="majorHAnsi" w:hAnsiTheme="majorHAnsi" w:cstheme="majorHAnsi"/>
              <w:b/>
              <w:lang w:val="en-US"/>
            </w:rPr>
            <w:t>We welcome clinical letters and laboratory reports as they contribute to a correct data interpretation</w:t>
          </w:r>
          <w:r w:rsidRPr="007C512D">
            <w:rPr>
              <w:rFonts w:asciiTheme="majorHAnsi" w:hAnsiTheme="majorHAnsi" w:cstheme="majorHAnsi"/>
              <w:b/>
              <w:lang w:val="en-US"/>
            </w:rPr>
            <w:t>.</w:t>
          </w:r>
        </w:p>
        <w:p w14:paraId="61C28E25" w14:textId="36477632" w:rsidR="008A1800" w:rsidRPr="007C512D" w:rsidRDefault="008A1800" w:rsidP="008A1800">
          <w:pPr>
            <w:rPr>
              <w:rFonts w:asciiTheme="majorHAnsi" w:hAnsiTheme="majorHAnsi" w:cstheme="majorHAnsi"/>
              <w:i/>
              <w:iCs/>
              <w:lang w:val="en-US"/>
            </w:rPr>
          </w:pPr>
          <w:r w:rsidRPr="007C512D">
            <w:rPr>
              <w:rFonts w:asciiTheme="majorHAnsi" w:hAnsiTheme="majorHAnsi" w:cstheme="majorHAnsi"/>
              <w:i/>
              <w:iCs/>
              <w:lang w:val="en-US"/>
            </w:rPr>
            <w:t>This checklist can be found online at https://www.cmgg.be/en/professionals/forms/test-specific-questionnaires</w:t>
          </w:r>
        </w:p>
        <w:p w14:paraId="5E3F529D" w14:textId="39FC8E37" w:rsidR="00782231" w:rsidRPr="007C512D" w:rsidRDefault="00782231" w:rsidP="00B57C97">
          <w:pPr>
            <w:tabs>
              <w:tab w:val="left" w:pos="1905"/>
            </w:tabs>
            <w:rPr>
              <w:rFonts w:asciiTheme="majorHAnsi" w:hAnsiTheme="majorHAnsi" w:cstheme="majorHAnsi"/>
              <w:lang w:val="en-US"/>
            </w:rPr>
          </w:pPr>
        </w:p>
        <w:p w14:paraId="6CF2E299" w14:textId="6E8E2571" w:rsidR="008A1800" w:rsidRPr="007C512D" w:rsidRDefault="008A1800" w:rsidP="00B57C97">
          <w:pPr>
            <w:tabs>
              <w:tab w:val="left" w:pos="1905"/>
            </w:tabs>
            <w:rPr>
              <w:rFonts w:asciiTheme="majorHAnsi" w:hAnsiTheme="majorHAnsi" w:cstheme="majorHAnsi"/>
              <w:b/>
              <w:lang w:val="en-US"/>
            </w:rPr>
            <w:sectPr w:rsidR="008A1800" w:rsidRPr="007C512D" w:rsidSect="00731668">
              <w:headerReference w:type="default" r:id="rId8"/>
              <w:headerReference w:type="first" r:id="rId9"/>
              <w:footerReference w:type="first" r:id="rId10"/>
              <w:footnotePr>
                <w:numFmt w:val="chicago"/>
              </w:footnotePr>
              <w:pgSz w:w="11906" w:h="16838"/>
              <w:pgMar w:top="896" w:right="953" w:bottom="953" w:left="953" w:header="794" w:footer="726" w:gutter="0"/>
              <w:cols w:space="708"/>
              <w:titlePg/>
              <w:docGrid w:linePitch="360"/>
            </w:sectPr>
          </w:pPr>
        </w:p>
        <w:p w14:paraId="769D696D" w14:textId="331DB2C8" w:rsidR="00782231" w:rsidRPr="007C512D" w:rsidRDefault="0077306F" w:rsidP="00B57C97">
          <w:pPr>
            <w:tabs>
              <w:tab w:val="left" w:pos="1905"/>
            </w:tabs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b/>
              <w:lang w:val="en-US"/>
            </w:rPr>
            <w:t>PATIE</w:t>
          </w:r>
          <w:r w:rsidR="00B57C97" w:rsidRPr="007C512D">
            <w:rPr>
              <w:rFonts w:asciiTheme="majorHAnsi" w:hAnsiTheme="majorHAnsi" w:cstheme="majorHAnsi"/>
              <w:b/>
              <w:lang w:val="en-US"/>
            </w:rPr>
            <w:t>NT</w:t>
          </w:r>
          <w:r w:rsidR="008A1800" w:rsidRPr="007C512D">
            <w:rPr>
              <w:rFonts w:asciiTheme="majorHAnsi" w:hAnsiTheme="majorHAnsi" w:cstheme="majorHAnsi"/>
              <w:b/>
              <w:lang w:val="en-US"/>
            </w:rPr>
            <w:t xml:space="preserve"> FIRST NAME</w:t>
          </w:r>
          <w:r w:rsidR="00C60A93" w:rsidRPr="007C512D">
            <w:rPr>
              <w:rFonts w:asciiTheme="majorHAnsi" w:hAnsiTheme="majorHAnsi" w:cstheme="majorHAnsi"/>
              <w:lang w:val="en-US"/>
            </w:rPr>
            <w:t>:</w:t>
          </w:r>
          <w:r w:rsidR="00B57C97" w:rsidRPr="007C512D">
            <w:rPr>
              <w:rFonts w:asciiTheme="majorHAnsi" w:hAnsiTheme="majorHAnsi" w:cstheme="majorHAnsi"/>
              <w:lang w:val="en-US"/>
            </w:rPr>
            <w:t xml:space="preserve">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1896077055"/>
              <w:placeholder>
                <w:docPart w:val="A3FC92216F054084B3CCDE4CB84B78AF"/>
              </w:placeholder>
            </w:sdtPr>
            <w:sdtEndPr/>
            <w:sdtContent>
              <w:sdt>
                <w:sdtPr>
                  <w:id w:val="-154079574"/>
                  <w:placeholder>
                    <w:docPart w:val="EF64C09AF5114206A331DB683A53B78F"/>
                  </w:placeholder>
                  <w:showingPlcHdr/>
                </w:sdtPr>
                <w:sdtContent>
                  <w:r w:rsidR="00F54EF1">
                    <w:rPr>
                      <w:rStyle w:val="Tekstvantijdelijkeaanduiding"/>
                    </w:rPr>
                    <w:t>Klik en vul aan</w:t>
                  </w:r>
                  <w:r w:rsidR="00F54EF1" w:rsidRPr="0096271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  <w:r w:rsidR="00F54EF1" w:rsidRPr="00F54EF1">
                <w:rPr>
                  <w:rFonts w:asciiTheme="majorHAnsi" w:hAnsiTheme="majorHAnsi" w:cstheme="majorHAnsi"/>
                  <w:lang w:val="nl-BE"/>
                </w:rPr>
                <w:t xml:space="preserve"> </w:t>
              </w:r>
            </w:sdtContent>
          </w:sdt>
          <w:r w:rsidR="00782231" w:rsidRPr="007C512D">
            <w:rPr>
              <w:rFonts w:asciiTheme="majorHAnsi" w:hAnsiTheme="majorHAnsi" w:cstheme="majorHAnsi"/>
              <w:lang w:val="en-US"/>
            </w:rPr>
            <w:t xml:space="preserve"> </w:t>
          </w:r>
        </w:p>
        <w:p w14:paraId="421B731A" w14:textId="363244FD" w:rsidR="008A1800" w:rsidRPr="007C512D" w:rsidRDefault="008A1800" w:rsidP="008A1800">
          <w:pPr>
            <w:tabs>
              <w:tab w:val="left" w:pos="1905"/>
            </w:tabs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b/>
              <w:lang w:val="en-US"/>
            </w:rPr>
            <w:t>PATIENT SURNAME</w:t>
          </w:r>
          <w:r w:rsidRPr="007C512D">
            <w:rPr>
              <w:rFonts w:asciiTheme="majorHAnsi" w:hAnsiTheme="majorHAnsi" w:cstheme="majorHAnsi"/>
              <w:lang w:val="en-US"/>
            </w:rPr>
            <w:t xml:space="preserve">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-103345166"/>
              <w:placeholder>
                <w:docPart w:val="268FC8EE4ABA47BF80EBABB834B707CE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val="en-US"/>
                  </w:rPr>
                  <w:id w:val="1760941200"/>
                  <w:placeholder>
                    <w:docPart w:val="A5285A8BD3C74E0A8C5E06C32D412B85"/>
                  </w:placeholder>
                </w:sdtPr>
                <w:sdtEndPr/>
                <w:sdtContent>
                  <w:sdt>
                    <w:sdtPr>
                      <w:id w:val="1960147521"/>
                      <w:placeholder>
                        <w:docPart w:val="E8A3A00AB03D425D9BCE7DA6A9C92E6B"/>
                      </w:placeholder>
                      <w:showingPlcHdr/>
                    </w:sdtPr>
                    <w:sdtContent>
                      <w:r w:rsidR="00F54EF1">
                        <w:rPr>
                          <w:rStyle w:val="Tekstvantijdelijkeaanduiding"/>
                        </w:rPr>
                        <w:t>Klik en vul aan</w:t>
                      </w:r>
                      <w:r w:rsidR="00F54EF1" w:rsidRPr="00962713">
                        <w:rPr>
                          <w:rStyle w:val="Tekstvantijdelijkeaanduiding"/>
                          <w:rFonts w:eastAsiaTheme="minorHAnsi"/>
                        </w:rPr>
                        <w:t>.</w:t>
                      </w:r>
                    </w:sdtContent>
                  </w:sdt>
                </w:sdtContent>
              </w:sdt>
            </w:sdtContent>
          </w:sdt>
          <w:r w:rsidRPr="007C512D">
            <w:rPr>
              <w:rFonts w:asciiTheme="majorHAnsi" w:hAnsiTheme="majorHAnsi" w:cstheme="majorHAnsi"/>
              <w:lang w:val="en-US"/>
            </w:rPr>
            <w:t xml:space="preserve"> </w:t>
          </w:r>
        </w:p>
        <w:p w14:paraId="2A5801AB" w14:textId="77777777" w:rsidR="008A1800" w:rsidRPr="007C512D" w:rsidRDefault="0077306F" w:rsidP="00B57C97">
          <w:pPr>
            <w:tabs>
              <w:tab w:val="left" w:pos="1905"/>
            </w:tabs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b/>
              <w:lang w:val="en-US"/>
            </w:rPr>
            <w:t>DATE OF BIRTH</w:t>
          </w:r>
          <w:r w:rsidR="00C60A93" w:rsidRPr="007C512D">
            <w:rPr>
              <w:rFonts w:asciiTheme="majorHAnsi" w:hAnsiTheme="majorHAnsi" w:cstheme="majorHAnsi"/>
              <w:lang w:val="en-US"/>
            </w:rPr>
            <w:t>:</w:t>
          </w:r>
          <w:r w:rsidR="00B57C97" w:rsidRPr="007C512D">
            <w:rPr>
              <w:rFonts w:asciiTheme="majorHAnsi" w:hAnsiTheme="majorHAnsi" w:cstheme="majorHAnsi"/>
              <w:lang w:val="en-US"/>
            </w:rPr>
            <w:t xml:space="preserve">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392780739"/>
              <w:placeholder>
                <w:docPart w:val="F2317F8B5E5C4BAB9A5F6A8C283D4D05"/>
              </w:placeholder>
              <w:date>
                <w:dateFormat w:val="d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D044A8" w:rsidRPr="000569A8">
                <w:rPr>
                  <w:rFonts w:asciiTheme="majorHAnsi" w:hAnsiTheme="majorHAnsi" w:cstheme="majorHAnsi"/>
                  <w:lang w:val="en-US"/>
                </w:rPr>
                <w:t>Choose date.</w:t>
              </w:r>
            </w:sdtContent>
          </w:sdt>
          <w:r w:rsidR="00C60A93" w:rsidRPr="007C512D">
            <w:rPr>
              <w:rFonts w:asciiTheme="majorHAnsi" w:hAnsiTheme="majorHAnsi" w:cstheme="majorHAnsi"/>
              <w:lang w:val="en-US"/>
            </w:rPr>
            <w:t xml:space="preserve"> </w:t>
          </w:r>
        </w:p>
        <w:p w14:paraId="3317F40E" w14:textId="58F9C368" w:rsidR="00C60A93" w:rsidRPr="007C512D" w:rsidRDefault="008A1800" w:rsidP="00B57C97">
          <w:pPr>
            <w:tabs>
              <w:tab w:val="left" w:pos="1905"/>
            </w:tabs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b/>
              <w:bCs/>
              <w:lang w:val="en-US"/>
            </w:rPr>
            <w:t>REASON FOR ENCOUNTER</w:t>
          </w:r>
          <w:r w:rsidRPr="007C512D">
            <w:rPr>
              <w:rFonts w:asciiTheme="majorHAnsi" w:hAnsiTheme="majorHAnsi" w:cstheme="majorHAnsi"/>
              <w:lang w:val="en-US"/>
            </w:rPr>
            <w:t xml:space="preserve">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-17391544"/>
              <w:placeholder>
                <w:docPart w:val="08D4DCA90A824DEF9BD61BCED22610F5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val="en-US"/>
                  </w:rPr>
                  <w:id w:val="-970131083"/>
                  <w:placeholder>
                    <w:docPart w:val="F5C54109EEB54F38B7E0A67BEA5DD0A2"/>
                  </w:placeholder>
                </w:sdtPr>
                <w:sdtEndPr/>
                <w:sdtContent>
                  <w:sdt>
                    <w:sdtPr>
                      <w:id w:val="1783923388"/>
                      <w:placeholder>
                        <w:docPart w:val="422D12C7DE834E91AF505AE40954141C"/>
                      </w:placeholder>
                      <w:showingPlcHdr/>
                    </w:sdtPr>
                    <w:sdtContent>
                      <w:r w:rsidR="00F54EF1">
                        <w:rPr>
                          <w:rStyle w:val="Tekstvantijdelijkeaanduiding"/>
                        </w:rPr>
                        <w:t>Klik en vul aan</w:t>
                      </w:r>
                      <w:r w:rsidR="00F54EF1" w:rsidRPr="00962713">
                        <w:rPr>
                          <w:rStyle w:val="Tekstvantijdelijkeaanduiding"/>
                          <w:rFonts w:eastAsiaTheme="minorHAnsi"/>
                        </w:rPr>
                        <w:t>.</w:t>
                      </w:r>
                    </w:sdtContent>
                  </w:sdt>
                </w:sdtContent>
              </w:sdt>
            </w:sdtContent>
          </w:sdt>
          <w:r w:rsidRPr="007C512D">
            <w:rPr>
              <w:rFonts w:asciiTheme="majorHAnsi" w:hAnsiTheme="majorHAnsi" w:cstheme="majorHAnsi"/>
              <w:lang w:val="en-US"/>
            </w:rPr>
            <w:t xml:space="preserve"> </w:t>
          </w:r>
          <w:r w:rsidR="00782231" w:rsidRPr="007C512D">
            <w:rPr>
              <w:rFonts w:asciiTheme="majorHAnsi" w:hAnsiTheme="majorHAnsi" w:cstheme="majorHAnsi"/>
              <w:lang w:val="en-US"/>
            </w:rPr>
            <w:br w:type="column"/>
          </w:r>
          <w:r w:rsidR="00782231" w:rsidRPr="007C512D">
            <w:rPr>
              <w:rFonts w:asciiTheme="majorHAnsi" w:hAnsiTheme="majorHAnsi" w:cstheme="majorHAnsi"/>
              <w:b/>
              <w:lang w:val="en-US"/>
            </w:rPr>
            <w:t>REFERRING PHYSICIAN</w:t>
          </w:r>
          <w:r w:rsidR="00782231" w:rsidRPr="007C512D">
            <w:rPr>
              <w:rFonts w:asciiTheme="majorHAnsi" w:hAnsiTheme="majorHAnsi" w:cstheme="majorHAnsi"/>
              <w:lang w:val="en-US"/>
            </w:rPr>
            <w:t xml:space="preserve">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1846593692"/>
              <w:placeholder>
                <w:docPart w:val="EEF73BB518A1450E8844ECCA3BFEC6AA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val="en-US"/>
                  </w:rPr>
                  <w:id w:val="-2103326759"/>
                  <w:placeholder>
                    <w:docPart w:val="1EBA11F9CAA64C0184C6BFB5653977E9"/>
                  </w:placeholder>
                </w:sdtPr>
                <w:sdtEndPr/>
                <w:sdtContent>
                  <w:sdt>
                    <w:sdtPr>
                      <w:id w:val="732356514"/>
                      <w:placeholder>
                        <w:docPart w:val="AA45D35475C44B2C98086013FD0BA1A5"/>
                      </w:placeholder>
                      <w:showingPlcHdr/>
                    </w:sdtPr>
                    <w:sdtContent>
                      <w:r w:rsidR="00F54EF1">
                        <w:rPr>
                          <w:rStyle w:val="Tekstvantijdelijkeaanduiding"/>
                        </w:rPr>
                        <w:t>Klik en vul aan</w:t>
                      </w:r>
                      <w:r w:rsidR="00F54EF1" w:rsidRPr="00962713">
                        <w:rPr>
                          <w:rStyle w:val="Tekstvantijdelijkeaanduiding"/>
                          <w:rFonts w:eastAsiaTheme="minorHAnsi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  <w:p w14:paraId="315A6E68" w14:textId="1C156E62" w:rsidR="008A1800" w:rsidRPr="007C512D" w:rsidRDefault="008A1800" w:rsidP="00B57C97">
          <w:pPr>
            <w:tabs>
              <w:tab w:val="left" w:pos="1905"/>
            </w:tabs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b/>
              <w:lang w:val="en-US"/>
            </w:rPr>
            <w:t>REFERRING CENTER</w:t>
          </w:r>
          <w:r w:rsidR="00782231" w:rsidRPr="007C512D">
            <w:rPr>
              <w:rFonts w:asciiTheme="majorHAnsi" w:hAnsiTheme="majorHAnsi" w:cstheme="majorHAnsi"/>
              <w:lang w:val="en-US"/>
            </w:rPr>
            <w:t xml:space="preserve">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344752411"/>
              <w:placeholder>
                <w:docPart w:val="5202400973A04078A8834E9DA5CE4EC0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val="en-US"/>
                  </w:rPr>
                  <w:id w:val="-904681466"/>
                  <w:placeholder>
                    <w:docPart w:val="3169A83D3B7949519110EAA99638F5D3"/>
                  </w:placeholder>
                </w:sdtPr>
                <w:sdtEndPr/>
                <w:sdtContent>
                  <w:sdt>
                    <w:sdtPr>
                      <w:id w:val="699364070"/>
                      <w:placeholder>
                        <w:docPart w:val="3BFFB95FE4AD4B68B83CE288751C490F"/>
                      </w:placeholder>
                      <w:showingPlcHdr/>
                    </w:sdtPr>
                    <w:sdtContent>
                      <w:r w:rsidR="00F54EF1">
                        <w:rPr>
                          <w:rStyle w:val="Tekstvantijdelijkeaanduiding"/>
                        </w:rPr>
                        <w:t>Klik en vul aan</w:t>
                      </w:r>
                      <w:r w:rsidR="00F54EF1" w:rsidRPr="00962713">
                        <w:rPr>
                          <w:rStyle w:val="Tekstvantijdelijkeaanduiding"/>
                          <w:rFonts w:eastAsiaTheme="minorHAnsi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  <w:p w14:paraId="7F263549" w14:textId="11BA9608" w:rsidR="00782231" w:rsidRPr="007C512D" w:rsidRDefault="008A1800" w:rsidP="00B57C97">
          <w:pPr>
            <w:tabs>
              <w:tab w:val="left" w:pos="1905"/>
            </w:tabs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b/>
              <w:lang w:val="en-US"/>
            </w:rPr>
            <w:t>AGE AT EXAMINATION</w:t>
          </w:r>
          <w:r w:rsidRPr="007C512D">
            <w:rPr>
              <w:rFonts w:asciiTheme="majorHAnsi" w:hAnsiTheme="majorHAnsi" w:cstheme="majorHAnsi"/>
              <w:lang w:val="en-US"/>
            </w:rPr>
            <w:t xml:space="preserve">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1251937113"/>
              <w:placeholder>
                <w:docPart w:val="AD6D2BBAE9F6442E8F11CC8343D06FE9"/>
              </w:placeholder>
            </w:sdtPr>
            <w:sdtEndPr/>
            <w:sdtContent>
              <w:sdt>
                <w:sdtPr>
                  <w:id w:val="337740812"/>
                  <w:placeholder>
                    <w:docPart w:val="02D7715B5FED43F8B63D7CC317F97082"/>
                  </w:placeholder>
                  <w:showingPlcHdr/>
                </w:sdtPr>
                <w:sdtContent>
                  <w:r w:rsidR="00F54EF1">
                    <w:rPr>
                      <w:rStyle w:val="Tekstvantijdelijkeaanduiding"/>
                    </w:rPr>
                    <w:t>Klik en vul aan</w:t>
                  </w:r>
                  <w:r w:rsidR="00F54EF1" w:rsidRPr="0096271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</w:sdtContent>
          </w:sdt>
        </w:p>
        <w:p w14:paraId="191C02FF" w14:textId="31F936ED" w:rsidR="008A1800" w:rsidRPr="007C512D" w:rsidRDefault="008A1800" w:rsidP="00782231">
          <w:pPr>
            <w:pStyle w:val="UZTitle1"/>
            <w:numPr>
              <w:ilvl w:val="0"/>
              <w:numId w:val="0"/>
            </w:numPr>
            <w:spacing w:after="0" w:line="240" w:lineRule="auto"/>
            <w:contextualSpacing/>
            <w:rPr>
              <w:rFonts w:asciiTheme="majorHAnsi" w:hAnsiTheme="majorHAnsi" w:cstheme="majorHAnsi"/>
              <w:lang w:val="en-US"/>
            </w:rPr>
            <w:sectPr w:rsidR="008A1800" w:rsidRPr="007C512D" w:rsidSect="00782231">
              <w:footnotePr>
                <w:numFmt w:val="chicago"/>
              </w:footnotePr>
              <w:type w:val="continuous"/>
              <w:pgSz w:w="11906" w:h="16838"/>
              <w:pgMar w:top="896" w:right="953" w:bottom="953" w:left="953" w:header="794" w:footer="726" w:gutter="0"/>
              <w:cols w:num="2" w:space="708"/>
              <w:formProt w:val="0"/>
              <w:titlePg/>
              <w:docGrid w:linePitch="360"/>
            </w:sectPr>
          </w:pPr>
        </w:p>
        <w:p w14:paraId="6A596B93" w14:textId="5B71DB72" w:rsidR="00795AFB" w:rsidRPr="007C512D" w:rsidRDefault="00795AFB" w:rsidP="00795AFB">
          <w:pPr>
            <w:pStyle w:val="UZTitle1"/>
            <w:numPr>
              <w:ilvl w:val="0"/>
              <w:numId w:val="0"/>
            </w:numPr>
            <w:spacing w:after="0" w:line="240" w:lineRule="auto"/>
            <w:ind w:left="476"/>
            <w:contextualSpacing/>
            <w:rPr>
              <w:rFonts w:asciiTheme="majorHAnsi" w:hAnsiTheme="majorHAnsi" w:cstheme="majorHAnsi"/>
              <w:lang w:val="en-US"/>
            </w:rPr>
          </w:pPr>
        </w:p>
        <w:p w14:paraId="0D149E6F" w14:textId="2F04A4D3" w:rsidR="00E0261E" w:rsidRPr="007C512D" w:rsidRDefault="008A1800" w:rsidP="00EA5AF8">
          <w:pPr>
            <w:pStyle w:val="UZTitle1"/>
            <w:spacing w:after="0" w:line="240" w:lineRule="auto"/>
            <w:contextualSpacing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 xml:space="preserve">Genetic investigations </w:t>
          </w:r>
        </w:p>
        <w:p w14:paraId="5BE65635" w14:textId="77777777" w:rsidR="00EA5AF8" w:rsidRPr="007C512D" w:rsidRDefault="00EA5AF8" w:rsidP="00EA5AF8">
          <w:pPr>
            <w:pStyle w:val="UZTitle1"/>
            <w:numPr>
              <w:ilvl w:val="0"/>
              <w:numId w:val="0"/>
            </w:numPr>
            <w:spacing w:after="0" w:line="240" w:lineRule="auto"/>
            <w:ind w:left="476"/>
            <w:contextualSpacing/>
            <w:rPr>
              <w:rFonts w:asciiTheme="majorHAnsi" w:hAnsiTheme="majorHAnsi" w:cstheme="majorHAnsi"/>
              <w:sz w:val="10"/>
              <w:lang w:val="en-US"/>
            </w:rPr>
          </w:pPr>
        </w:p>
        <w:p w14:paraId="0CAF309A" w14:textId="77777777" w:rsidR="00F2416B" w:rsidRPr="007C512D" w:rsidRDefault="00F2416B" w:rsidP="00943A72">
          <w:pPr>
            <w:pStyle w:val="UZSidebarSubtitle"/>
            <w:rPr>
              <w:rFonts w:asciiTheme="majorHAnsi" w:hAnsiTheme="majorHAnsi" w:cstheme="majorHAnsi"/>
              <w:lang w:val="en-US"/>
            </w:rPr>
          </w:pPr>
        </w:p>
        <w:p w14:paraId="45BF4E6E" w14:textId="71F088A5" w:rsidR="008A1800" w:rsidRPr="007C512D" w:rsidRDefault="00F54EF1" w:rsidP="00FA4A33">
          <w:pPr>
            <w:spacing w:line="360" w:lineRule="auto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nl-BE"/>
              </w:rPr>
              <w:id w:val="-667634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1800" w:rsidRPr="00F54EF1">
                <w:rPr>
                  <w:rFonts w:ascii="Segoe UI Symbol" w:eastAsia="MS Gothic" w:hAnsi="Segoe UI Symbol" w:cs="Segoe UI Symbol"/>
                  <w:lang w:val="nl-BE"/>
                </w:rPr>
                <w:t>☐</w:t>
              </w:r>
            </w:sdtContent>
          </w:sdt>
          <w:r w:rsidR="008A1800" w:rsidRPr="007C512D">
            <w:rPr>
              <w:rFonts w:asciiTheme="majorHAnsi" w:hAnsiTheme="majorHAnsi" w:cstheme="majorHAnsi"/>
              <w:lang w:val="en-US"/>
            </w:rPr>
            <w:tab/>
            <w:t xml:space="preserve">Karyotype: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2124339118"/>
              <w:placeholder>
                <w:docPart w:val="8258EE69E8DA47219CEC6AA858F7ABEC"/>
              </w:placeholder>
              <w:showingPlcHdr/>
            </w:sdtPr>
            <w:sdtEndPr/>
            <w:sdtContent>
              <w:r>
                <w:rPr>
                  <w:rStyle w:val="Tekstvantijdelijkeaanduiding"/>
                </w:rPr>
                <w:t>K</w:t>
              </w:r>
              <w:r w:rsidRPr="00C60A93">
                <w:rPr>
                  <w:rStyle w:val="Tekstvantijdelijkeaanduiding"/>
                </w:rPr>
                <w:t>lik en</w:t>
              </w:r>
              <w:r>
                <w:rPr>
                  <w:rStyle w:val="Tekstvantijdelijkeaanduiding"/>
                </w:rPr>
                <w:t xml:space="preserve"> vul aan</w:t>
              </w:r>
              <w:r w:rsidRPr="00C60A93">
                <w:rPr>
                  <w:rStyle w:val="Tekstvantijdelijkeaanduiding"/>
                  <w:rFonts w:eastAsiaTheme="minorHAnsi"/>
                </w:rPr>
                <w:t>.</w:t>
              </w:r>
            </w:sdtContent>
          </w:sdt>
        </w:p>
        <w:p w14:paraId="023B7DA3" w14:textId="1F4B3BC0" w:rsidR="008A1800" w:rsidRPr="007C512D" w:rsidRDefault="00F54EF1" w:rsidP="00FA4A33">
          <w:pPr>
            <w:tabs>
              <w:tab w:val="clear" w:pos="5001"/>
              <w:tab w:val="clear" w:pos="5358"/>
              <w:tab w:val="left" w:pos="2127"/>
            </w:tabs>
            <w:spacing w:line="360" w:lineRule="auto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en-US"/>
              </w:rPr>
              <w:id w:val="-28659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1800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8A1800" w:rsidRPr="007C512D">
            <w:rPr>
              <w:rFonts w:asciiTheme="majorHAnsi" w:hAnsiTheme="majorHAnsi" w:cstheme="majorHAnsi"/>
              <w:lang w:val="en-US"/>
            </w:rPr>
            <w:tab/>
            <w:t xml:space="preserve">FISH for SRY: </w:t>
          </w:r>
          <w:r w:rsidR="008A1800" w:rsidRPr="007C512D">
            <w:rPr>
              <w:rFonts w:asciiTheme="majorHAnsi" w:hAnsiTheme="majorHAnsi" w:cstheme="majorHAnsi"/>
              <w:lang w:val="en-US"/>
            </w:rPr>
            <w:tab/>
          </w:r>
          <w:r w:rsidR="008A1800" w:rsidRPr="007C512D">
            <w:rPr>
              <w:rFonts w:asciiTheme="majorHAnsi" w:hAnsiTheme="majorHAnsi" w:cstheme="majorHAnsi"/>
              <w:lang w:val="en-US"/>
            </w:rPr>
            <w:object w:dxaOrig="225" w:dyaOrig="225" w14:anchorId="6713E3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7" type="#_x0000_t75" style="width:14.4pt;height:7.5pt" o:ole="">
                <v:imagedata r:id="rId11" o:title=""/>
              </v:shape>
              <w:control r:id="rId12" w:name="OptionButton1111321" w:shapeid="_x0000_i1117"/>
            </w:object>
          </w:r>
          <w:r w:rsidR="008A1800" w:rsidRPr="007C512D">
            <w:rPr>
              <w:rFonts w:asciiTheme="majorHAnsi" w:hAnsiTheme="majorHAnsi" w:cstheme="majorHAnsi"/>
              <w:lang w:val="en-US"/>
            </w:rPr>
            <w:t xml:space="preserve">present </w:t>
          </w:r>
          <w:r w:rsidR="008A1800" w:rsidRPr="007C512D">
            <w:rPr>
              <w:rFonts w:asciiTheme="majorHAnsi" w:hAnsiTheme="majorHAnsi" w:cstheme="majorHAnsi"/>
              <w:lang w:val="en-US"/>
            </w:rPr>
            <w:t> </w:t>
          </w:r>
          <w:r w:rsidR="008A1800" w:rsidRPr="007C512D">
            <w:rPr>
              <w:rFonts w:asciiTheme="majorHAnsi" w:hAnsiTheme="majorHAnsi" w:cstheme="majorHAnsi"/>
              <w:lang w:val="en-US"/>
            </w:rPr>
            <w:object w:dxaOrig="225" w:dyaOrig="225" w14:anchorId="4D01CC1B">
              <v:shape id="_x0000_i1119" type="#_x0000_t75" style="width:14.4pt;height:7.5pt" o:ole="">
                <v:imagedata r:id="rId11" o:title=""/>
              </v:shape>
              <w:control r:id="rId13" w:name="OptionButton111132" w:shapeid="_x0000_i1119"/>
            </w:object>
          </w:r>
          <w:r w:rsidR="008A1800" w:rsidRPr="007C512D">
            <w:rPr>
              <w:rFonts w:asciiTheme="majorHAnsi" w:hAnsiTheme="majorHAnsi" w:cstheme="majorHAnsi"/>
              <w:lang w:val="en-US"/>
            </w:rPr>
            <w:t>absent</w:t>
          </w:r>
          <w:r w:rsidR="008A1800" w:rsidRPr="007C512D">
            <w:rPr>
              <w:rFonts w:asciiTheme="majorHAnsi" w:hAnsiTheme="majorHAnsi" w:cstheme="majorHAnsi"/>
              <w:lang w:val="en-US"/>
            </w:rPr>
            <w:t> </w:t>
          </w:r>
          <w:r w:rsidR="008A1800" w:rsidRPr="007C512D">
            <w:rPr>
              <w:rFonts w:asciiTheme="majorHAnsi" w:hAnsiTheme="majorHAnsi" w:cstheme="majorHAnsi"/>
              <w:lang w:val="en-US"/>
            </w:rPr>
            <w:object w:dxaOrig="225" w:dyaOrig="225" w14:anchorId="5900022C">
              <v:shape id="_x0000_i1121" type="#_x0000_t75" style="width:14.4pt;height:7.5pt" o:ole="">
                <v:imagedata r:id="rId11" o:title=""/>
              </v:shape>
              <w:control r:id="rId14" w:name="OptionButton1111312" w:shapeid="_x0000_i1121"/>
            </w:object>
          </w:r>
          <w:r w:rsidR="008A1800" w:rsidRPr="007C512D">
            <w:rPr>
              <w:rFonts w:asciiTheme="majorHAnsi" w:hAnsiTheme="majorHAnsi" w:cstheme="majorHAnsi"/>
              <w:lang w:val="en-US"/>
            </w:rPr>
            <w:t>not performed</w:t>
          </w:r>
        </w:p>
        <w:p w14:paraId="33D4BDDE" w14:textId="77777777" w:rsidR="007C512D" w:rsidRPr="007C512D" w:rsidRDefault="00F54EF1" w:rsidP="007C512D">
          <w:pPr>
            <w:spacing w:line="360" w:lineRule="auto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en-US"/>
              </w:rPr>
              <w:id w:val="-171579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1800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8A1800" w:rsidRPr="007C512D">
            <w:rPr>
              <w:rFonts w:asciiTheme="majorHAnsi" w:hAnsiTheme="majorHAnsi" w:cstheme="majorHAnsi"/>
              <w:lang w:val="en-US"/>
            </w:rPr>
            <w:tab/>
            <w:t>Other WES panels</w:t>
          </w:r>
          <w:r w:rsidR="00FA4A33" w:rsidRPr="007C512D">
            <w:rPr>
              <w:rFonts w:asciiTheme="majorHAnsi" w:hAnsiTheme="majorHAnsi" w:cstheme="majorHAnsi"/>
              <w:lang w:val="en-US"/>
            </w:rPr>
            <w:t xml:space="preserve"> / targeted testing</w:t>
          </w:r>
          <w:r w:rsidR="007C512D" w:rsidRPr="007C512D">
            <w:rPr>
              <w:rFonts w:asciiTheme="majorHAnsi" w:hAnsiTheme="majorHAnsi" w:cstheme="majorHAnsi"/>
              <w:lang w:val="en-US"/>
            </w:rPr>
            <w:t xml:space="preserve"> (please specify genes or panel and genetic center)</w:t>
          </w:r>
          <w:r w:rsidR="008A1800" w:rsidRPr="007C512D">
            <w:rPr>
              <w:rFonts w:asciiTheme="majorHAnsi" w:hAnsiTheme="majorHAnsi" w:cstheme="majorHAnsi"/>
              <w:lang w:val="en-US"/>
            </w:rPr>
            <w:t>:</w:t>
          </w:r>
        </w:p>
        <w:p w14:paraId="18D1C671" w14:textId="7B5E91EC" w:rsidR="008A1800" w:rsidRPr="007C512D" w:rsidRDefault="007C512D" w:rsidP="00FA4A33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Fonts w:asciiTheme="majorHAnsi" w:hAnsiTheme="majorHAnsi" w:cstheme="majorHAnsi"/>
                <w:lang w:val="en-US"/>
              </w:rPr>
              <w:id w:val="-1667084650"/>
              <w:placeholder>
                <w:docPart w:val="3DB8F4CFBA7D46908AF774DF1B8014B0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val="en-US"/>
                  </w:rPr>
                  <w:id w:val="1175081490"/>
                  <w:placeholder>
                    <w:docPart w:val="9E6A1B93184E47AEAA9A465683CFEB1F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 w:cstheme="majorHAnsi"/>
                        <w:lang w:val="en-US"/>
                      </w:rPr>
                      <w:id w:val="2076931303"/>
                      <w:placeholder>
                        <w:docPart w:val="EA3B406E939642EB9697AA1AA3B1E83E"/>
                      </w:placeholder>
                      <w:showingPlcHdr/>
                    </w:sdtPr>
                    <w:sdtContent>
                      <w:r w:rsidR="00F54EF1">
                        <w:rPr>
                          <w:rStyle w:val="Tekstvantijdelijkeaanduiding"/>
                        </w:rPr>
                        <w:t>K</w:t>
                      </w:r>
                      <w:r w:rsidR="00F54EF1" w:rsidRPr="00C60A93">
                        <w:rPr>
                          <w:rStyle w:val="Tekstvantijdelijkeaanduiding"/>
                        </w:rPr>
                        <w:t>lik en</w:t>
                      </w:r>
                      <w:r w:rsidR="00F54EF1">
                        <w:rPr>
                          <w:rStyle w:val="Tekstvantijdelijkeaanduiding"/>
                        </w:rPr>
                        <w:t xml:space="preserve"> vul aan</w:t>
                      </w:r>
                      <w:r w:rsidR="00F54EF1" w:rsidRPr="00C60A93">
                        <w:rPr>
                          <w:rStyle w:val="Tekstvantijdelijkeaanduiding"/>
                          <w:rFonts w:eastAsiaTheme="minorHAnsi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  <w:p w14:paraId="42EA859B" w14:textId="008426AE" w:rsidR="008A1800" w:rsidRPr="007C512D" w:rsidRDefault="008A1800" w:rsidP="008A1800">
          <w:pPr>
            <w:pStyle w:val="UZTitle1"/>
            <w:spacing w:after="0" w:line="240" w:lineRule="auto"/>
            <w:contextualSpacing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Clinical information</w:t>
          </w:r>
        </w:p>
        <w:p w14:paraId="0CB0F583" w14:textId="7BC76C77" w:rsidR="008A1800" w:rsidRPr="007C512D" w:rsidRDefault="008A1800" w:rsidP="008A1800">
          <w:pPr>
            <w:rPr>
              <w:rFonts w:cstheme="minorHAnsi"/>
              <w:lang w:val="en-US"/>
            </w:rPr>
          </w:pPr>
        </w:p>
        <w:p w14:paraId="4707DA74" w14:textId="0836FE9C" w:rsidR="008A1800" w:rsidRPr="007C512D" w:rsidRDefault="008A1800" w:rsidP="00F46C54">
          <w:pPr>
            <w:spacing w:line="360" w:lineRule="auto"/>
            <w:rPr>
              <w:rFonts w:cstheme="minorHAnsi"/>
              <w:lang w:val="en-US"/>
            </w:rPr>
          </w:pPr>
          <w:r w:rsidRPr="007C512D">
            <w:rPr>
              <w:rFonts w:cstheme="minorHAnsi"/>
              <w:lang w:val="en-US"/>
            </w:rPr>
            <w:t xml:space="preserve">Birth weight: </w:t>
          </w:r>
          <w:sdt>
            <w:sdtPr>
              <w:rPr>
                <w:rFonts w:cstheme="minorHAnsi"/>
                <w:lang w:val="en-US"/>
              </w:rPr>
              <w:id w:val="-75745428"/>
              <w:placeholder>
                <w:docPart w:val="2B783BAB02E74337874B02DBF44FFC33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val="en-US"/>
                  </w:rPr>
                  <w:id w:val="-2027008096"/>
                  <w:placeholder>
                    <w:docPart w:val="0E08CD66CAEC44FE944C53C36390E8F2"/>
                  </w:placeholder>
                </w:sdtPr>
                <w:sdtEndPr/>
                <w:sdtContent>
                  <w:sdt>
                    <w:sdtPr>
                      <w:id w:val="-1488472279"/>
                      <w:placeholder>
                        <w:docPart w:val="9D643127D2724962AC5C322F886A517A"/>
                      </w:placeholder>
                      <w:showingPlcHdr/>
                    </w:sdtPr>
                    <w:sdtContent>
                      <w:r w:rsidR="00F54EF1">
                        <w:rPr>
                          <w:rStyle w:val="Tekstvantijdelijkeaanduiding"/>
                        </w:rPr>
                        <w:t>Klik en vul aan</w:t>
                      </w:r>
                      <w:r w:rsidR="00F54EF1" w:rsidRPr="00962713">
                        <w:rPr>
                          <w:rStyle w:val="Tekstvantijdelijkeaanduiding"/>
                          <w:rFonts w:eastAsiaTheme="minorHAnsi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  <w:p w14:paraId="3827C738" w14:textId="180F1F6D" w:rsidR="0016611C" w:rsidRPr="007C512D" w:rsidRDefault="008A1800" w:rsidP="00F46C54">
          <w:pPr>
            <w:spacing w:line="360" w:lineRule="auto"/>
            <w:rPr>
              <w:rFonts w:cstheme="minorHAnsi"/>
              <w:lang w:val="en-US"/>
            </w:rPr>
          </w:pPr>
          <w:r w:rsidRPr="007C512D">
            <w:rPr>
              <w:rFonts w:cstheme="minorHAnsi"/>
              <w:lang w:val="en-US"/>
            </w:rPr>
            <w:t>External genitalia score</w:t>
          </w:r>
          <w:r w:rsidR="00781F60">
            <w:rPr>
              <w:rFonts w:cstheme="minorHAnsi"/>
              <w:lang w:val="en-US"/>
            </w:rPr>
            <w:t xml:space="preserve"> (EGS)</w:t>
          </w:r>
          <w:r w:rsidRPr="007C512D">
            <w:rPr>
              <w:rFonts w:cstheme="minorHAnsi"/>
              <w:lang w:val="en-US"/>
            </w:rPr>
            <w:t xml:space="preserve">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-886028985"/>
              <w:placeholder>
                <w:docPart w:val="093D1EABCBBC482191E7777C9840469C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val="en-US"/>
                  </w:rPr>
                  <w:id w:val="-333445430"/>
                  <w:placeholder>
                    <w:docPart w:val="80B323495ADA4813BFB83C5EEC99141E"/>
                  </w:placeholder>
                  <w:showingPlcHdr/>
                </w:sdtPr>
                <w:sdtContent>
                  <w:r w:rsidR="00F54EF1">
                    <w:rPr>
                      <w:rStyle w:val="Tekstvantijdelijkeaanduiding"/>
                    </w:rPr>
                    <w:t>K</w:t>
                  </w:r>
                  <w:r w:rsidR="00F54EF1" w:rsidRPr="00C60A93">
                    <w:rPr>
                      <w:rStyle w:val="Tekstvantijdelijkeaanduiding"/>
                    </w:rPr>
                    <w:t>lik en</w:t>
                  </w:r>
                  <w:r w:rsidR="00F54EF1">
                    <w:rPr>
                      <w:rStyle w:val="Tekstvantijdelijkeaanduiding"/>
                    </w:rPr>
                    <w:t xml:space="preserve"> vul aan</w:t>
                  </w:r>
                  <w:r w:rsidR="00F54EF1" w:rsidRPr="00C60A9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</w:sdtContent>
          </w:sdt>
          <w:r w:rsidR="00D3336F" w:rsidRPr="007C512D">
            <w:rPr>
              <w:rFonts w:cstheme="minorHAnsi"/>
              <w:lang w:val="en-US"/>
            </w:rPr>
            <w:t xml:space="preserve"> /12</w:t>
          </w:r>
          <w:r w:rsidR="00E65C70" w:rsidRPr="007C512D">
            <w:rPr>
              <w:rFonts w:cstheme="minorHAnsi"/>
              <w:lang w:val="en-US"/>
            </w:rPr>
            <w:t xml:space="preserve"> </w:t>
          </w:r>
          <w:r w:rsidR="002C58DA" w:rsidRPr="007C512D">
            <w:rPr>
              <w:rFonts w:cstheme="minorHAnsi"/>
              <w:lang w:val="en-US"/>
            </w:rPr>
            <w:t>(see table)</w:t>
          </w:r>
          <w:r w:rsidRPr="007C512D">
            <w:rPr>
              <w:rFonts w:cstheme="minorHAnsi"/>
              <w:lang w:val="en-US"/>
            </w:rPr>
            <w:t>.</w:t>
          </w:r>
        </w:p>
        <w:p w14:paraId="2C99152E" w14:textId="1F4F16BB" w:rsidR="008A1800" w:rsidRPr="007C512D" w:rsidRDefault="002C58DA" w:rsidP="0016611C">
          <w:pPr>
            <w:rPr>
              <w:rFonts w:cstheme="minorHAnsi"/>
              <w:i/>
              <w:iCs/>
              <w:lang w:val="en-US"/>
            </w:rPr>
          </w:pPr>
          <w:r w:rsidRPr="007C512D">
            <w:rPr>
              <w:rFonts w:cstheme="minorHAnsi"/>
              <w:i/>
              <w:iCs/>
              <w:lang w:val="en-US"/>
            </w:rPr>
            <w:t>Please complete the table below by encircling the appropriate items</w:t>
          </w:r>
        </w:p>
        <w:p w14:paraId="3A0399EF" w14:textId="28E899BE" w:rsidR="002C58DA" w:rsidRPr="00F46C54" w:rsidRDefault="002C58DA" w:rsidP="008A1800">
          <w:pPr>
            <w:rPr>
              <w:rFonts w:cstheme="minorHAnsi"/>
              <w:i/>
              <w:iCs/>
              <w:lang w:val="en-US"/>
            </w:rPr>
          </w:pPr>
          <w:r w:rsidRPr="007C512D">
            <w:rPr>
              <w:rFonts w:cstheme="minorHAnsi"/>
              <w:i/>
              <w:iCs/>
              <w:lang w:val="en-US"/>
            </w:rPr>
            <w:t>(GT=genital tubercle)</w:t>
          </w:r>
        </w:p>
      </w:sdtContent>
    </w:sdt>
    <w:p w14:paraId="07CC5A40" w14:textId="691B77F0" w:rsidR="0016611C" w:rsidRPr="007C512D" w:rsidRDefault="0016611C" w:rsidP="008A1800">
      <w:pPr>
        <w:rPr>
          <w:rFonts w:cstheme="minorHAnsi"/>
          <w:lang w:val="en-US"/>
        </w:rPr>
      </w:pPr>
    </w:p>
    <w:tbl>
      <w:tblPr>
        <w:tblStyle w:val="Onopgemaaktetabel3"/>
        <w:tblW w:w="10065" w:type="dxa"/>
        <w:tblLook w:val="04A0" w:firstRow="1" w:lastRow="0" w:firstColumn="1" w:lastColumn="0" w:noHBand="0" w:noVBand="1"/>
      </w:tblPr>
      <w:tblGrid>
        <w:gridCol w:w="1134"/>
        <w:gridCol w:w="1786"/>
        <w:gridCol w:w="1786"/>
        <w:gridCol w:w="1786"/>
        <w:gridCol w:w="1786"/>
        <w:gridCol w:w="1787"/>
      </w:tblGrid>
      <w:tr w:rsidR="002C58DA" w:rsidRPr="007C512D" w14:paraId="127CEE06" w14:textId="77777777" w:rsidTr="00166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vAlign w:val="center"/>
          </w:tcPr>
          <w:p w14:paraId="365DCF4E" w14:textId="77777777" w:rsidR="002C58DA" w:rsidRPr="007C512D" w:rsidRDefault="002C58DA" w:rsidP="00382090">
            <w:pPr>
              <w:jc w:val="center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EGS</w:t>
            </w:r>
          </w:p>
        </w:tc>
        <w:tc>
          <w:tcPr>
            <w:tcW w:w="1786" w:type="dxa"/>
          </w:tcPr>
          <w:p w14:paraId="47E6AB7E" w14:textId="73053D67" w:rsidR="002C58DA" w:rsidRPr="007C512D" w:rsidRDefault="002C58DA" w:rsidP="00382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caps w:val="0"/>
                <w:lang w:val="en-US"/>
              </w:rPr>
              <w:t>Labio</w:t>
            </w:r>
            <w:r w:rsidR="007C512D">
              <w:rPr>
                <w:rFonts w:cstheme="minorHAnsi"/>
                <w:caps w:val="0"/>
                <w:lang w:val="en-US"/>
              </w:rPr>
              <w:t>-</w:t>
            </w:r>
            <w:r w:rsidRPr="007C512D">
              <w:rPr>
                <w:rFonts w:cstheme="minorHAnsi"/>
                <w:caps w:val="0"/>
                <w:lang w:val="en-US"/>
              </w:rPr>
              <w:t>scrotal fusion</w:t>
            </w:r>
          </w:p>
        </w:tc>
        <w:tc>
          <w:tcPr>
            <w:tcW w:w="1786" w:type="dxa"/>
          </w:tcPr>
          <w:p w14:paraId="774DD78A" w14:textId="77777777" w:rsidR="002C58DA" w:rsidRPr="007C512D" w:rsidRDefault="002C58DA" w:rsidP="00382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caps w:val="0"/>
                <w:lang w:val="en-US"/>
              </w:rPr>
              <w:t>Genital tubercle (mm)</w:t>
            </w:r>
          </w:p>
        </w:tc>
        <w:tc>
          <w:tcPr>
            <w:tcW w:w="1786" w:type="dxa"/>
          </w:tcPr>
          <w:p w14:paraId="0052B003" w14:textId="77777777" w:rsidR="002C58DA" w:rsidRPr="007C512D" w:rsidRDefault="002C58DA" w:rsidP="00382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caps w:val="0"/>
                <w:lang w:val="en-US"/>
              </w:rPr>
              <w:t>Urethral meatus</w:t>
            </w:r>
          </w:p>
        </w:tc>
        <w:tc>
          <w:tcPr>
            <w:tcW w:w="1786" w:type="dxa"/>
          </w:tcPr>
          <w:p w14:paraId="7F3725B3" w14:textId="77777777" w:rsidR="002C58DA" w:rsidRPr="007C512D" w:rsidRDefault="002C58DA" w:rsidP="00382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caps w:val="0"/>
                <w:lang w:val="en-US"/>
              </w:rPr>
              <w:t>Left gonad</w:t>
            </w:r>
          </w:p>
        </w:tc>
        <w:tc>
          <w:tcPr>
            <w:tcW w:w="1787" w:type="dxa"/>
          </w:tcPr>
          <w:p w14:paraId="01AE303B" w14:textId="77777777" w:rsidR="002C58DA" w:rsidRPr="007C512D" w:rsidRDefault="002C58DA" w:rsidP="00382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caps w:val="0"/>
                <w:lang w:val="en-US"/>
              </w:rPr>
              <w:t>Right gonad</w:t>
            </w:r>
          </w:p>
        </w:tc>
      </w:tr>
      <w:tr w:rsidR="002C58DA" w:rsidRPr="007C512D" w14:paraId="193B96E5" w14:textId="77777777" w:rsidTr="00F4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DDDDD"/>
            <w:vAlign w:val="center"/>
          </w:tcPr>
          <w:p w14:paraId="5DC42490" w14:textId="77777777" w:rsidR="002C58DA" w:rsidRPr="007C512D" w:rsidRDefault="002C58DA" w:rsidP="00382090">
            <w:pPr>
              <w:jc w:val="center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3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48BB84A0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Fused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5CDBBF92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&gt;31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75512EE2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Top of the GT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4680950E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7" w:type="dxa"/>
            <w:shd w:val="clear" w:color="auto" w:fill="DDDDDD"/>
            <w:vAlign w:val="center"/>
          </w:tcPr>
          <w:p w14:paraId="4DE304CA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2C58DA" w:rsidRPr="007C512D" w14:paraId="69C1F150" w14:textId="77777777" w:rsidTr="0016611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E189D0B" w14:textId="77777777" w:rsidR="002C58DA" w:rsidRPr="007C512D" w:rsidRDefault="002C58DA" w:rsidP="00382090">
            <w:pPr>
              <w:jc w:val="center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2.5</w:t>
            </w:r>
          </w:p>
        </w:tc>
        <w:tc>
          <w:tcPr>
            <w:tcW w:w="1786" w:type="dxa"/>
            <w:vAlign w:val="center"/>
          </w:tcPr>
          <w:p w14:paraId="314D7E45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04F1FDA7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26-30</w:t>
            </w:r>
          </w:p>
        </w:tc>
        <w:tc>
          <w:tcPr>
            <w:tcW w:w="1786" w:type="dxa"/>
            <w:vAlign w:val="center"/>
          </w:tcPr>
          <w:p w14:paraId="529CA850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Coronal Glandular</w:t>
            </w:r>
          </w:p>
        </w:tc>
        <w:tc>
          <w:tcPr>
            <w:tcW w:w="1786" w:type="dxa"/>
            <w:vAlign w:val="center"/>
          </w:tcPr>
          <w:p w14:paraId="5EF1EB30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7" w:type="dxa"/>
            <w:vAlign w:val="center"/>
          </w:tcPr>
          <w:p w14:paraId="01D88062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2C58DA" w:rsidRPr="007C512D" w14:paraId="22326D96" w14:textId="77777777" w:rsidTr="00F4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DDDDD"/>
            <w:vAlign w:val="center"/>
          </w:tcPr>
          <w:p w14:paraId="50536F5E" w14:textId="77777777" w:rsidR="002C58DA" w:rsidRPr="007C512D" w:rsidRDefault="002C58DA" w:rsidP="00382090">
            <w:pPr>
              <w:jc w:val="center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2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2BE449CF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6" w:type="dxa"/>
            <w:shd w:val="clear" w:color="auto" w:fill="DDDDDD"/>
            <w:vAlign w:val="center"/>
          </w:tcPr>
          <w:p w14:paraId="6FF049D0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6" w:type="dxa"/>
            <w:shd w:val="clear" w:color="auto" w:fill="DDDDDD"/>
            <w:vAlign w:val="center"/>
          </w:tcPr>
          <w:p w14:paraId="704C9291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Along the GT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449FB4FE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7" w:type="dxa"/>
            <w:shd w:val="clear" w:color="auto" w:fill="DDDDDD"/>
            <w:vAlign w:val="center"/>
          </w:tcPr>
          <w:p w14:paraId="3DEF58E7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2C58DA" w:rsidRPr="007C512D" w14:paraId="2AC99F8D" w14:textId="77777777" w:rsidTr="0016611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03A2DAE7" w14:textId="77777777" w:rsidR="002C58DA" w:rsidRPr="007C512D" w:rsidRDefault="002C58DA" w:rsidP="00382090">
            <w:pPr>
              <w:jc w:val="center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1.5</w:t>
            </w:r>
          </w:p>
        </w:tc>
        <w:tc>
          <w:tcPr>
            <w:tcW w:w="1786" w:type="dxa"/>
            <w:vAlign w:val="center"/>
          </w:tcPr>
          <w:p w14:paraId="19B4875E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Posterior fusion</w:t>
            </w:r>
          </w:p>
        </w:tc>
        <w:tc>
          <w:tcPr>
            <w:tcW w:w="1786" w:type="dxa"/>
            <w:vAlign w:val="center"/>
          </w:tcPr>
          <w:p w14:paraId="3DB9E482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21-25</w:t>
            </w:r>
          </w:p>
        </w:tc>
        <w:tc>
          <w:tcPr>
            <w:tcW w:w="1786" w:type="dxa"/>
            <w:vAlign w:val="center"/>
          </w:tcPr>
          <w:p w14:paraId="1F803462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At the GT base</w:t>
            </w:r>
          </w:p>
        </w:tc>
        <w:tc>
          <w:tcPr>
            <w:tcW w:w="1786" w:type="dxa"/>
            <w:vAlign w:val="center"/>
          </w:tcPr>
          <w:p w14:paraId="14664F53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Labioscrotal</w:t>
            </w:r>
          </w:p>
        </w:tc>
        <w:tc>
          <w:tcPr>
            <w:tcW w:w="1787" w:type="dxa"/>
            <w:vAlign w:val="center"/>
          </w:tcPr>
          <w:p w14:paraId="33FDCDB6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Labioscrotal</w:t>
            </w:r>
          </w:p>
        </w:tc>
      </w:tr>
      <w:tr w:rsidR="002C58DA" w:rsidRPr="007C512D" w14:paraId="1790C5BD" w14:textId="77777777" w:rsidTr="00F4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DDDDD"/>
            <w:vAlign w:val="center"/>
          </w:tcPr>
          <w:p w14:paraId="13FAB54C" w14:textId="77777777" w:rsidR="002C58DA" w:rsidRPr="007C512D" w:rsidRDefault="002C58DA" w:rsidP="00382090">
            <w:pPr>
              <w:jc w:val="center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1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1409EC9E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6" w:type="dxa"/>
            <w:shd w:val="clear" w:color="auto" w:fill="DDDDDD"/>
            <w:vAlign w:val="center"/>
          </w:tcPr>
          <w:p w14:paraId="5BC7323A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10-20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03DECA31" w14:textId="0A39BA4F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Labio</w:t>
            </w:r>
            <w:r w:rsidR="007C512D" w:rsidRPr="007C512D">
              <w:rPr>
                <w:rFonts w:cstheme="minorHAnsi"/>
                <w:lang w:val="en-US"/>
              </w:rPr>
              <w:t>-</w:t>
            </w:r>
            <w:r w:rsidRPr="007C512D">
              <w:rPr>
                <w:rFonts w:cstheme="minorHAnsi"/>
                <w:lang w:val="en-US"/>
              </w:rPr>
              <w:t>scrotal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14FF7B97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7C512D">
              <w:rPr>
                <w:rFonts w:cstheme="minorHAnsi"/>
                <w:lang w:val="en-US"/>
              </w:rPr>
              <w:t>Inguino</w:t>
            </w:r>
            <w:proofErr w:type="spellEnd"/>
            <w:r w:rsidRPr="007C512D">
              <w:rPr>
                <w:rFonts w:cstheme="minorHAnsi"/>
                <w:lang w:val="en-US"/>
              </w:rPr>
              <w:t>-Labioscrotal</w:t>
            </w:r>
          </w:p>
        </w:tc>
        <w:tc>
          <w:tcPr>
            <w:tcW w:w="1787" w:type="dxa"/>
            <w:shd w:val="clear" w:color="auto" w:fill="DDDDDD"/>
            <w:vAlign w:val="center"/>
          </w:tcPr>
          <w:p w14:paraId="283515C4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7C512D">
              <w:rPr>
                <w:rFonts w:cstheme="minorHAnsi"/>
                <w:lang w:val="en-US"/>
              </w:rPr>
              <w:t>Inguino</w:t>
            </w:r>
            <w:proofErr w:type="spellEnd"/>
            <w:r w:rsidRPr="007C512D">
              <w:rPr>
                <w:rFonts w:cstheme="minorHAnsi"/>
                <w:lang w:val="en-US"/>
              </w:rPr>
              <w:t>-Labioscrotal</w:t>
            </w:r>
          </w:p>
        </w:tc>
      </w:tr>
      <w:tr w:rsidR="002C58DA" w:rsidRPr="007C512D" w14:paraId="524FB759" w14:textId="77777777" w:rsidTr="0016611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7FEACB8" w14:textId="77777777" w:rsidR="002C58DA" w:rsidRPr="007C512D" w:rsidRDefault="002C58DA" w:rsidP="00382090">
            <w:pPr>
              <w:jc w:val="center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0.5</w:t>
            </w:r>
          </w:p>
        </w:tc>
        <w:tc>
          <w:tcPr>
            <w:tcW w:w="1786" w:type="dxa"/>
            <w:vAlign w:val="center"/>
          </w:tcPr>
          <w:p w14:paraId="7034C623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33A22EDE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6FECC1C1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68D1F169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Inguinal</w:t>
            </w:r>
          </w:p>
        </w:tc>
        <w:tc>
          <w:tcPr>
            <w:tcW w:w="1787" w:type="dxa"/>
            <w:vAlign w:val="center"/>
          </w:tcPr>
          <w:p w14:paraId="5927435A" w14:textId="77777777" w:rsidR="002C58DA" w:rsidRPr="007C512D" w:rsidRDefault="002C58DA" w:rsidP="00382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Inguinal</w:t>
            </w:r>
          </w:p>
        </w:tc>
      </w:tr>
      <w:tr w:rsidR="002C58DA" w:rsidRPr="007C512D" w14:paraId="4F8C2D92" w14:textId="77777777" w:rsidTr="00F4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DDDDDD"/>
            <w:vAlign w:val="center"/>
          </w:tcPr>
          <w:p w14:paraId="5739C180" w14:textId="77777777" w:rsidR="002C58DA" w:rsidRPr="007C512D" w:rsidRDefault="002C58DA" w:rsidP="00382090">
            <w:pPr>
              <w:jc w:val="center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0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5DC1221E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Unfused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5546B1D6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&lt;10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14214FE3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Perineal</w:t>
            </w:r>
          </w:p>
        </w:tc>
        <w:tc>
          <w:tcPr>
            <w:tcW w:w="1786" w:type="dxa"/>
            <w:shd w:val="clear" w:color="auto" w:fill="DDDDDD"/>
            <w:vAlign w:val="center"/>
          </w:tcPr>
          <w:p w14:paraId="5D027594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Impalpable</w:t>
            </w:r>
          </w:p>
        </w:tc>
        <w:tc>
          <w:tcPr>
            <w:tcW w:w="1787" w:type="dxa"/>
            <w:shd w:val="clear" w:color="auto" w:fill="DDDDDD"/>
            <w:vAlign w:val="center"/>
          </w:tcPr>
          <w:p w14:paraId="42659EDC" w14:textId="77777777" w:rsidR="002C58DA" w:rsidRPr="007C512D" w:rsidRDefault="002C58DA" w:rsidP="00382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C512D">
              <w:rPr>
                <w:rFonts w:cstheme="minorHAnsi"/>
                <w:lang w:val="en-US"/>
              </w:rPr>
              <w:t>Impalpable</w:t>
            </w:r>
          </w:p>
        </w:tc>
      </w:tr>
    </w:tbl>
    <w:sdt>
      <w:sdtPr>
        <w:rPr>
          <w:rFonts w:asciiTheme="majorHAnsi" w:hAnsiTheme="majorHAnsi" w:cstheme="majorHAnsi"/>
          <w:b/>
          <w:bCs/>
          <w:lang w:val="en-US"/>
        </w:rPr>
        <w:id w:val="-126583977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4B0A31BF" w14:textId="70828575" w:rsidR="0013347F" w:rsidRDefault="0013347F" w:rsidP="003416C9">
          <w:pPr>
            <w:spacing w:line="276" w:lineRule="auto"/>
            <w:rPr>
              <w:rFonts w:asciiTheme="majorHAnsi" w:hAnsiTheme="majorHAnsi" w:cstheme="majorHAnsi"/>
              <w:b/>
              <w:bCs/>
              <w:lang w:val="en-US"/>
            </w:rPr>
          </w:pPr>
        </w:p>
        <w:p w14:paraId="722492AA" w14:textId="4FB0C1DE" w:rsidR="002C58DA" w:rsidRPr="007C512D" w:rsidRDefault="0016611C" w:rsidP="003416C9">
          <w:pPr>
            <w:spacing w:line="276" w:lineRule="auto"/>
            <w:rPr>
              <w:rFonts w:asciiTheme="majorHAnsi" w:hAnsiTheme="majorHAnsi" w:cstheme="majorHAnsi"/>
              <w:b/>
              <w:bCs/>
              <w:lang w:val="en-US"/>
            </w:rPr>
          </w:pPr>
          <w:r w:rsidRPr="007C512D">
            <w:rPr>
              <w:rFonts w:asciiTheme="majorHAnsi" w:hAnsiTheme="majorHAnsi" w:cstheme="majorHAnsi"/>
              <w:b/>
              <w:bCs/>
              <w:lang w:val="en-US"/>
            </w:rPr>
            <w:t>Internal genitalia</w:t>
          </w:r>
        </w:p>
        <w:p w14:paraId="412EDF47" w14:textId="09338BDD" w:rsidR="006A6F3A" w:rsidRPr="007C512D" w:rsidRDefault="0016611C" w:rsidP="003416C9">
          <w:pPr>
            <w:tabs>
              <w:tab w:val="clear" w:pos="5001"/>
              <w:tab w:val="clear" w:pos="5358"/>
              <w:tab w:val="left" w:pos="2127"/>
              <w:tab w:val="left" w:pos="5670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 xml:space="preserve">Uterus: </w:t>
          </w:r>
          <w:r w:rsidR="00781F60">
            <w:rPr>
              <w:rFonts w:asciiTheme="majorHAnsi" w:hAnsiTheme="majorHAnsi" w:cstheme="majorHAnsi"/>
              <w:lang w:val="en-US"/>
            </w:rPr>
            <w:t xml:space="preserve">     </w:t>
          </w:r>
          <w:r w:rsidR="00781F60" w:rsidRPr="007C512D">
            <w:rPr>
              <w:rFonts w:asciiTheme="majorHAnsi" w:hAnsiTheme="majorHAnsi" w:cstheme="majorHAnsi"/>
              <w:lang w:val="en-US"/>
            </w:rPr>
            <w:object w:dxaOrig="225" w:dyaOrig="225" w14:anchorId="0EA87932">
              <v:shape id="_x0000_i1123" type="#_x0000_t75" style="width:14.4pt;height:7.5pt" o:ole="">
                <v:imagedata r:id="rId11" o:title=""/>
              </v:shape>
              <w:control r:id="rId15" w:name="OptionButton11113221" w:shapeid="_x0000_i1123"/>
            </w:object>
          </w:r>
          <w:r w:rsidR="00781F60">
            <w:rPr>
              <w:rFonts w:asciiTheme="majorHAnsi" w:hAnsiTheme="majorHAnsi" w:cstheme="majorHAnsi"/>
              <w:lang w:val="en-US"/>
            </w:rPr>
            <w:t>present</w:t>
          </w:r>
          <w:r w:rsidR="00781F60" w:rsidRPr="007C512D">
            <w:rPr>
              <w:rFonts w:asciiTheme="majorHAnsi" w:hAnsiTheme="majorHAnsi" w:cstheme="majorHAnsi"/>
              <w:lang w:val="en-US"/>
            </w:rPr>
            <w:t xml:space="preserve"> </w:t>
          </w:r>
          <w:r w:rsidR="00781F60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4DD24599">
              <v:shape id="_x0000_i1219" type="#_x0000_t75" style="width:14.4pt;height:7.5pt" o:ole="">
                <v:imagedata r:id="rId11" o:title=""/>
              </v:shape>
              <w:control r:id="rId16" w:name="OptionButton1111322" w:shapeid="_x0000_i1219"/>
            </w:object>
          </w:r>
          <w:r w:rsidRPr="007C512D">
            <w:rPr>
              <w:rFonts w:asciiTheme="majorHAnsi" w:hAnsiTheme="majorHAnsi" w:cstheme="majorHAnsi"/>
              <w:lang w:val="en-US"/>
            </w:rPr>
            <w:t>absent</w:t>
          </w:r>
          <w:r w:rsidRPr="007C512D">
            <w:rPr>
              <w:rFonts w:asciiTheme="majorHAnsi" w:hAnsiTheme="majorHAnsi" w:cstheme="majorHAnsi"/>
              <w:lang w:val="en-US"/>
            </w:rPr>
            <w:t> </w:t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16C4E59C">
              <v:shape id="_x0000_i1220" type="#_x0000_t75" style="width:14.4pt;height:7.5pt" o:ole="">
                <v:imagedata r:id="rId11" o:title=""/>
              </v:shape>
              <w:control r:id="rId17" w:name="OptionButton11113121" w:shapeid="_x0000_i1220"/>
            </w:object>
          </w:r>
          <w:r w:rsidR="006A6F3A" w:rsidRPr="007C512D">
            <w:rPr>
              <w:rFonts w:asciiTheme="majorHAnsi" w:hAnsiTheme="majorHAnsi" w:cstheme="majorHAnsi"/>
              <w:lang w:val="en-US"/>
            </w:rPr>
            <w:t>Mullerian remnants</w:t>
          </w:r>
          <w:r w:rsidR="006A6F3A" w:rsidRPr="007C512D">
            <w:rPr>
              <w:rFonts w:asciiTheme="majorHAnsi" w:hAnsiTheme="majorHAnsi" w:cstheme="majorHAnsi"/>
              <w:lang w:val="en-US"/>
            </w:rPr>
            <w:t> </w:t>
          </w:r>
          <w:r w:rsidR="00781F60">
            <w:rPr>
              <w:rFonts w:asciiTheme="majorHAnsi" w:hAnsiTheme="majorHAnsi" w:cstheme="majorHAnsi"/>
              <w:lang w:val="en-US"/>
            </w:rPr>
            <w:tab/>
          </w:r>
          <w:r w:rsidR="006A6F3A" w:rsidRPr="007C512D">
            <w:rPr>
              <w:rFonts w:asciiTheme="majorHAnsi" w:hAnsiTheme="majorHAnsi" w:cstheme="majorHAnsi"/>
              <w:lang w:val="en-US"/>
            </w:rPr>
            <w:object w:dxaOrig="225" w:dyaOrig="225" w14:anchorId="2B96B06B">
              <v:shape id="_x0000_i1221" type="#_x0000_t75" style="width:14.4pt;height:7.5pt" o:ole="">
                <v:imagedata r:id="rId11" o:title=""/>
              </v:shape>
              <w:control r:id="rId18" w:name="OptionButton111131231" w:shapeid="_x0000_i1221"/>
            </w:object>
          </w:r>
          <w:r w:rsidR="007C512D" w:rsidRPr="007C512D">
            <w:rPr>
              <w:rFonts w:asciiTheme="majorHAnsi" w:hAnsiTheme="majorHAnsi" w:cstheme="majorHAnsi"/>
              <w:lang w:val="en-US"/>
            </w:rPr>
            <w:t>uncertain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</w:p>
        <w:p w14:paraId="4B111A39" w14:textId="77777777" w:rsidR="007C512D" w:rsidRPr="007C512D" w:rsidRDefault="0016611C" w:rsidP="003416C9">
          <w:pPr>
            <w:tabs>
              <w:tab w:val="clear" w:pos="5001"/>
              <w:tab w:val="clear" w:pos="5358"/>
              <w:tab w:val="left" w:pos="2127"/>
              <w:tab w:val="left" w:pos="5670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Gonads:</w:t>
          </w:r>
        </w:p>
        <w:p w14:paraId="0D45AF1F" w14:textId="14C68D43" w:rsidR="00781F60" w:rsidRPr="007C512D" w:rsidRDefault="00781F60" w:rsidP="00781F60">
          <w:pPr>
            <w:pStyle w:val="Lijstalinea"/>
            <w:numPr>
              <w:ilvl w:val="0"/>
              <w:numId w:val="13"/>
            </w:numPr>
            <w:tabs>
              <w:tab w:val="clear" w:pos="5001"/>
              <w:tab w:val="clear" w:pos="5358"/>
              <w:tab w:val="left" w:pos="2127"/>
              <w:tab w:val="left" w:pos="3119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 xml:space="preserve">Left:    </w:t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3DF5A379">
              <v:shape id="_x0000_i1222" type="#_x0000_t75" style="width:14.4pt;height:7.5pt" o:ole="">
                <v:imagedata r:id="rId11" o:title=""/>
              </v:shape>
              <w:control r:id="rId19" w:name="OptionButton11113212" w:shapeid="_x0000_i1222"/>
            </w:object>
          </w:r>
          <w:r>
            <w:rPr>
              <w:rFonts w:asciiTheme="majorHAnsi" w:hAnsiTheme="majorHAnsi" w:cstheme="majorHAnsi"/>
              <w:lang w:val="en-US"/>
            </w:rPr>
            <w:t>testis</w:t>
          </w:r>
          <w:r w:rsidRPr="007C512D">
            <w:rPr>
              <w:rFonts w:asciiTheme="majorHAnsi" w:hAnsiTheme="majorHAnsi" w:cstheme="majorHAnsi"/>
              <w:lang w:val="en-US"/>
            </w:rPr>
            <w:t xml:space="preserve"> 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138D3DBD">
              <v:shape id="_x0000_i1223" type="#_x0000_t75" style="width:14.4pt;height:7.5pt" o:ole="">
                <v:imagedata r:id="rId11" o:title=""/>
              </v:shape>
              <w:control r:id="rId20" w:name="OptionButton111132123" w:shapeid="_x0000_i1223"/>
            </w:object>
          </w:r>
          <w:r>
            <w:rPr>
              <w:rFonts w:asciiTheme="majorHAnsi" w:hAnsiTheme="majorHAnsi" w:cstheme="majorHAnsi"/>
              <w:lang w:val="en-US"/>
            </w:rPr>
            <w:t>ovary</w:t>
          </w:r>
          <w:r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2C863AE7">
              <v:shape id="_x0000_i1224" type="#_x0000_t75" style="width:14.4pt;height:7.5pt" o:ole="">
                <v:imagedata r:id="rId11" o:title=""/>
              </v:shape>
              <w:control r:id="rId21" w:name="OptionButton1111312221" w:shapeid="_x0000_i1224"/>
            </w:object>
          </w:r>
          <w:r>
            <w:rPr>
              <w:rFonts w:asciiTheme="majorHAnsi" w:hAnsiTheme="majorHAnsi" w:cstheme="majorHAnsi"/>
              <w:lang w:val="en-US"/>
            </w:rPr>
            <w:t xml:space="preserve">(likely) </w:t>
          </w:r>
          <w:r w:rsidRPr="007C512D">
            <w:rPr>
              <w:rFonts w:asciiTheme="majorHAnsi" w:hAnsiTheme="majorHAnsi" w:cstheme="majorHAnsi"/>
              <w:lang w:val="en-US"/>
            </w:rPr>
            <w:t>dysgenetic</w:t>
          </w:r>
          <w:r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348E6F15">
              <v:shape id="_x0000_i1225" type="#_x0000_t75" style="width:14.4pt;height:7.5pt" o:ole="">
                <v:imagedata r:id="rId11" o:title=""/>
              </v:shape>
              <w:control r:id="rId22" w:name="OptionButton111132331" w:shapeid="_x0000_i1225"/>
            </w:object>
          </w:r>
          <w:r>
            <w:rPr>
              <w:rFonts w:asciiTheme="majorHAnsi" w:hAnsiTheme="majorHAnsi" w:cstheme="majorHAnsi"/>
              <w:lang w:val="en-US"/>
            </w:rPr>
            <w:t>absent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57485730">
              <v:shape id="_x0000_i1226" type="#_x0000_t75" style="width:14.4pt;height:7.5pt" o:ole="">
                <v:imagedata r:id="rId11" o:title=""/>
              </v:shape>
              <w:control r:id="rId23" w:name="OptionButton11113214" w:shapeid="_x0000_i1226"/>
            </w:object>
          </w:r>
          <w:r>
            <w:rPr>
              <w:rFonts w:asciiTheme="majorHAnsi" w:hAnsiTheme="majorHAnsi" w:cstheme="majorHAnsi"/>
              <w:lang w:val="en-US"/>
            </w:rPr>
            <w:t>ovotestis</w:t>
          </w:r>
        </w:p>
        <w:p w14:paraId="479A8B75" w14:textId="1A8BD76A" w:rsidR="00781F60" w:rsidRPr="007C512D" w:rsidRDefault="00781F60" w:rsidP="00781F60">
          <w:pPr>
            <w:pStyle w:val="Lijstalinea"/>
            <w:numPr>
              <w:ilvl w:val="0"/>
              <w:numId w:val="13"/>
            </w:numPr>
            <w:tabs>
              <w:tab w:val="clear" w:pos="5001"/>
              <w:tab w:val="clear" w:pos="5358"/>
              <w:tab w:val="left" w:pos="2127"/>
              <w:tab w:val="left" w:pos="3119"/>
            </w:tabs>
            <w:spacing w:line="480" w:lineRule="auto"/>
            <w:rPr>
              <w:rFonts w:asciiTheme="majorHAnsi" w:hAnsiTheme="majorHAnsi" w:cstheme="majorHAnsi"/>
              <w:lang w:val="en-US"/>
            </w:rPr>
          </w:pPr>
          <w:r>
            <w:rPr>
              <w:rFonts w:asciiTheme="majorHAnsi" w:hAnsiTheme="majorHAnsi" w:cstheme="majorHAnsi"/>
              <w:lang w:val="en-US"/>
            </w:rPr>
            <w:t>Right</w:t>
          </w:r>
          <w:r w:rsidRPr="007C512D">
            <w:rPr>
              <w:rFonts w:asciiTheme="majorHAnsi" w:hAnsiTheme="majorHAnsi" w:cstheme="majorHAnsi"/>
              <w:lang w:val="en-US"/>
            </w:rPr>
            <w:t>:</w:t>
          </w:r>
          <w:r>
            <w:rPr>
              <w:rFonts w:asciiTheme="majorHAnsi" w:hAnsiTheme="majorHAnsi" w:cstheme="majorHAnsi"/>
              <w:lang w:val="en-US"/>
            </w:rPr>
            <w:t xml:space="preserve"> </w:t>
          </w:r>
          <w:r>
            <w:rPr>
              <w:rFonts w:asciiTheme="majorHAnsi" w:hAnsiTheme="majorHAnsi" w:cstheme="majorHAnsi"/>
              <w:sz w:val="12"/>
              <w:szCs w:val="12"/>
              <w:lang w:val="en-US"/>
            </w:rPr>
            <w:t xml:space="preserve"> </w:t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0F1A7724">
              <v:shape id="_x0000_i1227" type="#_x0000_t75" style="width:14.4pt;height:7.5pt" o:ole="">
                <v:imagedata r:id="rId11" o:title=""/>
              </v:shape>
              <w:control r:id="rId24" w:name="OptionButton111132125" w:shapeid="_x0000_i1227"/>
            </w:object>
          </w:r>
          <w:r>
            <w:rPr>
              <w:rFonts w:asciiTheme="majorHAnsi" w:hAnsiTheme="majorHAnsi" w:cstheme="majorHAnsi"/>
              <w:lang w:val="en-US"/>
            </w:rPr>
            <w:t>testis</w:t>
          </w:r>
          <w:r w:rsidRPr="007C512D">
            <w:rPr>
              <w:rFonts w:asciiTheme="majorHAnsi" w:hAnsiTheme="majorHAnsi" w:cstheme="majorHAnsi"/>
              <w:lang w:val="en-US"/>
            </w:rPr>
            <w:t xml:space="preserve"> 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055958CE">
              <v:shape id="_x0000_i1228" type="#_x0000_t75" style="width:14.4pt;height:7.5pt" o:ole="">
                <v:imagedata r:id="rId11" o:title=""/>
              </v:shape>
              <w:control r:id="rId25" w:name="OptionButton1111321232" w:shapeid="_x0000_i1228"/>
            </w:object>
          </w:r>
          <w:r>
            <w:rPr>
              <w:rFonts w:asciiTheme="majorHAnsi" w:hAnsiTheme="majorHAnsi" w:cstheme="majorHAnsi"/>
              <w:lang w:val="en-US"/>
            </w:rPr>
            <w:t>ovary</w:t>
          </w:r>
          <w:r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4FB07734">
              <v:shape id="_x0000_i1229" type="#_x0000_t75" style="width:14.4pt;height:7.5pt" o:ole="">
                <v:imagedata r:id="rId11" o:title=""/>
              </v:shape>
              <w:control r:id="rId26" w:name="OptionButton11113122211" w:shapeid="_x0000_i1229"/>
            </w:object>
          </w:r>
          <w:r>
            <w:rPr>
              <w:rFonts w:asciiTheme="majorHAnsi" w:hAnsiTheme="majorHAnsi" w:cstheme="majorHAnsi"/>
              <w:lang w:val="en-US"/>
            </w:rPr>
            <w:t xml:space="preserve">(likely) </w:t>
          </w:r>
          <w:r w:rsidRPr="007C512D">
            <w:rPr>
              <w:rFonts w:asciiTheme="majorHAnsi" w:hAnsiTheme="majorHAnsi" w:cstheme="majorHAnsi"/>
              <w:lang w:val="en-US"/>
            </w:rPr>
            <w:t>dysgenetic</w:t>
          </w:r>
          <w:r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3FD9F1B6">
              <v:shape id="_x0000_i1230" type="#_x0000_t75" style="width:14.4pt;height:7.5pt" o:ole="">
                <v:imagedata r:id="rId11" o:title=""/>
              </v:shape>
              <w:control r:id="rId27" w:name="OptionButton1111323311" w:shapeid="_x0000_i1230"/>
            </w:object>
          </w:r>
          <w:r>
            <w:rPr>
              <w:rFonts w:asciiTheme="majorHAnsi" w:hAnsiTheme="majorHAnsi" w:cstheme="majorHAnsi"/>
              <w:lang w:val="en-US"/>
            </w:rPr>
            <w:t>absent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271ABB92">
              <v:shape id="_x0000_i1231" type="#_x0000_t75" style="width:14.4pt;height:7.5pt" o:ole="">
                <v:imagedata r:id="rId11" o:title=""/>
              </v:shape>
              <w:control r:id="rId28" w:name="OptionButton111132142" w:shapeid="_x0000_i1231"/>
            </w:object>
          </w:r>
          <w:r>
            <w:rPr>
              <w:rFonts w:asciiTheme="majorHAnsi" w:hAnsiTheme="majorHAnsi" w:cstheme="majorHAnsi"/>
              <w:lang w:val="en-US"/>
            </w:rPr>
            <w:t>ovotestis</w:t>
          </w:r>
        </w:p>
        <w:p w14:paraId="049B4119" w14:textId="6FEE77BC" w:rsidR="000812CE" w:rsidRPr="000812CE" w:rsidRDefault="000812CE" w:rsidP="000812CE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0812CE">
            <w:rPr>
              <w:rFonts w:asciiTheme="majorHAnsi" w:hAnsiTheme="majorHAnsi" w:cstheme="majorHAnsi"/>
              <w:lang w:val="en-US"/>
            </w:rPr>
            <w:t xml:space="preserve">Other particularities: </w:t>
          </w:r>
          <w:sdt>
            <w:sdtPr>
              <w:rPr>
                <w:lang w:val="en-US"/>
              </w:rPr>
              <w:id w:val="678780191"/>
              <w:placeholder>
                <w:docPart w:val="4A9440B27E9946D8A8AA57CB74BC8C36"/>
              </w:placeholder>
            </w:sdtPr>
            <w:sdtEndPr/>
            <w:sdtContent>
              <w:sdt>
                <w:sdtPr>
                  <w:id w:val="1241052446"/>
                  <w:placeholder>
                    <w:docPart w:val="91D29B2BAFFE49E6A53106E450624EDB"/>
                  </w:placeholder>
                  <w:showingPlcHdr/>
                </w:sdtPr>
                <w:sdtContent>
                  <w:r w:rsidR="00F54EF1">
                    <w:rPr>
                      <w:rStyle w:val="Tekstvantijdelijkeaanduiding"/>
                    </w:rPr>
                    <w:t>Klik en vul aan</w:t>
                  </w:r>
                  <w:r w:rsidR="00F54EF1" w:rsidRPr="0096271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</w:sdtContent>
          </w:sdt>
        </w:p>
        <w:p w14:paraId="7513880D" w14:textId="77777777" w:rsidR="000812CE" w:rsidRDefault="000812CE" w:rsidP="003416C9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</w:p>
        <w:p w14:paraId="2EB22AD7" w14:textId="1555817B" w:rsidR="000812CE" w:rsidRDefault="000812CE" w:rsidP="003416C9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0812CE">
            <w:rPr>
              <w:rFonts w:asciiTheme="majorHAnsi" w:hAnsiTheme="majorHAnsi" w:cstheme="majorHAnsi"/>
              <w:lang w:val="en-US"/>
            </w:rPr>
            <w:t xml:space="preserve">Please specify how the information was obtained </w:t>
          </w:r>
          <w:r>
            <w:rPr>
              <w:rFonts w:asciiTheme="majorHAnsi" w:hAnsiTheme="majorHAnsi" w:cstheme="majorHAnsi"/>
              <w:lang w:val="en-US"/>
            </w:rPr>
            <w:t>(</w:t>
          </w:r>
          <w:r w:rsidRPr="000812CE">
            <w:rPr>
              <w:rFonts w:asciiTheme="majorHAnsi" w:hAnsiTheme="majorHAnsi" w:cstheme="majorHAnsi"/>
              <w:lang w:val="en-US"/>
            </w:rPr>
            <w:t>several options possible</w:t>
          </w:r>
          <w:r>
            <w:rPr>
              <w:rFonts w:asciiTheme="majorHAnsi" w:hAnsiTheme="majorHAnsi" w:cstheme="majorHAnsi"/>
              <w:lang w:val="en-US"/>
            </w:rPr>
            <w:t>)</w:t>
          </w:r>
          <w:r w:rsidR="00781F60">
            <w:rPr>
              <w:rFonts w:asciiTheme="majorHAnsi" w:hAnsiTheme="majorHAnsi" w:cstheme="majorHAnsi"/>
              <w:lang w:val="en-US"/>
            </w:rPr>
            <w:t>:</w:t>
          </w:r>
        </w:p>
        <w:p w14:paraId="37654981" w14:textId="62225FEC" w:rsidR="000812CE" w:rsidRPr="007C512D" w:rsidRDefault="00F54EF1" w:rsidP="000812CE">
          <w:pPr>
            <w:spacing w:line="240" w:lineRule="auto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en-US"/>
              </w:rPr>
              <w:id w:val="-95177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12CE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0812CE" w:rsidRPr="007C512D">
            <w:rPr>
              <w:rFonts w:asciiTheme="majorHAnsi" w:hAnsiTheme="majorHAnsi" w:cstheme="majorHAnsi"/>
              <w:lang w:val="en-US"/>
            </w:rPr>
            <w:tab/>
          </w:r>
          <w:r w:rsidR="000812CE">
            <w:rPr>
              <w:rFonts w:asciiTheme="majorHAnsi" w:hAnsiTheme="majorHAnsi" w:cstheme="majorHAnsi"/>
              <w:lang w:val="en-US"/>
            </w:rPr>
            <w:t>Physical examination</w:t>
          </w:r>
          <w:r w:rsidR="000812CE">
            <w:rPr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Fonts w:asciiTheme="majorHAnsi" w:hAnsiTheme="majorHAnsi" w:cstheme="majorHAnsi"/>
                <w:lang w:val="en-US"/>
              </w:rPr>
              <w:id w:val="-764920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12CE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0812CE" w:rsidRPr="007C512D">
            <w:rPr>
              <w:rFonts w:asciiTheme="majorHAnsi" w:hAnsiTheme="majorHAnsi" w:cstheme="majorHAnsi"/>
              <w:lang w:val="en-US"/>
            </w:rPr>
            <w:tab/>
          </w:r>
          <w:r w:rsidR="000812CE">
            <w:rPr>
              <w:rFonts w:asciiTheme="majorHAnsi" w:hAnsiTheme="majorHAnsi" w:cstheme="majorHAnsi"/>
              <w:lang w:val="en-US"/>
            </w:rPr>
            <w:t>MRI</w:t>
          </w:r>
        </w:p>
        <w:p w14:paraId="1D89DEBA" w14:textId="4655BC37" w:rsidR="000812CE" w:rsidRPr="007C512D" w:rsidRDefault="00F54EF1" w:rsidP="000812CE">
          <w:pPr>
            <w:spacing w:line="360" w:lineRule="auto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en-US"/>
              </w:rPr>
              <w:id w:val="-2021460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12CE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0812CE" w:rsidRPr="007C512D">
            <w:rPr>
              <w:rFonts w:asciiTheme="majorHAnsi" w:hAnsiTheme="majorHAnsi" w:cstheme="majorHAnsi"/>
              <w:lang w:val="en-US"/>
            </w:rPr>
            <w:tab/>
          </w:r>
          <w:r w:rsidR="000812CE">
            <w:rPr>
              <w:rFonts w:asciiTheme="majorHAnsi" w:hAnsiTheme="majorHAnsi" w:cstheme="majorHAnsi"/>
              <w:lang w:val="en-US"/>
            </w:rPr>
            <w:t>Ultrasound</w:t>
          </w:r>
          <w:r w:rsidR="000812CE">
            <w:rPr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Fonts w:asciiTheme="majorHAnsi" w:hAnsiTheme="majorHAnsi" w:cstheme="majorHAnsi"/>
                <w:lang w:val="en-US"/>
              </w:rPr>
              <w:id w:val="1301335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12CE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0812CE" w:rsidRPr="007C512D">
            <w:rPr>
              <w:rFonts w:asciiTheme="majorHAnsi" w:hAnsiTheme="majorHAnsi" w:cstheme="majorHAnsi"/>
              <w:lang w:val="en-US"/>
            </w:rPr>
            <w:tab/>
          </w:r>
          <w:r w:rsidR="000812CE">
            <w:rPr>
              <w:rFonts w:asciiTheme="majorHAnsi" w:hAnsiTheme="majorHAnsi" w:cstheme="majorHAnsi"/>
              <w:lang w:val="en-US"/>
            </w:rPr>
            <w:t>Laparoscopy</w:t>
          </w:r>
        </w:p>
        <w:p w14:paraId="7169141F" w14:textId="3035D1FA" w:rsidR="007C512D" w:rsidRPr="007C512D" w:rsidRDefault="007C512D" w:rsidP="00781F60">
          <w:pPr>
            <w:tabs>
              <w:tab w:val="clear" w:pos="5001"/>
              <w:tab w:val="clear" w:pos="5358"/>
              <w:tab w:val="left" w:pos="2127"/>
              <w:tab w:val="left" w:pos="2835"/>
            </w:tabs>
            <w:spacing w:line="360" w:lineRule="auto"/>
            <w:rPr>
              <w:rFonts w:asciiTheme="majorHAnsi" w:hAnsiTheme="majorHAnsi" w:cstheme="majorHAnsi"/>
              <w:lang w:val="en-US"/>
            </w:rPr>
          </w:pPr>
          <w:r>
            <w:t>Gonadal biopsy</w:t>
          </w:r>
          <w:r w:rsidR="00781F60">
            <w:t xml:space="preserve"> performed</w:t>
          </w:r>
          <w:r w:rsidRPr="007C512D">
            <w:rPr>
              <w:rFonts w:asciiTheme="majorHAnsi" w:hAnsiTheme="majorHAnsi" w:cstheme="majorHAnsi"/>
              <w:lang w:val="en-US"/>
            </w:rPr>
            <w:t>:</w:t>
          </w:r>
          <w:r w:rsidR="00781F60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46FFA438">
              <v:shape id="_x0000_i1232" type="#_x0000_t75" style="width:14.4pt;height:7.5pt" o:ole="">
                <v:imagedata r:id="rId11" o:title=""/>
              </v:shape>
              <w:control r:id="rId29" w:name="OptionButton11113212212" w:shapeid="_x0000_i1232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</w:t>
          </w:r>
          <w:r w:rsidRPr="007C512D">
            <w:rPr>
              <w:rFonts w:asciiTheme="majorHAnsi" w:hAnsiTheme="majorHAnsi" w:cstheme="majorHAnsi"/>
              <w:lang w:val="en-US"/>
            </w:rPr>
            <w:t> 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584BDCF9">
              <v:shape id="_x0000_i1233" type="#_x0000_t75" style="width:14.4pt;height:7.5pt" o:ole="">
                <v:imagedata r:id="rId11" o:title=""/>
              </v:shape>
              <w:control r:id="rId30" w:name="OptionButton1111323211" w:shapeid="_x0000_i1233"/>
            </w:object>
          </w:r>
          <w:r w:rsidRPr="007C512D">
            <w:rPr>
              <w:rFonts w:asciiTheme="majorHAnsi" w:hAnsiTheme="majorHAnsi" w:cstheme="majorHAnsi"/>
              <w:lang w:val="en-US"/>
            </w:rPr>
            <w:t>yes</w:t>
          </w:r>
        </w:p>
        <w:p w14:paraId="33B346BE" w14:textId="4819D56F" w:rsidR="006B0158" w:rsidRPr="007C512D" w:rsidRDefault="006B0158" w:rsidP="00781F60">
          <w:pPr>
            <w:tabs>
              <w:tab w:val="clear" w:pos="5001"/>
              <w:tab w:val="clear" w:pos="5358"/>
              <w:tab w:val="left" w:pos="2127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History of malignancy:</w:t>
          </w:r>
          <w:r w:rsidR="00781F60">
            <w:rPr>
              <w:rFonts w:asciiTheme="majorHAnsi" w:hAnsiTheme="majorHAnsi" w:cstheme="majorHAnsi"/>
              <w:lang w:val="en-US"/>
            </w:rPr>
            <w:tab/>
          </w:r>
          <w:r w:rsidR="00781F60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2492FF45">
              <v:shape id="_x0000_i1234" type="#_x0000_t75" style="width:14.4pt;height:7.5pt" o:ole="">
                <v:imagedata r:id="rId11" o:title=""/>
              </v:shape>
              <w:control r:id="rId31" w:name="OptionButton1111321221" w:shapeid="_x0000_i1234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</w:t>
          </w:r>
          <w:r w:rsidRPr="007C512D">
            <w:rPr>
              <w:rFonts w:asciiTheme="majorHAnsi" w:hAnsiTheme="majorHAnsi" w:cstheme="majorHAnsi"/>
              <w:lang w:val="en-US"/>
            </w:rPr>
            <w:t> 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3657BFC0">
              <v:shape id="_x0000_i1235" type="#_x0000_t75" style="width:14.4pt;height:7.5pt" o:ole="">
                <v:imagedata r:id="rId11" o:title=""/>
              </v:shape>
              <w:control r:id="rId32" w:name="OptionButton111132321" w:shapeid="_x0000_i1235"/>
            </w:object>
          </w:r>
          <w:r w:rsidRPr="007C512D">
            <w:rPr>
              <w:rFonts w:asciiTheme="majorHAnsi" w:hAnsiTheme="majorHAnsi" w:cstheme="majorHAnsi"/>
              <w:lang w:val="en-US"/>
            </w:rPr>
            <w:t>yes</w:t>
          </w:r>
        </w:p>
        <w:p w14:paraId="359906A2" w14:textId="0A90943E" w:rsidR="006B0158" w:rsidRPr="007C512D" w:rsidRDefault="00F54EF1" w:rsidP="003416C9">
          <w:pPr>
            <w:spacing w:line="276" w:lineRule="auto"/>
            <w:ind w:left="357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en-US"/>
              </w:rPr>
              <w:id w:val="1851138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0158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6B0158" w:rsidRPr="007C512D">
            <w:rPr>
              <w:rFonts w:asciiTheme="majorHAnsi" w:hAnsiTheme="majorHAnsi" w:cstheme="majorHAnsi"/>
              <w:lang w:val="en-US"/>
            </w:rPr>
            <w:t xml:space="preserve"> Gonadoblastoma / germ cell neoplasia in situ</w:t>
          </w:r>
        </w:p>
        <w:p w14:paraId="131D9903" w14:textId="1F901E5C" w:rsidR="006B0158" w:rsidRPr="007C512D" w:rsidRDefault="006B0158" w:rsidP="003416C9">
          <w:pPr>
            <w:tabs>
              <w:tab w:val="clear" w:pos="5001"/>
              <w:tab w:val="clear" w:pos="5358"/>
              <w:tab w:val="left" w:pos="2127"/>
              <w:tab w:val="left" w:pos="3261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Fonts w:asciiTheme="majorHAnsi" w:hAnsiTheme="majorHAnsi" w:cstheme="majorHAnsi"/>
                <w:lang w:val="en-US"/>
              </w:rPr>
              <w:id w:val="352697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Pr="007C512D">
            <w:rPr>
              <w:rFonts w:asciiTheme="majorHAnsi" w:hAnsiTheme="majorHAnsi" w:cstheme="majorHAnsi"/>
              <w:lang w:val="en-US"/>
            </w:rPr>
            <w:t xml:space="preserve"> Invasive germ cell cancer: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1890143792"/>
              <w:placeholder>
                <w:docPart w:val="341B8925426E43E8B2D62F0657EF8C78"/>
              </w:placeholder>
            </w:sdtPr>
            <w:sdtEndPr/>
            <w:sdtContent>
              <w:r w:rsidRPr="007C512D">
                <w:rPr>
                  <w:rFonts w:asciiTheme="majorHAnsi" w:hAnsiTheme="majorHAnsi" w:cstheme="majorHAnsi"/>
                  <w:color w:val="808080"/>
                  <w:lang w:val="en-US"/>
                </w:rPr>
                <w:t xml:space="preserve">please specify </w:t>
              </w:r>
              <w:r w:rsidR="007C512D" w:rsidRPr="007C512D">
                <w:rPr>
                  <w:rFonts w:asciiTheme="majorHAnsi" w:hAnsiTheme="majorHAnsi" w:cstheme="majorHAnsi"/>
                  <w:color w:val="808080"/>
                  <w:lang w:val="en-US"/>
                </w:rPr>
                <w:t>tumor</w:t>
              </w:r>
              <w:r w:rsidRPr="007C512D">
                <w:rPr>
                  <w:rFonts w:asciiTheme="majorHAnsi" w:hAnsiTheme="majorHAnsi" w:cstheme="majorHAnsi"/>
                  <w:color w:val="808080"/>
                  <w:lang w:val="en-US"/>
                </w:rPr>
                <w:t xml:space="preserve"> type</w:t>
              </w:r>
            </w:sdtContent>
          </w:sdt>
        </w:p>
        <w:p w14:paraId="02EF0E5D" w14:textId="5A636436" w:rsidR="006B0158" w:rsidRPr="007C512D" w:rsidRDefault="00F54EF1" w:rsidP="000812CE">
          <w:pPr>
            <w:spacing w:line="360" w:lineRule="auto"/>
            <w:ind w:left="357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en-US"/>
              </w:rPr>
              <w:id w:val="366498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0158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6B0158" w:rsidRPr="007C512D">
            <w:rPr>
              <w:rFonts w:asciiTheme="majorHAnsi" w:hAnsiTheme="majorHAnsi" w:cstheme="majorHAnsi"/>
              <w:lang w:val="en-US"/>
            </w:rPr>
            <w:t xml:space="preserve"> Wilms’ tumor</w:t>
          </w:r>
        </w:p>
        <w:p w14:paraId="0FD6A324" w14:textId="007E1B19" w:rsidR="003416C9" w:rsidRPr="007C512D" w:rsidRDefault="003416C9" w:rsidP="003416C9">
          <w:pPr>
            <w:tabs>
              <w:tab w:val="clear" w:pos="5001"/>
              <w:tab w:val="clear" w:pos="5358"/>
              <w:tab w:val="left" w:pos="2127"/>
              <w:tab w:val="left" w:pos="3261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 xml:space="preserve">Gonadectomy: 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50FAE3FE">
              <v:shape id="_x0000_i1236" type="#_x0000_t75" style="width:14.4pt;height:7.5pt" o:ole="">
                <v:imagedata r:id="rId11" o:title=""/>
              </v:shape>
              <w:control r:id="rId33" w:name="OptionButton111132122" w:shapeid="_x0000_i1236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</w:t>
          </w:r>
          <w:r w:rsidRPr="007C512D">
            <w:rPr>
              <w:rFonts w:asciiTheme="majorHAnsi" w:hAnsiTheme="majorHAnsi" w:cstheme="majorHAnsi"/>
              <w:lang w:val="en-US"/>
            </w:rPr>
            <w:t> 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4409709F">
              <v:shape id="_x0000_i1237" type="#_x0000_t75" style="width:14.4pt;height:7.5pt" o:ole="">
                <v:imagedata r:id="rId11" o:title=""/>
              </v:shape>
              <w:control r:id="rId34" w:name="OptionButton11113232" w:shapeid="_x0000_i1237"/>
            </w:object>
          </w:r>
          <w:r w:rsidRPr="007C512D">
            <w:rPr>
              <w:rFonts w:asciiTheme="majorHAnsi" w:hAnsiTheme="majorHAnsi" w:cstheme="majorHAnsi"/>
              <w:lang w:val="en-US"/>
            </w:rPr>
            <w:t xml:space="preserve">yes: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265203461"/>
              <w:placeholder>
                <w:docPart w:val="E1A31D010D2B47C394BA65AE63AAEB4C"/>
              </w:placeholder>
            </w:sdtPr>
            <w:sdtEndPr/>
            <w:sdtContent>
              <w:r w:rsidRPr="007C512D">
                <w:rPr>
                  <w:rFonts w:asciiTheme="majorHAnsi" w:hAnsiTheme="majorHAnsi" w:cstheme="majorHAnsi"/>
                  <w:color w:val="808080"/>
                  <w:lang w:val="en-US"/>
                </w:rPr>
                <w:t xml:space="preserve">please specify the </w:t>
              </w:r>
              <w:r w:rsidR="007C512D" w:rsidRPr="007C512D">
                <w:rPr>
                  <w:rFonts w:asciiTheme="majorHAnsi" w:hAnsiTheme="majorHAnsi" w:cstheme="majorHAnsi"/>
                  <w:color w:val="808080"/>
                  <w:lang w:val="en-US"/>
                </w:rPr>
                <w:t>center</w:t>
              </w:r>
            </w:sdtContent>
          </w:sdt>
        </w:p>
        <w:p w14:paraId="383D67C2" w14:textId="0E2CAA68" w:rsidR="003416C9" w:rsidRPr="007C512D" w:rsidRDefault="003416C9" w:rsidP="003416C9">
          <w:pPr>
            <w:tabs>
              <w:tab w:val="clear" w:pos="5001"/>
              <w:tab w:val="clear" w:pos="5358"/>
              <w:tab w:val="left" w:pos="2127"/>
              <w:tab w:val="left" w:pos="3261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 xml:space="preserve">Histological assessment of gonads: 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39326C70">
              <v:shape id="_x0000_i1238" type="#_x0000_t75" style="width:14.4pt;height:7.5pt" o:ole="">
                <v:imagedata r:id="rId11" o:title=""/>
              </v:shape>
              <w:control r:id="rId35" w:name="OptionButton1111321222" w:shapeid="_x0000_i1238"/>
            </w:object>
          </w:r>
          <w:r w:rsidRPr="007C512D">
            <w:rPr>
              <w:rFonts w:asciiTheme="majorHAnsi" w:hAnsiTheme="majorHAnsi" w:cstheme="majorHAnsi"/>
              <w:lang w:val="en-US"/>
            </w:rPr>
            <w:t>yes</w:t>
          </w:r>
          <w:r w:rsidRPr="007C512D">
            <w:rPr>
              <w:rFonts w:asciiTheme="majorHAnsi" w:hAnsiTheme="majorHAnsi" w:cstheme="majorHAnsi"/>
              <w:lang w:val="en-US"/>
            </w:rPr>
            <w:t> 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5E76D502">
              <v:shape id="_x0000_i1239" type="#_x0000_t75" style="width:14.4pt;height:7.5pt" o:ole="">
                <v:imagedata r:id="rId11" o:title=""/>
              </v:shape>
              <w:control r:id="rId36" w:name="OptionButton111132322" w:shapeid="_x0000_i1239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not performed</w:t>
          </w:r>
        </w:p>
        <w:p w14:paraId="26C2427D" w14:textId="77777777" w:rsidR="003416C9" w:rsidRPr="007C512D" w:rsidRDefault="003416C9" w:rsidP="003416C9">
          <w:pPr>
            <w:tabs>
              <w:tab w:val="clear" w:pos="5001"/>
              <w:tab w:val="clear" w:pos="5358"/>
              <w:tab w:val="left" w:pos="3261"/>
              <w:tab w:val="left" w:pos="4253"/>
              <w:tab w:val="left" w:pos="5387"/>
            </w:tabs>
            <w:spacing w:line="276" w:lineRule="auto"/>
            <w:rPr>
              <w:rFonts w:asciiTheme="majorHAnsi" w:hAnsiTheme="majorHAnsi" w:cstheme="majorHAnsi"/>
              <w:i/>
              <w:iCs/>
              <w:lang w:val="en-US"/>
            </w:rPr>
          </w:pPr>
          <w:r w:rsidRPr="007C512D">
            <w:rPr>
              <w:rFonts w:asciiTheme="majorHAnsi" w:hAnsiTheme="majorHAnsi" w:cstheme="majorHAnsi"/>
              <w:i/>
              <w:iCs/>
              <w:lang w:val="en-US"/>
            </w:rPr>
            <w:tab/>
            <w:t>If yes, please add a copy of the results</w:t>
          </w:r>
        </w:p>
        <w:p w14:paraId="149FC951" w14:textId="77777777" w:rsidR="003416C9" w:rsidRPr="007C512D" w:rsidRDefault="003416C9" w:rsidP="003416C9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</w:p>
        <w:p w14:paraId="62C357D4" w14:textId="26F57E96" w:rsidR="006A6F3A" w:rsidRPr="007C512D" w:rsidRDefault="006A6F3A" w:rsidP="003416C9">
          <w:pPr>
            <w:spacing w:line="276" w:lineRule="auto"/>
            <w:rPr>
              <w:rFonts w:asciiTheme="majorHAnsi" w:hAnsiTheme="majorHAnsi" w:cstheme="majorHAnsi"/>
              <w:b/>
              <w:bCs/>
              <w:lang w:val="en-US"/>
            </w:rPr>
          </w:pPr>
          <w:r w:rsidRPr="007C512D">
            <w:rPr>
              <w:rFonts w:asciiTheme="majorHAnsi" w:hAnsiTheme="majorHAnsi" w:cstheme="majorHAnsi"/>
              <w:b/>
              <w:bCs/>
              <w:lang w:val="en-US"/>
            </w:rPr>
            <w:t>Secondary sexual characteristics</w:t>
          </w:r>
        </w:p>
        <w:p w14:paraId="3B5813A8" w14:textId="0A411269" w:rsidR="006A6F3A" w:rsidRPr="007C512D" w:rsidRDefault="006A6F3A" w:rsidP="003416C9">
          <w:pPr>
            <w:tabs>
              <w:tab w:val="clear" w:pos="5001"/>
              <w:tab w:val="clear" w:pos="5358"/>
              <w:tab w:val="left" w:pos="2127"/>
              <w:tab w:val="left" w:pos="5387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Pubertal development: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4C0CABFE">
              <v:shape id="_x0000_i1240" type="#_x0000_t75" style="width:14.4pt;height:7.5pt" o:ole="">
                <v:imagedata r:id="rId11" o:title=""/>
              </v:shape>
              <w:control r:id="rId37" w:name="OptionButton111132121" w:shapeid="_x0000_i1240"/>
            </w:object>
          </w:r>
          <w:r w:rsidRPr="007C512D">
            <w:rPr>
              <w:rFonts w:asciiTheme="majorHAnsi" w:hAnsiTheme="majorHAnsi" w:cstheme="majorHAnsi"/>
              <w:lang w:val="en-US"/>
            </w:rPr>
            <w:t xml:space="preserve">normal  </w:t>
          </w:r>
          <w:r w:rsidRPr="007C512D">
            <w:rPr>
              <w:rFonts w:asciiTheme="majorHAnsi" w:hAnsiTheme="majorHAnsi" w:cstheme="majorHAnsi"/>
              <w:lang w:val="en-US"/>
            </w:rPr>
            <w:t> </w:t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1D2F1BC6">
              <v:shape id="_x0000_i1241" type="#_x0000_t75" style="width:14.4pt;height:7.5pt" o:ole="">
                <v:imagedata r:id="rId11" o:title=""/>
              </v:shape>
              <w:control r:id="rId38" w:name="OptionButton11113231" w:shapeid="_x0000_i1241"/>
            </w:object>
          </w:r>
          <w:r w:rsidRPr="007C512D">
            <w:rPr>
              <w:rFonts w:asciiTheme="majorHAnsi" w:hAnsiTheme="majorHAnsi" w:cstheme="majorHAnsi"/>
              <w:lang w:val="en-US"/>
            </w:rPr>
            <w:t>absent</w:t>
          </w:r>
          <w:r w:rsidRPr="007C512D">
            <w:rPr>
              <w:rFonts w:asciiTheme="majorHAnsi" w:hAnsiTheme="majorHAnsi" w:cstheme="majorHAnsi"/>
              <w:lang w:val="en-US"/>
            </w:rPr>
            <w:t> </w:t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33492F02">
              <v:shape id="_x0000_i1242" type="#_x0000_t75" style="width:14.4pt;height:7.5pt" o:ole="">
                <v:imagedata r:id="rId11" o:title=""/>
              </v:shape>
              <w:control r:id="rId39" w:name="OptionButton111131221" w:shapeid="_x0000_i1242"/>
            </w:object>
          </w:r>
          <w:r w:rsidRPr="007C512D">
            <w:rPr>
              <w:rFonts w:asciiTheme="majorHAnsi" w:hAnsiTheme="majorHAnsi" w:cstheme="majorHAnsi"/>
              <w:lang w:val="en-US"/>
            </w:rPr>
            <w:t>delayed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="006B0158" w:rsidRPr="007C512D">
            <w:rPr>
              <w:rFonts w:asciiTheme="majorHAnsi" w:hAnsiTheme="majorHAnsi" w:cstheme="majorHAnsi"/>
              <w:lang w:val="en-US"/>
            </w:rPr>
            <w:object w:dxaOrig="225" w:dyaOrig="225" w14:anchorId="5FF126BE">
              <v:shape id="_x0000_i1243" type="#_x0000_t75" style="width:14.4pt;height:7.5pt" o:ole="">
                <v:imagedata r:id="rId11" o:title=""/>
              </v:shape>
              <w:control r:id="rId40" w:name="OptionButton11113122111" w:shapeid="_x0000_i1243"/>
            </w:object>
          </w:r>
          <w:r w:rsidR="006B0158" w:rsidRPr="007C512D">
            <w:rPr>
              <w:rFonts w:asciiTheme="majorHAnsi" w:hAnsiTheme="majorHAnsi" w:cstheme="majorHAnsi"/>
              <w:lang w:val="en-US"/>
            </w:rPr>
            <w:t>unexpected virilization</w:t>
          </w:r>
        </w:p>
        <w:p w14:paraId="42B96EE1" w14:textId="4A17C2C0" w:rsidR="006A6F3A" w:rsidRPr="007C512D" w:rsidRDefault="00F54EF1" w:rsidP="003416C9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en-US"/>
              </w:rPr>
              <w:id w:val="-29953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6F3A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6A6F3A" w:rsidRPr="007C512D">
            <w:rPr>
              <w:rFonts w:asciiTheme="majorHAnsi" w:hAnsiTheme="majorHAnsi" w:cstheme="majorHAnsi"/>
              <w:lang w:val="en-US"/>
            </w:rPr>
            <w:tab/>
            <w:t>Primary amenorrhea</w:t>
          </w:r>
        </w:p>
        <w:p w14:paraId="2AF8D58F" w14:textId="4EE7B45F" w:rsidR="006A6F3A" w:rsidRPr="007C512D" w:rsidRDefault="00F54EF1" w:rsidP="003416C9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en-US"/>
              </w:rPr>
              <w:id w:val="-1111589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6F3A" w:rsidRPr="007C512D">
                <w:rPr>
                  <w:rFonts w:ascii="Segoe UI Symbol" w:eastAsia="MS Gothic" w:hAnsi="Segoe UI Symbol" w:cs="Segoe UI Symbol"/>
                  <w:lang w:val="en-US"/>
                </w:rPr>
                <w:t>☐</w:t>
              </w:r>
            </w:sdtContent>
          </w:sdt>
          <w:r w:rsidR="006A6F3A" w:rsidRPr="007C512D">
            <w:rPr>
              <w:rFonts w:asciiTheme="majorHAnsi" w:hAnsiTheme="majorHAnsi" w:cstheme="majorHAnsi"/>
              <w:lang w:val="en-US"/>
            </w:rPr>
            <w:tab/>
          </w:r>
          <w:r w:rsidR="000812CE" w:rsidRPr="007C512D">
            <w:rPr>
              <w:rFonts w:asciiTheme="majorHAnsi" w:hAnsiTheme="majorHAnsi" w:cstheme="majorHAnsi"/>
              <w:lang w:val="en-US"/>
            </w:rPr>
            <w:t>Gynecomastia</w:t>
          </w:r>
        </w:p>
        <w:p w14:paraId="6283B7D8" w14:textId="69189689" w:rsidR="006A6F3A" w:rsidRPr="007C512D" w:rsidRDefault="00F54EF1" w:rsidP="003416C9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nl-BE"/>
              </w:rPr>
              <w:id w:val="1313526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6F3A" w:rsidRPr="00F54EF1">
                <w:rPr>
                  <w:rFonts w:ascii="Segoe UI Symbol" w:eastAsia="MS Gothic" w:hAnsi="Segoe UI Symbol" w:cs="Segoe UI Symbol"/>
                  <w:lang w:val="nl-BE"/>
                </w:rPr>
                <w:t>☐</w:t>
              </w:r>
            </w:sdtContent>
          </w:sdt>
          <w:r w:rsidR="006A6F3A" w:rsidRPr="007C512D">
            <w:rPr>
              <w:rFonts w:asciiTheme="majorHAnsi" w:hAnsiTheme="majorHAnsi" w:cstheme="majorHAnsi"/>
              <w:lang w:val="en-US"/>
            </w:rPr>
            <w:tab/>
          </w:r>
          <w:r w:rsidR="006B0158" w:rsidRPr="007C512D">
            <w:rPr>
              <w:rFonts w:asciiTheme="majorHAnsi" w:hAnsiTheme="majorHAnsi" w:cstheme="majorHAnsi"/>
              <w:lang w:val="en-US"/>
            </w:rPr>
            <w:t xml:space="preserve">Other particularities: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2003386592"/>
              <w:placeholder>
                <w:docPart w:val="9D13204D05434269A8DA5D74B6B45FFF"/>
              </w:placeholder>
            </w:sdtPr>
            <w:sdtEndPr/>
            <w:sdtContent>
              <w:sdt>
                <w:sdtPr>
                  <w:id w:val="716159294"/>
                  <w:placeholder>
                    <w:docPart w:val="7B4FBEE3C28146E094B6C4104D5D801C"/>
                  </w:placeholder>
                  <w:showingPlcHdr/>
                </w:sdtPr>
                <w:sdtContent>
                  <w:r>
                    <w:rPr>
                      <w:rStyle w:val="Tekstvantijdelijkeaanduiding"/>
                    </w:rPr>
                    <w:t>Klik en vul aan</w:t>
                  </w:r>
                  <w:r w:rsidRPr="0096271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  <w:r w:rsidRPr="00F54EF1">
                <w:rPr>
                  <w:rFonts w:asciiTheme="majorHAnsi" w:hAnsiTheme="majorHAnsi" w:cstheme="majorHAnsi"/>
                  <w:lang w:val="nl-BE"/>
                </w:rPr>
                <w:t xml:space="preserve"> </w:t>
              </w:r>
            </w:sdtContent>
          </w:sdt>
        </w:p>
        <w:p w14:paraId="2A9703CB" w14:textId="0CAE1A32" w:rsidR="006A6F3A" w:rsidRPr="007C512D" w:rsidRDefault="006A6F3A" w:rsidP="003416C9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</w:p>
        <w:p w14:paraId="1096FB88" w14:textId="09875EA1" w:rsidR="006A6F3A" w:rsidRPr="007C512D" w:rsidRDefault="006A6F3A" w:rsidP="003416C9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b/>
              <w:bCs/>
              <w:lang w:val="en-US"/>
            </w:rPr>
            <w:t>Other</w:t>
          </w:r>
        </w:p>
        <w:p w14:paraId="44A832E3" w14:textId="21E4FD9F" w:rsidR="006B0158" w:rsidRPr="007C512D" w:rsidRDefault="006B0158" w:rsidP="003416C9">
          <w:pPr>
            <w:tabs>
              <w:tab w:val="clear" w:pos="5001"/>
              <w:tab w:val="clear" w:pos="5358"/>
              <w:tab w:val="left" w:pos="2127"/>
              <w:tab w:val="left" w:pos="3261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 xml:space="preserve">History of inguinal hernia: 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213665EE">
              <v:shape id="_x0000_i1244" type="#_x0000_t75" style="width:14.4pt;height:7.5pt" o:ole="">
                <v:imagedata r:id="rId11" o:title=""/>
              </v:shape>
              <w:control r:id="rId41" w:name="OptionButton11113212211" w:shapeid="_x0000_i1244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</w:t>
          </w:r>
          <w:r w:rsidRPr="007C512D">
            <w:rPr>
              <w:rFonts w:asciiTheme="majorHAnsi" w:hAnsiTheme="majorHAnsi" w:cstheme="majorHAnsi"/>
              <w:lang w:val="en-US"/>
            </w:rPr>
            <w:t> 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="00D3336F" w:rsidRPr="007C512D">
            <w:rPr>
              <w:rFonts w:asciiTheme="majorHAnsi" w:hAnsiTheme="majorHAnsi" w:cstheme="majorHAnsi"/>
              <w:lang w:val="en-US"/>
            </w:rPr>
            <w:object w:dxaOrig="225" w:dyaOrig="225" w14:anchorId="1C8CE964">
              <v:shape id="_x0000_i1245" type="#_x0000_t75" style="width:14.4pt;height:7.5pt" o:ole="">
                <v:imagedata r:id="rId11" o:title=""/>
              </v:shape>
              <w:control r:id="rId42" w:name="OptionButton1111312211313" w:shapeid="_x0000_i1245"/>
            </w:object>
          </w:r>
          <w:r w:rsidR="00D3336F" w:rsidRPr="007C512D">
            <w:rPr>
              <w:rFonts w:asciiTheme="majorHAnsi" w:hAnsiTheme="majorHAnsi" w:cstheme="majorHAnsi"/>
              <w:lang w:val="en-US"/>
            </w:rPr>
            <w:t>yes</w:t>
          </w:r>
        </w:p>
        <w:p w14:paraId="5533A754" w14:textId="258A0146" w:rsidR="0023323B" w:rsidRPr="007C512D" w:rsidRDefault="0023323B" w:rsidP="003416C9">
          <w:pPr>
            <w:tabs>
              <w:tab w:val="clear" w:pos="5001"/>
              <w:tab w:val="clear" w:pos="5358"/>
              <w:tab w:val="left" w:pos="3261"/>
              <w:tab w:val="left" w:pos="4253"/>
              <w:tab w:val="left" w:pos="5387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Adrenal insufficiency: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61681B7F">
              <v:shape id="_x0000_i1246" type="#_x0000_t75" style="width:14.4pt;height:7.5pt" o:ole="">
                <v:imagedata r:id="rId11" o:title=""/>
              </v:shape>
              <w:control r:id="rId43" w:name="OptionButton11113231221" w:shapeid="_x0000_i1246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71F3CCB2">
              <v:shape id="_x0000_i1247" type="#_x0000_t75" style="width:14.4pt;height:7.5pt" o:ole="">
                <v:imagedata r:id="rId11" o:title=""/>
              </v:shape>
              <w:control r:id="rId44" w:name="OptionButton111131221131" w:shapeid="_x0000_i1247"/>
            </w:object>
          </w:r>
          <w:r w:rsidRPr="007C512D">
            <w:rPr>
              <w:rFonts w:asciiTheme="majorHAnsi" w:hAnsiTheme="majorHAnsi" w:cstheme="majorHAnsi"/>
              <w:lang w:val="en-US"/>
            </w:rPr>
            <w:t>yes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3100C8A5">
              <v:shape id="_x0000_i1248" type="#_x0000_t75" style="width:14.4pt;height:7.5pt" o:ole="">
                <v:imagedata r:id="rId11" o:title=""/>
              </v:shape>
              <w:control r:id="rId45" w:name="OptionButton11113122111121" w:shapeid="_x0000_i1248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not known</w:t>
          </w:r>
        </w:p>
        <w:p w14:paraId="0724A8C6" w14:textId="60225725" w:rsidR="0023323B" w:rsidRPr="007C512D" w:rsidRDefault="0023323B" w:rsidP="003416C9">
          <w:pPr>
            <w:tabs>
              <w:tab w:val="clear" w:pos="5001"/>
              <w:tab w:val="clear" w:pos="5358"/>
              <w:tab w:val="left" w:pos="3261"/>
              <w:tab w:val="left" w:pos="4253"/>
              <w:tab w:val="left" w:pos="5387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Renal abnormalities: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6408CE68">
              <v:shape id="_x0000_i1249" type="#_x0000_t75" style="width:14.4pt;height:7.5pt" o:ole="">
                <v:imagedata r:id="rId11" o:title=""/>
              </v:shape>
              <w:control r:id="rId46" w:name="OptionButton111132312211" w:shapeid="_x0000_i1249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40E35AD3">
              <v:shape id="_x0000_i1250" type="#_x0000_t75" style="width:14.4pt;height:7.5pt" o:ole="">
                <v:imagedata r:id="rId11" o:title=""/>
              </v:shape>
              <w:control r:id="rId47" w:name="OptionButton1111312211311" w:shapeid="_x0000_i1250"/>
            </w:object>
          </w:r>
          <w:r w:rsidRPr="007C512D">
            <w:rPr>
              <w:rFonts w:asciiTheme="majorHAnsi" w:hAnsiTheme="majorHAnsi" w:cstheme="majorHAnsi"/>
              <w:lang w:val="en-US"/>
            </w:rPr>
            <w:t>yes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6D2031D5">
              <v:shape id="_x0000_i1251" type="#_x0000_t75" style="width:14.4pt;height:7.5pt" o:ole="">
                <v:imagedata r:id="rId11" o:title=""/>
              </v:shape>
              <w:control r:id="rId48" w:name="OptionButton111131221111211" w:shapeid="_x0000_i1251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not known</w:t>
          </w:r>
        </w:p>
        <w:p w14:paraId="7D9CDE9A" w14:textId="7693EC2A" w:rsidR="0023323B" w:rsidRPr="007C512D" w:rsidRDefault="0023323B" w:rsidP="003416C9">
          <w:pPr>
            <w:tabs>
              <w:tab w:val="clear" w:pos="5001"/>
              <w:tab w:val="clear" w:pos="5358"/>
              <w:tab w:val="left" w:pos="2127"/>
              <w:tab w:val="left" w:pos="3261"/>
            </w:tabs>
            <w:spacing w:line="276" w:lineRule="auto"/>
            <w:ind w:firstLine="357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 xml:space="preserve">If yes (proteinuria, chronic renal failure, other):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-608892636"/>
              <w:placeholder>
                <w:docPart w:val="0713B522B72F44E689E350E0956CA451"/>
              </w:placeholder>
            </w:sdtPr>
            <w:sdtEndPr/>
            <w:sdtContent>
              <w:r w:rsidRPr="007C512D">
                <w:rPr>
                  <w:rFonts w:asciiTheme="majorHAnsi" w:hAnsiTheme="majorHAnsi" w:cstheme="majorHAnsi"/>
                  <w:color w:val="808080"/>
                  <w:lang w:val="en-US"/>
                </w:rPr>
                <w:t>Please specify</w:t>
              </w:r>
            </w:sdtContent>
          </w:sdt>
        </w:p>
        <w:p w14:paraId="63AB136B" w14:textId="4D134008" w:rsidR="0023323B" w:rsidRPr="007C512D" w:rsidRDefault="0023323B" w:rsidP="003416C9">
          <w:pPr>
            <w:tabs>
              <w:tab w:val="clear" w:pos="5001"/>
              <w:tab w:val="clear" w:pos="5358"/>
              <w:tab w:val="left" w:pos="3261"/>
              <w:tab w:val="left" w:pos="4253"/>
              <w:tab w:val="left" w:pos="5387"/>
            </w:tabs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Congenital heart defects: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346E2E8C">
              <v:shape id="_x0000_i1252" type="#_x0000_t75" style="width:14.4pt;height:7.5pt" o:ole="">
                <v:imagedata r:id="rId11" o:title=""/>
              </v:shape>
              <w:control r:id="rId49" w:name="OptionButton111132312" w:shapeid="_x0000_i1252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01FC8F7F">
              <v:shape id="_x0000_i1253" type="#_x0000_t75" style="width:14.4pt;height:7.5pt" o:ole="">
                <v:imagedata r:id="rId11" o:title=""/>
              </v:shape>
              <w:control r:id="rId50" w:name="OptionButton1111312211" w:shapeid="_x0000_i1253"/>
            </w:object>
          </w:r>
          <w:r w:rsidRPr="007C512D">
            <w:rPr>
              <w:rFonts w:asciiTheme="majorHAnsi" w:hAnsiTheme="majorHAnsi" w:cstheme="majorHAnsi"/>
              <w:lang w:val="en-US"/>
            </w:rPr>
            <w:t>yes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5119BE6C">
              <v:shape id="_x0000_i1254" type="#_x0000_t75" style="width:14.4pt;height:7.5pt" o:ole="">
                <v:imagedata r:id="rId11" o:title=""/>
              </v:shape>
              <w:control r:id="rId51" w:name="OptionButton111131221111" w:shapeid="_x0000_i1254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not known</w:t>
          </w:r>
        </w:p>
        <w:p w14:paraId="3514ED14" w14:textId="77777777" w:rsidR="0023323B" w:rsidRPr="007C512D" w:rsidRDefault="0023323B" w:rsidP="003416C9">
          <w:pPr>
            <w:tabs>
              <w:tab w:val="clear" w:pos="5001"/>
              <w:tab w:val="clear" w:pos="5358"/>
              <w:tab w:val="left" w:pos="2127"/>
              <w:tab w:val="left" w:pos="3261"/>
            </w:tabs>
            <w:spacing w:line="276" w:lineRule="auto"/>
            <w:ind w:firstLine="357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 xml:space="preserve">If yes: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1650406795"/>
              <w:placeholder>
                <w:docPart w:val="0CCE7BD6C5FB4976967209D1C6D352B5"/>
              </w:placeholder>
            </w:sdtPr>
            <w:sdtEndPr/>
            <w:sdtContent>
              <w:r w:rsidRPr="007C512D">
                <w:rPr>
                  <w:rFonts w:asciiTheme="majorHAnsi" w:hAnsiTheme="majorHAnsi" w:cstheme="majorHAnsi"/>
                  <w:color w:val="808080"/>
                  <w:lang w:val="en-US"/>
                </w:rPr>
                <w:t>Please specify</w:t>
              </w:r>
            </w:sdtContent>
          </w:sdt>
        </w:p>
        <w:p w14:paraId="511A08A8" w14:textId="0A62E24C" w:rsidR="006B0158" w:rsidRPr="007C512D" w:rsidRDefault="006B0158" w:rsidP="003416C9">
          <w:pPr>
            <w:spacing w:line="276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Other</w:t>
          </w:r>
          <w:r w:rsidR="008714D9" w:rsidRPr="007C512D">
            <w:rPr>
              <w:rFonts w:asciiTheme="majorHAnsi" w:hAnsiTheme="majorHAnsi" w:cstheme="majorHAnsi"/>
              <w:lang w:val="en-US"/>
            </w:rPr>
            <w:t xml:space="preserve"> clinical features</w:t>
          </w:r>
          <w:r w:rsidR="0023323B" w:rsidRPr="007C512D">
            <w:rPr>
              <w:rFonts w:asciiTheme="majorHAnsi" w:hAnsiTheme="majorHAnsi" w:cstheme="majorHAnsi"/>
              <w:lang w:val="en-US"/>
            </w:rPr>
            <w:t xml:space="preserve">: </w:t>
          </w:r>
          <w:sdt>
            <w:sdtPr>
              <w:rPr>
                <w:rFonts w:asciiTheme="majorHAnsi" w:hAnsiTheme="majorHAnsi" w:cstheme="majorHAnsi"/>
                <w:lang w:val="en-US"/>
              </w:rPr>
              <w:id w:val="-1545589917"/>
              <w:placeholder>
                <w:docPart w:val="7D2A61BC980E44B8A862510EB3FD954A"/>
              </w:placeholder>
            </w:sdtPr>
            <w:sdtEndPr/>
            <w:sdtContent>
              <w:sdt>
                <w:sdtPr>
                  <w:id w:val="-559479445"/>
                  <w:placeholder>
                    <w:docPart w:val="E3418E76200744D58494B690B67A4690"/>
                  </w:placeholder>
                  <w:showingPlcHdr/>
                </w:sdtPr>
                <w:sdtContent>
                  <w:r w:rsidR="00F54EF1">
                    <w:rPr>
                      <w:rStyle w:val="Tekstvantijdelijkeaanduiding"/>
                    </w:rPr>
                    <w:t>Klik en vul aan</w:t>
                  </w:r>
                  <w:r w:rsidR="00F54EF1" w:rsidRPr="00962713">
                    <w:rPr>
                      <w:rStyle w:val="Tekstvantijdelijkeaanduiding"/>
                      <w:rFonts w:eastAsiaTheme="minorHAnsi"/>
                    </w:rPr>
                    <w:t>.</w:t>
                  </w:r>
                </w:sdtContent>
              </w:sdt>
              <w:r w:rsidR="00F54EF1" w:rsidRPr="00F54EF1">
                <w:rPr>
                  <w:rFonts w:asciiTheme="majorHAnsi" w:hAnsiTheme="majorHAnsi" w:cstheme="majorHAnsi"/>
                  <w:lang w:val="nl-BE"/>
                </w:rPr>
                <w:t xml:space="preserve"> </w:t>
              </w:r>
            </w:sdtContent>
          </w:sdt>
        </w:p>
        <w:p w14:paraId="73A6E0C1" w14:textId="07BF92EF" w:rsidR="0023323B" w:rsidRPr="007C512D" w:rsidRDefault="0023323B" w:rsidP="0023323B">
          <w:pPr>
            <w:pStyle w:val="UZTitle1"/>
            <w:spacing w:after="0" w:line="240" w:lineRule="auto"/>
            <w:contextualSpacing/>
            <w:rPr>
              <w:rFonts w:asciiTheme="minorHAnsi" w:hAnsiTheme="minorHAnsi" w:cstheme="minorHAnsi"/>
              <w:lang w:val="en-US"/>
            </w:rPr>
          </w:pPr>
          <w:r w:rsidRPr="007C512D">
            <w:rPr>
              <w:rFonts w:asciiTheme="minorHAnsi" w:hAnsiTheme="minorHAnsi" w:cstheme="minorHAnsi"/>
              <w:lang w:val="en-US"/>
            </w:rPr>
            <w:t>Ho</w:t>
          </w:r>
          <w:r w:rsidR="008714D9" w:rsidRPr="007C512D">
            <w:rPr>
              <w:rFonts w:asciiTheme="minorHAnsi" w:hAnsiTheme="minorHAnsi" w:cstheme="minorHAnsi"/>
              <w:lang w:val="en-US"/>
            </w:rPr>
            <w:t>r</w:t>
          </w:r>
          <w:r w:rsidRPr="007C512D">
            <w:rPr>
              <w:rFonts w:asciiTheme="minorHAnsi" w:hAnsiTheme="minorHAnsi" w:cstheme="minorHAnsi"/>
              <w:lang w:val="en-US"/>
            </w:rPr>
            <w:t xml:space="preserve">monal assessment </w:t>
          </w:r>
          <w:r w:rsidRPr="007C512D">
            <w:rPr>
              <w:rFonts w:asciiTheme="minorHAnsi" w:hAnsiTheme="minorHAnsi" w:cstheme="minorHAnsi"/>
              <w:b w:val="0"/>
              <w:bCs/>
              <w:i/>
              <w:iCs/>
              <w:sz w:val="20"/>
              <w:szCs w:val="18"/>
              <w:lang w:val="en-US"/>
            </w:rPr>
            <w:t>(prior to gonadectomy)</w:t>
          </w:r>
        </w:p>
        <w:p w14:paraId="71948101" w14:textId="3436B5D2" w:rsidR="0023323B" w:rsidRDefault="0023323B" w:rsidP="008A1800">
          <w:pPr>
            <w:rPr>
              <w:rFonts w:asciiTheme="majorHAnsi" w:hAnsiTheme="majorHAnsi" w:cstheme="majorHAnsi"/>
              <w:lang w:val="en-US"/>
            </w:rPr>
          </w:pPr>
        </w:p>
        <w:p w14:paraId="31EA100F" w14:textId="72104361" w:rsidR="000812CE" w:rsidRPr="000812CE" w:rsidRDefault="000812CE" w:rsidP="008A1800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P</w:t>
          </w:r>
          <w:r w:rsidRPr="000812CE">
            <w:rPr>
              <w:rFonts w:asciiTheme="majorHAnsi" w:hAnsiTheme="majorHAnsi" w:cstheme="majorHAnsi"/>
            </w:rPr>
            <w:t>lease add a copy of hormonal results and please specify circumstances if applicable</w:t>
          </w:r>
          <w:r>
            <w:rPr>
              <w:rFonts w:asciiTheme="majorHAnsi" w:hAnsiTheme="majorHAnsi" w:cstheme="majorHAnsi"/>
            </w:rPr>
            <w:t xml:space="preserve"> </w:t>
          </w:r>
          <w:r w:rsidRPr="000812CE">
            <w:rPr>
              <w:rFonts w:asciiTheme="majorHAnsi" w:hAnsiTheme="majorHAnsi" w:cstheme="majorHAnsi"/>
            </w:rPr>
            <w:t>(e.g. mini-puberty, hCG/Pregnyl test, LHRH test…)</w:t>
          </w:r>
        </w:p>
        <w:p w14:paraId="019EC38E" w14:textId="373889E6" w:rsidR="008714D9" w:rsidRPr="007C512D" w:rsidRDefault="008714D9" w:rsidP="008714D9">
          <w:pPr>
            <w:pStyle w:val="UZTitle1"/>
            <w:spacing w:after="0" w:line="240" w:lineRule="auto"/>
            <w:contextualSpacing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Familial history for DSD</w:t>
          </w:r>
        </w:p>
        <w:p w14:paraId="20239F04" w14:textId="77777777" w:rsidR="003416C9" w:rsidRPr="007C512D" w:rsidRDefault="003416C9" w:rsidP="008714D9">
          <w:pPr>
            <w:tabs>
              <w:tab w:val="clear" w:pos="5001"/>
              <w:tab w:val="clear" w:pos="5358"/>
              <w:tab w:val="left" w:pos="3261"/>
              <w:tab w:val="left" w:pos="4253"/>
              <w:tab w:val="left" w:pos="5387"/>
            </w:tabs>
            <w:rPr>
              <w:rFonts w:asciiTheme="majorHAnsi" w:hAnsiTheme="majorHAnsi" w:cstheme="majorHAnsi"/>
              <w:lang w:val="en-US"/>
            </w:rPr>
          </w:pPr>
        </w:p>
        <w:p w14:paraId="4ABC7421" w14:textId="70AD982E" w:rsidR="00AD6EF1" w:rsidRPr="007C512D" w:rsidRDefault="00AD6EF1" w:rsidP="00AD6EF1">
          <w:pPr>
            <w:tabs>
              <w:tab w:val="clear" w:pos="5001"/>
              <w:tab w:val="clear" w:pos="5358"/>
              <w:tab w:val="left" w:pos="3261"/>
              <w:tab w:val="left" w:pos="4253"/>
              <w:tab w:val="left" w:pos="5387"/>
            </w:tabs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Consanguineous parents: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070DDB33">
              <v:shape id="_x0000_i1255" type="#_x0000_t75" style="width:14.4pt;height:7.5pt" o:ole="">
                <v:imagedata r:id="rId11" o:title=""/>
              </v:shape>
              <w:control r:id="rId52" w:name="OptionButton1111323122111121" w:shapeid="_x0000_i1255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399EE80E">
              <v:shape id="_x0000_i1256" type="#_x0000_t75" style="width:14.4pt;height:7.5pt" o:ole="">
                <v:imagedata r:id="rId11" o:title=""/>
              </v:shape>
              <w:control r:id="rId53" w:name="OptionButton11113122113111121" w:shapeid="_x0000_i1256"/>
            </w:object>
          </w:r>
          <w:r w:rsidRPr="007C512D">
            <w:rPr>
              <w:rFonts w:asciiTheme="majorHAnsi" w:hAnsiTheme="majorHAnsi" w:cstheme="majorHAnsi"/>
              <w:lang w:val="en-US"/>
            </w:rPr>
            <w:t>yes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2039213A">
              <v:shape id="_x0000_i1257" type="#_x0000_t75" style="width:14.4pt;height:7.5pt" o:ole="">
                <v:imagedata r:id="rId11" o:title=""/>
              </v:shape>
              <w:control r:id="rId54" w:name="OptionButton1111312211112111121" w:shapeid="_x0000_i1257"/>
            </w:object>
          </w:r>
          <w:r w:rsidRPr="007C512D">
            <w:rPr>
              <w:rFonts w:asciiTheme="majorHAnsi" w:hAnsiTheme="majorHAnsi" w:cstheme="majorHAnsi"/>
              <w:lang w:val="en-US"/>
            </w:rPr>
            <w:t>unknown</w:t>
          </w:r>
        </w:p>
        <w:p w14:paraId="7830BD66" w14:textId="42827293" w:rsidR="008714D9" w:rsidRPr="007C512D" w:rsidRDefault="008714D9" w:rsidP="008714D9">
          <w:pPr>
            <w:tabs>
              <w:tab w:val="clear" w:pos="5001"/>
              <w:tab w:val="clear" w:pos="5358"/>
              <w:tab w:val="left" w:pos="3261"/>
              <w:tab w:val="left" w:pos="4253"/>
              <w:tab w:val="left" w:pos="5387"/>
            </w:tabs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>Affected family members: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065F357B">
              <v:shape id="_x0000_i1258" type="#_x0000_t75" style="width:14.4pt;height:7.5pt" o:ole="">
                <v:imagedata r:id="rId11" o:title=""/>
              </v:shape>
              <w:control r:id="rId55" w:name="OptionButton111132312211112" w:shapeid="_x0000_i1258"/>
            </w:object>
          </w:r>
          <w:r w:rsidRPr="007C512D">
            <w:rPr>
              <w:rFonts w:asciiTheme="majorHAnsi" w:hAnsiTheme="majorHAnsi" w:cstheme="majorHAnsi"/>
              <w:lang w:val="en-US"/>
            </w:rPr>
            <w:t>no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0D93553A">
              <v:shape id="_x0000_i1259" type="#_x0000_t75" style="width:14.4pt;height:7.5pt" o:ole="">
                <v:imagedata r:id="rId11" o:title=""/>
              </v:shape>
              <w:control r:id="rId56" w:name="OptionButton1111312211311112" w:shapeid="_x0000_i1259"/>
            </w:object>
          </w:r>
          <w:r w:rsidRPr="007C512D">
            <w:rPr>
              <w:rFonts w:asciiTheme="majorHAnsi" w:hAnsiTheme="majorHAnsi" w:cstheme="majorHAnsi"/>
              <w:lang w:val="en-US"/>
            </w:rPr>
            <w:t>yes</w:t>
          </w: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Pr="007C512D">
            <w:rPr>
              <w:rFonts w:asciiTheme="majorHAnsi" w:hAnsiTheme="majorHAnsi" w:cstheme="majorHAnsi"/>
              <w:lang w:val="en-US"/>
            </w:rPr>
            <w:object w:dxaOrig="225" w:dyaOrig="225" w14:anchorId="6839459E">
              <v:shape id="_x0000_i1260" type="#_x0000_t75" style="width:14.4pt;height:7.5pt" o:ole="">
                <v:imagedata r:id="rId11" o:title=""/>
              </v:shape>
              <w:control r:id="rId57" w:name="OptionButton111131221111211112" w:shapeid="_x0000_i1260"/>
            </w:object>
          </w:r>
          <w:r w:rsidRPr="007C512D">
            <w:rPr>
              <w:rFonts w:asciiTheme="majorHAnsi" w:hAnsiTheme="majorHAnsi" w:cstheme="majorHAnsi"/>
              <w:lang w:val="en-US"/>
            </w:rPr>
            <w:t>unknown</w:t>
          </w:r>
        </w:p>
        <w:p w14:paraId="24865FAB" w14:textId="19FC7E8F" w:rsidR="003416C9" w:rsidRPr="007C512D" w:rsidRDefault="004F27F8" w:rsidP="00BF4B7E">
          <w:pPr>
            <w:keepNext/>
            <w:tabs>
              <w:tab w:val="clear" w:pos="5001"/>
              <w:tab w:val="clear" w:pos="5358"/>
              <w:tab w:val="left" w:pos="714"/>
              <w:tab w:val="left" w:pos="3810"/>
              <w:tab w:val="right" w:pos="10002"/>
            </w:tabs>
            <w:spacing w:line="360" w:lineRule="auto"/>
            <w:rPr>
              <w:rFonts w:asciiTheme="majorHAnsi" w:hAnsiTheme="majorHAnsi" w:cstheme="majorHAnsi"/>
              <w:lang w:val="en-US"/>
            </w:rPr>
          </w:pPr>
          <w:r w:rsidRPr="007C512D">
            <w:rPr>
              <w:rFonts w:asciiTheme="majorHAnsi" w:hAnsiTheme="majorHAnsi" w:cstheme="majorHAnsi"/>
              <w:lang w:val="en-US"/>
            </w:rPr>
            <w:tab/>
          </w:r>
          <w:r w:rsidR="008714D9" w:rsidRPr="007C512D">
            <w:rPr>
              <w:rFonts w:asciiTheme="majorHAnsi" w:hAnsiTheme="majorHAnsi" w:cstheme="majorHAnsi"/>
              <w:lang w:val="en-US"/>
            </w:rPr>
            <w:t>I</w:t>
          </w:r>
          <w:r w:rsidR="001118D4" w:rsidRPr="007C512D">
            <w:rPr>
              <w:rFonts w:asciiTheme="majorHAnsi" w:hAnsiTheme="majorHAnsi" w:cstheme="majorHAnsi"/>
              <w:lang w:val="en-US"/>
            </w:rPr>
            <w:t>f yes</w:t>
          </w:r>
          <w:r w:rsidRPr="007C512D">
            <w:rPr>
              <w:rFonts w:asciiTheme="majorHAnsi" w:hAnsiTheme="majorHAnsi" w:cstheme="majorHAnsi"/>
              <w:lang w:val="en-US"/>
            </w:rPr>
            <w:t xml:space="preserve">, </w:t>
          </w:r>
          <w:r w:rsidR="00250C5E" w:rsidRPr="007C512D">
            <w:rPr>
              <w:rFonts w:asciiTheme="majorHAnsi" w:hAnsiTheme="majorHAnsi" w:cstheme="majorHAnsi"/>
              <w:lang w:val="en-US"/>
            </w:rPr>
            <w:t>please indicate which family members are affected</w:t>
          </w:r>
          <w:r w:rsidR="008714D9" w:rsidRPr="007C512D">
            <w:rPr>
              <w:rFonts w:asciiTheme="majorHAnsi" w:hAnsiTheme="majorHAnsi" w:cstheme="majorHAnsi"/>
              <w:lang w:val="en-US"/>
            </w:rPr>
            <w:t xml:space="preserve"> and their phenotype</w:t>
          </w:r>
          <w:r w:rsidRPr="007C512D">
            <w:rPr>
              <w:rFonts w:asciiTheme="majorHAnsi" w:hAnsiTheme="majorHAnsi" w:cstheme="majorHAnsi"/>
              <w:lang w:val="en-US"/>
            </w:rPr>
            <w:t>:</w:t>
          </w:r>
        </w:p>
        <w:p w14:paraId="5EC09B10" w14:textId="780E4C4D" w:rsidR="004F27F8" w:rsidRPr="007C512D" w:rsidRDefault="00F54EF1" w:rsidP="00BF4B7E">
          <w:pPr>
            <w:keepNext/>
            <w:tabs>
              <w:tab w:val="clear" w:pos="5001"/>
              <w:tab w:val="clear" w:pos="5358"/>
              <w:tab w:val="left" w:pos="714"/>
              <w:tab w:val="left" w:pos="3810"/>
              <w:tab w:val="right" w:pos="10002"/>
            </w:tabs>
            <w:spacing w:line="360" w:lineRule="auto"/>
            <w:rPr>
              <w:rFonts w:asciiTheme="majorHAnsi" w:hAnsiTheme="majorHAnsi" w:cstheme="majorHAnsi"/>
              <w:lang w:val="en-US"/>
            </w:rPr>
          </w:pPr>
          <w:sdt>
            <w:sdtPr>
              <w:rPr>
                <w:rFonts w:asciiTheme="majorHAnsi" w:hAnsiTheme="majorHAnsi" w:cstheme="majorHAnsi"/>
                <w:lang w:val="en-US"/>
              </w:rPr>
              <w:id w:val="1806038246"/>
              <w:placeholder>
                <w:docPart w:val="027F13FE98464E8CB40E7B46AA798E63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lang w:val="en-US"/>
                  </w:rPr>
                  <w:id w:val="818535944"/>
                  <w:placeholder>
                    <w:docPart w:val="472235A4661147FE888D56E3455510FE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 w:cstheme="majorHAnsi"/>
                        <w:lang w:val="en-US"/>
                      </w:rPr>
                      <w:id w:val="-1341156965"/>
                      <w:placeholder>
                        <w:docPart w:val="090743C859BE4333A1A7C116966A604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 w:cstheme="majorHAnsi"/>
                            <w:lang w:val="en-US"/>
                          </w:rPr>
                          <w:id w:val="1395856891"/>
                          <w:placeholder>
                            <w:docPart w:val="5B23F65A284649BF906E1E1FEF971BF7"/>
                          </w:placeholder>
                        </w:sdtPr>
                        <w:sdtEndPr/>
                        <w:sdtContent>
                          <w:sdt>
                            <w:sdtPr>
                              <w:id w:val="-26331274"/>
                              <w:placeholder>
                                <w:docPart w:val="D80589EB5A604B108AB18067BCE5FA38"/>
                              </w:placeholder>
                              <w:showingPlcHdr/>
                            </w:sdtPr>
                            <w:sdtContent>
                              <w:r>
                                <w:rPr>
                                  <w:rStyle w:val="Tekstvantijdelijkeaanduiding"/>
                                </w:rPr>
                                <w:t>Klik en vul aan</w:t>
                              </w:r>
                              <w:r w:rsidRPr="00962713">
                                <w:rPr>
                                  <w:rStyle w:val="Tekstvantijdelijkeaanduiding"/>
                                  <w:rFonts w:eastAsiaTheme="minorHAnsi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4F27F8" w:rsidRPr="007C512D">
            <w:rPr>
              <w:rFonts w:asciiTheme="majorHAnsi" w:hAnsiTheme="majorHAnsi" w:cstheme="majorHAnsi"/>
              <w:lang w:val="en-US"/>
            </w:rPr>
            <w:tab/>
          </w:r>
        </w:p>
      </w:sdtContent>
    </w:sdt>
    <w:sectPr w:rsidR="004F27F8" w:rsidRPr="007C512D" w:rsidSect="00782231">
      <w:footnotePr>
        <w:numFmt w:val="chicago"/>
      </w:footnotePr>
      <w:type w:val="continuous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5586" w14:textId="77777777" w:rsidR="001401B7" w:rsidRDefault="001401B7" w:rsidP="000666E3">
      <w:pPr>
        <w:spacing w:line="240" w:lineRule="auto"/>
      </w:pPr>
      <w:r>
        <w:separator/>
      </w:r>
    </w:p>
  </w:endnote>
  <w:endnote w:type="continuationSeparator" w:id="0">
    <w:p w14:paraId="4398B5C7" w14:textId="77777777" w:rsidR="001401B7" w:rsidRDefault="001401B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A44C" w14:textId="77777777" w:rsidR="001401B7" w:rsidRPr="00731668" w:rsidRDefault="001401B7" w:rsidP="00731668">
    <w:pPr>
      <w:pStyle w:val="Voettekst"/>
    </w:pPr>
  </w:p>
  <w:p w14:paraId="011CD294" w14:textId="43F054E8" w:rsidR="001401B7" w:rsidRPr="00731668" w:rsidRDefault="001401B7" w:rsidP="00731668">
    <w:pPr>
      <w:pStyle w:val="Voettekst"/>
    </w:pPr>
  </w:p>
  <w:p w14:paraId="75F62198" w14:textId="7E73B1D6" w:rsidR="001401B7" w:rsidRPr="00731668" w:rsidRDefault="001401B7" w:rsidP="00731668">
    <w:pPr>
      <w:pStyle w:val="Voettekst"/>
    </w:pPr>
  </w:p>
  <w:p w14:paraId="377A550E" w14:textId="6B1DCCBB" w:rsidR="001401B7" w:rsidRPr="00731668" w:rsidRDefault="001401B7" w:rsidP="00731668">
    <w:pPr>
      <w:pStyle w:val="Voettekst"/>
    </w:pPr>
  </w:p>
  <w:p w14:paraId="7144092F" w14:textId="77777777" w:rsidR="001401B7" w:rsidRPr="00731668" w:rsidRDefault="001401B7" w:rsidP="00731668"/>
  <w:p w14:paraId="49C71882" w14:textId="77777777" w:rsidR="001401B7" w:rsidRPr="00731668" w:rsidRDefault="001401B7" w:rsidP="00731668">
    <w:pPr>
      <w:pStyle w:val="Voettekst"/>
    </w:pPr>
  </w:p>
  <w:p w14:paraId="76041B86" w14:textId="77777777" w:rsidR="001401B7" w:rsidRPr="00731668" w:rsidRDefault="001401B7" w:rsidP="00731668">
    <w:pPr>
      <w:pStyle w:val="Voettekst"/>
    </w:pPr>
    <w:r w:rsidRPr="00731668"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3005B498" wp14:editId="65EDEC54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1" name="Afbeelding 1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D543" w14:textId="77777777" w:rsidR="001401B7" w:rsidRDefault="001401B7" w:rsidP="000666E3">
      <w:pPr>
        <w:spacing w:line="240" w:lineRule="auto"/>
        <w:rPr>
          <w:color w:val="1E64C8" w:themeColor="text2"/>
        </w:rPr>
      </w:pPr>
    </w:p>
    <w:p w14:paraId="67437368" w14:textId="77777777" w:rsidR="001401B7" w:rsidRDefault="001401B7" w:rsidP="000666E3">
      <w:pPr>
        <w:spacing w:line="240" w:lineRule="auto"/>
        <w:rPr>
          <w:color w:val="1E64C8" w:themeColor="text2"/>
        </w:rPr>
      </w:pPr>
    </w:p>
    <w:p w14:paraId="03FD652F" w14:textId="58343E36" w:rsidR="001401B7" w:rsidRDefault="001401B7" w:rsidP="000666E3">
      <w:pPr>
        <w:spacing w:line="240" w:lineRule="auto"/>
        <w:rPr>
          <w:color w:val="1E64C8" w:themeColor="text2"/>
        </w:rPr>
      </w:pPr>
      <w:r w:rsidRPr="00845485">
        <w:rPr>
          <w:color w:val="1E64C8" w:themeColor="text2"/>
        </w:rPr>
        <w:separator/>
      </w:r>
    </w:p>
    <w:p w14:paraId="633D8B86" w14:textId="77777777" w:rsidR="001401B7" w:rsidRPr="00845485" w:rsidRDefault="001401B7" w:rsidP="000666E3">
      <w:pPr>
        <w:spacing w:line="240" w:lineRule="auto"/>
        <w:rPr>
          <w:color w:val="1E64C8" w:themeColor="text2"/>
        </w:rPr>
      </w:pPr>
    </w:p>
  </w:footnote>
  <w:footnote w:type="continuationSeparator" w:id="0">
    <w:p w14:paraId="7206EEDF" w14:textId="49D129FC" w:rsidR="001401B7" w:rsidRDefault="001401B7" w:rsidP="000666E3">
      <w:pPr>
        <w:spacing w:line="240" w:lineRule="auto"/>
        <w:rPr>
          <w:color w:val="1E64C8" w:themeColor="text2"/>
        </w:rPr>
      </w:pPr>
      <w:r w:rsidRPr="00497F7C">
        <w:rPr>
          <w:color w:val="1E64C8" w:themeColor="text2"/>
        </w:rPr>
        <w:continuationSeparator/>
      </w:r>
    </w:p>
    <w:p w14:paraId="78448D66" w14:textId="78F16E9F" w:rsidR="001401B7" w:rsidRDefault="001401B7" w:rsidP="000666E3">
      <w:pPr>
        <w:spacing w:line="240" w:lineRule="auto"/>
        <w:rPr>
          <w:color w:val="1E64C8" w:themeColor="text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65D7" w14:textId="4D64D88B" w:rsidR="001401B7" w:rsidRPr="00794830" w:rsidRDefault="001401B7" w:rsidP="00731668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2D6020" wp14:editId="30D42BF5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DCE51" w14:textId="087688B4" w:rsidR="001401B7" w:rsidRPr="00762384" w:rsidRDefault="001401B7" w:rsidP="00731668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</w:t>
                          </w:r>
                          <w:r w:rsidR="007C512D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e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0DC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0DC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D602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.35pt;margin-top:-27.9pt;width:47.2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" filled="f" stroked="f" strokeweight=".5pt">
              <v:textbox inset="0,0,0,0">
                <w:txbxContent>
                  <w:p w14:paraId="07FDCE51" w14:textId="087688B4" w:rsidR="001401B7" w:rsidRPr="00762384" w:rsidRDefault="001401B7" w:rsidP="00731668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</w:t>
                    </w:r>
                    <w:r w:rsidR="007C512D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e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320DC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320DC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A4D1" w14:textId="33C450B3" w:rsidR="001401B7" w:rsidRPr="00794830" w:rsidRDefault="00045BE5" w:rsidP="00045BE5">
    <w:pPr>
      <w:pStyle w:val="UZSidebarSubtitle"/>
      <w:jc w:val="right"/>
      <w:rPr>
        <w:lang w:val="nl-BE"/>
      </w:rPr>
    </w:pPr>
    <w:r w:rsidRPr="00045BE5">
      <w:rPr>
        <w:lang w:val="nl-BE"/>
      </w:rPr>
      <w:ptab w:relativeTo="margin" w:alignment="center" w:leader="none"/>
    </w:r>
    <w:r w:rsidRPr="00045BE5">
      <w:rPr>
        <w:lang w:val="nl-BE"/>
      </w:rPr>
      <w:ptab w:relativeTo="margin" w:alignment="right" w:leader="none"/>
    </w:r>
    <w:r w:rsidRPr="00045BE5">
      <w:rPr>
        <w:color w:val="7F7F7F" w:themeColor="text1" w:themeTint="80"/>
        <w:lang w:val="nl-BE"/>
      </w:rPr>
      <w:t xml:space="preserve"> </w:t>
    </w:r>
    <w:sdt>
      <w:sdtPr>
        <w:rPr>
          <w:rFonts w:ascii="Calibri" w:hAnsi="Calibri" w:cs="Calibri"/>
          <w:b w:val="0"/>
          <w:bCs/>
          <w:sz w:val="18"/>
          <w:szCs w:val="18"/>
          <w:lang w:val="nl-BE"/>
        </w:rPr>
        <w:alias w:val="Titel"/>
        <w:tag w:val=""/>
        <w:id w:val="1116400235"/>
        <w:placeholder>
          <w:docPart w:val="7C58D37A39FB456694716E8167405C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045BE5">
          <w:rPr>
            <w:rFonts w:ascii="Calibri" w:hAnsi="Calibri" w:cs="Calibri"/>
            <w:b w:val="0"/>
            <w:bCs/>
            <w:sz w:val="18"/>
            <w:szCs w:val="18"/>
            <w:lang w:val="nl-BE"/>
          </w:rPr>
          <w:t>H9.1-B19, v1, in voege 09/08/2023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482A33"/>
    <w:multiLevelType w:val="hybridMultilevel"/>
    <w:tmpl w:val="CB38ADE8"/>
    <w:lvl w:ilvl="0" w:tplc="4ACCD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275B"/>
    <w:multiLevelType w:val="hybridMultilevel"/>
    <w:tmpl w:val="29DC4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94186"/>
    <w:multiLevelType w:val="multilevel"/>
    <w:tmpl w:val="E656FB46"/>
    <w:lvl w:ilvl="0">
      <w:start w:val="1"/>
      <w:numFmt w:val="decimal"/>
      <w:pStyle w:val="UZTitle1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le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393A"/>
    <w:multiLevelType w:val="hybridMultilevel"/>
    <w:tmpl w:val="F03E3E0C"/>
    <w:lvl w:ilvl="0" w:tplc="0D7802BA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8E3276A"/>
    <w:multiLevelType w:val="hybridMultilevel"/>
    <w:tmpl w:val="7C424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E6284"/>
    <w:multiLevelType w:val="hybridMultilevel"/>
    <w:tmpl w:val="80EC5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C20C6"/>
    <w:multiLevelType w:val="hybridMultilevel"/>
    <w:tmpl w:val="19EE299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88870">
    <w:abstractNumId w:val="4"/>
  </w:num>
  <w:num w:numId="2" w16cid:durableId="165900288">
    <w:abstractNumId w:val="8"/>
  </w:num>
  <w:num w:numId="3" w16cid:durableId="610477391">
    <w:abstractNumId w:val="0"/>
  </w:num>
  <w:num w:numId="4" w16cid:durableId="44791327">
    <w:abstractNumId w:val="1"/>
  </w:num>
  <w:num w:numId="5" w16cid:durableId="1677732063">
    <w:abstractNumId w:val="12"/>
  </w:num>
  <w:num w:numId="6" w16cid:durableId="2000572670">
    <w:abstractNumId w:val="11"/>
  </w:num>
  <w:num w:numId="7" w16cid:durableId="1331786689">
    <w:abstractNumId w:val="3"/>
  </w:num>
  <w:num w:numId="8" w16cid:durableId="813984029">
    <w:abstractNumId w:val="9"/>
  </w:num>
  <w:num w:numId="9" w16cid:durableId="436683038">
    <w:abstractNumId w:val="5"/>
  </w:num>
  <w:num w:numId="10" w16cid:durableId="1936788659">
    <w:abstractNumId w:val="7"/>
  </w:num>
  <w:num w:numId="11" w16cid:durableId="271713314">
    <w:abstractNumId w:val="10"/>
  </w:num>
  <w:num w:numId="12" w16cid:durableId="1076628264">
    <w:abstractNumId w:val="2"/>
  </w:num>
  <w:num w:numId="13" w16cid:durableId="2072653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formatting="1" w:enforcement="0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757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E"/>
    <w:rsid w:val="00001066"/>
    <w:rsid w:val="00001526"/>
    <w:rsid w:val="000015B6"/>
    <w:rsid w:val="0000207B"/>
    <w:rsid w:val="0000247E"/>
    <w:rsid w:val="0000284A"/>
    <w:rsid w:val="0000314F"/>
    <w:rsid w:val="0000323B"/>
    <w:rsid w:val="000037B2"/>
    <w:rsid w:val="00003A51"/>
    <w:rsid w:val="000052F4"/>
    <w:rsid w:val="00011302"/>
    <w:rsid w:val="00013FC3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37972"/>
    <w:rsid w:val="00040BFD"/>
    <w:rsid w:val="000428E6"/>
    <w:rsid w:val="00043C75"/>
    <w:rsid w:val="00044E6B"/>
    <w:rsid w:val="00045376"/>
    <w:rsid w:val="00045BE5"/>
    <w:rsid w:val="000503D2"/>
    <w:rsid w:val="00050E35"/>
    <w:rsid w:val="0005168F"/>
    <w:rsid w:val="000525E6"/>
    <w:rsid w:val="00055BF9"/>
    <w:rsid w:val="000569A8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5337"/>
    <w:rsid w:val="00066297"/>
    <w:rsid w:val="0006632F"/>
    <w:rsid w:val="000666E3"/>
    <w:rsid w:val="00067959"/>
    <w:rsid w:val="00070D87"/>
    <w:rsid w:val="00073B24"/>
    <w:rsid w:val="000757BC"/>
    <w:rsid w:val="00075B92"/>
    <w:rsid w:val="00076A04"/>
    <w:rsid w:val="00076A78"/>
    <w:rsid w:val="000812CE"/>
    <w:rsid w:val="000822A1"/>
    <w:rsid w:val="00085072"/>
    <w:rsid w:val="000858D2"/>
    <w:rsid w:val="00085E06"/>
    <w:rsid w:val="00086B24"/>
    <w:rsid w:val="00086C1A"/>
    <w:rsid w:val="00090A30"/>
    <w:rsid w:val="00094898"/>
    <w:rsid w:val="00095DFE"/>
    <w:rsid w:val="000A04FB"/>
    <w:rsid w:val="000A07E8"/>
    <w:rsid w:val="000A16EC"/>
    <w:rsid w:val="000A19A7"/>
    <w:rsid w:val="000A2652"/>
    <w:rsid w:val="000A33AE"/>
    <w:rsid w:val="000A34FA"/>
    <w:rsid w:val="000A41EC"/>
    <w:rsid w:val="000A5C5E"/>
    <w:rsid w:val="000A5DA6"/>
    <w:rsid w:val="000A6505"/>
    <w:rsid w:val="000A7725"/>
    <w:rsid w:val="000B052B"/>
    <w:rsid w:val="000B1201"/>
    <w:rsid w:val="000B146F"/>
    <w:rsid w:val="000B336B"/>
    <w:rsid w:val="000B4E55"/>
    <w:rsid w:val="000B50CF"/>
    <w:rsid w:val="000B6F8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D5F68"/>
    <w:rsid w:val="000E18F0"/>
    <w:rsid w:val="000E1D12"/>
    <w:rsid w:val="000E332E"/>
    <w:rsid w:val="000E4BA6"/>
    <w:rsid w:val="000F009E"/>
    <w:rsid w:val="000F049C"/>
    <w:rsid w:val="000F0E7D"/>
    <w:rsid w:val="000F136D"/>
    <w:rsid w:val="000F303F"/>
    <w:rsid w:val="000F33A2"/>
    <w:rsid w:val="000F5AED"/>
    <w:rsid w:val="000F5F65"/>
    <w:rsid w:val="00100954"/>
    <w:rsid w:val="00100FEA"/>
    <w:rsid w:val="00103AFC"/>
    <w:rsid w:val="00106EEA"/>
    <w:rsid w:val="001074F2"/>
    <w:rsid w:val="00107633"/>
    <w:rsid w:val="00107836"/>
    <w:rsid w:val="001107A5"/>
    <w:rsid w:val="00110910"/>
    <w:rsid w:val="00110A9F"/>
    <w:rsid w:val="001110C2"/>
    <w:rsid w:val="001118D4"/>
    <w:rsid w:val="00114DB1"/>
    <w:rsid w:val="00114E5C"/>
    <w:rsid w:val="00116DFF"/>
    <w:rsid w:val="00117105"/>
    <w:rsid w:val="0011758C"/>
    <w:rsid w:val="00117674"/>
    <w:rsid w:val="001200D9"/>
    <w:rsid w:val="00121A00"/>
    <w:rsid w:val="001222E0"/>
    <w:rsid w:val="00123730"/>
    <w:rsid w:val="00124765"/>
    <w:rsid w:val="001255F9"/>
    <w:rsid w:val="00126A50"/>
    <w:rsid w:val="00127BFA"/>
    <w:rsid w:val="00127E99"/>
    <w:rsid w:val="00131C40"/>
    <w:rsid w:val="0013347F"/>
    <w:rsid w:val="00133606"/>
    <w:rsid w:val="001340C6"/>
    <w:rsid w:val="001344DA"/>
    <w:rsid w:val="001347F1"/>
    <w:rsid w:val="00135124"/>
    <w:rsid w:val="00135D77"/>
    <w:rsid w:val="00136521"/>
    <w:rsid w:val="0013664F"/>
    <w:rsid w:val="001369F3"/>
    <w:rsid w:val="0013721C"/>
    <w:rsid w:val="001376BD"/>
    <w:rsid w:val="001401B7"/>
    <w:rsid w:val="0014029F"/>
    <w:rsid w:val="00140731"/>
    <w:rsid w:val="00141220"/>
    <w:rsid w:val="00141ACE"/>
    <w:rsid w:val="001425CC"/>
    <w:rsid w:val="00142810"/>
    <w:rsid w:val="0014340D"/>
    <w:rsid w:val="0014407F"/>
    <w:rsid w:val="0014420C"/>
    <w:rsid w:val="0014585A"/>
    <w:rsid w:val="00147C03"/>
    <w:rsid w:val="00147DA1"/>
    <w:rsid w:val="00150468"/>
    <w:rsid w:val="00151C80"/>
    <w:rsid w:val="00152545"/>
    <w:rsid w:val="00152792"/>
    <w:rsid w:val="00153367"/>
    <w:rsid w:val="00154BFC"/>
    <w:rsid w:val="00155202"/>
    <w:rsid w:val="00155F3B"/>
    <w:rsid w:val="00157185"/>
    <w:rsid w:val="00157621"/>
    <w:rsid w:val="00161AF1"/>
    <w:rsid w:val="00162E76"/>
    <w:rsid w:val="00165482"/>
    <w:rsid w:val="0016611C"/>
    <w:rsid w:val="00166228"/>
    <w:rsid w:val="001669C7"/>
    <w:rsid w:val="00167317"/>
    <w:rsid w:val="00167414"/>
    <w:rsid w:val="00174BD6"/>
    <w:rsid w:val="00175AA2"/>
    <w:rsid w:val="00176ABA"/>
    <w:rsid w:val="00177348"/>
    <w:rsid w:val="00180C1D"/>
    <w:rsid w:val="001817EA"/>
    <w:rsid w:val="001821B3"/>
    <w:rsid w:val="00182486"/>
    <w:rsid w:val="00184F02"/>
    <w:rsid w:val="00186905"/>
    <w:rsid w:val="00186A6E"/>
    <w:rsid w:val="001875F7"/>
    <w:rsid w:val="00190AE2"/>
    <w:rsid w:val="001926E1"/>
    <w:rsid w:val="001963B3"/>
    <w:rsid w:val="001A1AA5"/>
    <w:rsid w:val="001A2CB2"/>
    <w:rsid w:val="001A37F4"/>
    <w:rsid w:val="001A40D1"/>
    <w:rsid w:val="001A4D40"/>
    <w:rsid w:val="001A5406"/>
    <w:rsid w:val="001A67BF"/>
    <w:rsid w:val="001A6918"/>
    <w:rsid w:val="001B1D61"/>
    <w:rsid w:val="001B25F9"/>
    <w:rsid w:val="001B2AA1"/>
    <w:rsid w:val="001B2B48"/>
    <w:rsid w:val="001B2CBF"/>
    <w:rsid w:val="001B489F"/>
    <w:rsid w:val="001B54C8"/>
    <w:rsid w:val="001B6193"/>
    <w:rsid w:val="001B6DFE"/>
    <w:rsid w:val="001B7963"/>
    <w:rsid w:val="001B7A35"/>
    <w:rsid w:val="001C01BD"/>
    <w:rsid w:val="001C1519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8B0"/>
    <w:rsid w:val="001D2BD5"/>
    <w:rsid w:val="001D3709"/>
    <w:rsid w:val="001D42C5"/>
    <w:rsid w:val="001D43DD"/>
    <w:rsid w:val="001D4D8A"/>
    <w:rsid w:val="001D5C9F"/>
    <w:rsid w:val="001D5E06"/>
    <w:rsid w:val="001D6E98"/>
    <w:rsid w:val="001E0071"/>
    <w:rsid w:val="001E08EA"/>
    <w:rsid w:val="001E13EB"/>
    <w:rsid w:val="001E1BB9"/>
    <w:rsid w:val="001E4653"/>
    <w:rsid w:val="001E5272"/>
    <w:rsid w:val="001E5C7C"/>
    <w:rsid w:val="001E6F7B"/>
    <w:rsid w:val="001F01BA"/>
    <w:rsid w:val="001F6558"/>
    <w:rsid w:val="001F6C46"/>
    <w:rsid w:val="001F6F0C"/>
    <w:rsid w:val="001F76EE"/>
    <w:rsid w:val="002002B0"/>
    <w:rsid w:val="00200B01"/>
    <w:rsid w:val="00201E3F"/>
    <w:rsid w:val="00202219"/>
    <w:rsid w:val="0020222D"/>
    <w:rsid w:val="00202DF8"/>
    <w:rsid w:val="00203A1B"/>
    <w:rsid w:val="002063F3"/>
    <w:rsid w:val="00206BD4"/>
    <w:rsid w:val="0020712A"/>
    <w:rsid w:val="002109A8"/>
    <w:rsid w:val="00210E8A"/>
    <w:rsid w:val="00211CA7"/>
    <w:rsid w:val="0021226E"/>
    <w:rsid w:val="00213CBC"/>
    <w:rsid w:val="00213EB4"/>
    <w:rsid w:val="00214FF1"/>
    <w:rsid w:val="00216BB0"/>
    <w:rsid w:val="002171B6"/>
    <w:rsid w:val="0022242B"/>
    <w:rsid w:val="00223A71"/>
    <w:rsid w:val="00227042"/>
    <w:rsid w:val="0022779C"/>
    <w:rsid w:val="00230DD5"/>
    <w:rsid w:val="00230FC2"/>
    <w:rsid w:val="002326CC"/>
    <w:rsid w:val="0023323B"/>
    <w:rsid w:val="00234B60"/>
    <w:rsid w:val="0023643C"/>
    <w:rsid w:val="00242FA4"/>
    <w:rsid w:val="002444FB"/>
    <w:rsid w:val="00244627"/>
    <w:rsid w:val="00244FCA"/>
    <w:rsid w:val="002469BB"/>
    <w:rsid w:val="00247376"/>
    <w:rsid w:val="002474E2"/>
    <w:rsid w:val="00247BBE"/>
    <w:rsid w:val="00247FA7"/>
    <w:rsid w:val="00250C5E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2C7"/>
    <w:rsid w:val="0028355D"/>
    <w:rsid w:val="002840A7"/>
    <w:rsid w:val="0028547C"/>
    <w:rsid w:val="0028561C"/>
    <w:rsid w:val="00285813"/>
    <w:rsid w:val="00287015"/>
    <w:rsid w:val="00287462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0161"/>
    <w:rsid w:val="002C0F99"/>
    <w:rsid w:val="002C1D02"/>
    <w:rsid w:val="002C449B"/>
    <w:rsid w:val="002C58DA"/>
    <w:rsid w:val="002C5A07"/>
    <w:rsid w:val="002C60B3"/>
    <w:rsid w:val="002C66C1"/>
    <w:rsid w:val="002C7210"/>
    <w:rsid w:val="002C791C"/>
    <w:rsid w:val="002D12B9"/>
    <w:rsid w:val="002D1370"/>
    <w:rsid w:val="002D158C"/>
    <w:rsid w:val="002D32A5"/>
    <w:rsid w:val="002D377E"/>
    <w:rsid w:val="002D38CD"/>
    <w:rsid w:val="002D4887"/>
    <w:rsid w:val="002D4D39"/>
    <w:rsid w:val="002E0620"/>
    <w:rsid w:val="002E1266"/>
    <w:rsid w:val="002E2B9F"/>
    <w:rsid w:val="002E3424"/>
    <w:rsid w:val="002E3ACA"/>
    <w:rsid w:val="002E47A2"/>
    <w:rsid w:val="002E4B4C"/>
    <w:rsid w:val="002E64C3"/>
    <w:rsid w:val="002E7467"/>
    <w:rsid w:val="002E7F89"/>
    <w:rsid w:val="002F1B2D"/>
    <w:rsid w:val="002F1D67"/>
    <w:rsid w:val="002F1EDB"/>
    <w:rsid w:val="002F2890"/>
    <w:rsid w:val="002F3FEA"/>
    <w:rsid w:val="002F489E"/>
    <w:rsid w:val="002F70AF"/>
    <w:rsid w:val="002F73FF"/>
    <w:rsid w:val="002F7D34"/>
    <w:rsid w:val="00300FE2"/>
    <w:rsid w:val="00302253"/>
    <w:rsid w:val="00302280"/>
    <w:rsid w:val="00306A5B"/>
    <w:rsid w:val="0030767A"/>
    <w:rsid w:val="00314B8A"/>
    <w:rsid w:val="00316205"/>
    <w:rsid w:val="00317FB2"/>
    <w:rsid w:val="00320118"/>
    <w:rsid w:val="00320DC5"/>
    <w:rsid w:val="00321D00"/>
    <w:rsid w:val="00321FBA"/>
    <w:rsid w:val="00325C9A"/>
    <w:rsid w:val="00325E20"/>
    <w:rsid w:val="003265BC"/>
    <w:rsid w:val="00330662"/>
    <w:rsid w:val="00330BFF"/>
    <w:rsid w:val="003330DC"/>
    <w:rsid w:val="0033542F"/>
    <w:rsid w:val="003374DC"/>
    <w:rsid w:val="003375DA"/>
    <w:rsid w:val="00337E5E"/>
    <w:rsid w:val="003402FD"/>
    <w:rsid w:val="003416C9"/>
    <w:rsid w:val="00342CC4"/>
    <w:rsid w:val="00343886"/>
    <w:rsid w:val="00344A1E"/>
    <w:rsid w:val="00345793"/>
    <w:rsid w:val="003466EF"/>
    <w:rsid w:val="0034689D"/>
    <w:rsid w:val="00347E00"/>
    <w:rsid w:val="00350467"/>
    <w:rsid w:val="003504E5"/>
    <w:rsid w:val="0035473D"/>
    <w:rsid w:val="00363DF4"/>
    <w:rsid w:val="00363E89"/>
    <w:rsid w:val="0036496A"/>
    <w:rsid w:val="00366396"/>
    <w:rsid w:val="00371A9F"/>
    <w:rsid w:val="00371B09"/>
    <w:rsid w:val="0037284B"/>
    <w:rsid w:val="00372EB0"/>
    <w:rsid w:val="003747BC"/>
    <w:rsid w:val="003753D7"/>
    <w:rsid w:val="00381A97"/>
    <w:rsid w:val="0038384D"/>
    <w:rsid w:val="0038553D"/>
    <w:rsid w:val="00385EE8"/>
    <w:rsid w:val="00390454"/>
    <w:rsid w:val="00390E90"/>
    <w:rsid w:val="0039366C"/>
    <w:rsid w:val="00394BE1"/>
    <w:rsid w:val="003A1A4F"/>
    <w:rsid w:val="003A1B4B"/>
    <w:rsid w:val="003A1CBF"/>
    <w:rsid w:val="003A23C1"/>
    <w:rsid w:val="003A3353"/>
    <w:rsid w:val="003A44B7"/>
    <w:rsid w:val="003A477D"/>
    <w:rsid w:val="003A4F3D"/>
    <w:rsid w:val="003A4F54"/>
    <w:rsid w:val="003A504A"/>
    <w:rsid w:val="003A7F67"/>
    <w:rsid w:val="003B14BE"/>
    <w:rsid w:val="003B3373"/>
    <w:rsid w:val="003B35AF"/>
    <w:rsid w:val="003B53F0"/>
    <w:rsid w:val="003B5C03"/>
    <w:rsid w:val="003B5FA2"/>
    <w:rsid w:val="003B68A1"/>
    <w:rsid w:val="003B6EE7"/>
    <w:rsid w:val="003B76F0"/>
    <w:rsid w:val="003C0103"/>
    <w:rsid w:val="003C1112"/>
    <w:rsid w:val="003C1DFD"/>
    <w:rsid w:val="003C40AE"/>
    <w:rsid w:val="003C4854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E16"/>
    <w:rsid w:val="003E35E4"/>
    <w:rsid w:val="003E6060"/>
    <w:rsid w:val="003E62BD"/>
    <w:rsid w:val="003E63FB"/>
    <w:rsid w:val="003E65CE"/>
    <w:rsid w:val="003E7967"/>
    <w:rsid w:val="003F0E62"/>
    <w:rsid w:val="003F18EE"/>
    <w:rsid w:val="003F194D"/>
    <w:rsid w:val="003F1B85"/>
    <w:rsid w:val="003F34C2"/>
    <w:rsid w:val="003F3E1F"/>
    <w:rsid w:val="003F609E"/>
    <w:rsid w:val="003F65B6"/>
    <w:rsid w:val="003F669E"/>
    <w:rsid w:val="003F77E3"/>
    <w:rsid w:val="0040108A"/>
    <w:rsid w:val="004034AE"/>
    <w:rsid w:val="00404EB9"/>
    <w:rsid w:val="00406D5A"/>
    <w:rsid w:val="00407352"/>
    <w:rsid w:val="00407E2F"/>
    <w:rsid w:val="00414AE7"/>
    <w:rsid w:val="004156DB"/>
    <w:rsid w:val="00415C56"/>
    <w:rsid w:val="0041657F"/>
    <w:rsid w:val="004167B3"/>
    <w:rsid w:val="00416E86"/>
    <w:rsid w:val="004170E3"/>
    <w:rsid w:val="0042264F"/>
    <w:rsid w:val="004228A6"/>
    <w:rsid w:val="00423ACA"/>
    <w:rsid w:val="00423BB0"/>
    <w:rsid w:val="004243C1"/>
    <w:rsid w:val="004244E5"/>
    <w:rsid w:val="00424C37"/>
    <w:rsid w:val="00425421"/>
    <w:rsid w:val="004259C2"/>
    <w:rsid w:val="00430149"/>
    <w:rsid w:val="00430916"/>
    <w:rsid w:val="00430A60"/>
    <w:rsid w:val="00434B19"/>
    <w:rsid w:val="00435649"/>
    <w:rsid w:val="00435D31"/>
    <w:rsid w:val="0043694C"/>
    <w:rsid w:val="004376ED"/>
    <w:rsid w:val="00437D88"/>
    <w:rsid w:val="00443689"/>
    <w:rsid w:val="004441CC"/>
    <w:rsid w:val="004458E2"/>
    <w:rsid w:val="004473EE"/>
    <w:rsid w:val="00450BEA"/>
    <w:rsid w:val="00452F63"/>
    <w:rsid w:val="00453E8E"/>
    <w:rsid w:val="004554B5"/>
    <w:rsid w:val="00456E87"/>
    <w:rsid w:val="00457A1B"/>
    <w:rsid w:val="00460228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16FC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2D41"/>
    <w:rsid w:val="00493B32"/>
    <w:rsid w:val="00493B51"/>
    <w:rsid w:val="0049771F"/>
    <w:rsid w:val="00497F7C"/>
    <w:rsid w:val="004A0016"/>
    <w:rsid w:val="004A0BE4"/>
    <w:rsid w:val="004A0E3A"/>
    <w:rsid w:val="004A0E8D"/>
    <w:rsid w:val="004A11B3"/>
    <w:rsid w:val="004A1B17"/>
    <w:rsid w:val="004A27AB"/>
    <w:rsid w:val="004A2AE4"/>
    <w:rsid w:val="004A34DF"/>
    <w:rsid w:val="004A3626"/>
    <w:rsid w:val="004A39FA"/>
    <w:rsid w:val="004A3C7B"/>
    <w:rsid w:val="004A5C37"/>
    <w:rsid w:val="004A647E"/>
    <w:rsid w:val="004A6EFB"/>
    <w:rsid w:val="004A6FA8"/>
    <w:rsid w:val="004B0192"/>
    <w:rsid w:val="004B18FF"/>
    <w:rsid w:val="004B1B44"/>
    <w:rsid w:val="004B2210"/>
    <w:rsid w:val="004B2449"/>
    <w:rsid w:val="004B2C18"/>
    <w:rsid w:val="004B3BCD"/>
    <w:rsid w:val="004B5FFE"/>
    <w:rsid w:val="004B6BC6"/>
    <w:rsid w:val="004B7C1E"/>
    <w:rsid w:val="004B7DD6"/>
    <w:rsid w:val="004C0EA0"/>
    <w:rsid w:val="004C1794"/>
    <w:rsid w:val="004C294A"/>
    <w:rsid w:val="004C2FE5"/>
    <w:rsid w:val="004C404A"/>
    <w:rsid w:val="004C5782"/>
    <w:rsid w:val="004C5EBC"/>
    <w:rsid w:val="004C7DF8"/>
    <w:rsid w:val="004D0F96"/>
    <w:rsid w:val="004D18B0"/>
    <w:rsid w:val="004D437A"/>
    <w:rsid w:val="004D61CB"/>
    <w:rsid w:val="004D7E5E"/>
    <w:rsid w:val="004D7F27"/>
    <w:rsid w:val="004E1369"/>
    <w:rsid w:val="004E2398"/>
    <w:rsid w:val="004E2806"/>
    <w:rsid w:val="004E476B"/>
    <w:rsid w:val="004E69A2"/>
    <w:rsid w:val="004E6CA0"/>
    <w:rsid w:val="004F1279"/>
    <w:rsid w:val="004F21FD"/>
    <w:rsid w:val="004F27F8"/>
    <w:rsid w:val="004F3D5D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491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04AB"/>
    <w:rsid w:val="005236EF"/>
    <w:rsid w:val="00523B48"/>
    <w:rsid w:val="00525FB6"/>
    <w:rsid w:val="005265DC"/>
    <w:rsid w:val="00526772"/>
    <w:rsid w:val="00526DC7"/>
    <w:rsid w:val="00526EB8"/>
    <w:rsid w:val="00526F01"/>
    <w:rsid w:val="005270F9"/>
    <w:rsid w:val="00527C9A"/>
    <w:rsid w:val="00530332"/>
    <w:rsid w:val="005311BA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2D10"/>
    <w:rsid w:val="00555D44"/>
    <w:rsid w:val="00556076"/>
    <w:rsid w:val="0055675F"/>
    <w:rsid w:val="0055747F"/>
    <w:rsid w:val="00557B08"/>
    <w:rsid w:val="00562C36"/>
    <w:rsid w:val="00564822"/>
    <w:rsid w:val="00564BE0"/>
    <w:rsid w:val="00565FC8"/>
    <w:rsid w:val="00570EDD"/>
    <w:rsid w:val="005711BE"/>
    <w:rsid w:val="00571B2C"/>
    <w:rsid w:val="00573EEF"/>
    <w:rsid w:val="005741EA"/>
    <w:rsid w:val="00574218"/>
    <w:rsid w:val="0057458A"/>
    <w:rsid w:val="00574812"/>
    <w:rsid w:val="00574B8D"/>
    <w:rsid w:val="0057548E"/>
    <w:rsid w:val="00576035"/>
    <w:rsid w:val="00580664"/>
    <w:rsid w:val="00581057"/>
    <w:rsid w:val="00582E5D"/>
    <w:rsid w:val="0058556E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184E"/>
    <w:rsid w:val="005B298B"/>
    <w:rsid w:val="005B2B80"/>
    <w:rsid w:val="005B4A24"/>
    <w:rsid w:val="005C2461"/>
    <w:rsid w:val="005C4947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222"/>
    <w:rsid w:val="005D65E2"/>
    <w:rsid w:val="005D6B2A"/>
    <w:rsid w:val="005D76EF"/>
    <w:rsid w:val="005E1AA0"/>
    <w:rsid w:val="005E336E"/>
    <w:rsid w:val="005E6381"/>
    <w:rsid w:val="005E6C29"/>
    <w:rsid w:val="005E6E41"/>
    <w:rsid w:val="005F1FDD"/>
    <w:rsid w:val="005F3C5E"/>
    <w:rsid w:val="005F3F13"/>
    <w:rsid w:val="005F4627"/>
    <w:rsid w:val="005F5D15"/>
    <w:rsid w:val="005F69F2"/>
    <w:rsid w:val="005F7B36"/>
    <w:rsid w:val="006028A7"/>
    <w:rsid w:val="0060384B"/>
    <w:rsid w:val="00605AFC"/>
    <w:rsid w:val="00606653"/>
    <w:rsid w:val="00606BE9"/>
    <w:rsid w:val="00607FE8"/>
    <w:rsid w:val="006127FE"/>
    <w:rsid w:val="00614C36"/>
    <w:rsid w:val="006154E3"/>
    <w:rsid w:val="00615B56"/>
    <w:rsid w:val="0061684D"/>
    <w:rsid w:val="006232D4"/>
    <w:rsid w:val="00623890"/>
    <w:rsid w:val="00624858"/>
    <w:rsid w:val="0062623B"/>
    <w:rsid w:val="00626F2B"/>
    <w:rsid w:val="00630981"/>
    <w:rsid w:val="006309BE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37EE4"/>
    <w:rsid w:val="006406C1"/>
    <w:rsid w:val="006407ED"/>
    <w:rsid w:val="00640F49"/>
    <w:rsid w:val="00650D99"/>
    <w:rsid w:val="00653E3F"/>
    <w:rsid w:val="0065483B"/>
    <w:rsid w:val="00655FA8"/>
    <w:rsid w:val="0065613A"/>
    <w:rsid w:val="00656E1A"/>
    <w:rsid w:val="0065712F"/>
    <w:rsid w:val="0065720A"/>
    <w:rsid w:val="00657D0C"/>
    <w:rsid w:val="00660AB9"/>
    <w:rsid w:val="00661B8B"/>
    <w:rsid w:val="00665750"/>
    <w:rsid w:val="00665CD1"/>
    <w:rsid w:val="00666979"/>
    <w:rsid w:val="0067208F"/>
    <w:rsid w:val="00672679"/>
    <w:rsid w:val="006729E8"/>
    <w:rsid w:val="006755A4"/>
    <w:rsid w:val="0067596E"/>
    <w:rsid w:val="00675DF7"/>
    <w:rsid w:val="00676CE8"/>
    <w:rsid w:val="00680516"/>
    <w:rsid w:val="00680895"/>
    <w:rsid w:val="006808D2"/>
    <w:rsid w:val="00680D70"/>
    <w:rsid w:val="006838AE"/>
    <w:rsid w:val="00684559"/>
    <w:rsid w:val="00684F58"/>
    <w:rsid w:val="00685AC9"/>
    <w:rsid w:val="00691B6C"/>
    <w:rsid w:val="0069377B"/>
    <w:rsid w:val="00694DD6"/>
    <w:rsid w:val="00695B6F"/>
    <w:rsid w:val="006A00F7"/>
    <w:rsid w:val="006A0B36"/>
    <w:rsid w:val="006A1030"/>
    <w:rsid w:val="006A46F6"/>
    <w:rsid w:val="006A6F3A"/>
    <w:rsid w:val="006B0158"/>
    <w:rsid w:val="006B1BBF"/>
    <w:rsid w:val="006B1F9D"/>
    <w:rsid w:val="006B2A92"/>
    <w:rsid w:val="006B3844"/>
    <w:rsid w:val="006B45C4"/>
    <w:rsid w:val="006B79C3"/>
    <w:rsid w:val="006B7C6A"/>
    <w:rsid w:val="006B7F3B"/>
    <w:rsid w:val="006C03F7"/>
    <w:rsid w:val="006C15E9"/>
    <w:rsid w:val="006C5C48"/>
    <w:rsid w:val="006C74CC"/>
    <w:rsid w:val="006C7E73"/>
    <w:rsid w:val="006D0AF4"/>
    <w:rsid w:val="006D5702"/>
    <w:rsid w:val="006D5A5D"/>
    <w:rsid w:val="006D6065"/>
    <w:rsid w:val="006D727B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5E52"/>
    <w:rsid w:val="006E7AE4"/>
    <w:rsid w:val="006E7B7A"/>
    <w:rsid w:val="006F1E47"/>
    <w:rsid w:val="006F201A"/>
    <w:rsid w:val="006F2568"/>
    <w:rsid w:val="006F34D6"/>
    <w:rsid w:val="006F378E"/>
    <w:rsid w:val="006F4417"/>
    <w:rsid w:val="006F4BFA"/>
    <w:rsid w:val="006F6191"/>
    <w:rsid w:val="006F7FB1"/>
    <w:rsid w:val="00700F24"/>
    <w:rsid w:val="00701454"/>
    <w:rsid w:val="00701C73"/>
    <w:rsid w:val="00701D40"/>
    <w:rsid w:val="00702E46"/>
    <w:rsid w:val="00702FF6"/>
    <w:rsid w:val="00703226"/>
    <w:rsid w:val="00703472"/>
    <w:rsid w:val="007043EA"/>
    <w:rsid w:val="00706490"/>
    <w:rsid w:val="00706C2E"/>
    <w:rsid w:val="0071049D"/>
    <w:rsid w:val="007128F1"/>
    <w:rsid w:val="00713686"/>
    <w:rsid w:val="007138B3"/>
    <w:rsid w:val="00714299"/>
    <w:rsid w:val="0071575A"/>
    <w:rsid w:val="007173D9"/>
    <w:rsid w:val="00717522"/>
    <w:rsid w:val="00720C41"/>
    <w:rsid w:val="00726606"/>
    <w:rsid w:val="00727911"/>
    <w:rsid w:val="007304E2"/>
    <w:rsid w:val="0073073D"/>
    <w:rsid w:val="00730AE4"/>
    <w:rsid w:val="00731668"/>
    <w:rsid w:val="007318A7"/>
    <w:rsid w:val="007332CF"/>
    <w:rsid w:val="007335A0"/>
    <w:rsid w:val="00734090"/>
    <w:rsid w:val="007347FC"/>
    <w:rsid w:val="00736A7C"/>
    <w:rsid w:val="00742949"/>
    <w:rsid w:val="00742EF8"/>
    <w:rsid w:val="00743B11"/>
    <w:rsid w:val="00744D70"/>
    <w:rsid w:val="00747E35"/>
    <w:rsid w:val="00751134"/>
    <w:rsid w:val="00751911"/>
    <w:rsid w:val="007530B0"/>
    <w:rsid w:val="00753914"/>
    <w:rsid w:val="00754724"/>
    <w:rsid w:val="007547C4"/>
    <w:rsid w:val="00754879"/>
    <w:rsid w:val="00755623"/>
    <w:rsid w:val="00755F63"/>
    <w:rsid w:val="007574BB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1586"/>
    <w:rsid w:val="0077200C"/>
    <w:rsid w:val="0077306F"/>
    <w:rsid w:val="007731DC"/>
    <w:rsid w:val="007733C0"/>
    <w:rsid w:val="00774570"/>
    <w:rsid w:val="00776072"/>
    <w:rsid w:val="0077748E"/>
    <w:rsid w:val="00777B93"/>
    <w:rsid w:val="007816B9"/>
    <w:rsid w:val="00781F60"/>
    <w:rsid w:val="00782231"/>
    <w:rsid w:val="00785519"/>
    <w:rsid w:val="00786ADE"/>
    <w:rsid w:val="00786DC7"/>
    <w:rsid w:val="00790382"/>
    <w:rsid w:val="007907E6"/>
    <w:rsid w:val="00790806"/>
    <w:rsid w:val="00791A55"/>
    <w:rsid w:val="00791E7B"/>
    <w:rsid w:val="00792C93"/>
    <w:rsid w:val="0079338A"/>
    <w:rsid w:val="007941BD"/>
    <w:rsid w:val="00794694"/>
    <w:rsid w:val="00794A62"/>
    <w:rsid w:val="00794C1E"/>
    <w:rsid w:val="00795AFB"/>
    <w:rsid w:val="00796AC8"/>
    <w:rsid w:val="007A0E45"/>
    <w:rsid w:val="007A16DC"/>
    <w:rsid w:val="007A2D81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12C2"/>
    <w:rsid w:val="007C3E01"/>
    <w:rsid w:val="007C4448"/>
    <w:rsid w:val="007C5071"/>
    <w:rsid w:val="007C512D"/>
    <w:rsid w:val="007C5C07"/>
    <w:rsid w:val="007C7D93"/>
    <w:rsid w:val="007D0D7B"/>
    <w:rsid w:val="007D2FFC"/>
    <w:rsid w:val="007E157D"/>
    <w:rsid w:val="007E5A5C"/>
    <w:rsid w:val="007E65B7"/>
    <w:rsid w:val="007E69CF"/>
    <w:rsid w:val="007E7955"/>
    <w:rsid w:val="007F2C69"/>
    <w:rsid w:val="007F3002"/>
    <w:rsid w:val="007F4478"/>
    <w:rsid w:val="007F4577"/>
    <w:rsid w:val="007F6A86"/>
    <w:rsid w:val="007F71CA"/>
    <w:rsid w:val="007F72BF"/>
    <w:rsid w:val="008000D6"/>
    <w:rsid w:val="008010FF"/>
    <w:rsid w:val="008023C8"/>
    <w:rsid w:val="008037B1"/>
    <w:rsid w:val="00805588"/>
    <w:rsid w:val="008063E9"/>
    <w:rsid w:val="00806605"/>
    <w:rsid w:val="008074F6"/>
    <w:rsid w:val="00807A72"/>
    <w:rsid w:val="00811AAC"/>
    <w:rsid w:val="008166D8"/>
    <w:rsid w:val="00816F09"/>
    <w:rsid w:val="00817976"/>
    <w:rsid w:val="008218CB"/>
    <w:rsid w:val="00822ED3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59E0"/>
    <w:rsid w:val="0083637D"/>
    <w:rsid w:val="00841846"/>
    <w:rsid w:val="008418CE"/>
    <w:rsid w:val="008423B2"/>
    <w:rsid w:val="008440C4"/>
    <w:rsid w:val="00844C51"/>
    <w:rsid w:val="00845485"/>
    <w:rsid w:val="00851832"/>
    <w:rsid w:val="00851F99"/>
    <w:rsid w:val="00853D00"/>
    <w:rsid w:val="008548EA"/>
    <w:rsid w:val="00855143"/>
    <w:rsid w:val="00857512"/>
    <w:rsid w:val="008603E4"/>
    <w:rsid w:val="00861DA9"/>
    <w:rsid w:val="00862277"/>
    <w:rsid w:val="00863043"/>
    <w:rsid w:val="00863375"/>
    <w:rsid w:val="0086470B"/>
    <w:rsid w:val="00865300"/>
    <w:rsid w:val="00865A95"/>
    <w:rsid w:val="00865F15"/>
    <w:rsid w:val="00865F63"/>
    <w:rsid w:val="008662D4"/>
    <w:rsid w:val="00866D21"/>
    <w:rsid w:val="00867352"/>
    <w:rsid w:val="008678EC"/>
    <w:rsid w:val="00871471"/>
    <w:rsid w:val="008714D9"/>
    <w:rsid w:val="00872E59"/>
    <w:rsid w:val="008739D5"/>
    <w:rsid w:val="00874187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929"/>
    <w:rsid w:val="008A0B92"/>
    <w:rsid w:val="008A1800"/>
    <w:rsid w:val="008A18AE"/>
    <w:rsid w:val="008A1D84"/>
    <w:rsid w:val="008A2B10"/>
    <w:rsid w:val="008A33E3"/>
    <w:rsid w:val="008A3FBB"/>
    <w:rsid w:val="008A5552"/>
    <w:rsid w:val="008A5AB7"/>
    <w:rsid w:val="008A66F5"/>
    <w:rsid w:val="008A73F0"/>
    <w:rsid w:val="008A7B81"/>
    <w:rsid w:val="008B0031"/>
    <w:rsid w:val="008B012C"/>
    <w:rsid w:val="008B09BF"/>
    <w:rsid w:val="008B1C1B"/>
    <w:rsid w:val="008B29C9"/>
    <w:rsid w:val="008B4278"/>
    <w:rsid w:val="008B5028"/>
    <w:rsid w:val="008B50C2"/>
    <w:rsid w:val="008B612C"/>
    <w:rsid w:val="008B7013"/>
    <w:rsid w:val="008B7695"/>
    <w:rsid w:val="008C045E"/>
    <w:rsid w:val="008C0E13"/>
    <w:rsid w:val="008C1C72"/>
    <w:rsid w:val="008C1FF1"/>
    <w:rsid w:val="008C2287"/>
    <w:rsid w:val="008C4258"/>
    <w:rsid w:val="008C4953"/>
    <w:rsid w:val="008C62ED"/>
    <w:rsid w:val="008D1451"/>
    <w:rsid w:val="008D24F9"/>
    <w:rsid w:val="008D26C4"/>
    <w:rsid w:val="008D32F5"/>
    <w:rsid w:val="008D423B"/>
    <w:rsid w:val="008D4D6D"/>
    <w:rsid w:val="008D4FED"/>
    <w:rsid w:val="008D530F"/>
    <w:rsid w:val="008D6C8E"/>
    <w:rsid w:val="008D7454"/>
    <w:rsid w:val="008D76E1"/>
    <w:rsid w:val="008D7FFD"/>
    <w:rsid w:val="008E12E2"/>
    <w:rsid w:val="008E588F"/>
    <w:rsid w:val="008E6BB7"/>
    <w:rsid w:val="008E6D41"/>
    <w:rsid w:val="008E7E4D"/>
    <w:rsid w:val="008F07B1"/>
    <w:rsid w:val="008F1B7B"/>
    <w:rsid w:val="008F1C7D"/>
    <w:rsid w:val="008F4720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115E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4316"/>
    <w:rsid w:val="0093513B"/>
    <w:rsid w:val="009356D4"/>
    <w:rsid w:val="0093616A"/>
    <w:rsid w:val="00937214"/>
    <w:rsid w:val="009400A5"/>
    <w:rsid w:val="009407B3"/>
    <w:rsid w:val="00940FBC"/>
    <w:rsid w:val="009415F8"/>
    <w:rsid w:val="00941883"/>
    <w:rsid w:val="00942B49"/>
    <w:rsid w:val="00943A72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68E"/>
    <w:rsid w:val="00960054"/>
    <w:rsid w:val="00960115"/>
    <w:rsid w:val="00960541"/>
    <w:rsid w:val="00964F9A"/>
    <w:rsid w:val="00965D42"/>
    <w:rsid w:val="00967790"/>
    <w:rsid w:val="009724F7"/>
    <w:rsid w:val="00972A5C"/>
    <w:rsid w:val="00972E5C"/>
    <w:rsid w:val="00972F67"/>
    <w:rsid w:val="009733B8"/>
    <w:rsid w:val="00973463"/>
    <w:rsid w:val="009737B0"/>
    <w:rsid w:val="009738A2"/>
    <w:rsid w:val="00974826"/>
    <w:rsid w:val="0097639B"/>
    <w:rsid w:val="00977606"/>
    <w:rsid w:val="00982082"/>
    <w:rsid w:val="009828C1"/>
    <w:rsid w:val="00982E5A"/>
    <w:rsid w:val="00983996"/>
    <w:rsid w:val="00984669"/>
    <w:rsid w:val="00984996"/>
    <w:rsid w:val="009852AD"/>
    <w:rsid w:val="00986375"/>
    <w:rsid w:val="00986BB5"/>
    <w:rsid w:val="00987C42"/>
    <w:rsid w:val="00990A4F"/>
    <w:rsid w:val="009920D8"/>
    <w:rsid w:val="00992C76"/>
    <w:rsid w:val="00994ECA"/>
    <w:rsid w:val="009A1325"/>
    <w:rsid w:val="009A22C2"/>
    <w:rsid w:val="009A5477"/>
    <w:rsid w:val="009A6D8C"/>
    <w:rsid w:val="009A6FF0"/>
    <w:rsid w:val="009A7E3F"/>
    <w:rsid w:val="009A7FBD"/>
    <w:rsid w:val="009B0306"/>
    <w:rsid w:val="009B15C7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652"/>
    <w:rsid w:val="009E2768"/>
    <w:rsid w:val="009E314E"/>
    <w:rsid w:val="009E35DA"/>
    <w:rsid w:val="009E4910"/>
    <w:rsid w:val="009E54F9"/>
    <w:rsid w:val="009E65C3"/>
    <w:rsid w:val="009E6AC6"/>
    <w:rsid w:val="009F0866"/>
    <w:rsid w:val="009F5863"/>
    <w:rsid w:val="009F7464"/>
    <w:rsid w:val="00A03035"/>
    <w:rsid w:val="00A04986"/>
    <w:rsid w:val="00A04AC0"/>
    <w:rsid w:val="00A05801"/>
    <w:rsid w:val="00A05DF6"/>
    <w:rsid w:val="00A05FFB"/>
    <w:rsid w:val="00A07C94"/>
    <w:rsid w:val="00A1031D"/>
    <w:rsid w:val="00A109A7"/>
    <w:rsid w:val="00A11CDD"/>
    <w:rsid w:val="00A15833"/>
    <w:rsid w:val="00A1699E"/>
    <w:rsid w:val="00A17249"/>
    <w:rsid w:val="00A17CAD"/>
    <w:rsid w:val="00A202C0"/>
    <w:rsid w:val="00A208BC"/>
    <w:rsid w:val="00A209C8"/>
    <w:rsid w:val="00A22940"/>
    <w:rsid w:val="00A24324"/>
    <w:rsid w:val="00A24398"/>
    <w:rsid w:val="00A25D29"/>
    <w:rsid w:val="00A277D9"/>
    <w:rsid w:val="00A27BA3"/>
    <w:rsid w:val="00A27F3D"/>
    <w:rsid w:val="00A30463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4C97"/>
    <w:rsid w:val="00A454F2"/>
    <w:rsid w:val="00A46753"/>
    <w:rsid w:val="00A4693E"/>
    <w:rsid w:val="00A46B35"/>
    <w:rsid w:val="00A46F0F"/>
    <w:rsid w:val="00A50554"/>
    <w:rsid w:val="00A508B3"/>
    <w:rsid w:val="00A55A2B"/>
    <w:rsid w:val="00A56115"/>
    <w:rsid w:val="00A57C94"/>
    <w:rsid w:val="00A61AA6"/>
    <w:rsid w:val="00A62333"/>
    <w:rsid w:val="00A62445"/>
    <w:rsid w:val="00A63CF4"/>
    <w:rsid w:val="00A70788"/>
    <w:rsid w:val="00A70FD0"/>
    <w:rsid w:val="00A72579"/>
    <w:rsid w:val="00A73F07"/>
    <w:rsid w:val="00A757B5"/>
    <w:rsid w:val="00A76693"/>
    <w:rsid w:val="00A7726F"/>
    <w:rsid w:val="00A80082"/>
    <w:rsid w:val="00A80B05"/>
    <w:rsid w:val="00A81C3E"/>
    <w:rsid w:val="00A82817"/>
    <w:rsid w:val="00A8290A"/>
    <w:rsid w:val="00A82A0A"/>
    <w:rsid w:val="00A838F0"/>
    <w:rsid w:val="00A86CF0"/>
    <w:rsid w:val="00A93D27"/>
    <w:rsid w:val="00A942B3"/>
    <w:rsid w:val="00A94BB3"/>
    <w:rsid w:val="00AA349E"/>
    <w:rsid w:val="00AA3C50"/>
    <w:rsid w:val="00AA626A"/>
    <w:rsid w:val="00AA6568"/>
    <w:rsid w:val="00AA6C10"/>
    <w:rsid w:val="00AA6D8A"/>
    <w:rsid w:val="00AB0A11"/>
    <w:rsid w:val="00AB1636"/>
    <w:rsid w:val="00AB1F5E"/>
    <w:rsid w:val="00AB2E1F"/>
    <w:rsid w:val="00AB358E"/>
    <w:rsid w:val="00AB443A"/>
    <w:rsid w:val="00AB49E6"/>
    <w:rsid w:val="00AB58BB"/>
    <w:rsid w:val="00AB6C57"/>
    <w:rsid w:val="00AC0BD3"/>
    <w:rsid w:val="00AC1D18"/>
    <w:rsid w:val="00AC30F9"/>
    <w:rsid w:val="00AC33D6"/>
    <w:rsid w:val="00AC524F"/>
    <w:rsid w:val="00AC6083"/>
    <w:rsid w:val="00AD09AC"/>
    <w:rsid w:val="00AD141B"/>
    <w:rsid w:val="00AD1C0C"/>
    <w:rsid w:val="00AD1CCA"/>
    <w:rsid w:val="00AD1D8E"/>
    <w:rsid w:val="00AD2182"/>
    <w:rsid w:val="00AD28B2"/>
    <w:rsid w:val="00AD450B"/>
    <w:rsid w:val="00AD5BF6"/>
    <w:rsid w:val="00AD6EF1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AF7CF4"/>
    <w:rsid w:val="00B0150E"/>
    <w:rsid w:val="00B03AE0"/>
    <w:rsid w:val="00B04043"/>
    <w:rsid w:val="00B04DD3"/>
    <w:rsid w:val="00B0535E"/>
    <w:rsid w:val="00B05B94"/>
    <w:rsid w:val="00B07127"/>
    <w:rsid w:val="00B0749F"/>
    <w:rsid w:val="00B10DBA"/>
    <w:rsid w:val="00B11514"/>
    <w:rsid w:val="00B11F2F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27A66"/>
    <w:rsid w:val="00B302C3"/>
    <w:rsid w:val="00B30FFD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57C97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1DB6"/>
    <w:rsid w:val="00B72F92"/>
    <w:rsid w:val="00B73757"/>
    <w:rsid w:val="00B73F10"/>
    <w:rsid w:val="00B82655"/>
    <w:rsid w:val="00B828C8"/>
    <w:rsid w:val="00B82DA4"/>
    <w:rsid w:val="00B8372D"/>
    <w:rsid w:val="00B83E65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A4E"/>
    <w:rsid w:val="00BA1C58"/>
    <w:rsid w:val="00BA2213"/>
    <w:rsid w:val="00BA2A8F"/>
    <w:rsid w:val="00BA2E00"/>
    <w:rsid w:val="00BA32F9"/>
    <w:rsid w:val="00BA3F1F"/>
    <w:rsid w:val="00BA4638"/>
    <w:rsid w:val="00BA535C"/>
    <w:rsid w:val="00BA6F22"/>
    <w:rsid w:val="00BA6F89"/>
    <w:rsid w:val="00BA7FC3"/>
    <w:rsid w:val="00BB07EC"/>
    <w:rsid w:val="00BB2532"/>
    <w:rsid w:val="00BB2E12"/>
    <w:rsid w:val="00BB3ED4"/>
    <w:rsid w:val="00BB406B"/>
    <w:rsid w:val="00BB6361"/>
    <w:rsid w:val="00BB6991"/>
    <w:rsid w:val="00BB7D65"/>
    <w:rsid w:val="00BC1DBE"/>
    <w:rsid w:val="00BC314B"/>
    <w:rsid w:val="00BC461A"/>
    <w:rsid w:val="00BC4B04"/>
    <w:rsid w:val="00BD20CB"/>
    <w:rsid w:val="00BD23AA"/>
    <w:rsid w:val="00BD2544"/>
    <w:rsid w:val="00BD2A5F"/>
    <w:rsid w:val="00BD374C"/>
    <w:rsid w:val="00BD4CD4"/>
    <w:rsid w:val="00BD6A79"/>
    <w:rsid w:val="00BD71DE"/>
    <w:rsid w:val="00BD72B2"/>
    <w:rsid w:val="00BD76A1"/>
    <w:rsid w:val="00BE0CD0"/>
    <w:rsid w:val="00BE173E"/>
    <w:rsid w:val="00BE2324"/>
    <w:rsid w:val="00BE3ED0"/>
    <w:rsid w:val="00BE47B7"/>
    <w:rsid w:val="00BE4DC6"/>
    <w:rsid w:val="00BE5DE5"/>
    <w:rsid w:val="00BE5EED"/>
    <w:rsid w:val="00BF0127"/>
    <w:rsid w:val="00BF01B4"/>
    <w:rsid w:val="00BF0A75"/>
    <w:rsid w:val="00BF104F"/>
    <w:rsid w:val="00BF3073"/>
    <w:rsid w:val="00BF3340"/>
    <w:rsid w:val="00BF3DA9"/>
    <w:rsid w:val="00BF4291"/>
    <w:rsid w:val="00BF4B7E"/>
    <w:rsid w:val="00BF4BF1"/>
    <w:rsid w:val="00BF518B"/>
    <w:rsid w:val="00BF6672"/>
    <w:rsid w:val="00C0061F"/>
    <w:rsid w:val="00C024C8"/>
    <w:rsid w:val="00C0329B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17DAD"/>
    <w:rsid w:val="00C17F26"/>
    <w:rsid w:val="00C21E91"/>
    <w:rsid w:val="00C24439"/>
    <w:rsid w:val="00C2577C"/>
    <w:rsid w:val="00C26722"/>
    <w:rsid w:val="00C26BBE"/>
    <w:rsid w:val="00C26F20"/>
    <w:rsid w:val="00C309A2"/>
    <w:rsid w:val="00C31255"/>
    <w:rsid w:val="00C3420E"/>
    <w:rsid w:val="00C345E3"/>
    <w:rsid w:val="00C36140"/>
    <w:rsid w:val="00C37FBA"/>
    <w:rsid w:val="00C41FEE"/>
    <w:rsid w:val="00C42359"/>
    <w:rsid w:val="00C427B2"/>
    <w:rsid w:val="00C434A0"/>
    <w:rsid w:val="00C4506C"/>
    <w:rsid w:val="00C45FE4"/>
    <w:rsid w:val="00C463BC"/>
    <w:rsid w:val="00C526F2"/>
    <w:rsid w:val="00C54CA3"/>
    <w:rsid w:val="00C55AF7"/>
    <w:rsid w:val="00C56181"/>
    <w:rsid w:val="00C5637B"/>
    <w:rsid w:val="00C56853"/>
    <w:rsid w:val="00C60A93"/>
    <w:rsid w:val="00C60B7E"/>
    <w:rsid w:val="00C60D5A"/>
    <w:rsid w:val="00C61330"/>
    <w:rsid w:val="00C61700"/>
    <w:rsid w:val="00C62C14"/>
    <w:rsid w:val="00C62F2F"/>
    <w:rsid w:val="00C64254"/>
    <w:rsid w:val="00C64FE6"/>
    <w:rsid w:val="00C65E14"/>
    <w:rsid w:val="00C66373"/>
    <w:rsid w:val="00C7069D"/>
    <w:rsid w:val="00C70E22"/>
    <w:rsid w:val="00C724FA"/>
    <w:rsid w:val="00C73097"/>
    <w:rsid w:val="00C741E2"/>
    <w:rsid w:val="00C74FFB"/>
    <w:rsid w:val="00C76AC8"/>
    <w:rsid w:val="00C7764E"/>
    <w:rsid w:val="00C8154A"/>
    <w:rsid w:val="00C816DF"/>
    <w:rsid w:val="00C81925"/>
    <w:rsid w:val="00C81A9A"/>
    <w:rsid w:val="00C83E85"/>
    <w:rsid w:val="00C83EA6"/>
    <w:rsid w:val="00C84EDE"/>
    <w:rsid w:val="00C85E49"/>
    <w:rsid w:val="00C86E6D"/>
    <w:rsid w:val="00C86F41"/>
    <w:rsid w:val="00C876AA"/>
    <w:rsid w:val="00C91354"/>
    <w:rsid w:val="00C95057"/>
    <w:rsid w:val="00C96C75"/>
    <w:rsid w:val="00CA21C1"/>
    <w:rsid w:val="00CA22A9"/>
    <w:rsid w:val="00CA2AC7"/>
    <w:rsid w:val="00CA552D"/>
    <w:rsid w:val="00CA63DA"/>
    <w:rsid w:val="00CA7477"/>
    <w:rsid w:val="00CA7F1A"/>
    <w:rsid w:val="00CB096F"/>
    <w:rsid w:val="00CB237C"/>
    <w:rsid w:val="00CB2D92"/>
    <w:rsid w:val="00CB36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5AA"/>
    <w:rsid w:val="00CC7C53"/>
    <w:rsid w:val="00CD4039"/>
    <w:rsid w:val="00CD6BD9"/>
    <w:rsid w:val="00CD6DBC"/>
    <w:rsid w:val="00CD7221"/>
    <w:rsid w:val="00CE11C0"/>
    <w:rsid w:val="00CE54DC"/>
    <w:rsid w:val="00CE5A37"/>
    <w:rsid w:val="00CE620A"/>
    <w:rsid w:val="00CE7FCE"/>
    <w:rsid w:val="00CF0C48"/>
    <w:rsid w:val="00CF202C"/>
    <w:rsid w:val="00CF4308"/>
    <w:rsid w:val="00CF7100"/>
    <w:rsid w:val="00CF73A6"/>
    <w:rsid w:val="00D044A8"/>
    <w:rsid w:val="00D10E64"/>
    <w:rsid w:val="00D11473"/>
    <w:rsid w:val="00D12F49"/>
    <w:rsid w:val="00D13A53"/>
    <w:rsid w:val="00D14611"/>
    <w:rsid w:val="00D14F7D"/>
    <w:rsid w:val="00D16888"/>
    <w:rsid w:val="00D17687"/>
    <w:rsid w:val="00D17B3F"/>
    <w:rsid w:val="00D20DF5"/>
    <w:rsid w:val="00D22BD8"/>
    <w:rsid w:val="00D23352"/>
    <w:rsid w:val="00D23A31"/>
    <w:rsid w:val="00D24A03"/>
    <w:rsid w:val="00D26F03"/>
    <w:rsid w:val="00D27E25"/>
    <w:rsid w:val="00D30A4D"/>
    <w:rsid w:val="00D31476"/>
    <w:rsid w:val="00D3336F"/>
    <w:rsid w:val="00D33542"/>
    <w:rsid w:val="00D350AB"/>
    <w:rsid w:val="00D355E3"/>
    <w:rsid w:val="00D3622C"/>
    <w:rsid w:val="00D3727F"/>
    <w:rsid w:val="00D41607"/>
    <w:rsid w:val="00D417B0"/>
    <w:rsid w:val="00D422AE"/>
    <w:rsid w:val="00D44230"/>
    <w:rsid w:val="00D44F73"/>
    <w:rsid w:val="00D50968"/>
    <w:rsid w:val="00D51390"/>
    <w:rsid w:val="00D548A8"/>
    <w:rsid w:val="00D54B05"/>
    <w:rsid w:val="00D550EB"/>
    <w:rsid w:val="00D55A11"/>
    <w:rsid w:val="00D55FA6"/>
    <w:rsid w:val="00D56653"/>
    <w:rsid w:val="00D569A3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4F04"/>
    <w:rsid w:val="00D76538"/>
    <w:rsid w:val="00D778C6"/>
    <w:rsid w:val="00D77DC6"/>
    <w:rsid w:val="00D801DF"/>
    <w:rsid w:val="00D80E21"/>
    <w:rsid w:val="00D818FC"/>
    <w:rsid w:val="00D81F1D"/>
    <w:rsid w:val="00D8232A"/>
    <w:rsid w:val="00D84818"/>
    <w:rsid w:val="00D84990"/>
    <w:rsid w:val="00D84C10"/>
    <w:rsid w:val="00D85DB9"/>
    <w:rsid w:val="00D9079E"/>
    <w:rsid w:val="00D908AE"/>
    <w:rsid w:val="00D90B62"/>
    <w:rsid w:val="00D917C9"/>
    <w:rsid w:val="00D917F1"/>
    <w:rsid w:val="00D924D6"/>
    <w:rsid w:val="00D93401"/>
    <w:rsid w:val="00D93C70"/>
    <w:rsid w:val="00D94B13"/>
    <w:rsid w:val="00D94C94"/>
    <w:rsid w:val="00D95374"/>
    <w:rsid w:val="00D96743"/>
    <w:rsid w:val="00D967CB"/>
    <w:rsid w:val="00D97261"/>
    <w:rsid w:val="00D97BA0"/>
    <w:rsid w:val="00DA2AFB"/>
    <w:rsid w:val="00DA3104"/>
    <w:rsid w:val="00DA3BA4"/>
    <w:rsid w:val="00DA62DF"/>
    <w:rsid w:val="00DA76DD"/>
    <w:rsid w:val="00DB03C7"/>
    <w:rsid w:val="00DB0582"/>
    <w:rsid w:val="00DB10B9"/>
    <w:rsid w:val="00DB1892"/>
    <w:rsid w:val="00DB2CD6"/>
    <w:rsid w:val="00DB3386"/>
    <w:rsid w:val="00DB3C68"/>
    <w:rsid w:val="00DB632E"/>
    <w:rsid w:val="00DC7ABB"/>
    <w:rsid w:val="00DC7CA1"/>
    <w:rsid w:val="00DD199F"/>
    <w:rsid w:val="00DD23E9"/>
    <w:rsid w:val="00DD71BF"/>
    <w:rsid w:val="00DE002A"/>
    <w:rsid w:val="00DE05A2"/>
    <w:rsid w:val="00DE2128"/>
    <w:rsid w:val="00DE22B0"/>
    <w:rsid w:val="00DE27B5"/>
    <w:rsid w:val="00DE2EAB"/>
    <w:rsid w:val="00DE4622"/>
    <w:rsid w:val="00DE52C6"/>
    <w:rsid w:val="00DE5DBD"/>
    <w:rsid w:val="00DF0529"/>
    <w:rsid w:val="00DF0A9D"/>
    <w:rsid w:val="00DF48C1"/>
    <w:rsid w:val="00DF6E59"/>
    <w:rsid w:val="00E012D5"/>
    <w:rsid w:val="00E013B2"/>
    <w:rsid w:val="00E0261E"/>
    <w:rsid w:val="00E03617"/>
    <w:rsid w:val="00E04259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0D2"/>
    <w:rsid w:val="00E1671C"/>
    <w:rsid w:val="00E167D3"/>
    <w:rsid w:val="00E22950"/>
    <w:rsid w:val="00E230FC"/>
    <w:rsid w:val="00E24AE4"/>
    <w:rsid w:val="00E270EA"/>
    <w:rsid w:val="00E27BD6"/>
    <w:rsid w:val="00E30618"/>
    <w:rsid w:val="00E31A5C"/>
    <w:rsid w:val="00E32D08"/>
    <w:rsid w:val="00E330BD"/>
    <w:rsid w:val="00E34E6D"/>
    <w:rsid w:val="00E35C99"/>
    <w:rsid w:val="00E40968"/>
    <w:rsid w:val="00E4098B"/>
    <w:rsid w:val="00E4149D"/>
    <w:rsid w:val="00E43950"/>
    <w:rsid w:val="00E46148"/>
    <w:rsid w:val="00E51EAE"/>
    <w:rsid w:val="00E52C87"/>
    <w:rsid w:val="00E533E0"/>
    <w:rsid w:val="00E57528"/>
    <w:rsid w:val="00E609EE"/>
    <w:rsid w:val="00E62258"/>
    <w:rsid w:val="00E62E21"/>
    <w:rsid w:val="00E63ED4"/>
    <w:rsid w:val="00E65BF9"/>
    <w:rsid w:val="00E65C70"/>
    <w:rsid w:val="00E66C36"/>
    <w:rsid w:val="00E67018"/>
    <w:rsid w:val="00E701EB"/>
    <w:rsid w:val="00E71D10"/>
    <w:rsid w:val="00E7258C"/>
    <w:rsid w:val="00E72CA3"/>
    <w:rsid w:val="00E758F2"/>
    <w:rsid w:val="00E759FE"/>
    <w:rsid w:val="00E75B15"/>
    <w:rsid w:val="00E77512"/>
    <w:rsid w:val="00E77BB4"/>
    <w:rsid w:val="00E802CC"/>
    <w:rsid w:val="00E8080A"/>
    <w:rsid w:val="00E81049"/>
    <w:rsid w:val="00E81532"/>
    <w:rsid w:val="00E81766"/>
    <w:rsid w:val="00E826DD"/>
    <w:rsid w:val="00E82B30"/>
    <w:rsid w:val="00E840DF"/>
    <w:rsid w:val="00E84F69"/>
    <w:rsid w:val="00E859D2"/>
    <w:rsid w:val="00E871B7"/>
    <w:rsid w:val="00E90B57"/>
    <w:rsid w:val="00E90D47"/>
    <w:rsid w:val="00E91FC8"/>
    <w:rsid w:val="00E92B58"/>
    <w:rsid w:val="00E92C88"/>
    <w:rsid w:val="00E96FA6"/>
    <w:rsid w:val="00E979DC"/>
    <w:rsid w:val="00EA18B4"/>
    <w:rsid w:val="00EA3E0D"/>
    <w:rsid w:val="00EA456B"/>
    <w:rsid w:val="00EA5AF8"/>
    <w:rsid w:val="00EA5B23"/>
    <w:rsid w:val="00EA5F25"/>
    <w:rsid w:val="00EA6533"/>
    <w:rsid w:val="00EA7080"/>
    <w:rsid w:val="00EA7C0D"/>
    <w:rsid w:val="00EB1C5F"/>
    <w:rsid w:val="00EB706D"/>
    <w:rsid w:val="00EB742F"/>
    <w:rsid w:val="00EB7FC0"/>
    <w:rsid w:val="00EC07E4"/>
    <w:rsid w:val="00EC14ED"/>
    <w:rsid w:val="00EC2EE8"/>
    <w:rsid w:val="00EC4A79"/>
    <w:rsid w:val="00EC5B0A"/>
    <w:rsid w:val="00EC6EB4"/>
    <w:rsid w:val="00ED0183"/>
    <w:rsid w:val="00ED03E9"/>
    <w:rsid w:val="00ED0C1F"/>
    <w:rsid w:val="00ED1854"/>
    <w:rsid w:val="00ED1D79"/>
    <w:rsid w:val="00ED217C"/>
    <w:rsid w:val="00ED45B1"/>
    <w:rsid w:val="00ED506B"/>
    <w:rsid w:val="00EE1C2B"/>
    <w:rsid w:val="00EE2DFE"/>
    <w:rsid w:val="00EE3618"/>
    <w:rsid w:val="00EE3865"/>
    <w:rsid w:val="00EE3A30"/>
    <w:rsid w:val="00EE5C4E"/>
    <w:rsid w:val="00EF03BE"/>
    <w:rsid w:val="00EF07AD"/>
    <w:rsid w:val="00EF101E"/>
    <w:rsid w:val="00EF21DD"/>
    <w:rsid w:val="00EF2928"/>
    <w:rsid w:val="00EF39DF"/>
    <w:rsid w:val="00EF3BB7"/>
    <w:rsid w:val="00EF41D0"/>
    <w:rsid w:val="00EF4F21"/>
    <w:rsid w:val="00EF5E35"/>
    <w:rsid w:val="00EF60A1"/>
    <w:rsid w:val="00EF6C7B"/>
    <w:rsid w:val="00EF6CE1"/>
    <w:rsid w:val="00EF6F9A"/>
    <w:rsid w:val="00EF7890"/>
    <w:rsid w:val="00EF79D4"/>
    <w:rsid w:val="00F02926"/>
    <w:rsid w:val="00F037A7"/>
    <w:rsid w:val="00F03FF5"/>
    <w:rsid w:val="00F04E08"/>
    <w:rsid w:val="00F0627B"/>
    <w:rsid w:val="00F071FA"/>
    <w:rsid w:val="00F0740C"/>
    <w:rsid w:val="00F11292"/>
    <w:rsid w:val="00F1189C"/>
    <w:rsid w:val="00F12594"/>
    <w:rsid w:val="00F135DB"/>
    <w:rsid w:val="00F156F6"/>
    <w:rsid w:val="00F15AED"/>
    <w:rsid w:val="00F16302"/>
    <w:rsid w:val="00F17A95"/>
    <w:rsid w:val="00F2089F"/>
    <w:rsid w:val="00F21CCC"/>
    <w:rsid w:val="00F221FB"/>
    <w:rsid w:val="00F22A85"/>
    <w:rsid w:val="00F2416B"/>
    <w:rsid w:val="00F25D67"/>
    <w:rsid w:val="00F26306"/>
    <w:rsid w:val="00F267E2"/>
    <w:rsid w:val="00F2784F"/>
    <w:rsid w:val="00F3225C"/>
    <w:rsid w:val="00F32A93"/>
    <w:rsid w:val="00F33557"/>
    <w:rsid w:val="00F3357D"/>
    <w:rsid w:val="00F34D61"/>
    <w:rsid w:val="00F352B0"/>
    <w:rsid w:val="00F3574C"/>
    <w:rsid w:val="00F35E60"/>
    <w:rsid w:val="00F364F0"/>
    <w:rsid w:val="00F37EB0"/>
    <w:rsid w:val="00F37EB3"/>
    <w:rsid w:val="00F408AF"/>
    <w:rsid w:val="00F41997"/>
    <w:rsid w:val="00F41ABA"/>
    <w:rsid w:val="00F42304"/>
    <w:rsid w:val="00F436B9"/>
    <w:rsid w:val="00F4392C"/>
    <w:rsid w:val="00F44929"/>
    <w:rsid w:val="00F44D5C"/>
    <w:rsid w:val="00F45C5F"/>
    <w:rsid w:val="00F45F1F"/>
    <w:rsid w:val="00F465FA"/>
    <w:rsid w:val="00F46601"/>
    <w:rsid w:val="00F46C54"/>
    <w:rsid w:val="00F47B74"/>
    <w:rsid w:val="00F515C3"/>
    <w:rsid w:val="00F51A67"/>
    <w:rsid w:val="00F51CF5"/>
    <w:rsid w:val="00F52D98"/>
    <w:rsid w:val="00F52FBD"/>
    <w:rsid w:val="00F54D8E"/>
    <w:rsid w:val="00F54EF1"/>
    <w:rsid w:val="00F565BF"/>
    <w:rsid w:val="00F57031"/>
    <w:rsid w:val="00F6077D"/>
    <w:rsid w:val="00F60DE1"/>
    <w:rsid w:val="00F6119F"/>
    <w:rsid w:val="00F61C71"/>
    <w:rsid w:val="00F61D4F"/>
    <w:rsid w:val="00F633A2"/>
    <w:rsid w:val="00F63628"/>
    <w:rsid w:val="00F63F9D"/>
    <w:rsid w:val="00F64B95"/>
    <w:rsid w:val="00F65C22"/>
    <w:rsid w:val="00F661BC"/>
    <w:rsid w:val="00F6644C"/>
    <w:rsid w:val="00F66523"/>
    <w:rsid w:val="00F70797"/>
    <w:rsid w:val="00F715D8"/>
    <w:rsid w:val="00F73614"/>
    <w:rsid w:val="00F73674"/>
    <w:rsid w:val="00F73BAA"/>
    <w:rsid w:val="00F74B48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3EFA"/>
    <w:rsid w:val="00F944A3"/>
    <w:rsid w:val="00F97462"/>
    <w:rsid w:val="00FA0CEB"/>
    <w:rsid w:val="00FA0DAC"/>
    <w:rsid w:val="00FA147F"/>
    <w:rsid w:val="00FA2773"/>
    <w:rsid w:val="00FA4A33"/>
    <w:rsid w:val="00FA4F12"/>
    <w:rsid w:val="00FA544B"/>
    <w:rsid w:val="00FA5978"/>
    <w:rsid w:val="00FA6EF4"/>
    <w:rsid w:val="00FA705C"/>
    <w:rsid w:val="00FA75CF"/>
    <w:rsid w:val="00FB08DB"/>
    <w:rsid w:val="00FB46B4"/>
    <w:rsid w:val="00FB4705"/>
    <w:rsid w:val="00FB734B"/>
    <w:rsid w:val="00FC31AD"/>
    <w:rsid w:val="00FC3666"/>
    <w:rsid w:val="00FC3C03"/>
    <w:rsid w:val="00FC6237"/>
    <w:rsid w:val="00FC7214"/>
    <w:rsid w:val="00FD2619"/>
    <w:rsid w:val="00FD2E65"/>
    <w:rsid w:val="00FD51A0"/>
    <w:rsid w:val="00FD51DE"/>
    <w:rsid w:val="00FD5CAC"/>
    <w:rsid w:val="00FE143E"/>
    <w:rsid w:val="00FE1D5F"/>
    <w:rsid w:val="00FE1DA8"/>
    <w:rsid w:val="00FE2D37"/>
    <w:rsid w:val="00FE2FD6"/>
    <w:rsid w:val="00FE30FE"/>
    <w:rsid w:val="00FE3690"/>
    <w:rsid w:val="00FF038A"/>
    <w:rsid w:val="00FF1B3F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B6323D1"/>
  <w15:chartTrackingRefBased/>
  <w15:docId w15:val="{5953170A-3D24-44AC-BDFA-47921E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2CE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236EF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14407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14407F"/>
    <w:rPr>
      <w:rFonts w:ascii="Arial" w:eastAsia="Times New Roman" w:hAnsi="Arial" w:cs="Times New Roman"/>
      <w:b/>
      <w:caps/>
      <w:snapToGrid w:val="0"/>
      <w:sz w:val="20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236EF"/>
    <w:rPr>
      <w:rFonts w:asciiTheme="majorHAnsi" w:eastAsiaTheme="majorEastAsia" w:hAnsiTheme="majorHAnsi" w:cstheme="majorBidi"/>
      <w:b/>
      <w:color w:val="1E64C8"/>
      <w:sz w:val="32"/>
      <w:szCs w:val="32"/>
      <w:lang w:val="en-GB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5E4"/>
    <w:pPr>
      <w:spacing w:line="240" w:lineRule="auto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5E4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5E4"/>
    <w:rPr>
      <w:rFonts w:asciiTheme="minorHAnsi" w:hAnsiTheme="minorHAnsi"/>
      <w:b/>
      <w:color w:val="1E64C8" w:themeColor="text2"/>
      <w:vertAlign w:val="baseline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Title1">
    <w:name w:val="UZ_Title1"/>
    <w:qFormat/>
    <w:rsid w:val="001E4653"/>
    <w:pPr>
      <w:keepNext/>
      <w:numPr>
        <w:numId w:val="9"/>
      </w:numPr>
      <w:spacing w:before="480" w:after="120" w:line="288" w:lineRule="auto"/>
    </w:pPr>
    <w:rPr>
      <w:rFonts w:ascii="Arial" w:eastAsia="Times New Roman" w:hAnsi="Arial" w:cs="Arial"/>
      <w:b/>
      <w:color w:val="1E64C8"/>
      <w:spacing w:val="2"/>
      <w:sz w:val="26"/>
      <w:szCs w:val="24"/>
      <w:lang w:eastAsia="nl-BE"/>
    </w:rPr>
  </w:style>
  <w:style w:type="paragraph" w:customStyle="1" w:styleId="UZTitle2">
    <w:name w:val="UZ_Title2"/>
    <w:basedOn w:val="Standaard"/>
    <w:qFormat/>
    <w:rsid w:val="00E81766"/>
    <w:pPr>
      <w:keepNext/>
      <w:numPr>
        <w:ilvl w:val="1"/>
        <w:numId w:val="9"/>
      </w:numPr>
      <w:spacing w:before="180" w:after="20"/>
    </w:pPr>
    <w:rPr>
      <w:rFonts w:ascii="Arial" w:hAnsi="Arial" w:cs="Arial"/>
      <w:b/>
      <w:color w:val="1E64C8"/>
      <w:sz w:val="22"/>
      <w:lang w:val="nl-BE"/>
    </w:rPr>
  </w:style>
  <w:style w:type="paragraph" w:customStyle="1" w:styleId="UZTitle3">
    <w:name w:val="UZ_Title3"/>
    <w:basedOn w:val="Standaard"/>
    <w:qFormat/>
    <w:rsid w:val="00BD374C"/>
    <w:pPr>
      <w:keepNext/>
      <w:numPr>
        <w:ilvl w:val="2"/>
      </w:numPr>
      <w:spacing w:before="60" w:line="288" w:lineRule="auto"/>
    </w:pPr>
    <w:rPr>
      <w:rFonts w:ascii="Arial" w:hAnsi="Arial" w:cs="Arial"/>
      <w:b/>
    </w:rPr>
  </w:style>
  <w:style w:type="character" w:styleId="Tekstvantijdelijkeaanduiding">
    <w:name w:val="Placeholder Text"/>
    <w:basedOn w:val="Standaardalinea-lettertype"/>
    <w:uiPriority w:val="99"/>
    <w:semiHidden/>
    <w:rsid w:val="00755623"/>
    <w:rPr>
      <w:color w:val="808080"/>
    </w:rPr>
  </w:style>
  <w:style w:type="character" w:customStyle="1" w:styleId="Standaardtoepassenoptitels">
    <w:name w:val="Standaard toepassen op titels"/>
    <w:basedOn w:val="Standaardalinea-lettertype"/>
    <w:uiPriority w:val="1"/>
    <w:qFormat/>
    <w:rsid w:val="00CE5A37"/>
    <w:rPr>
      <w:rFonts w:ascii="Arial" w:hAnsi="Arial"/>
      <w:b w:val="0"/>
      <w:color w:val="auto"/>
      <w:sz w:val="2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8A18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8A1800"/>
    <w:rPr>
      <w:rFonts w:ascii="Arial" w:eastAsia="Times New Roman" w:hAnsi="Arial" w:cs="Arial"/>
      <w:vanish/>
      <w:sz w:val="16"/>
      <w:szCs w:val="16"/>
      <w:lang w:val="en-GB"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A18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8A1800"/>
    <w:rPr>
      <w:rFonts w:ascii="Arial" w:eastAsia="Times New Roman" w:hAnsi="Arial" w:cs="Arial"/>
      <w:vanish/>
      <w:sz w:val="16"/>
      <w:szCs w:val="16"/>
      <w:lang w:val="en-GB" w:eastAsia="nl-BE"/>
    </w:rPr>
  </w:style>
  <w:style w:type="table" w:styleId="Onopgemaaktetabel3">
    <w:name w:val="Plain Table 3"/>
    <w:basedOn w:val="Standaardtabel"/>
    <w:uiPriority w:val="43"/>
    <w:rsid w:val="002C5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header" Target="header1.xml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footer" Target="footer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laey1\AppData\Local\Temp\H9.1-B15%20Checklist%20Cadas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C92216F054084B3CCDE4CB84B7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79868-42D2-4EB4-8329-1C817210690E}"/>
      </w:docPartPr>
      <w:docPartBody>
        <w:p w:rsidR="00520318" w:rsidRDefault="00F53664" w:rsidP="00F53664">
          <w:pPr>
            <w:pStyle w:val="A3FC92216F054084B3CCDE4CB84B78AF9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F2317F8B5E5C4BAB9A5F6A8C283D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77F04-4D69-43BA-9C00-41B4FE8F5743}"/>
      </w:docPartPr>
      <w:docPartBody>
        <w:p w:rsidR="00520318" w:rsidRDefault="00F53664" w:rsidP="00F53664">
          <w:pPr>
            <w:pStyle w:val="F2317F8B5E5C4BAB9A5F6A8C283D4D059"/>
          </w:pPr>
          <w:r>
            <w:rPr>
              <w:rStyle w:val="Tekstvantijdelijkeaanduiding"/>
              <w:rFonts w:eastAsiaTheme="minorHAnsi"/>
              <w:lang w:val="nl-BE"/>
            </w:rPr>
            <w:t>Kies een</w:t>
          </w:r>
          <w:r w:rsidRPr="00C60A93">
            <w:rPr>
              <w:rStyle w:val="Tekstvantijdelijkeaanduiding"/>
              <w:rFonts w:eastAsiaTheme="minorHAnsi"/>
              <w:lang w:val="nl-BE"/>
            </w:rPr>
            <w:t xml:space="preserve"> dat</w:t>
          </w:r>
          <w:r>
            <w:rPr>
              <w:rStyle w:val="Tekstvantijdelijkeaanduiding"/>
              <w:rFonts w:eastAsiaTheme="minorHAnsi"/>
              <w:lang w:val="nl-BE"/>
            </w:rPr>
            <w:t>um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027F13FE98464E8CB40E7B46AA798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498CE-FBBD-41CC-A8C9-11B3AD0B4DD3}"/>
      </w:docPartPr>
      <w:docPartBody>
        <w:p w:rsidR="004523E7" w:rsidRDefault="0097333D" w:rsidP="0097333D">
          <w:pPr>
            <w:pStyle w:val="027F13FE98464E8CB40E7B46AA798E63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EF73BB518A1450E8844ECCA3BFEC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EA233-9B5A-4EEF-AA34-B7DD8F866BAD}"/>
      </w:docPartPr>
      <w:docPartBody>
        <w:p w:rsidR="00651CEC" w:rsidRDefault="00F72E6B" w:rsidP="00F72E6B">
          <w:pPr>
            <w:pStyle w:val="EEF73BB518A1450E8844ECCA3BFEC6AA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202400973A04078A8834E9DA5CE4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6F55E-9DF4-4C6A-ACCE-580DCD9A7B8D}"/>
      </w:docPartPr>
      <w:docPartBody>
        <w:p w:rsidR="00651CEC" w:rsidRDefault="00F72E6B" w:rsidP="00F72E6B">
          <w:pPr>
            <w:pStyle w:val="5202400973A04078A8834E9DA5CE4EC0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68FC8EE4ABA47BF80EBABB834B7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BF19-558C-439D-B914-50E14AEC1356}"/>
      </w:docPartPr>
      <w:docPartBody>
        <w:p w:rsidR="00B94021" w:rsidRDefault="008E6BA7" w:rsidP="008E6BA7">
          <w:pPr>
            <w:pStyle w:val="268FC8EE4ABA47BF80EBABB834B707CE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8D4DCA90A824DEF9BD61BCED226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4539-2217-4E2A-AAC4-CA3F42CDA581}"/>
      </w:docPartPr>
      <w:docPartBody>
        <w:p w:rsidR="00B94021" w:rsidRDefault="008E6BA7" w:rsidP="008E6BA7">
          <w:pPr>
            <w:pStyle w:val="08D4DCA90A824DEF9BD61BCED22610F5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258EE69E8DA47219CEC6AA858F7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DC77-1697-45AC-AB54-9E560E3E4B68}"/>
      </w:docPartPr>
      <w:docPartBody>
        <w:p w:rsidR="00B94021" w:rsidRDefault="008E6BA7" w:rsidP="008E6BA7">
          <w:pPr>
            <w:pStyle w:val="8258EE69E8DA47219CEC6AA858F7ABEC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DB8F4CFBA7D46908AF774DF1B80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0BF0-8F07-461A-AA82-E7DDB9DE9EC2}"/>
      </w:docPartPr>
      <w:docPartBody>
        <w:p w:rsidR="00B94021" w:rsidRDefault="008E6BA7" w:rsidP="008E6BA7">
          <w:pPr>
            <w:pStyle w:val="3DB8F4CFBA7D46908AF774DF1B8014B0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B783BAB02E74337874B02DBF44F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7A02-EAD8-497F-A72B-658709AAA161}"/>
      </w:docPartPr>
      <w:docPartBody>
        <w:p w:rsidR="00B94021" w:rsidRDefault="008E6BA7" w:rsidP="008E6BA7">
          <w:pPr>
            <w:pStyle w:val="2B783BAB02E74337874B02DBF44FFC33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41B8925426E43E8B2D62F0657EF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F870-6C8E-4780-A67E-0C2416671583}"/>
      </w:docPartPr>
      <w:docPartBody>
        <w:p w:rsidR="00B94021" w:rsidRDefault="008E6BA7" w:rsidP="008E6BA7">
          <w:pPr>
            <w:pStyle w:val="341B8925426E43E8B2D62F0657EF8C78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D13204D05434269A8DA5D74B6B4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6583-B89A-4DCD-AA76-C1BDC250C5E1}"/>
      </w:docPartPr>
      <w:docPartBody>
        <w:p w:rsidR="00B94021" w:rsidRDefault="008E6BA7" w:rsidP="008E6BA7">
          <w:pPr>
            <w:pStyle w:val="9D13204D05434269A8DA5D74B6B45FFF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CCE7BD6C5FB4976967209D1C6D3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8565-B632-4A4D-9BDD-A5739435632C}"/>
      </w:docPartPr>
      <w:docPartBody>
        <w:p w:rsidR="00B94021" w:rsidRDefault="008E6BA7" w:rsidP="008E6BA7">
          <w:pPr>
            <w:pStyle w:val="0CCE7BD6C5FB4976967209D1C6D352B5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713B522B72F44E689E350E0956C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1784-3429-443F-BF71-5171004C88C9}"/>
      </w:docPartPr>
      <w:docPartBody>
        <w:p w:rsidR="00B94021" w:rsidRDefault="008E6BA7" w:rsidP="008E6BA7">
          <w:pPr>
            <w:pStyle w:val="0713B522B72F44E689E350E0956CA451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D2A61BC980E44B8A862510EB3FD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CFE2-DE14-45A4-B140-B974ABBD1640}"/>
      </w:docPartPr>
      <w:docPartBody>
        <w:p w:rsidR="00B94021" w:rsidRDefault="008E6BA7" w:rsidP="008E6BA7">
          <w:pPr>
            <w:pStyle w:val="7D2A61BC980E44B8A862510EB3FD954A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1A31D010D2B47C394BA65AE63AA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703B-A960-41B7-AB50-0854FD302271}"/>
      </w:docPartPr>
      <w:docPartBody>
        <w:p w:rsidR="00464099" w:rsidRDefault="00B94021" w:rsidP="00B94021">
          <w:pPr>
            <w:pStyle w:val="E1A31D010D2B47C394BA65AE63AAEB4C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5285A8BD3C74E0A8C5E06C32D41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C6B6-17AD-4022-91CC-8430BFF6BCBF}"/>
      </w:docPartPr>
      <w:docPartBody>
        <w:p w:rsidR="005D6066" w:rsidRDefault="00464099" w:rsidP="00464099">
          <w:pPr>
            <w:pStyle w:val="A5285A8BD3C74E0A8C5E06C32D412B85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5C54109EEB54F38B7E0A67BEA5D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5424-D024-41B5-AFEB-C91528F819CC}"/>
      </w:docPartPr>
      <w:docPartBody>
        <w:p w:rsidR="005D6066" w:rsidRDefault="00464099" w:rsidP="00464099">
          <w:pPr>
            <w:pStyle w:val="F5C54109EEB54F38B7E0A67BEA5DD0A2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EBA11F9CAA64C0184C6BFB56539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A8E7-2014-431C-8FFE-A7FFF2A7DCAA}"/>
      </w:docPartPr>
      <w:docPartBody>
        <w:p w:rsidR="005D6066" w:rsidRDefault="00464099" w:rsidP="00464099">
          <w:pPr>
            <w:pStyle w:val="1EBA11F9CAA64C0184C6BFB5653977E9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169A83D3B7949519110EAA99638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8C89-1054-41E8-90FA-CD6861D27DD5}"/>
      </w:docPartPr>
      <w:docPartBody>
        <w:p w:rsidR="005D6066" w:rsidRDefault="00464099" w:rsidP="00464099">
          <w:pPr>
            <w:pStyle w:val="3169A83D3B7949519110EAA99638F5D3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E6A1B93184E47AEAA9A465683CF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3E2A-0F5F-4A8B-98E9-003ECA5CC20E}"/>
      </w:docPartPr>
      <w:docPartBody>
        <w:p w:rsidR="005D6066" w:rsidRDefault="00464099" w:rsidP="00464099">
          <w:pPr>
            <w:pStyle w:val="9E6A1B93184E47AEAA9A465683CFEB1F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E08CD66CAEC44FE944C53C36390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21F8-5324-4BF4-B1D5-C7A36DE2AC08}"/>
      </w:docPartPr>
      <w:docPartBody>
        <w:p w:rsidR="005D6066" w:rsidRDefault="00464099" w:rsidP="00464099">
          <w:pPr>
            <w:pStyle w:val="0E08CD66CAEC44FE944C53C36390E8F2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93D1EABCBBC482191E7777C9840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A0F0-A262-439C-9671-73F1888691F0}"/>
      </w:docPartPr>
      <w:docPartBody>
        <w:p w:rsidR="005D6066" w:rsidRDefault="00464099" w:rsidP="00464099">
          <w:pPr>
            <w:pStyle w:val="093D1EABCBBC482191E7777C9840469C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72235A4661147FE888D56E34555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1AFD-AB4F-49E5-ACF4-5DF5E4A20041}"/>
      </w:docPartPr>
      <w:docPartBody>
        <w:p w:rsidR="005D6066" w:rsidRDefault="00464099" w:rsidP="00464099">
          <w:pPr>
            <w:pStyle w:val="472235A4661147FE888D56E3455510FE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90743C859BE4333A1A7C116966A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72F4-D682-425F-AFB3-3A5095062157}"/>
      </w:docPartPr>
      <w:docPartBody>
        <w:p w:rsidR="005D6066" w:rsidRDefault="00464099" w:rsidP="00464099">
          <w:pPr>
            <w:pStyle w:val="090743C859BE4333A1A7C116966A6048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B23F65A284649BF906E1E1FEF97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6DF8-A42F-40E2-BAF9-B5D14BF8E02A}"/>
      </w:docPartPr>
      <w:docPartBody>
        <w:p w:rsidR="005D6066" w:rsidRDefault="00464099" w:rsidP="00464099">
          <w:pPr>
            <w:pStyle w:val="5B23F65A284649BF906E1E1FEF971BF7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D6D2BBAE9F6442E8F11CC8343D0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FCD4-BB45-46AE-BEEC-CDCE57803CB9}"/>
      </w:docPartPr>
      <w:docPartBody>
        <w:p w:rsidR="005D6066" w:rsidRDefault="00464099" w:rsidP="00464099">
          <w:pPr>
            <w:pStyle w:val="AD6D2BBAE9F6442E8F11CC8343D06FE9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A9440B27E9946D8A8AA57CB74BC8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1F95-80ED-46E7-B972-190F068FF5A8}"/>
      </w:docPartPr>
      <w:docPartBody>
        <w:p w:rsidR="00F2148C" w:rsidRDefault="005D6066" w:rsidP="005D6066">
          <w:pPr>
            <w:pStyle w:val="4A9440B27E9946D8A8AA57CB74BC8C36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547C-7902-4277-861C-89A8E8EDB2F4}"/>
      </w:docPartPr>
      <w:docPartBody>
        <w:p w:rsidR="00CD06B4" w:rsidRDefault="00F2148C">
          <w:r w:rsidRPr="00C5768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C58D37A39FB456694716E8167405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60932-635F-46BC-AD93-ABECEA229A9C}"/>
      </w:docPartPr>
      <w:docPartBody>
        <w:p w:rsidR="00720630" w:rsidRDefault="0040561B" w:rsidP="0040561B">
          <w:pPr>
            <w:pStyle w:val="7C58D37A39FB456694716E8167405CCF"/>
          </w:pPr>
          <w:r>
            <w:rPr>
              <w:color w:val="7F7F7F" w:themeColor="text1" w:themeTint="80"/>
              <w:lang w:val="nl-NL"/>
            </w:rPr>
            <w:t>[Titel van document]</w:t>
          </w:r>
        </w:p>
      </w:docPartBody>
    </w:docPart>
    <w:docPart>
      <w:docPartPr>
        <w:name w:val="EF64C09AF5114206A331DB683A53B7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52F9B-0A34-42E7-96A2-0EE0431640C6}"/>
      </w:docPartPr>
      <w:docPartBody>
        <w:p w:rsidR="00000000" w:rsidRDefault="00E93B38" w:rsidP="00E93B38">
          <w:pPr>
            <w:pStyle w:val="EF64C09AF5114206A331DB683A53B78F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8A3A00AB03D425D9BCE7DA6A9C92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EBAF3-A011-49E7-B873-495F53080FFA}"/>
      </w:docPartPr>
      <w:docPartBody>
        <w:p w:rsidR="00000000" w:rsidRDefault="00E93B38" w:rsidP="00E93B38">
          <w:pPr>
            <w:pStyle w:val="E8A3A00AB03D425D9BCE7DA6A9C92E6B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A45D35475C44B2C98086013FD0BA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89BA1-0F3A-43FD-BFD6-26B2AF563E63}"/>
      </w:docPartPr>
      <w:docPartBody>
        <w:p w:rsidR="00000000" w:rsidRDefault="00E93B38" w:rsidP="00E93B38">
          <w:pPr>
            <w:pStyle w:val="AA45D35475C44B2C98086013FD0BA1A5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BFFB95FE4AD4B68B83CE288751C4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A487F-5706-4DB2-A23A-620663664545}"/>
      </w:docPartPr>
      <w:docPartBody>
        <w:p w:rsidR="00000000" w:rsidRDefault="00E93B38" w:rsidP="00E93B38">
          <w:pPr>
            <w:pStyle w:val="3BFFB95FE4AD4B68B83CE288751C490F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2D7715B5FED43F8B63D7CC317F97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AC3878-C185-49A9-A705-5200335AD566}"/>
      </w:docPartPr>
      <w:docPartBody>
        <w:p w:rsidR="00000000" w:rsidRDefault="00E93B38" w:rsidP="00E93B38">
          <w:pPr>
            <w:pStyle w:val="02D7715B5FED43F8B63D7CC317F9708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22D12C7DE834E91AF505AE409541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37315C-FDD5-4A60-A33F-B80521E0669D}"/>
      </w:docPartPr>
      <w:docPartBody>
        <w:p w:rsidR="00000000" w:rsidRDefault="00E93B38" w:rsidP="00E93B38">
          <w:pPr>
            <w:pStyle w:val="422D12C7DE834E91AF505AE40954141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D643127D2724962AC5C322F886A51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3D050-4E07-4ACE-90FF-B567C96F6872}"/>
      </w:docPartPr>
      <w:docPartBody>
        <w:p w:rsidR="00000000" w:rsidRDefault="00E93B38" w:rsidP="00E93B38">
          <w:pPr>
            <w:pStyle w:val="9D643127D2724962AC5C322F886A517A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A3B406E939642EB9697AA1AA3B1E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3341C-D8F0-4504-A1A7-5790F8032B90}"/>
      </w:docPartPr>
      <w:docPartBody>
        <w:p w:rsidR="00000000" w:rsidRDefault="00E93B38" w:rsidP="00E93B38">
          <w:pPr>
            <w:pStyle w:val="EA3B406E939642EB9697AA1AA3B1E83E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0B323495ADA4813BFB83C5EEC991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42D11-A53B-4074-B57C-3587ABC3930B}"/>
      </w:docPartPr>
      <w:docPartBody>
        <w:p w:rsidR="00000000" w:rsidRDefault="00E93B38" w:rsidP="00E93B38">
          <w:pPr>
            <w:pStyle w:val="80B323495ADA4813BFB83C5EEC99141E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B4FBEE3C28146E094B6C4104D5D8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61130-08F8-4881-8B5C-F2E48320400E}"/>
      </w:docPartPr>
      <w:docPartBody>
        <w:p w:rsidR="00000000" w:rsidRDefault="00E93B38" w:rsidP="00E93B38">
          <w:pPr>
            <w:pStyle w:val="7B4FBEE3C28146E094B6C4104D5D801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3418E76200744D58494B690B67A46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02F4D2-5B73-41B9-8903-8293B2C1760E}"/>
      </w:docPartPr>
      <w:docPartBody>
        <w:p w:rsidR="00000000" w:rsidRDefault="00E93B38" w:rsidP="00E93B38">
          <w:pPr>
            <w:pStyle w:val="E3418E76200744D58494B690B67A4690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80589EB5A604B108AB18067BCE5FA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02B27-7EA8-49C1-B118-80A604F13F47}"/>
      </w:docPartPr>
      <w:docPartBody>
        <w:p w:rsidR="00000000" w:rsidRDefault="00E93B38" w:rsidP="00E93B38">
          <w:pPr>
            <w:pStyle w:val="D80589EB5A604B108AB18067BCE5FA38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1D29B2BAFFE49E6A53106E450624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E4B94-60FF-4DF0-81E8-2C1F3D8058A4}"/>
      </w:docPartPr>
      <w:docPartBody>
        <w:p w:rsidR="00000000" w:rsidRDefault="00E93B38" w:rsidP="00E93B38">
          <w:pPr>
            <w:pStyle w:val="91D29B2BAFFE49E6A53106E450624EDB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E6"/>
    <w:rsid w:val="002C2AE6"/>
    <w:rsid w:val="0040561B"/>
    <w:rsid w:val="004523E7"/>
    <w:rsid w:val="00464099"/>
    <w:rsid w:val="00520318"/>
    <w:rsid w:val="005D6066"/>
    <w:rsid w:val="00651CEC"/>
    <w:rsid w:val="00720630"/>
    <w:rsid w:val="007B4D16"/>
    <w:rsid w:val="008E6BA7"/>
    <w:rsid w:val="00946888"/>
    <w:rsid w:val="0097333D"/>
    <w:rsid w:val="00A22F18"/>
    <w:rsid w:val="00B94021"/>
    <w:rsid w:val="00CD06B4"/>
    <w:rsid w:val="00E93B38"/>
    <w:rsid w:val="00F2148C"/>
    <w:rsid w:val="00F50460"/>
    <w:rsid w:val="00F53664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3B38"/>
    <w:rPr>
      <w:color w:val="808080"/>
    </w:rPr>
  </w:style>
  <w:style w:type="paragraph" w:customStyle="1" w:styleId="268FC8EE4ABA47BF80EBABB834B707CE">
    <w:name w:val="268FC8EE4ABA47BF80EBABB834B707CE"/>
    <w:rsid w:val="008E6BA7"/>
  </w:style>
  <w:style w:type="paragraph" w:customStyle="1" w:styleId="E1A31D010D2B47C394BA65AE63AAEB4C">
    <w:name w:val="E1A31D010D2B47C394BA65AE63AAEB4C"/>
    <w:rsid w:val="00B94021"/>
  </w:style>
  <w:style w:type="paragraph" w:customStyle="1" w:styleId="08D4DCA90A824DEF9BD61BCED22610F5">
    <w:name w:val="08D4DCA90A824DEF9BD61BCED22610F5"/>
    <w:rsid w:val="008E6BA7"/>
  </w:style>
  <w:style w:type="paragraph" w:customStyle="1" w:styleId="8258EE69E8DA47219CEC6AA858F7ABEC">
    <w:name w:val="8258EE69E8DA47219CEC6AA858F7ABEC"/>
    <w:rsid w:val="008E6BA7"/>
  </w:style>
  <w:style w:type="paragraph" w:customStyle="1" w:styleId="3DB8F4CFBA7D46908AF774DF1B8014B0">
    <w:name w:val="3DB8F4CFBA7D46908AF774DF1B8014B0"/>
    <w:rsid w:val="008E6BA7"/>
  </w:style>
  <w:style w:type="paragraph" w:customStyle="1" w:styleId="2B783BAB02E74337874B02DBF44FFC33">
    <w:name w:val="2B783BAB02E74337874B02DBF44FFC33"/>
    <w:rsid w:val="008E6BA7"/>
  </w:style>
  <w:style w:type="paragraph" w:customStyle="1" w:styleId="4A9440B27E9946D8A8AA57CB74BC8C36">
    <w:name w:val="4A9440B27E9946D8A8AA57CB74BC8C36"/>
    <w:rsid w:val="005D6066"/>
  </w:style>
  <w:style w:type="paragraph" w:customStyle="1" w:styleId="341B8925426E43E8B2D62F0657EF8C78">
    <w:name w:val="341B8925426E43E8B2D62F0657EF8C78"/>
    <w:rsid w:val="008E6BA7"/>
  </w:style>
  <w:style w:type="paragraph" w:customStyle="1" w:styleId="9D13204D05434269A8DA5D74B6B45FFF">
    <w:name w:val="9D13204D05434269A8DA5D74B6B45FFF"/>
    <w:rsid w:val="008E6BA7"/>
  </w:style>
  <w:style w:type="paragraph" w:customStyle="1" w:styleId="0CCE7BD6C5FB4976967209D1C6D352B5">
    <w:name w:val="0CCE7BD6C5FB4976967209D1C6D352B5"/>
    <w:rsid w:val="008E6BA7"/>
  </w:style>
  <w:style w:type="paragraph" w:customStyle="1" w:styleId="0713B522B72F44E689E350E0956CA451">
    <w:name w:val="0713B522B72F44E689E350E0956CA451"/>
    <w:rsid w:val="008E6BA7"/>
  </w:style>
  <w:style w:type="paragraph" w:customStyle="1" w:styleId="7D2A61BC980E44B8A862510EB3FD954A">
    <w:name w:val="7D2A61BC980E44B8A862510EB3FD954A"/>
    <w:rsid w:val="008E6BA7"/>
  </w:style>
  <w:style w:type="paragraph" w:customStyle="1" w:styleId="A5285A8BD3C74E0A8C5E06C32D412B85">
    <w:name w:val="A5285A8BD3C74E0A8C5E06C32D412B85"/>
    <w:rsid w:val="00464099"/>
  </w:style>
  <w:style w:type="paragraph" w:customStyle="1" w:styleId="A3FC92216F054084B3CCDE4CB84B78AF9">
    <w:name w:val="A3FC92216F054084B3CCDE4CB84B78AF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9">
    <w:name w:val="F2317F8B5E5C4BAB9A5F6A8C283D4D05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27F13FE98464E8CB40E7B46AA798E63">
    <w:name w:val="027F13FE98464E8CB40E7B46AA798E63"/>
    <w:rsid w:val="0097333D"/>
  </w:style>
  <w:style w:type="paragraph" w:customStyle="1" w:styleId="EEF73BB518A1450E8844ECCA3BFEC6AA">
    <w:name w:val="EEF73BB518A1450E8844ECCA3BFEC6AA"/>
    <w:rsid w:val="00F72E6B"/>
  </w:style>
  <w:style w:type="paragraph" w:customStyle="1" w:styleId="5202400973A04078A8834E9DA5CE4EC0">
    <w:name w:val="5202400973A04078A8834E9DA5CE4EC0"/>
    <w:rsid w:val="00F72E6B"/>
  </w:style>
  <w:style w:type="paragraph" w:customStyle="1" w:styleId="F5C54109EEB54F38B7E0A67BEA5DD0A2">
    <w:name w:val="F5C54109EEB54F38B7E0A67BEA5DD0A2"/>
    <w:rsid w:val="00464099"/>
  </w:style>
  <w:style w:type="paragraph" w:customStyle="1" w:styleId="1EBA11F9CAA64C0184C6BFB5653977E9">
    <w:name w:val="1EBA11F9CAA64C0184C6BFB5653977E9"/>
    <w:rsid w:val="00464099"/>
  </w:style>
  <w:style w:type="paragraph" w:customStyle="1" w:styleId="3169A83D3B7949519110EAA99638F5D3">
    <w:name w:val="3169A83D3B7949519110EAA99638F5D3"/>
    <w:rsid w:val="00464099"/>
  </w:style>
  <w:style w:type="paragraph" w:customStyle="1" w:styleId="346ECCF3A1984CDCAA884168C35CC3B4">
    <w:name w:val="346ECCF3A1984CDCAA884168C35CC3B4"/>
    <w:rsid w:val="00464099"/>
  </w:style>
  <w:style w:type="paragraph" w:customStyle="1" w:styleId="9E6A1B93184E47AEAA9A465683CFEB1F">
    <w:name w:val="9E6A1B93184E47AEAA9A465683CFEB1F"/>
    <w:rsid w:val="00464099"/>
  </w:style>
  <w:style w:type="paragraph" w:customStyle="1" w:styleId="0E08CD66CAEC44FE944C53C36390E8F2">
    <w:name w:val="0E08CD66CAEC44FE944C53C36390E8F2"/>
    <w:rsid w:val="00464099"/>
  </w:style>
  <w:style w:type="paragraph" w:customStyle="1" w:styleId="093D1EABCBBC482191E7777C9840469C">
    <w:name w:val="093D1EABCBBC482191E7777C9840469C"/>
    <w:rsid w:val="00464099"/>
  </w:style>
  <w:style w:type="paragraph" w:customStyle="1" w:styleId="472235A4661147FE888D56E3455510FE">
    <w:name w:val="472235A4661147FE888D56E3455510FE"/>
    <w:rsid w:val="00464099"/>
  </w:style>
  <w:style w:type="paragraph" w:customStyle="1" w:styleId="090743C859BE4333A1A7C116966A6048">
    <w:name w:val="090743C859BE4333A1A7C116966A6048"/>
    <w:rsid w:val="00464099"/>
  </w:style>
  <w:style w:type="paragraph" w:customStyle="1" w:styleId="5B23F65A284649BF906E1E1FEF971BF7">
    <w:name w:val="5B23F65A284649BF906E1E1FEF971BF7"/>
    <w:rsid w:val="00464099"/>
  </w:style>
  <w:style w:type="paragraph" w:customStyle="1" w:styleId="AD6D2BBAE9F6442E8F11CC8343D06FE9">
    <w:name w:val="AD6D2BBAE9F6442E8F11CC8343D06FE9"/>
    <w:rsid w:val="00464099"/>
  </w:style>
  <w:style w:type="paragraph" w:customStyle="1" w:styleId="7C58D37A39FB456694716E8167405CCF">
    <w:name w:val="7C58D37A39FB456694716E8167405CCF"/>
    <w:rsid w:val="0040561B"/>
  </w:style>
  <w:style w:type="paragraph" w:customStyle="1" w:styleId="EF64C09AF5114206A331DB683A53B78F">
    <w:name w:val="EF64C09AF5114206A331DB683A53B78F"/>
    <w:rsid w:val="00E93B38"/>
  </w:style>
  <w:style w:type="paragraph" w:customStyle="1" w:styleId="E8A3A00AB03D425D9BCE7DA6A9C92E6B">
    <w:name w:val="E8A3A00AB03D425D9BCE7DA6A9C92E6B"/>
    <w:rsid w:val="00E93B38"/>
  </w:style>
  <w:style w:type="paragraph" w:customStyle="1" w:styleId="AA45D35475C44B2C98086013FD0BA1A5">
    <w:name w:val="AA45D35475C44B2C98086013FD0BA1A5"/>
    <w:rsid w:val="00E93B38"/>
  </w:style>
  <w:style w:type="paragraph" w:customStyle="1" w:styleId="3BFFB95FE4AD4B68B83CE288751C490F">
    <w:name w:val="3BFFB95FE4AD4B68B83CE288751C490F"/>
    <w:rsid w:val="00E93B38"/>
  </w:style>
  <w:style w:type="paragraph" w:customStyle="1" w:styleId="02D7715B5FED43F8B63D7CC317F97082">
    <w:name w:val="02D7715B5FED43F8B63D7CC317F97082"/>
    <w:rsid w:val="00E93B38"/>
  </w:style>
  <w:style w:type="paragraph" w:customStyle="1" w:styleId="422D12C7DE834E91AF505AE40954141C">
    <w:name w:val="422D12C7DE834E91AF505AE40954141C"/>
    <w:rsid w:val="00E93B38"/>
  </w:style>
  <w:style w:type="paragraph" w:customStyle="1" w:styleId="9D643127D2724962AC5C322F886A517A">
    <w:name w:val="9D643127D2724962AC5C322F886A517A"/>
    <w:rsid w:val="00E93B38"/>
  </w:style>
  <w:style w:type="paragraph" w:customStyle="1" w:styleId="EA3B406E939642EB9697AA1AA3B1E83E">
    <w:name w:val="EA3B406E939642EB9697AA1AA3B1E83E"/>
    <w:rsid w:val="00E93B38"/>
  </w:style>
  <w:style w:type="paragraph" w:customStyle="1" w:styleId="80B323495ADA4813BFB83C5EEC99141E">
    <w:name w:val="80B323495ADA4813BFB83C5EEC99141E"/>
    <w:rsid w:val="00E93B38"/>
  </w:style>
  <w:style w:type="paragraph" w:customStyle="1" w:styleId="7B4FBEE3C28146E094B6C4104D5D801C">
    <w:name w:val="7B4FBEE3C28146E094B6C4104D5D801C"/>
    <w:rsid w:val="00E93B38"/>
  </w:style>
  <w:style w:type="paragraph" w:customStyle="1" w:styleId="E3418E76200744D58494B690B67A4690">
    <w:name w:val="E3418E76200744D58494B690B67A4690"/>
    <w:rsid w:val="00E93B38"/>
  </w:style>
  <w:style w:type="paragraph" w:customStyle="1" w:styleId="D80589EB5A604B108AB18067BCE5FA38">
    <w:name w:val="D80589EB5A604B108AB18067BCE5FA38"/>
    <w:rsid w:val="00E93B38"/>
  </w:style>
  <w:style w:type="paragraph" w:customStyle="1" w:styleId="91D29B2BAFFE49E6A53106E450624EDB">
    <w:name w:val="91D29B2BAFFE49E6A53106E450624EDB"/>
    <w:rsid w:val="00E93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0690-D0FB-4755-9BB3-BC4FDD2F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H9.1-B15 Checklist Cadasil.dotx</Template>
  <TotalTime>4</TotalTime>
  <Pages>2</Pages>
  <Words>743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H9.1-B19, v1, in voege 09/08/2023</dc:title>
  <dc:subject/>
  <dc:creator>Claeys Liesbeth</dc:creator>
  <cp:keywords/>
  <dc:description/>
  <cp:lastModifiedBy>Poelman Katia</cp:lastModifiedBy>
  <cp:revision>2</cp:revision>
  <cp:lastPrinted>2023-02-09T13:52:00Z</cp:lastPrinted>
  <dcterms:created xsi:type="dcterms:W3CDTF">2023-10-17T07:11:00Z</dcterms:created>
  <dcterms:modified xsi:type="dcterms:W3CDTF">2023-10-17T07:11:00Z</dcterms:modified>
</cp:coreProperties>
</file>