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2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gridCol w:w="10001"/>
      </w:tblGrid>
      <w:tr w:rsidR="00FE0FAB" w:rsidRPr="00631F4D" w:rsidTr="00FE0FAB">
        <w:trPr>
          <w:trHeight w:val="279"/>
        </w:trPr>
        <w:tc>
          <w:tcPr>
            <w:tcW w:w="10001" w:type="dxa"/>
            <w:tcBorders>
              <w:top w:val="nil"/>
              <w:bottom w:val="nil"/>
            </w:tcBorders>
            <w:shd w:val="clear" w:color="auto" w:fill="auto"/>
            <w:tcMar>
              <w:top w:w="0" w:type="dxa"/>
              <w:left w:w="0" w:type="dxa"/>
              <w:bottom w:w="0" w:type="dxa"/>
              <w:right w:w="0" w:type="dxa"/>
            </w:tcMar>
            <w:vAlign w:val="center"/>
          </w:tcPr>
          <w:p w:rsidR="00FE0FAB" w:rsidRDefault="00FE0FAB" w:rsidP="005A2473">
            <w:pPr>
              <w:pStyle w:val="Kop1"/>
              <w:outlineLvl w:val="0"/>
            </w:pPr>
            <w:bookmarkStart w:id="0" w:name="_GoBack"/>
            <w:bookmarkEnd w:id="0"/>
            <w:r w:rsidRPr="00EA6533">
              <w:t>Clinical information sheet</w:t>
            </w:r>
          </w:p>
          <w:p w:rsidR="00FE0FAB" w:rsidRPr="00397E41" w:rsidRDefault="00FE0FAB" w:rsidP="00397E41">
            <w:pPr>
              <w:pStyle w:val="Kop2"/>
              <w:framePr w:hSpace="0" w:wrap="auto" w:vAnchor="margin" w:yAlign="inline"/>
              <w:outlineLvl w:val="1"/>
            </w:pPr>
            <w:r w:rsidRPr="00D94A99">
              <w:t>Ehlers-</w:t>
            </w:r>
            <w:proofErr w:type="spellStart"/>
            <w:r w:rsidRPr="00D94A99">
              <w:t>Danlos</w:t>
            </w:r>
            <w:proofErr w:type="spellEnd"/>
            <w:r w:rsidRPr="00D94A99">
              <w:t xml:space="preserve"> &amp; Cutis </w:t>
            </w:r>
            <w:proofErr w:type="spellStart"/>
            <w:r w:rsidRPr="00D94A99">
              <w:t>Laxa</w:t>
            </w:r>
            <w:proofErr w:type="spellEnd"/>
            <w:r w:rsidRPr="00D94A99">
              <w:t xml:space="preserve"> syndromes</w:t>
            </w:r>
          </w:p>
        </w:tc>
        <w:tc>
          <w:tcPr>
            <w:tcW w:w="10001" w:type="dxa"/>
            <w:tcBorders>
              <w:top w:val="nil"/>
              <w:bottom w:val="nil"/>
            </w:tcBorders>
          </w:tcPr>
          <w:p w:rsidR="00FE0FAB" w:rsidRPr="00EA6533" w:rsidRDefault="00FE0FAB" w:rsidP="005A2473">
            <w:pPr>
              <w:pStyle w:val="Kop1"/>
              <w:outlineLvl w:val="0"/>
            </w:pPr>
          </w:p>
        </w:tc>
      </w:tr>
      <w:tr w:rsidR="00FE0FAB" w:rsidRPr="00631F4D" w:rsidTr="00FE0FAB">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rsidR="00FE0FAB" w:rsidRPr="000F5AED" w:rsidRDefault="00FE0FAB" w:rsidP="005A2473">
            <w:pPr>
              <w:pStyle w:val="Kop1"/>
              <w:outlineLvl w:val="0"/>
            </w:pPr>
          </w:p>
        </w:tc>
        <w:tc>
          <w:tcPr>
            <w:tcW w:w="10001" w:type="dxa"/>
            <w:tcBorders>
              <w:top w:val="nil"/>
              <w:bottom w:val="single" w:sz="18" w:space="0" w:color="1E64C8" w:themeColor="text2"/>
            </w:tcBorders>
          </w:tcPr>
          <w:p w:rsidR="00FE0FAB" w:rsidRPr="000F5AED" w:rsidRDefault="00FE0FAB" w:rsidP="005A2473">
            <w:pPr>
              <w:pStyle w:val="Kop1"/>
              <w:outlineLvl w:val="0"/>
            </w:pPr>
          </w:p>
        </w:tc>
      </w:tr>
      <w:tr w:rsidR="00FE0FAB" w:rsidRPr="00F34C5A" w:rsidTr="00FE0FAB">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rsidR="00FE0FAB" w:rsidRPr="000F5AED" w:rsidRDefault="00FE0FAB" w:rsidP="00116DFF">
            <w:pPr>
              <w:pStyle w:val="Kop3"/>
              <w:outlineLvl w:val="2"/>
            </w:pPr>
            <w:r w:rsidRPr="00B270BB">
              <w:t xml:space="preserve">Centrum Medische Genetica UZ Gent </w:t>
            </w:r>
          </w:p>
        </w:tc>
        <w:tc>
          <w:tcPr>
            <w:tcW w:w="10001" w:type="dxa"/>
            <w:tcBorders>
              <w:top w:val="single" w:sz="18" w:space="0" w:color="1E64C8" w:themeColor="text2"/>
            </w:tcBorders>
          </w:tcPr>
          <w:p w:rsidR="00FE0FAB" w:rsidRPr="00B270BB" w:rsidRDefault="00FE0FAB" w:rsidP="00116DFF">
            <w:pPr>
              <w:pStyle w:val="Kop3"/>
              <w:outlineLvl w:val="2"/>
            </w:pPr>
          </w:p>
        </w:tc>
      </w:tr>
    </w:tbl>
    <w:p w:rsidR="004F3151" w:rsidRDefault="002632A8" w:rsidP="00667A5D">
      <w:pPr>
        <w:pStyle w:val="UZTitle1"/>
      </w:pPr>
      <w:r w:rsidRPr="002632A8">
        <w:t>Patient information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37"/>
        <w:gridCol w:w="288"/>
        <w:gridCol w:w="142"/>
        <w:gridCol w:w="142"/>
        <w:gridCol w:w="283"/>
        <w:gridCol w:w="3974"/>
      </w:tblGrid>
      <w:tr w:rsidR="00CE362A" w:rsidTr="0006059B">
        <w:trPr>
          <w:trHeight w:val="298"/>
        </w:trPr>
        <w:tc>
          <w:tcPr>
            <w:tcW w:w="1418" w:type="dxa"/>
            <w:gridSpan w:val="4"/>
            <w:vAlign w:val="bottom"/>
          </w:tcPr>
          <w:p w:rsidR="00CE362A" w:rsidRDefault="00CE362A" w:rsidP="00667A5D">
            <w:pPr>
              <w:tabs>
                <w:tab w:val="clear" w:pos="4287"/>
                <w:tab w:val="clear" w:pos="4644"/>
                <w:tab w:val="left" w:pos="1905"/>
              </w:tabs>
              <w:spacing w:line="240" w:lineRule="auto"/>
            </w:pPr>
            <w:r>
              <w:t>Name:</w:t>
            </w:r>
          </w:p>
        </w:tc>
        <w:tc>
          <w:tcPr>
            <w:tcW w:w="4399" w:type="dxa"/>
            <w:gridSpan w:val="3"/>
            <w:tcBorders>
              <w:bottom w:val="single" w:sz="4" w:space="0" w:color="auto"/>
            </w:tcBorders>
            <w:vAlign w:val="bottom"/>
          </w:tcPr>
          <w:p w:rsidR="00CE362A" w:rsidRPr="00667A5D" w:rsidRDefault="00CE362A" w:rsidP="00667A5D">
            <w:pPr>
              <w:pStyle w:val="UZInfobody"/>
              <w:spacing w:line="276" w:lineRule="auto"/>
              <w:rPr>
                <w:snapToGrid w:val="0"/>
                <w:lang w:val="fr-FR" w:eastAsia="nl-NL"/>
              </w:rPr>
            </w:pPr>
          </w:p>
        </w:tc>
      </w:tr>
      <w:tr w:rsidR="00CE362A" w:rsidTr="0006059B">
        <w:trPr>
          <w:trHeight w:val="298"/>
        </w:trPr>
        <w:tc>
          <w:tcPr>
            <w:tcW w:w="1418" w:type="dxa"/>
            <w:gridSpan w:val="4"/>
            <w:vAlign w:val="bottom"/>
          </w:tcPr>
          <w:p w:rsidR="00CE362A" w:rsidRDefault="00CE362A" w:rsidP="00667A5D">
            <w:pPr>
              <w:tabs>
                <w:tab w:val="clear" w:pos="4287"/>
                <w:tab w:val="clear" w:pos="4644"/>
                <w:tab w:val="left" w:pos="1905"/>
              </w:tabs>
              <w:spacing w:line="240" w:lineRule="auto"/>
            </w:pPr>
            <w:r>
              <w:t>First name(s):</w:t>
            </w:r>
          </w:p>
        </w:tc>
        <w:tc>
          <w:tcPr>
            <w:tcW w:w="4399" w:type="dxa"/>
            <w:gridSpan w:val="3"/>
            <w:tcBorders>
              <w:top w:val="single" w:sz="4" w:space="0" w:color="auto"/>
              <w:bottom w:val="single" w:sz="4" w:space="0" w:color="auto"/>
            </w:tcBorders>
            <w:vAlign w:val="bottom"/>
          </w:tcPr>
          <w:p w:rsidR="00CE362A" w:rsidRPr="00667A5D" w:rsidRDefault="00CE362A" w:rsidP="0006059B">
            <w:pPr>
              <w:pStyle w:val="UZInfobody"/>
              <w:spacing w:line="276" w:lineRule="auto"/>
              <w:ind w:left="-5"/>
              <w:rPr>
                <w:snapToGrid w:val="0"/>
                <w:lang w:val="fr-FR" w:eastAsia="nl-NL"/>
              </w:rPr>
            </w:pPr>
          </w:p>
        </w:tc>
      </w:tr>
      <w:tr w:rsidR="00CE362A" w:rsidTr="0006059B">
        <w:trPr>
          <w:trHeight w:val="298"/>
        </w:trPr>
        <w:tc>
          <w:tcPr>
            <w:tcW w:w="988" w:type="dxa"/>
            <w:gridSpan w:val="2"/>
            <w:vAlign w:val="bottom"/>
          </w:tcPr>
          <w:p w:rsidR="00CE362A" w:rsidRDefault="00CE362A" w:rsidP="00667A5D">
            <w:pPr>
              <w:tabs>
                <w:tab w:val="clear" w:pos="4287"/>
                <w:tab w:val="clear" w:pos="4644"/>
                <w:tab w:val="left" w:pos="1905"/>
              </w:tabs>
              <w:spacing w:line="240" w:lineRule="auto"/>
            </w:pPr>
            <w:r>
              <w:t xml:space="preserve">Sex: </w:t>
            </w:r>
          </w:p>
        </w:tc>
        <w:tc>
          <w:tcPr>
            <w:tcW w:w="4829" w:type="dxa"/>
            <w:gridSpan w:val="5"/>
            <w:vAlign w:val="bottom"/>
          </w:tcPr>
          <w:p w:rsidR="00CE362A" w:rsidRDefault="002C39A0" w:rsidP="00667A5D">
            <w:pPr>
              <w:tabs>
                <w:tab w:val="clear" w:pos="4287"/>
                <w:tab w:val="clear" w:pos="4644"/>
                <w:tab w:val="left" w:pos="1905"/>
              </w:tabs>
              <w:spacing w:line="240" w:lineRule="auto"/>
            </w:pPr>
            <w:sdt>
              <w:sdtPr>
                <w:id w:val="-978298779"/>
                <w14:checkbox>
                  <w14:checked w14:val="0"/>
                  <w14:checkedState w14:val="2612" w14:font="MS Gothic"/>
                  <w14:uncheckedState w14:val="2610" w14:font="MS Gothic"/>
                </w14:checkbox>
              </w:sdtPr>
              <w:sdtEndPr/>
              <w:sdtContent>
                <w:r w:rsidR="00CE362A" w:rsidRPr="002632A8">
                  <w:rPr>
                    <w:rFonts w:eastAsia="MS Gothic" w:hint="eastAsia"/>
                  </w:rPr>
                  <w:t>☐</w:t>
                </w:r>
              </w:sdtContent>
            </w:sdt>
            <w:r w:rsidR="00CE362A" w:rsidRPr="002632A8">
              <w:t> </w:t>
            </w:r>
            <w:r w:rsidR="00CE362A" w:rsidRPr="002632A8">
              <w:t>Male</w:t>
            </w:r>
            <w:r w:rsidR="00CE362A" w:rsidRPr="002632A8">
              <w:t> </w:t>
            </w:r>
            <w:r w:rsidR="00CE362A" w:rsidRPr="002632A8">
              <w:t> </w:t>
            </w:r>
            <w:sdt>
              <w:sdtPr>
                <w:id w:val="1706980982"/>
                <w14:checkbox>
                  <w14:checked w14:val="0"/>
                  <w14:checkedState w14:val="2612" w14:font="MS Gothic"/>
                  <w14:uncheckedState w14:val="2610" w14:font="MS Gothic"/>
                </w14:checkbox>
              </w:sdtPr>
              <w:sdtEndPr/>
              <w:sdtContent>
                <w:r w:rsidR="00CE362A" w:rsidRPr="002632A8">
                  <w:rPr>
                    <w:rFonts w:eastAsia="MS Gothic" w:hint="eastAsia"/>
                  </w:rPr>
                  <w:t>☐</w:t>
                </w:r>
              </w:sdtContent>
            </w:sdt>
            <w:r w:rsidR="00CE362A" w:rsidRPr="002632A8">
              <w:t> </w:t>
            </w:r>
            <w:r w:rsidR="00CE362A" w:rsidRPr="002632A8">
              <w:t>Female</w:t>
            </w:r>
          </w:p>
        </w:tc>
      </w:tr>
      <w:tr w:rsidR="00CE362A" w:rsidTr="0006059B">
        <w:trPr>
          <w:trHeight w:val="298"/>
        </w:trPr>
        <w:tc>
          <w:tcPr>
            <w:tcW w:w="1560" w:type="dxa"/>
            <w:gridSpan w:val="5"/>
            <w:vAlign w:val="bottom"/>
          </w:tcPr>
          <w:p w:rsidR="00CE362A" w:rsidRDefault="00CE362A" w:rsidP="0006059B">
            <w:pPr>
              <w:tabs>
                <w:tab w:val="clear" w:pos="4287"/>
                <w:tab w:val="clear" w:pos="4644"/>
                <w:tab w:val="left" w:pos="1905"/>
              </w:tabs>
              <w:spacing w:line="240" w:lineRule="auto"/>
            </w:pPr>
            <w:r>
              <w:t>Date of Birth:</w:t>
            </w:r>
          </w:p>
        </w:tc>
        <w:tc>
          <w:tcPr>
            <w:tcW w:w="4257" w:type="dxa"/>
            <w:gridSpan w:val="2"/>
            <w:tcBorders>
              <w:bottom w:val="single" w:sz="4" w:space="0" w:color="auto"/>
            </w:tcBorders>
            <w:vAlign w:val="bottom"/>
          </w:tcPr>
          <w:p w:rsidR="00CE362A" w:rsidRPr="00667A5D" w:rsidRDefault="00CE362A" w:rsidP="00667A5D">
            <w:pPr>
              <w:pStyle w:val="UZInfobody"/>
              <w:spacing w:line="276" w:lineRule="auto"/>
              <w:rPr>
                <w:snapToGrid w:val="0"/>
                <w:lang w:val="fr-FR" w:eastAsia="nl-NL"/>
              </w:rPr>
            </w:pPr>
          </w:p>
        </w:tc>
      </w:tr>
      <w:tr w:rsidR="00CE362A" w:rsidTr="0006059B">
        <w:trPr>
          <w:trHeight w:val="298"/>
        </w:trPr>
        <w:tc>
          <w:tcPr>
            <w:tcW w:w="1276" w:type="dxa"/>
            <w:gridSpan w:val="3"/>
            <w:vAlign w:val="bottom"/>
          </w:tcPr>
          <w:p w:rsidR="00CE362A" w:rsidRDefault="00CE362A" w:rsidP="00667A5D">
            <w:pPr>
              <w:tabs>
                <w:tab w:val="clear" w:pos="4287"/>
                <w:tab w:val="clear" w:pos="4644"/>
                <w:tab w:val="left" w:pos="1905"/>
              </w:tabs>
              <w:spacing w:line="240" w:lineRule="auto"/>
            </w:pPr>
            <w:r>
              <w:t>Address:</w:t>
            </w:r>
          </w:p>
        </w:tc>
        <w:tc>
          <w:tcPr>
            <w:tcW w:w="4541" w:type="dxa"/>
            <w:gridSpan w:val="4"/>
            <w:tcBorders>
              <w:top w:val="single" w:sz="4" w:space="0" w:color="auto"/>
              <w:bottom w:val="single" w:sz="4" w:space="0" w:color="auto"/>
            </w:tcBorders>
            <w:vAlign w:val="bottom"/>
          </w:tcPr>
          <w:p w:rsidR="00CE362A" w:rsidRPr="00667A5D" w:rsidRDefault="00CE362A" w:rsidP="00667A5D">
            <w:pPr>
              <w:pStyle w:val="UZInfobody"/>
              <w:rPr>
                <w:snapToGrid w:val="0"/>
                <w:lang w:val="fr-FR" w:eastAsia="nl-NL"/>
              </w:rPr>
            </w:pPr>
          </w:p>
        </w:tc>
      </w:tr>
      <w:tr w:rsidR="00CE362A" w:rsidTr="003F1CA4">
        <w:trPr>
          <w:trHeight w:val="298"/>
        </w:trPr>
        <w:tc>
          <w:tcPr>
            <w:tcW w:w="851" w:type="dxa"/>
            <w:vAlign w:val="bottom"/>
          </w:tcPr>
          <w:p w:rsidR="00CE362A" w:rsidRDefault="00CE362A" w:rsidP="003F1CA4">
            <w:pPr>
              <w:tabs>
                <w:tab w:val="clear" w:pos="4287"/>
                <w:tab w:val="clear" w:pos="4644"/>
                <w:tab w:val="left" w:pos="1905"/>
              </w:tabs>
              <w:spacing w:line="240" w:lineRule="auto"/>
              <w:ind w:left="-22" w:firstLine="22"/>
            </w:pPr>
          </w:p>
        </w:tc>
        <w:tc>
          <w:tcPr>
            <w:tcW w:w="4961" w:type="dxa"/>
            <w:gridSpan w:val="6"/>
            <w:tcBorders>
              <w:top w:val="single" w:sz="4" w:space="0" w:color="auto"/>
              <w:bottom w:val="single" w:sz="4" w:space="0" w:color="auto"/>
            </w:tcBorders>
            <w:vAlign w:val="bottom"/>
          </w:tcPr>
          <w:p w:rsidR="00CE362A" w:rsidRPr="00667A5D" w:rsidRDefault="00CE362A" w:rsidP="003F1CA4">
            <w:pPr>
              <w:pStyle w:val="UZInfobody"/>
              <w:ind w:left="-22" w:firstLine="22"/>
              <w:rPr>
                <w:snapToGrid w:val="0"/>
                <w:lang w:val="fr-FR" w:eastAsia="nl-NL"/>
              </w:rPr>
            </w:pPr>
          </w:p>
        </w:tc>
      </w:tr>
      <w:tr w:rsidR="00CE362A" w:rsidTr="0006059B">
        <w:trPr>
          <w:trHeight w:val="298"/>
        </w:trPr>
        <w:tc>
          <w:tcPr>
            <w:tcW w:w="1843" w:type="dxa"/>
            <w:gridSpan w:val="6"/>
            <w:vAlign w:val="bottom"/>
          </w:tcPr>
          <w:p w:rsidR="00CE362A" w:rsidRDefault="00CE362A" w:rsidP="00667A5D">
            <w:pPr>
              <w:tabs>
                <w:tab w:val="clear" w:pos="4287"/>
                <w:tab w:val="clear" w:pos="4644"/>
                <w:tab w:val="left" w:pos="1905"/>
              </w:tabs>
              <w:spacing w:line="240" w:lineRule="auto"/>
            </w:pPr>
            <w:r>
              <w:t xml:space="preserve">Referring physician: </w:t>
            </w:r>
          </w:p>
        </w:tc>
        <w:tc>
          <w:tcPr>
            <w:tcW w:w="3974" w:type="dxa"/>
            <w:tcBorders>
              <w:bottom w:val="single" w:sz="4" w:space="0" w:color="auto"/>
            </w:tcBorders>
            <w:vAlign w:val="bottom"/>
          </w:tcPr>
          <w:p w:rsidR="00CE362A" w:rsidRPr="00667A5D" w:rsidRDefault="00CE362A" w:rsidP="0006059B">
            <w:pPr>
              <w:pStyle w:val="UZInfobody"/>
              <w:tabs>
                <w:tab w:val="clear" w:pos="357"/>
              </w:tabs>
              <w:spacing w:line="276" w:lineRule="auto"/>
              <w:rPr>
                <w:snapToGrid w:val="0"/>
                <w:lang w:val="fr-FR" w:eastAsia="nl-NL"/>
              </w:rPr>
            </w:pPr>
          </w:p>
        </w:tc>
      </w:tr>
      <w:tr w:rsidR="00CE362A" w:rsidTr="0006059B">
        <w:trPr>
          <w:trHeight w:val="298"/>
        </w:trPr>
        <w:tc>
          <w:tcPr>
            <w:tcW w:w="1843" w:type="dxa"/>
            <w:gridSpan w:val="6"/>
            <w:vAlign w:val="bottom"/>
          </w:tcPr>
          <w:p w:rsidR="00CE362A" w:rsidRDefault="00CE362A" w:rsidP="00667A5D">
            <w:pPr>
              <w:tabs>
                <w:tab w:val="clear" w:pos="4287"/>
                <w:tab w:val="clear" w:pos="4644"/>
                <w:tab w:val="left" w:pos="1905"/>
              </w:tabs>
              <w:spacing w:line="240" w:lineRule="auto"/>
            </w:pPr>
            <w:r>
              <w:t xml:space="preserve">Referring </w:t>
            </w:r>
            <w:proofErr w:type="spellStart"/>
            <w:r>
              <w:t>center</w:t>
            </w:r>
            <w:proofErr w:type="spellEnd"/>
            <w:r>
              <w:t xml:space="preserve">: </w:t>
            </w:r>
          </w:p>
        </w:tc>
        <w:tc>
          <w:tcPr>
            <w:tcW w:w="3974" w:type="dxa"/>
            <w:tcBorders>
              <w:top w:val="single" w:sz="4" w:space="0" w:color="auto"/>
              <w:bottom w:val="single" w:sz="4" w:space="0" w:color="auto"/>
            </w:tcBorders>
            <w:vAlign w:val="bottom"/>
          </w:tcPr>
          <w:p w:rsidR="00CE362A" w:rsidRPr="00667A5D" w:rsidRDefault="00CE362A" w:rsidP="00667A5D">
            <w:pPr>
              <w:pStyle w:val="UZInfobody"/>
              <w:spacing w:line="276" w:lineRule="auto"/>
              <w:rPr>
                <w:snapToGrid w:val="0"/>
                <w:lang w:val="fr-FR" w:eastAsia="nl-NL"/>
              </w:rPr>
            </w:pPr>
          </w:p>
        </w:tc>
      </w:tr>
    </w:tbl>
    <w:p w:rsidR="004F3151" w:rsidRDefault="004F3151" w:rsidP="002632A8">
      <w:pPr>
        <w:tabs>
          <w:tab w:val="clear" w:pos="4287"/>
          <w:tab w:val="clear" w:pos="4644"/>
          <w:tab w:val="left" w:pos="1905"/>
        </w:tabs>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142"/>
        <w:gridCol w:w="1001"/>
        <w:gridCol w:w="1906"/>
        <w:gridCol w:w="2143"/>
        <w:gridCol w:w="1968"/>
      </w:tblGrid>
      <w:tr w:rsidR="0006059B" w:rsidRPr="0006059B" w:rsidTr="0006059B">
        <w:tc>
          <w:tcPr>
            <w:tcW w:w="1830" w:type="dxa"/>
          </w:tcPr>
          <w:p w:rsidR="0006059B" w:rsidRPr="0006059B" w:rsidRDefault="0006059B" w:rsidP="00417DF2">
            <w:pPr>
              <w:tabs>
                <w:tab w:val="clear" w:pos="357"/>
                <w:tab w:val="clear" w:pos="4287"/>
                <w:tab w:val="clear" w:pos="4644"/>
              </w:tabs>
              <w:spacing w:line="288" w:lineRule="auto"/>
            </w:pPr>
            <w:r w:rsidRPr="0006059B">
              <w:t>SAMPLE:</w:t>
            </w:r>
          </w:p>
        </w:tc>
        <w:tc>
          <w:tcPr>
            <w:tcW w:w="2143" w:type="dxa"/>
            <w:gridSpan w:val="2"/>
          </w:tcPr>
          <w:p w:rsidR="0006059B" w:rsidRPr="0006059B" w:rsidRDefault="002C39A0" w:rsidP="00417DF2">
            <w:pPr>
              <w:tabs>
                <w:tab w:val="clear" w:pos="357"/>
                <w:tab w:val="clear" w:pos="4287"/>
                <w:tab w:val="clear" w:pos="4644"/>
              </w:tabs>
              <w:spacing w:line="288" w:lineRule="auto"/>
            </w:pPr>
            <w:sdt>
              <w:sdtPr>
                <w:id w:val="1849285806"/>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EDTA blood</w:t>
            </w:r>
          </w:p>
        </w:tc>
        <w:tc>
          <w:tcPr>
            <w:tcW w:w="1906" w:type="dxa"/>
          </w:tcPr>
          <w:p w:rsidR="0006059B" w:rsidRPr="0006059B" w:rsidRDefault="002C39A0" w:rsidP="00417DF2">
            <w:pPr>
              <w:tabs>
                <w:tab w:val="clear" w:pos="357"/>
                <w:tab w:val="clear" w:pos="4287"/>
                <w:tab w:val="clear" w:pos="4644"/>
              </w:tabs>
              <w:spacing w:line="288" w:lineRule="auto"/>
            </w:pPr>
            <w:sdt>
              <w:sdtPr>
                <w:id w:val="874355962"/>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DNA</w:t>
            </w:r>
          </w:p>
        </w:tc>
        <w:tc>
          <w:tcPr>
            <w:tcW w:w="2143" w:type="dxa"/>
          </w:tcPr>
          <w:p w:rsidR="0006059B" w:rsidRPr="0006059B" w:rsidRDefault="002C39A0" w:rsidP="00417DF2">
            <w:pPr>
              <w:tabs>
                <w:tab w:val="clear" w:pos="357"/>
                <w:tab w:val="clear" w:pos="4287"/>
                <w:tab w:val="clear" w:pos="4644"/>
              </w:tabs>
              <w:spacing w:line="288" w:lineRule="auto"/>
            </w:pPr>
            <w:sdt>
              <w:sdtPr>
                <w:id w:val="-2128307994"/>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Skin biopsy</w:t>
            </w:r>
          </w:p>
        </w:tc>
        <w:tc>
          <w:tcPr>
            <w:tcW w:w="1968" w:type="dxa"/>
          </w:tcPr>
          <w:p w:rsidR="0006059B" w:rsidRPr="0006059B" w:rsidRDefault="002C39A0" w:rsidP="00417DF2">
            <w:pPr>
              <w:tabs>
                <w:tab w:val="clear" w:pos="357"/>
                <w:tab w:val="clear" w:pos="4287"/>
                <w:tab w:val="clear" w:pos="4644"/>
              </w:tabs>
              <w:spacing w:line="288" w:lineRule="auto"/>
            </w:pPr>
            <w:sdt>
              <w:sdtPr>
                <w:id w:val="-19868660"/>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t>Chorionic villi</w:t>
            </w:r>
          </w:p>
        </w:tc>
      </w:tr>
      <w:tr w:rsidR="0006059B" w:rsidRPr="0006059B" w:rsidTr="0006059B">
        <w:tc>
          <w:tcPr>
            <w:tcW w:w="1830" w:type="dxa"/>
          </w:tcPr>
          <w:p w:rsidR="0006059B" w:rsidRPr="0006059B" w:rsidRDefault="0006059B" w:rsidP="00417DF2">
            <w:pPr>
              <w:tabs>
                <w:tab w:val="clear" w:pos="357"/>
                <w:tab w:val="clear" w:pos="4287"/>
                <w:tab w:val="clear" w:pos="4644"/>
              </w:tabs>
              <w:spacing w:line="288" w:lineRule="auto"/>
            </w:pPr>
          </w:p>
        </w:tc>
        <w:tc>
          <w:tcPr>
            <w:tcW w:w="2143" w:type="dxa"/>
            <w:gridSpan w:val="2"/>
          </w:tcPr>
          <w:p w:rsidR="0006059B" w:rsidRPr="0006059B" w:rsidRDefault="002C39A0" w:rsidP="00417DF2">
            <w:pPr>
              <w:tabs>
                <w:tab w:val="clear" w:pos="357"/>
                <w:tab w:val="clear" w:pos="4287"/>
                <w:tab w:val="clear" w:pos="4644"/>
              </w:tabs>
              <w:spacing w:line="288" w:lineRule="auto"/>
            </w:pPr>
            <w:sdt>
              <w:sdtPr>
                <w:id w:val="-539902827"/>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Heparin blood</w:t>
            </w:r>
          </w:p>
        </w:tc>
        <w:tc>
          <w:tcPr>
            <w:tcW w:w="1906" w:type="dxa"/>
          </w:tcPr>
          <w:p w:rsidR="0006059B" w:rsidRPr="0006059B" w:rsidRDefault="002C39A0" w:rsidP="00417DF2">
            <w:pPr>
              <w:tabs>
                <w:tab w:val="clear" w:pos="357"/>
                <w:tab w:val="clear" w:pos="4287"/>
                <w:tab w:val="clear" w:pos="4644"/>
              </w:tabs>
              <w:spacing w:line="288" w:lineRule="auto"/>
            </w:pPr>
            <w:sdt>
              <w:sdtPr>
                <w:id w:val="-847244569"/>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RNA</w:t>
            </w:r>
          </w:p>
        </w:tc>
        <w:tc>
          <w:tcPr>
            <w:tcW w:w="2143" w:type="dxa"/>
          </w:tcPr>
          <w:p w:rsidR="0006059B" w:rsidRPr="0006059B" w:rsidRDefault="002C39A0" w:rsidP="00417DF2">
            <w:pPr>
              <w:tabs>
                <w:tab w:val="clear" w:pos="357"/>
                <w:tab w:val="clear" w:pos="4287"/>
                <w:tab w:val="clear" w:pos="4644"/>
              </w:tabs>
              <w:spacing w:line="288" w:lineRule="auto"/>
            </w:pPr>
            <w:sdt>
              <w:sdtPr>
                <w:id w:val="136300824"/>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 xml:space="preserve">Aortic biopsy </w:t>
            </w:r>
          </w:p>
        </w:tc>
        <w:tc>
          <w:tcPr>
            <w:tcW w:w="1968" w:type="dxa"/>
          </w:tcPr>
          <w:p w:rsidR="0006059B" w:rsidRPr="0006059B" w:rsidRDefault="002C39A0" w:rsidP="00417DF2">
            <w:pPr>
              <w:tabs>
                <w:tab w:val="clear" w:pos="357"/>
                <w:tab w:val="clear" w:pos="4287"/>
                <w:tab w:val="clear" w:pos="4644"/>
              </w:tabs>
              <w:spacing w:line="288" w:lineRule="auto"/>
            </w:pPr>
            <w:sdt>
              <w:sdtPr>
                <w:id w:val="1859392055"/>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proofErr w:type="spellStart"/>
            <w:r w:rsidR="0006059B">
              <w:t>Amniocytes</w:t>
            </w:r>
            <w:proofErr w:type="spellEnd"/>
          </w:p>
        </w:tc>
      </w:tr>
      <w:tr w:rsidR="0006059B" w:rsidRPr="0006059B" w:rsidTr="0006059B">
        <w:tc>
          <w:tcPr>
            <w:tcW w:w="1830" w:type="dxa"/>
          </w:tcPr>
          <w:p w:rsidR="0006059B" w:rsidRPr="0006059B" w:rsidRDefault="0006059B" w:rsidP="00417DF2">
            <w:pPr>
              <w:tabs>
                <w:tab w:val="clear" w:pos="357"/>
                <w:tab w:val="clear" w:pos="4287"/>
                <w:tab w:val="clear" w:pos="4644"/>
              </w:tabs>
              <w:spacing w:line="288" w:lineRule="auto"/>
            </w:pPr>
          </w:p>
        </w:tc>
        <w:tc>
          <w:tcPr>
            <w:tcW w:w="2143" w:type="dxa"/>
            <w:gridSpan w:val="2"/>
          </w:tcPr>
          <w:p w:rsidR="0006059B" w:rsidRPr="0006059B" w:rsidRDefault="002C39A0" w:rsidP="00417DF2">
            <w:pPr>
              <w:tabs>
                <w:tab w:val="clear" w:pos="357"/>
                <w:tab w:val="clear" w:pos="4287"/>
                <w:tab w:val="clear" w:pos="4644"/>
              </w:tabs>
              <w:spacing w:line="288" w:lineRule="auto"/>
            </w:pPr>
            <w:sdt>
              <w:sdtPr>
                <w:id w:val="531542688"/>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 xml:space="preserve">Buccal swab </w:t>
            </w:r>
          </w:p>
        </w:tc>
        <w:tc>
          <w:tcPr>
            <w:tcW w:w="1906" w:type="dxa"/>
          </w:tcPr>
          <w:p w:rsidR="0006059B" w:rsidRPr="0006059B" w:rsidRDefault="002C39A0" w:rsidP="00417DF2">
            <w:pPr>
              <w:tabs>
                <w:tab w:val="clear" w:pos="357"/>
                <w:tab w:val="clear" w:pos="4287"/>
                <w:tab w:val="clear" w:pos="4644"/>
              </w:tabs>
              <w:spacing w:line="288" w:lineRule="auto"/>
            </w:pPr>
            <w:sdt>
              <w:sdtPr>
                <w:id w:val="-127240740"/>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 xml:space="preserve">Fibroblasts </w:t>
            </w:r>
          </w:p>
        </w:tc>
        <w:tc>
          <w:tcPr>
            <w:tcW w:w="4111" w:type="dxa"/>
            <w:gridSpan w:val="2"/>
          </w:tcPr>
          <w:p w:rsidR="0006059B" w:rsidRPr="0006059B" w:rsidRDefault="002C39A0" w:rsidP="00417DF2">
            <w:pPr>
              <w:tabs>
                <w:tab w:val="clear" w:pos="357"/>
                <w:tab w:val="clear" w:pos="4287"/>
                <w:tab w:val="clear" w:pos="4644"/>
              </w:tabs>
              <w:spacing w:line="288" w:lineRule="auto"/>
            </w:pPr>
            <w:sdt>
              <w:sdtPr>
                <w:id w:val="-478070672"/>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t>Paraffin embedded material</w:t>
            </w:r>
          </w:p>
        </w:tc>
      </w:tr>
      <w:tr w:rsidR="0006059B" w:rsidRPr="0006059B" w:rsidTr="0006059B">
        <w:tc>
          <w:tcPr>
            <w:tcW w:w="1830" w:type="dxa"/>
          </w:tcPr>
          <w:p w:rsidR="0006059B" w:rsidRPr="0006059B" w:rsidRDefault="0006059B" w:rsidP="00417DF2">
            <w:pPr>
              <w:tabs>
                <w:tab w:val="clear" w:pos="357"/>
                <w:tab w:val="clear" w:pos="4287"/>
                <w:tab w:val="clear" w:pos="4644"/>
              </w:tabs>
              <w:spacing w:line="288" w:lineRule="auto"/>
            </w:pPr>
          </w:p>
        </w:tc>
        <w:tc>
          <w:tcPr>
            <w:tcW w:w="1142" w:type="dxa"/>
          </w:tcPr>
          <w:p w:rsidR="0006059B" w:rsidRPr="0006059B" w:rsidRDefault="002C39A0" w:rsidP="00417DF2">
            <w:pPr>
              <w:tabs>
                <w:tab w:val="clear" w:pos="357"/>
                <w:tab w:val="clear" w:pos="4287"/>
                <w:tab w:val="clear" w:pos="4644"/>
              </w:tabs>
              <w:spacing w:line="288" w:lineRule="auto"/>
            </w:pPr>
            <w:sdt>
              <w:sdtPr>
                <w:id w:val="2117555423"/>
                <w14:checkbox>
                  <w14:checked w14:val="0"/>
                  <w14:checkedState w14:val="2612" w14:font="MS Gothic"/>
                  <w14:uncheckedState w14:val="2610" w14:font="MS Gothic"/>
                </w14:checkbox>
              </w:sdtPr>
              <w:sdtEndPr/>
              <w:sdtContent>
                <w:r w:rsidR="0006059B" w:rsidRPr="0006059B">
                  <w:rPr>
                    <w:rFonts w:eastAsia="MS Gothic" w:hint="eastAsia"/>
                  </w:rPr>
                  <w:t>☐</w:t>
                </w:r>
              </w:sdtContent>
            </w:sdt>
            <w:r w:rsidR="0006059B" w:rsidRPr="0006059B">
              <w:t> </w:t>
            </w:r>
            <w:r w:rsidR="0006059B" w:rsidRPr="0006059B">
              <w:t>Other:</w:t>
            </w:r>
          </w:p>
        </w:tc>
        <w:tc>
          <w:tcPr>
            <w:tcW w:w="2907" w:type="dxa"/>
            <w:gridSpan w:val="2"/>
            <w:tcBorders>
              <w:bottom w:val="single" w:sz="4" w:space="0" w:color="auto"/>
            </w:tcBorders>
            <w:vAlign w:val="bottom"/>
          </w:tcPr>
          <w:p w:rsidR="0006059B" w:rsidRPr="0006059B" w:rsidRDefault="0006059B" w:rsidP="0006059B">
            <w:pPr>
              <w:tabs>
                <w:tab w:val="clear" w:pos="357"/>
                <w:tab w:val="clear" w:pos="4287"/>
                <w:tab w:val="clear" w:pos="4644"/>
              </w:tabs>
              <w:spacing w:line="240" w:lineRule="auto"/>
              <w:ind w:left="-103"/>
            </w:pPr>
          </w:p>
        </w:tc>
        <w:tc>
          <w:tcPr>
            <w:tcW w:w="2143" w:type="dxa"/>
          </w:tcPr>
          <w:p w:rsidR="0006059B" w:rsidRPr="0006059B" w:rsidRDefault="0006059B" w:rsidP="00417DF2">
            <w:pPr>
              <w:tabs>
                <w:tab w:val="clear" w:pos="357"/>
                <w:tab w:val="clear" w:pos="4287"/>
                <w:tab w:val="clear" w:pos="4644"/>
              </w:tabs>
              <w:spacing w:line="288" w:lineRule="auto"/>
            </w:pPr>
          </w:p>
        </w:tc>
        <w:tc>
          <w:tcPr>
            <w:tcW w:w="1968" w:type="dxa"/>
          </w:tcPr>
          <w:p w:rsidR="0006059B" w:rsidRPr="0006059B" w:rsidRDefault="0006059B" w:rsidP="00417DF2">
            <w:pPr>
              <w:tabs>
                <w:tab w:val="clear" w:pos="357"/>
                <w:tab w:val="clear" w:pos="4287"/>
                <w:tab w:val="clear" w:pos="4644"/>
              </w:tabs>
              <w:spacing w:line="288" w:lineRule="auto"/>
            </w:pPr>
          </w:p>
        </w:tc>
      </w:tr>
    </w:tbl>
    <w:p w:rsidR="004E514A" w:rsidRDefault="004E514A" w:rsidP="00237A9E">
      <w:pPr>
        <w:tabs>
          <w:tab w:val="clear" w:pos="4287"/>
          <w:tab w:val="clear" w:pos="4644"/>
          <w:tab w:val="left" w:pos="1905"/>
        </w:tabs>
        <w:spacing w:line="360" w:lineRule="auto"/>
        <w:rPr>
          <w:b/>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71"/>
        <w:gridCol w:w="2126"/>
      </w:tblGrid>
      <w:tr w:rsidR="004E514A" w:rsidRPr="004E514A" w:rsidTr="00CD0F08">
        <w:tc>
          <w:tcPr>
            <w:tcW w:w="767" w:type="dxa"/>
            <w:vAlign w:val="bottom"/>
          </w:tcPr>
          <w:p w:rsidR="004E514A" w:rsidRPr="004E514A" w:rsidRDefault="004E514A" w:rsidP="004E514A">
            <w:pPr>
              <w:tabs>
                <w:tab w:val="clear" w:pos="357"/>
                <w:tab w:val="clear" w:pos="4287"/>
                <w:tab w:val="clear" w:pos="4644"/>
                <w:tab w:val="left" w:pos="1905"/>
              </w:tabs>
              <w:spacing w:line="240" w:lineRule="auto"/>
              <w:ind w:left="-113"/>
              <w:rPr>
                <w:highlight w:val="yellow"/>
              </w:rPr>
            </w:pPr>
            <w:r w:rsidRPr="004E514A">
              <w:rPr>
                <w:b/>
                <w:sz w:val="22"/>
                <w:szCs w:val="22"/>
                <w:lang w:val="nl-BE"/>
              </w:rPr>
              <w:t>Date:</w:t>
            </w:r>
          </w:p>
        </w:tc>
        <w:tc>
          <w:tcPr>
            <w:tcW w:w="3197" w:type="dxa"/>
            <w:gridSpan w:val="2"/>
            <w:tcBorders>
              <w:bottom w:val="single" w:sz="4" w:space="0" w:color="auto"/>
            </w:tcBorders>
            <w:vAlign w:val="bottom"/>
          </w:tcPr>
          <w:p w:rsidR="004E514A" w:rsidRPr="004E514A" w:rsidRDefault="004E514A" w:rsidP="004E514A">
            <w:pPr>
              <w:tabs>
                <w:tab w:val="clear" w:pos="4287"/>
                <w:tab w:val="clear" w:pos="4644"/>
                <w:tab w:val="left" w:pos="1905"/>
              </w:tabs>
              <w:spacing w:line="240" w:lineRule="auto"/>
              <w:ind w:left="-171"/>
              <w:rPr>
                <w:highlight w:val="yellow"/>
              </w:rPr>
            </w:pPr>
          </w:p>
        </w:tc>
      </w:tr>
      <w:tr w:rsidR="004E514A" w:rsidRPr="004E514A" w:rsidTr="00CD0F08">
        <w:trPr>
          <w:trHeight w:val="394"/>
        </w:trPr>
        <w:tc>
          <w:tcPr>
            <w:tcW w:w="1838" w:type="dxa"/>
            <w:gridSpan w:val="2"/>
            <w:vAlign w:val="bottom"/>
          </w:tcPr>
          <w:p w:rsidR="004E514A" w:rsidRPr="004E514A" w:rsidRDefault="004E514A" w:rsidP="004E514A">
            <w:pPr>
              <w:tabs>
                <w:tab w:val="clear" w:pos="4287"/>
                <w:tab w:val="clear" w:pos="4644"/>
                <w:tab w:val="left" w:pos="1905"/>
              </w:tabs>
              <w:spacing w:line="240" w:lineRule="auto"/>
              <w:ind w:left="-113"/>
              <w:rPr>
                <w:highlight w:val="yellow"/>
              </w:rPr>
            </w:pPr>
            <w:r w:rsidRPr="004E514A">
              <w:rPr>
                <w:b/>
                <w:sz w:val="22"/>
                <w:szCs w:val="22"/>
              </w:rPr>
              <w:t>Sample arrived:</w:t>
            </w:r>
          </w:p>
        </w:tc>
        <w:tc>
          <w:tcPr>
            <w:tcW w:w="2126" w:type="dxa"/>
            <w:tcBorders>
              <w:bottom w:val="single" w:sz="4" w:space="0" w:color="auto"/>
            </w:tcBorders>
            <w:vAlign w:val="bottom"/>
          </w:tcPr>
          <w:p w:rsidR="004E514A" w:rsidRPr="004E514A" w:rsidRDefault="004E514A" w:rsidP="004E514A">
            <w:pPr>
              <w:tabs>
                <w:tab w:val="clear" w:pos="4287"/>
                <w:tab w:val="clear" w:pos="4644"/>
                <w:tab w:val="left" w:pos="1905"/>
              </w:tabs>
              <w:spacing w:line="240" w:lineRule="auto"/>
              <w:ind w:left="-108"/>
              <w:rPr>
                <w:highlight w:val="yellow"/>
              </w:rPr>
            </w:pPr>
          </w:p>
        </w:tc>
      </w:tr>
    </w:tbl>
    <w:p w:rsidR="003A1A4F" w:rsidRPr="003A1A4F" w:rsidRDefault="00FB698B" w:rsidP="00FB698B">
      <w:pPr>
        <w:pStyle w:val="UZTitle1"/>
      </w:pPr>
      <w:r w:rsidRPr="00FB698B">
        <w:t>Suspected diagnosis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691"/>
        <w:gridCol w:w="5033"/>
      </w:tblGrid>
      <w:tr w:rsidR="003F1CA4" w:rsidRPr="003F1CA4" w:rsidTr="004E514A">
        <w:trPr>
          <w:trHeight w:val="340"/>
        </w:trPr>
        <w:tc>
          <w:tcPr>
            <w:tcW w:w="4957" w:type="dxa"/>
            <w:gridSpan w:val="2"/>
            <w:vAlign w:val="bottom"/>
          </w:tcPr>
          <w:bookmarkStart w:id="1" w:name="_Hlk507423783"/>
          <w:p w:rsidR="003F1CA4" w:rsidRPr="003F1CA4" w:rsidRDefault="002C39A0" w:rsidP="004E514A">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Classic type of EDS (type I/II)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1216122750"/>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 Autosomal dominant Cutis </w:t>
            </w:r>
            <w:proofErr w:type="spellStart"/>
            <w:r w:rsidR="003F1CA4" w:rsidRPr="003F1CA4">
              <w:t>Laxa</w:t>
            </w:r>
            <w:proofErr w:type="spellEnd"/>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1916311254"/>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Hypermobile type of EDS (type III)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454837979"/>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Autosomal recessive Cutis </w:t>
            </w:r>
            <w:proofErr w:type="spellStart"/>
            <w:r w:rsidR="003F1CA4" w:rsidRPr="003F1CA4">
              <w:t>Laxa</w:t>
            </w:r>
            <w:proofErr w:type="spellEnd"/>
            <w:r w:rsidR="003F1CA4" w:rsidRPr="003F1CA4">
              <w:t xml:space="preserve"> type I</w:t>
            </w:r>
          </w:p>
        </w:tc>
      </w:tr>
      <w:tr w:rsidR="003F1CA4" w:rsidRPr="003F1CA4" w:rsidTr="004E514A">
        <w:trPr>
          <w:trHeight w:val="340"/>
        </w:trPr>
        <w:tc>
          <w:tcPr>
            <w:tcW w:w="4957" w:type="dxa"/>
            <w:gridSpan w:val="2"/>
            <w:vAlign w:val="bottom"/>
          </w:tcPr>
          <w:p w:rsidR="003F1CA4" w:rsidRPr="003F1CA4" w:rsidRDefault="003F1CA4" w:rsidP="004E514A">
            <w:pPr>
              <w:tabs>
                <w:tab w:val="clear" w:pos="4287"/>
                <w:tab w:val="clear" w:pos="4644"/>
                <w:tab w:val="left" w:pos="5954"/>
                <w:tab w:val="left" w:pos="6311"/>
              </w:tabs>
              <w:spacing w:line="288" w:lineRule="auto"/>
            </w:pP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613207135"/>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 Urban Rifkin Davies syndrome</w:t>
            </w:r>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1192530669"/>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Vascular type of EDS (type IV)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1157728635"/>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Autosomal recessive Cutis </w:t>
            </w:r>
            <w:proofErr w:type="spellStart"/>
            <w:r w:rsidR="003F1CA4" w:rsidRPr="003F1CA4">
              <w:t>Laxa</w:t>
            </w:r>
            <w:proofErr w:type="spellEnd"/>
            <w:r w:rsidR="003F1CA4" w:rsidRPr="003F1CA4">
              <w:t xml:space="preserve"> type II</w:t>
            </w:r>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1160779354"/>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r>
            <w:proofErr w:type="spellStart"/>
            <w:r w:rsidR="003F1CA4" w:rsidRPr="003F1CA4">
              <w:t>Kyphoscoliosis</w:t>
            </w:r>
            <w:proofErr w:type="spellEnd"/>
            <w:r w:rsidR="003F1CA4" w:rsidRPr="003F1CA4">
              <w:t xml:space="preserve"> type of EDS (type VIA)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2071183573"/>
                <w14:checkbox>
                  <w14:checked w14:val="0"/>
                  <w14:checkedState w14:val="2612" w14:font="MS Gothic"/>
                  <w14:uncheckedState w14:val="2610" w14:font="MS Gothic"/>
                </w14:checkbox>
              </w:sdtPr>
              <w:sdtEndPr/>
              <w:sdtContent>
                <w:r w:rsidR="003F1CA4">
                  <w:rPr>
                    <w:rFonts w:ascii="MS Gothic" w:eastAsia="MS Gothic" w:hAnsi="MS Gothic" w:hint="eastAsia"/>
                  </w:rPr>
                  <w:t>☐</w:t>
                </w:r>
              </w:sdtContent>
            </w:sdt>
            <w:r w:rsidR="003F1CA4" w:rsidRPr="003F1CA4">
              <w:tab/>
              <w:t>Wrinkly Skin syndrome</w:t>
            </w:r>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18939968"/>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r>
            <w:proofErr w:type="spellStart"/>
            <w:r w:rsidR="003F1CA4" w:rsidRPr="003F1CA4">
              <w:t>Musculocontractural</w:t>
            </w:r>
            <w:proofErr w:type="spellEnd"/>
            <w:r w:rsidR="003F1CA4" w:rsidRPr="003F1CA4">
              <w:t xml:space="preserve"> type of EDS (type VIB)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1322275691"/>
                <w14:checkbox>
                  <w14:checked w14:val="0"/>
                  <w14:checkedState w14:val="2612" w14:font="MS Gothic"/>
                  <w14:uncheckedState w14:val="2610" w14:font="MS Gothic"/>
                </w14:checkbox>
              </w:sdtPr>
              <w:sdtEndPr/>
              <w:sdtContent>
                <w:r w:rsidR="003F1CA4">
                  <w:rPr>
                    <w:rFonts w:ascii="MS Gothic" w:eastAsia="MS Gothic" w:hAnsi="MS Gothic" w:hint="eastAsia"/>
                  </w:rPr>
                  <w:t>☐</w:t>
                </w:r>
              </w:sdtContent>
            </w:sdt>
            <w:r w:rsidR="003F1CA4" w:rsidRPr="003F1CA4">
              <w:tab/>
              <w:t>Occipital horn syndrome</w:t>
            </w:r>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206484786"/>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r>
            <w:proofErr w:type="spellStart"/>
            <w:r w:rsidR="003F1CA4" w:rsidRPr="003F1CA4">
              <w:t>Arthrochalasis</w:t>
            </w:r>
            <w:proofErr w:type="spellEnd"/>
            <w:r w:rsidR="003F1CA4" w:rsidRPr="003F1CA4">
              <w:t xml:space="preserve"> type of EDS (type VIIA/B)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2007546465"/>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t xml:space="preserve">De </w:t>
            </w:r>
            <w:proofErr w:type="spellStart"/>
            <w:r w:rsidR="003F1CA4" w:rsidRPr="003F1CA4">
              <w:t>Barsy</w:t>
            </w:r>
            <w:proofErr w:type="spellEnd"/>
            <w:r w:rsidR="003F1CA4" w:rsidRPr="003F1CA4">
              <w:t xml:space="preserve"> syndrome</w:t>
            </w:r>
          </w:p>
        </w:tc>
      </w:tr>
      <w:tr w:rsidR="003F1CA4" w:rsidRPr="003F1CA4" w:rsidTr="004E514A">
        <w:trPr>
          <w:trHeight w:val="340"/>
        </w:trPr>
        <w:tc>
          <w:tcPr>
            <w:tcW w:w="4957" w:type="dxa"/>
            <w:gridSpan w:val="2"/>
            <w:vAlign w:val="bottom"/>
          </w:tcPr>
          <w:p w:rsidR="003F1CA4" w:rsidRPr="003F1CA4" w:rsidRDefault="002C39A0" w:rsidP="004E514A">
            <w:pPr>
              <w:tabs>
                <w:tab w:val="clear" w:pos="4287"/>
                <w:tab w:val="clear" w:pos="4644"/>
                <w:tab w:val="left" w:pos="5954"/>
                <w:tab w:val="left" w:pos="6311"/>
              </w:tabs>
              <w:spacing w:line="288" w:lineRule="auto"/>
            </w:pPr>
            <w:sdt>
              <w:sdtPr>
                <w:id w:val="563307602"/>
                <w14:checkbox>
                  <w14:checked w14:val="0"/>
                  <w14:checkedState w14:val="2612" w14:font="MS Gothic"/>
                  <w14:uncheckedState w14:val="2610" w14:font="MS Gothic"/>
                </w14:checkbox>
              </w:sdtPr>
              <w:sdtEndPr/>
              <w:sdtContent>
                <w:r w:rsidR="003F1CA4" w:rsidRPr="003F1CA4">
                  <w:rPr>
                    <w:rFonts w:ascii="MS Gothic" w:eastAsia="MS Gothic" w:hAnsi="MS Gothic" w:hint="eastAsia"/>
                  </w:rPr>
                  <w:t>☐</w:t>
                </w:r>
              </w:sdtContent>
            </w:sdt>
            <w:r w:rsidR="003F1CA4" w:rsidRPr="003F1CA4">
              <w:tab/>
            </w:r>
            <w:proofErr w:type="spellStart"/>
            <w:r w:rsidR="003F1CA4" w:rsidRPr="003F1CA4">
              <w:t>Dermatosparaxis</w:t>
            </w:r>
            <w:proofErr w:type="spellEnd"/>
            <w:r w:rsidR="003F1CA4" w:rsidRPr="003F1CA4">
              <w:t xml:space="preserve"> type of EDS (type VIIC) </w:t>
            </w:r>
          </w:p>
        </w:tc>
        <w:tc>
          <w:tcPr>
            <w:tcW w:w="5033" w:type="dxa"/>
            <w:vAlign w:val="bottom"/>
          </w:tcPr>
          <w:p w:rsidR="003F1CA4" w:rsidRPr="003F1CA4" w:rsidRDefault="002C39A0" w:rsidP="004E514A">
            <w:pPr>
              <w:tabs>
                <w:tab w:val="clear" w:pos="4287"/>
                <w:tab w:val="clear" w:pos="4644"/>
                <w:tab w:val="left" w:pos="5954"/>
                <w:tab w:val="left" w:pos="6311"/>
              </w:tabs>
              <w:spacing w:line="288" w:lineRule="auto"/>
            </w:pPr>
            <w:sdt>
              <w:sdtPr>
                <w:id w:val="-2060769386"/>
                <w14:checkbox>
                  <w14:checked w14:val="0"/>
                  <w14:checkedState w14:val="2612" w14:font="MS Gothic"/>
                  <w14:uncheckedState w14:val="2610" w14:font="MS Gothic"/>
                </w14:checkbox>
              </w:sdtPr>
              <w:sdtEndPr/>
              <w:sdtContent>
                <w:r w:rsidR="003F1CA4">
                  <w:rPr>
                    <w:rFonts w:ascii="MS Gothic" w:eastAsia="MS Gothic" w:hAnsi="MS Gothic" w:hint="eastAsia"/>
                  </w:rPr>
                  <w:t>☐</w:t>
                </w:r>
              </w:sdtContent>
            </w:sdt>
            <w:r w:rsidR="003F1CA4" w:rsidRPr="003F1CA4">
              <w:tab/>
              <w:t>RIN2 syndrome</w:t>
            </w:r>
          </w:p>
        </w:tc>
      </w:tr>
      <w:tr w:rsidR="004E514A" w:rsidRPr="003F1CA4" w:rsidTr="004E514A">
        <w:trPr>
          <w:trHeight w:val="340"/>
        </w:trPr>
        <w:tc>
          <w:tcPr>
            <w:tcW w:w="1271" w:type="dxa"/>
            <w:vAlign w:val="bottom"/>
          </w:tcPr>
          <w:p w:rsidR="004E514A" w:rsidRPr="003F1CA4" w:rsidRDefault="002C39A0" w:rsidP="004E514A">
            <w:pPr>
              <w:tabs>
                <w:tab w:val="clear" w:pos="4287"/>
                <w:tab w:val="clear" w:pos="4644"/>
                <w:tab w:val="left" w:pos="3810"/>
                <w:tab w:val="left" w:pos="4167"/>
              </w:tabs>
            </w:pPr>
            <w:sdt>
              <w:sdtPr>
                <w:id w:val="1054509990"/>
                <w14:checkbox>
                  <w14:checked w14:val="0"/>
                  <w14:checkedState w14:val="2612" w14:font="MS Gothic"/>
                  <w14:uncheckedState w14:val="2610" w14:font="MS Gothic"/>
                </w14:checkbox>
              </w:sdtPr>
              <w:sdtEndPr/>
              <w:sdtContent>
                <w:r w:rsidR="004E514A" w:rsidRPr="003F1CA4">
                  <w:rPr>
                    <w:rFonts w:ascii="MS Gothic" w:eastAsia="MS Gothic" w:hAnsi="MS Gothic" w:hint="eastAsia"/>
                  </w:rPr>
                  <w:t>☐</w:t>
                </w:r>
              </w:sdtContent>
            </w:sdt>
            <w:r w:rsidR="004E514A" w:rsidRPr="003F1CA4">
              <w:tab/>
              <w:t xml:space="preserve">Other: </w:t>
            </w:r>
          </w:p>
        </w:tc>
        <w:tc>
          <w:tcPr>
            <w:tcW w:w="3691" w:type="dxa"/>
            <w:tcBorders>
              <w:bottom w:val="single" w:sz="4" w:space="0" w:color="auto"/>
            </w:tcBorders>
            <w:vAlign w:val="bottom"/>
          </w:tcPr>
          <w:p w:rsidR="004E514A" w:rsidRPr="003F1CA4" w:rsidRDefault="004E514A" w:rsidP="004E514A">
            <w:pPr>
              <w:tabs>
                <w:tab w:val="clear" w:pos="4287"/>
                <w:tab w:val="clear" w:pos="4644"/>
                <w:tab w:val="left" w:pos="5954"/>
                <w:tab w:val="left" w:pos="6311"/>
              </w:tabs>
              <w:spacing w:line="240" w:lineRule="auto"/>
              <w:ind w:left="-108"/>
            </w:pPr>
          </w:p>
        </w:tc>
        <w:tc>
          <w:tcPr>
            <w:tcW w:w="5028" w:type="dxa"/>
            <w:vAlign w:val="bottom"/>
          </w:tcPr>
          <w:p w:rsidR="004E514A" w:rsidRPr="003F1CA4" w:rsidRDefault="004E514A" w:rsidP="004E514A">
            <w:pPr>
              <w:tabs>
                <w:tab w:val="clear" w:pos="4287"/>
                <w:tab w:val="clear" w:pos="4644"/>
                <w:tab w:val="left" w:pos="5954"/>
                <w:tab w:val="left" w:pos="6311"/>
              </w:tabs>
              <w:spacing w:line="288" w:lineRule="auto"/>
            </w:pPr>
          </w:p>
        </w:tc>
      </w:tr>
    </w:tbl>
    <w:p w:rsidR="00AF3ED0" w:rsidRDefault="00AF3ED0">
      <w:pPr>
        <w:tabs>
          <w:tab w:val="clear" w:pos="357"/>
          <w:tab w:val="clear" w:pos="4287"/>
          <w:tab w:val="clear" w:pos="4644"/>
        </w:tabs>
        <w:spacing w:after="160" w:line="259" w:lineRule="auto"/>
      </w:pPr>
      <w:r>
        <w:br w:type="page"/>
      </w:r>
    </w:p>
    <w:bookmarkEnd w:id="1"/>
    <w:p w:rsidR="00B73FF9" w:rsidRDefault="00485B18" w:rsidP="00FE0FAB">
      <w:pPr>
        <w:spacing w:line="288" w:lineRule="auto"/>
        <w:jc w:val="both"/>
      </w:pPr>
      <w:r>
        <w:lastRenderedPageBreak/>
        <w:t>The differential diagnosis in patients referred for additional genetic testing with a clinical presentation of Ehlers-</w:t>
      </w:r>
      <w:proofErr w:type="spellStart"/>
      <w:r>
        <w:t>Danlos</w:t>
      </w:r>
      <w:proofErr w:type="spellEnd"/>
      <w:r>
        <w:t xml:space="preserve"> syndrome or cutis </w:t>
      </w:r>
      <w:proofErr w:type="spellStart"/>
      <w:r>
        <w:t>laxa</w:t>
      </w:r>
      <w:proofErr w:type="spellEnd"/>
      <w:r>
        <w:t xml:space="preserve"> syndrome is extensive. Please indicate which diagnosis you suspect in your patient and make sure to fill out the check-list as complete as possible so that we can set up the appropriate genetic testing.</w:t>
      </w:r>
    </w:p>
    <w:p w:rsidR="00FC3666" w:rsidRDefault="007A0235" w:rsidP="00F647F2">
      <w:pPr>
        <w:pStyle w:val="UZTitle1"/>
      </w:pPr>
      <w:r w:rsidRPr="00127CDB">
        <w:t>Clinical summary</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2D1E6C" w:rsidTr="007C3FB4">
        <w:trPr>
          <w:trHeight w:val="5477"/>
        </w:trPr>
        <w:tc>
          <w:tcPr>
            <w:tcW w:w="9990" w:type="dxa"/>
            <w:vAlign w:val="center"/>
          </w:tcPr>
          <w:p w:rsidR="002D1E6C" w:rsidRDefault="002D1E6C" w:rsidP="00E437A0">
            <w:pPr>
              <w:jc w:val="center"/>
            </w:pPr>
          </w:p>
        </w:tc>
      </w:tr>
    </w:tbl>
    <w:p w:rsidR="0058104C" w:rsidRDefault="007A0235" w:rsidP="0058104C">
      <w:pPr>
        <w:pStyle w:val="UZTitle1"/>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58104C" w:rsidTr="007C3FB4">
        <w:trPr>
          <w:trHeight w:val="5477"/>
        </w:trPr>
        <w:tc>
          <w:tcPr>
            <w:tcW w:w="9990" w:type="dxa"/>
            <w:vAlign w:val="center"/>
          </w:tcPr>
          <w:p w:rsidR="0058104C" w:rsidRDefault="0058104C" w:rsidP="00E437A0">
            <w:pPr>
              <w:jc w:val="center"/>
            </w:pPr>
          </w:p>
        </w:tc>
      </w:tr>
    </w:tbl>
    <w:p w:rsidR="00FC3666" w:rsidRPr="000A2744" w:rsidRDefault="002A0CE1" w:rsidP="002A0CE1">
      <w:pPr>
        <w:pStyle w:val="Kop1"/>
      </w:pPr>
      <w:r>
        <w:lastRenderedPageBreak/>
        <w:t>Systemic clinical check-list</w:t>
      </w:r>
    </w:p>
    <w:p w:rsidR="0043498F" w:rsidRDefault="0043498F" w:rsidP="0043498F">
      <w:pPr>
        <w:pStyle w:val="UZTabeltekstklein"/>
      </w:pPr>
    </w:p>
    <w:tbl>
      <w:tblPr>
        <w:tblStyle w:val="Tabelraster"/>
        <w:tblW w:w="10207"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85" w:type="dxa"/>
          <w:left w:w="0" w:type="dxa"/>
          <w:bottom w:w="85" w:type="dxa"/>
          <w:right w:w="0" w:type="dxa"/>
        </w:tblCellMar>
        <w:tblLook w:val="04A0" w:firstRow="1" w:lastRow="0" w:firstColumn="1" w:lastColumn="0" w:noHBand="0" w:noVBand="1"/>
      </w:tblPr>
      <w:tblGrid>
        <w:gridCol w:w="851"/>
        <w:gridCol w:w="284"/>
        <w:gridCol w:w="1843"/>
        <w:gridCol w:w="850"/>
        <w:gridCol w:w="709"/>
        <w:gridCol w:w="1134"/>
        <w:gridCol w:w="709"/>
        <w:gridCol w:w="141"/>
        <w:gridCol w:w="993"/>
        <w:gridCol w:w="141"/>
        <w:gridCol w:w="1702"/>
        <w:gridCol w:w="141"/>
        <w:gridCol w:w="709"/>
      </w:tblGrid>
      <w:tr w:rsidR="00331F9C" w:rsidTr="00331F9C">
        <w:tc>
          <w:tcPr>
            <w:tcW w:w="2978" w:type="dxa"/>
            <w:gridSpan w:val="3"/>
            <w:tcBorders>
              <w:bottom w:val="nil"/>
              <w:right w:val="nil"/>
            </w:tcBorders>
            <w:shd w:val="clear" w:color="auto" w:fill="auto"/>
          </w:tcPr>
          <w:p w:rsidR="00331F9C" w:rsidRPr="00331F9C" w:rsidRDefault="00331F9C" w:rsidP="006B1F5B">
            <w:pPr>
              <w:spacing w:line="240" w:lineRule="auto"/>
              <w:contextualSpacing/>
              <w:rPr>
                <w:b/>
                <w:color w:val="1E64C8"/>
              </w:rPr>
            </w:pPr>
            <w:r w:rsidRPr="00E123B7">
              <w:rPr>
                <w:b/>
                <w:color w:val="1E64C8"/>
              </w:rPr>
              <w:t>Suspected clinical diagnosis:</w:t>
            </w:r>
            <w:r>
              <w:rPr>
                <w:b/>
                <w:color w:val="1E64C8"/>
              </w:rPr>
              <w:t xml:space="preserve"> </w:t>
            </w:r>
          </w:p>
        </w:tc>
        <w:tc>
          <w:tcPr>
            <w:tcW w:w="3543" w:type="dxa"/>
            <w:gridSpan w:val="5"/>
            <w:tcBorders>
              <w:left w:val="nil"/>
              <w:bottom w:val="single" w:sz="4" w:space="0" w:color="auto"/>
              <w:right w:val="nil"/>
            </w:tcBorders>
            <w:shd w:val="clear" w:color="auto" w:fill="auto"/>
            <w:vAlign w:val="bottom"/>
          </w:tcPr>
          <w:p w:rsidR="00331F9C" w:rsidRPr="00331F9C" w:rsidRDefault="00331F9C" w:rsidP="00331F9C">
            <w:pPr>
              <w:spacing w:line="240" w:lineRule="auto"/>
              <w:contextualSpacing/>
            </w:pPr>
          </w:p>
        </w:tc>
        <w:tc>
          <w:tcPr>
            <w:tcW w:w="3686" w:type="dxa"/>
            <w:gridSpan w:val="5"/>
            <w:tcBorders>
              <w:left w:val="nil"/>
              <w:bottom w:val="nil"/>
            </w:tcBorders>
            <w:shd w:val="clear" w:color="auto" w:fill="auto"/>
          </w:tcPr>
          <w:p w:rsidR="00331F9C" w:rsidRPr="00331F9C" w:rsidRDefault="00331F9C" w:rsidP="006B1F5B">
            <w:pPr>
              <w:spacing w:line="240" w:lineRule="auto"/>
              <w:contextualSpacing/>
              <w:rPr>
                <w:b/>
                <w:color w:val="1E64C8"/>
              </w:rPr>
            </w:pPr>
          </w:p>
        </w:tc>
      </w:tr>
      <w:tr w:rsidR="00331F9C" w:rsidTr="00331F9C">
        <w:trPr>
          <w:trHeight w:val="20"/>
        </w:trPr>
        <w:tc>
          <w:tcPr>
            <w:tcW w:w="10207" w:type="dxa"/>
            <w:gridSpan w:val="13"/>
            <w:tcBorders>
              <w:top w:val="nil"/>
            </w:tcBorders>
            <w:shd w:val="clear" w:color="auto" w:fill="auto"/>
          </w:tcPr>
          <w:p w:rsidR="00331F9C" w:rsidRPr="00331F9C" w:rsidRDefault="00331F9C" w:rsidP="006B1F5B">
            <w:pPr>
              <w:spacing w:line="240" w:lineRule="auto"/>
              <w:contextualSpacing/>
              <w:rPr>
                <w:b/>
                <w:color w:val="1E64C8"/>
                <w:sz w:val="8"/>
                <w:szCs w:val="8"/>
              </w:rPr>
            </w:pPr>
          </w:p>
        </w:tc>
      </w:tr>
      <w:tr w:rsidR="00331F9C" w:rsidRPr="003E2040" w:rsidTr="00331F9C">
        <w:trPr>
          <w:gridAfter w:val="1"/>
          <w:wAfter w:w="709" w:type="dxa"/>
          <w:trHeight w:val="113"/>
        </w:trPr>
        <w:tc>
          <w:tcPr>
            <w:tcW w:w="851" w:type="dxa"/>
            <w:tcBorders>
              <w:top w:val="nil"/>
              <w:left w:val="nil"/>
              <w:bottom w:val="nil"/>
              <w:right w:val="nil"/>
            </w:tcBorders>
            <w:shd w:val="clear" w:color="auto" w:fill="auto"/>
            <w:vAlign w:val="bottom"/>
          </w:tcPr>
          <w:p w:rsidR="00331F9C" w:rsidRDefault="00331F9C" w:rsidP="00331F9C">
            <w:pPr>
              <w:tabs>
                <w:tab w:val="clear" w:pos="357"/>
              </w:tabs>
              <w:spacing w:line="240" w:lineRule="auto"/>
              <w:contextualSpacing/>
            </w:pPr>
            <w:r>
              <w:t>Height:</w:t>
            </w:r>
          </w:p>
        </w:tc>
        <w:tc>
          <w:tcPr>
            <w:tcW w:w="2127" w:type="dxa"/>
            <w:gridSpan w:val="2"/>
            <w:tcBorders>
              <w:top w:val="nil"/>
              <w:left w:val="nil"/>
              <w:bottom w:val="single" w:sz="4" w:space="0" w:color="1E64C8"/>
              <w:right w:val="nil"/>
            </w:tcBorders>
            <w:shd w:val="clear" w:color="auto" w:fill="auto"/>
            <w:vAlign w:val="bottom"/>
          </w:tcPr>
          <w:p w:rsidR="00331F9C" w:rsidRDefault="00331F9C" w:rsidP="00331F9C">
            <w:pPr>
              <w:tabs>
                <w:tab w:val="clear" w:pos="357"/>
              </w:tabs>
              <w:spacing w:line="240" w:lineRule="auto"/>
              <w:contextualSpacing/>
            </w:pPr>
          </w:p>
        </w:tc>
        <w:tc>
          <w:tcPr>
            <w:tcW w:w="850" w:type="dxa"/>
            <w:tcBorders>
              <w:top w:val="nil"/>
              <w:left w:val="nil"/>
              <w:bottom w:val="nil"/>
              <w:right w:val="nil"/>
            </w:tcBorders>
            <w:shd w:val="clear" w:color="auto" w:fill="auto"/>
            <w:vAlign w:val="bottom"/>
          </w:tcPr>
          <w:p w:rsidR="00331F9C" w:rsidRDefault="00331F9C" w:rsidP="00FD4664">
            <w:pPr>
              <w:spacing w:line="240" w:lineRule="auto"/>
              <w:contextualSpacing/>
            </w:pPr>
            <w:r>
              <w:t>Weight:</w:t>
            </w:r>
          </w:p>
        </w:tc>
        <w:tc>
          <w:tcPr>
            <w:tcW w:w="1843" w:type="dxa"/>
            <w:gridSpan w:val="2"/>
            <w:tcBorders>
              <w:top w:val="nil"/>
              <w:left w:val="nil"/>
              <w:bottom w:val="single" w:sz="4" w:space="0" w:color="000000"/>
              <w:right w:val="nil"/>
            </w:tcBorders>
            <w:shd w:val="clear" w:color="auto" w:fill="auto"/>
            <w:vAlign w:val="bottom"/>
          </w:tcPr>
          <w:p w:rsidR="00331F9C" w:rsidRDefault="00331F9C" w:rsidP="00FD4664">
            <w:pPr>
              <w:spacing w:line="240" w:lineRule="auto"/>
              <w:contextualSpacing/>
            </w:pPr>
          </w:p>
        </w:tc>
        <w:tc>
          <w:tcPr>
            <w:tcW w:w="1984" w:type="dxa"/>
            <w:gridSpan w:val="4"/>
            <w:tcBorders>
              <w:top w:val="nil"/>
              <w:left w:val="nil"/>
              <w:bottom w:val="nil"/>
              <w:right w:val="nil"/>
            </w:tcBorders>
            <w:shd w:val="clear" w:color="auto" w:fill="auto"/>
            <w:vAlign w:val="bottom"/>
          </w:tcPr>
          <w:p w:rsidR="00331F9C" w:rsidRDefault="00331F9C" w:rsidP="00FD4664">
            <w:pPr>
              <w:spacing w:line="240" w:lineRule="auto"/>
              <w:contextualSpacing/>
            </w:pPr>
            <w:r>
              <w:t>Head circumference:</w:t>
            </w:r>
          </w:p>
        </w:tc>
        <w:tc>
          <w:tcPr>
            <w:tcW w:w="1843" w:type="dxa"/>
            <w:gridSpan w:val="2"/>
            <w:tcBorders>
              <w:top w:val="nil"/>
              <w:left w:val="nil"/>
              <w:bottom w:val="single" w:sz="4" w:space="0" w:color="1E64C8"/>
              <w:right w:val="nil"/>
            </w:tcBorders>
            <w:shd w:val="clear" w:color="auto" w:fill="auto"/>
            <w:vAlign w:val="bottom"/>
          </w:tcPr>
          <w:p w:rsidR="00331F9C" w:rsidRDefault="00331F9C" w:rsidP="00FD4664">
            <w:pPr>
              <w:spacing w:line="240" w:lineRule="auto"/>
              <w:contextualSpacing/>
            </w:pPr>
          </w:p>
        </w:tc>
      </w:tr>
      <w:tr w:rsidR="00331F9C" w:rsidRPr="003E2040" w:rsidTr="00331F9C">
        <w:trPr>
          <w:gridAfter w:val="2"/>
          <w:wAfter w:w="850" w:type="dxa"/>
          <w:trHeight w:val="112"/>
        </w:trPr>
        <w:tc>
          <w:tcPr>
            <w:tcW w:w="1135" w:type="dxa"/>
            <w:gridSpan w:val="2"/>
            <w:tcBorders>
              <w:top w:val="nil"/>
              <w:left w:val="nil"/>
              <w:bottom w:val="nil"/>
              <w:right w:val="nil"/>
            </w:tcBorders>
            <w:shd w:val="clear" w:color="auto" w:fill="auto"/>
            <w:vAlign w:val="bottom"/>
          </w:tcPr>
          <w:p w:rsidR="00FD4664" w:rsidRDefault="00FD4664" w:rsidP="001C6817">
            <w:pPr>
              <w:spacing w:line="240" w:lineRule="auto"/>
              <w:contextualSpacing/>
            </w:pPr>
            <w:proofErr w:type="spellStart"/>
            <w:r>
              <w:t>Armspan</w:t>
            </w:r>
            <w:proofErr w:type="spellEnd"/>
            <w:r>
              <w:t>:</w:t>
            </w:r>
          </w:p>
        </w:tc>
        <w:tc>
          <w:tcPr>
            <w:tcW w:w="1843" w:type="dxa"/>
            <w:tcBorders>
              <w:top w:val="single" w:sz="4" w:space="0" w:color="auto"/>
              <w:left w:val="nil"/>
              <w:bottom w:val="single" w:sz="4" w:space="0" w:color="auto"/>
              <w:right w:val="nil"/>
            </w:tcBorders>
            <w:shd w:val="clear" w:color="auto" w:fill="auto"/>
            <w:vAlign w:val="bottom"/>
          </w:tcPr>
          <w:p w:rsidR="00FD4664" w:rsidRDefault="00FD4664" w:rsidP="001C6817">
            <w:pPr>
              <w:spacing w:line="240" w:lineRule="auto"/>
              <w:contextualSpacing/>
            </w:pPr>
          </w:p>
        </w:tc>
        <w:tc>
          <w:tcPr>
            <w:tcW w:w="1559" w:type="dxa"/>
            <w:gridSpan w:val="2"/>
            <w:tcBorders>
              <w:top w:val="nil"/>
              <w:left w:val="nil"/>
              <w:bottom w:val="nil"/>
              <w:right w:val="nil"/>
            </w:tcBorders>
            <w:shd w:val="clear" w:color="auto" w:fill="auto"/>
            <w:vAlign w:val="bottom"/>
          </w:tcPr>
          <w:p w:rsidR="00FD4664" w:rsidRDefault="00FD4664" w:rsidP="001C6817">
            <w:pPr>
              <w:spacing w:line="240" w:lineRule="auto"/>
              <w:contextualSpacing/>
            </w:pPr>
            <w:r>
              <w:t>Lower segment:</w:t>
            </w:r>
          </w:p>
        </w:tc>
        <w:tc>
          <w:tcPr>
            <w:tcW w:w="1843" w:type="dxa"/>
            <w:gridSpan w:val="2"/>
            <w:tcBorders>
              <w:top w:val="nil"/>
              <w:left w:val="nil"/>
              <w:bottom w:val="single" w:sz="4" w:space="0" w:color="auto"/>
              <w:right w:val="nil"/>
            </w:tcBorders>
            <w:shd w:val="clear" w:color="auto" w:fill="auto"/>
            <w:vAlign w:val="bottom"/>
          </w:tcPr>
          <w:p w:rsidR="00FD4664" w:rsidRDefault="00FD4664" w:rsidP="001C6817">
            <w:pPr>
              <w:spacing w:line="240" w:lineRule="auto"/>
              <w:contextualSpacing/>
            </w:pPr>
          </w:p>
        </w:tc>
        <w:tc>
          <w:tcPr>
            <w:tcW w:w="1134" w:type="dxa"/>
            <w:gridSpan w:val="2"/>
            <w:tcBorders>
              <w:top w:val="nil"/>
              <w:left w:val="nil"/>
              <w:bottom w:val="nil"/>
              <w:right w:val="nil"/>
            </w:tcBorders>
            <w:shd w:val="clear" w:color="auto" w:fill="auto"/>
            <w:vAlign w:val="bottom"/>
          </w:tcPr>
          <w:p w:rsidR="00FD4664" w:rsidRDefault="00FD4664" w:rsidP="001C6817">
            <w:pPr>
              <w:spacing w:line="240" w:lineRule="auto"/>
              <w:contextualSpacing/>
            </w:pPr>
          </w:p>
        </w:tc>
        <w:tc>
          <w:tcPr>
            <w:tcW w:w="1843" w:type="dxa"/>
            <w:gridSpan w:val="2"/>
            <w:tcBorders>
              <w:top w:val="single" w:sz="4" w:space="0" w:color="auto"/>
              <w:left w:val="nil"/>
              <w:bottom w:val="nil"/>
              <w:right w:val="nil"/>
            </w:tcBorders>
            <w:shd w:val="clear" w:color="auto" w:fill="auto"/>
            <w:vAlign w:val="bottom"/>
          </w:tcPr>
          <w:p w:rsidR="00FD4664" w:rsidRDefault="00FD4664" w:rsidP="001C6817">
            <w:pPr>
              <w:spacing w:line="240" w:lineRule="auto"/>
              <w:contextualSpacing/>
            </w:pPr>
          </w:p>
        </w:tc>
      </w:tr>
      <w:tr w:rsidR="00FD4664" w:rsidRPr="0036379D" w:rsidTr="0036379D">
        <w:trPr>
          <w:trHeight w:val="153"/>
        </w:trPr>
        <w:tc>
          <w:tcPr>
            <w:tcW w:w="10207" w:type="dxa"/>
            <w:gridSpan w:val="13"/>
            <w:tcBorders>
              <w:top w:val="nil"/>
              <w:bottom w:val="single" w:sz="4" w:space="0" w:color="1E64C8" w:themeColor="text2"/>
            </w:tcBorders>
            <w:shd w:val="clear" w:color="auto" w:fill="auto"/>
          </w:tcPr>
          <w:p w:rsidR="00FD4664" w:rsidRPr="0036379D" w:rsidRDefault="00FD4664" w:rsidP="001C6817">
            <w:pPr>
              <w:spacing w:line="240" w:lineRule="auto"/>
              <w:contextualSpacing/>
              <w:rPr>
                <w:b/>
                <w:color w:val="1E64C8"/>
                <w:sz w:val="8"/>
                <w:szCs w:val="8"/>
              </w:rPr>
            </w:pPr>
          </w:p>
        </w:tc>
      </w:tr>
    </w:tbl>
    <w:p w:rsidR="009A214B" w:rsidRPr="00D82C0D" w:rsidRDefault="009A214B" w:rsidP="0043498F">
      <w:pPr>
        <w:pStyle w:val="UZTabeltekstklein"/>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8096"/>
        <w:gridCol w:w="952"/>
        <w:gridCol w:w="952"/>
      </w:tblGrid>
      <w:tr w:rsidR="0097720C" w:rsidRPr="003E2040" w:rsidTr="00D86917">
        <w:tc>
          <w:tcPr>
            <w:tcW w:w="8096" w:type="dxa"/>
            <w:tcBorders>
              <w:right w:val="nil"/>
            </w:tcBorders>
            <w:shd w:val="clear" w:color="auto" w:fill="DDE9F9"/>
            <w:tcMar>
              <w:left w:w="119" w:type="dxa"/>
            </w:tcMar>
          </w:tcPr>
          <w:p w:rsidR="0097720C" w:rsidRPr="003E2040" w:rsidRDefault="0097720C" w:rsidP="000F2779">
            <w:pPr>
              <w:spacing w:line="240" w:lineRule="auto"/>
              <w:contextualSpacing/>
            </w:pPr>
            <w:r w:rsidRPr="0097720C">
              <w:rPr>
                <w:b/>
              </w:rPr>
              <w:t>SKIN</w:t>
            </w:r>
            <w:r>
              <w:t xml:space="preserve"> (PLEASE PROVIDE CLINICAL PICTURES if possible)</w:t>
            </w:r>
          </w:p>
        </w:tc>
        <w:tc>
          <w:tcPr>
            <w:tcW w:w="952" w:type="dxa"/>
            <w:shd w:val="clear" w:color="auto" w:fill="DDE9F9"/>
            <w:tcMar>
              <w:right w:w="0" w:type="dxa"/>
            </w:tcMar>
            <w:vAlign w:val="center"/>
          </w:tcPr>
          <w:p w:rsidR="0097720C" w:rsidRPr="00EA35EB" w:rsidRDefault="0097720C" w:rsidP="000F2779">
            <w:pPr>
              <w:spacing w:line="240" w:lineRule="auto"/>
              <w:contextualSpacing/>
              <w:jc w:val="center"/>
              <w:rPr>
                <w:b/>
                <w:color w:val="1E64C8"/>
              </w:rPr>
            </w:pPr>
            <w:r w:rsidRPr="00EA35EB">
              <w:rPr>
                <w:b/>
                <w:color w:val="1E64C8"/>
              </w:rPr>
              <w:t>Yes</w:t>
            </w:r>
          </w:p>
        </w:tc>
        <w:tc>
          <w:tcPr>
            <w:tcW w:w="952" w:type="dxa"/>
            <w:shd w:val="clear" w:color="auto" w:fill="DDE9F9"/>
            <w:vAlign w:val="center"/>
          </w:tcPr>
          <w:p w:rsidR="0097720C" w:rsidRPr="00EA35EB" w:rsidRDefault="0097720C" w:rsidP="000F2779">
            <w:pPr>
              <w:spacing w:line="240" w:lineRule="auto"/>
              <w:contextualSpacing/>
              <w:jc w:val="center"/>
              <w:rPr>
                <w:b/>
                <w:color w:val="1E64C8"/>
              </w:rPr>
            </w:pPr>
            <w:r w:rsidRPr="00EA35EB">
              <w:rPr>
                <w:b/>
                <w:color w:val="1E64C8"/>
              </w:rPr>
              <w:t>No</w:t>
            </w:r>
          </w:p>
        </w:tc>
      </w:tr>
      <w:tr w:rsidR="000F2779" w:rsidRPr="003E2040" w:rsidTr="00D86917">
        <w:tc>
          <w:tcPr>
            <w:tcW w:w="8096" w:type="dxa"/>
            <w:tcBorders>
              <w:right w:val="nil"/>
            </w:tcBorders>
            <w:tcMar>
              <w:left w:w="119" w:type="dxa"/>
            </w:tcMar>
          </w:tcPr>
          <w:p w:rsidR="000F2779" w:rsidRPr="003E2040" w:rsidRDefault="004F081A" w:rsidP="00CE0E3E">
            <w:pPr>
              <w:spacing w:line="240" w:lineRule="auto"/>
              <w:contextualSpacing/>
            </w:pPr>
            <w:proofErr w:type="spellStart"/>
            <w:r>
              <w:t>Hyperextensible</w:t>
            </w:r>
            <w:proofErr w:type="spellEnd"/>
            <w:r>
              <w:t xml:space="preserve"> skin</w:t>
            </w:r>
          </w:p>
        </w:tc>
        <w:tc>
          <w:tcPr>
            <w:tcW w:w="952" w:type="dxa"/>
            <w:tcMar>
              <w:right w:w="0" w:type="dxa"/>
            </w:tcMar>
            <w:vAlign w:val="center"/>
          </w:tcPr>
          <w:sdt>
            <w:sdtPr>
              <w:id w:val="-1392498244"/>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c>
          <w:tcPr>
            <w:tcW w:w="952" w:type="dxa"/>
            <w:vAlign w:val="center"/>
          </w:tcPr>
          <w:sdt>
            <w:sdtPr>
              <w:id w:val="-455645211"/>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r>
      <w:tr w:rsidR="000F2779" w:rsidRPr="003E2040" w:rsidTr="00D86917">
        <w:tc>
          <w:tcPr>
            <w:tcW w:w="8096" w:type="dxa"/>
            <w:tcBorders>
              <w:right w:val="nil"/>
            </w:tcBorders>
            <w:tcMar>
              <w:left w:w="119" w:type="dxa"/>
            </w:tcMar>
          </w:tcPr>
          <w:p w:rsidR="000F2779" w:rsidRPr="003E2040" w:rsidRDefault="004F081A" w:rsidP="00CE0E3E">
            <w:pPr>
              <w:spacing w:line="240" w:lineRule="auto"/>
              <w:contextualSpacing/>
            </w:pPr>
            <w:r>
              <w:t>Smooth velvety skin</w:t>
            </w:r>
          </w:p>
        </w:tc>
        <w:tc>
          <w:tcPr>
            <w:tcW w:w="952" w:type="dxa"/>
            <w:tcMar>
              <w:right w:w="0" w:type="dxa"/>
            </w:tcMar>
            <w:vAlign w:val="center"/>
          </w:tcPr>
          <w:sdt>
            <w:sdtPr>
              <w:id w:val="-1993477314"/>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c>
          <w:tcPr>
            <w:tcW w:w="952" w:type="dxa"/>
            <w:vAlign w:val="center"/>
          </w:tcPr>
          <w:sdt>
            <w:sdtPr>
              <w:id w:val="-1643028718"/>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r>
      <w:tr w:rsidR="000F2779" w:rsidRPr="003E2040" w:rsidTr="00D86917">
        <w:tc>
          <w:tcPr>
            <w:tcW w:w="8096" w:type="dxa"/>
            <w:tcBorders>
              <w:right w:val="nil"/>
            </w:tcBorders>
            <w:tcMar>
              <w:left w:w="119" w:type="dxa"/>
            </w:tcMar>
          </w:tcPr>
          <w:p w:rsidR="000F2779" w:rsidRPr="003E2040" w:rsidRDefault="004F081A" w:rsidP="00CE0E3E">
            <w:pPr>
              <w:spacing w:line="240" w:lineRule="auto"/>
              <w:contextualSpacing/>
            </w:pPr>
            <w:r>
              <w:t>Thin, transparent skin</w:t>
            </w:r>
          </w:p>
        </w:tc>
        <w:tc>
          <w:tcPr>
            <w:tcW w:w="952" w:type="dxa"/>
            <w:vAlign w:val="center"/>
          </w:tcPr>
          <w:sdt>
            <w:sdtPr>
              <w:id w:val="-1795350740"/>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c>
          <w:tcPr>
            <w:tcW w:w="952" w:type="dxa"/>
            <w:vAlign w:val="center"/>
          </w:tcPr>
          <w:sdt>
            <w:sdtPr>
              <w:id w:val="-919632731"/>
              <w14:checkbox>
                <w14:checked w14:val="0"/>
                <w14:checkedState w14:val="2612" w14:font="MS Gothic"/>
                <w14:uncheckedState w14:val="2610" w14:font="MS Gothic"/>
              </w14:checkbox>
            </w:sdtPr>
            <w:sdtEndPr/>
            <w:sdtContent>
              <w:p w:rsidR="000F2779" w:rsidRPr="003E2040" w:rsidRDefault="000F2779" w:rsidP="00CE0E3E">
                <w:pPr>
                  <w:spacing w:line="240" w:lineRule="auto"/>
                  <w:contextualSpacing/>
                  <w:jc w:val="center"/>
                </w:pPr>
                <w:r>
                  <w:rPr>
                    <w:rFonts w:ascii="MS Gothic" w:eastAsia="MS Gothic" w:hAnsi="MS Gothic" w:hint="eastAsia"/>
                  </w:rPr>
                  <w:t>☐</w:t>
                </w:r>
              </w:p>
            </w:sdtContent>
          </w:sdt>
        </w:tc>
      </w:tr>
      <w:tr w:rsidR="00AF1A94" w:rsidRPr="003E2040" w:rsidTr="00D86917">
        <w:tc>
          <w:tcPr>
            <w:tcW w:w="8096" w:type="dxa"/>
            <w:tcBorders>
              <w:right w:val="nil"/>
            </w:tcBorders>
            <w:tcMar>
              <w:left w:w="119" w:type="dxa"/>
            </w:tcMar>
          </w:tcPr>
          <w:p w:rsidR="00AF1A94" w:rsidRDefault="00AF1A94" w:rsidP="00CE0E3E">
            <w:pPr>
              <w:spacing w:line="240" w:lineRule="auto"/>
              <w:contextualSpacing/>
            </w:pPr>
            <w:r>
              <w:t xml:space="preserve">Widened, atrophic scars </w:t>
            </w:r>
          </w:p>
        </w:tc>
        <w:tc>
          <w:tcPr>
            <w:tcW w:w="952" w:type="dxa"/>
            <w:vAlign w:val="center"/>
          </w:tcPr>
          <w:sdt>
            <w:sdtPr>
              <w:id w:val="1361241398"/>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c>
          <w:tcPr>
            <w:tcW w:w="952" w:type="dxa"/>
            <w:vAlign w:val="center"/>
          </w:tcPr>
          <w:sdt>
            <w:sdtPr>
              <w:id w:val="-1064092735"/>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r>
      <w:tr w:rsidR="00AF1A94" w:rsidRPr="003E2040" w:rsidTr="00D86917">
        <w:tc>
          <w:tcPr>
            <w:tcW w:w="8096" w:type="dxa"/>
            <w:tcBorders>
              <w:right w:val="nil"/>
            </w:tcBorders>
            <w:tcMar>
              <w:left w:w="119" w:type="dxa"/>
            </w:tcMar>
          </w:tcPr>
          <w:p w:rsidR="00AF1A94" w:rsidRDefault="00AF1A94" w:rsidP="00CE0E3E">
            <w:pPr>
              <w:spacing w:line="240" w:lineRule="auto"/>
              <w:contextualSpacing/>
            </w:pPr>
            <w:proofErr w:type="spellStart"/>
            <w:r>
              <w:t>Acrogeria</w:t>
            </w:r>
            <w:proofErr w:type="spellEnd"/>
          </w:p>
        </w:tc>
        <w:tc>
          <w:tcPr>
            <w:tcW w:w="952" w:type="dxa"/>
            <w:vAlign w:val="center"/>
          </w:tcPr>
          <w:sdt>
            <w:sdtPr>
              <w:id w:val="-1112895498"/>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c>
          <w:tcPr>
            <w:tcW w:w="952" w:type="dxa"/>
            <w:vAlign w:val="center"/>
          </w:tcPr>
          <w:sdt>
            <w:sdtPr>
              <w:id w:val="1097677137"/>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r>
      <w:tr w:rsidR="00AF1A94" w:rsidRPr="003E2040" w:rsidTr="00D86917">
        <w:tc>
          <w:tcPr>
            <w:tcW w:w="8096" w:type="dxa"/>
            <w:tcBorders>
              <w:bottom w:val="single" w:sz="4" w:space="0" w:color="1E64C8"/>
              <w:right w:val="nil"/>
            </w:tcBorders>
            <w:tcMar>
              <w:left w:w="119" w:type="dxa"/>
            </w:tcMar>
          </w:tcPr>
          <w:p w:rsidR="00AF1A94" w:rsidRDefault="00AF1A94" w:rsidP="00CE0E3E">
            <w:pPr>
              <w:spacing w:line="240" w:lineRule="auto"/>
              <w:contextualSpacing/>
            </w:pPr>
            <w:r>
              <w:t>Easy bruising</w:t>
            </w:r>
          </w:p>
        </w:tc>
        <w:tc>
          <w:tcPr>
            <w:tcW w:w="952" w:type="dxa"/>
            <w:tcBorders>
              <w:bottom w:val="single" w:sz="4" w:space="0" w:color="1E64C8"/>
            </w:tcBorders>
            <w:vAlign w:val="center"/>
          </w:tcPr>
          <w:sdt>
            <w:sdtPr>
              <w:id w:val="149407648"/>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c>
          <w:tcPr>
            <w:tcW w:w="952" w:type="dxa"/>
            <w:tcBorders>
              <w:bottom w:val="single" w:sz="4" w:space="0" w:color="1E64C8"/>
            </w:tcBorders>
            <w:vAlign w:val="center"/>
          </w:tcPr>
          <w:sdt>
            <w:sdtPr>
              <w:id w:val="-1349792964"/>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r>
      <w:tr w:rsidR="00AF1A94" w:rsidRPr="003E2040" w:rsidTr="00D86917">
        <w:tc>
          <w:tcPr>
            <w:tcW w:w="8096" w:type="dxa"/>
            <w:tcBorders>
              <w:bottom w:val="nil"/>
              <w:right w:val="nil"/>
            </w:tcBorders>
            <w:tcMar>
              <w:left w:w="119" w:type="dxa"/>
            </w:tcMar>
          </w:tcPr>
          <w:p w:rsidR="00AF1A94" w:rsidRDefault="00AF1A94" w:rsidP="00CE0E3E">
            <w:pPr>
              <w:spacing w:line="240" w:lineRule="auto"/>
              <w:contextualSpacing/>
            </w:pPr>
            <w:r>
              <w:t xml:space="preserve">Cutis </w:t>
            </w:r>
            <w:proofErr w:type="spellStart"/>
            <w:r>
              <w:t>laxa</w:t>
            </w:r>
            <w:proofErr w:type="spellEnd"/>
            <w:r>
              <w:t xml:space="preserve">: </w:t>
            </w:r>
          </w:p>
        </w:tc>
        <w:tc>
          <w:tcPr>
            <w:tcW w:w="952" w:type="dxa"/>
            <w:tcBorders>
              <w:bottom w:val="nil"/>
            </w:tcBorders>
            <w:vAlign w:val="center"/>
          </w:tcPr>
          <w:sdt>
            <w:sdtPr>
              <w:id w:val="1608855833"/>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825512850"/>
              <w14:checkbox>
                <w14:checked w14:val="0"/>
                <w14:checkedState w14:val="2612" w14:font="MS Gothic"/>
                <w14:uncheckedState w14:val="2610" w14:font="MS Gothic"/>
              </w14:checkbox>
            </w:sdtPr>
            <w:sdtEndPr/>
            <w:sdtContent>
              <w:p w:rsidR="00AF1A94" w:rsidRPr="003E2040" w:rsidRDefault="00AF1A94" w:rsidP="00CE0E3E">
                <w:pPr>
                  <w:spacing w:line="240" w:lineRule="auto"/>
                  <w:contextualSpacing/>
                  <w:jc w:val="center"/>
                </w:pPr>
                <w:r>
                  <w:rPr>
                    <w:rFonts w:ascii="MS Gothic" w:eastAsia="MS Gothic" w:hAnsi="MS Gothic" w:hint="eastAsia"/>
                  </w:rPr>
                  <w:t>☐</w:t>
                </w:r>
              </w:p>
            </w:sdtContent>
          </w:sdt>
        </w:tc>
      </w:tr>
      <w:tr w:rsidR="000F2779" w:rsidRPr="003E2040" w:rsidTr="00D86917">
        <w:tc>
          <w:tcPr>
            <w:tcW w:w="8096" w:type="dxa"/>
            <w:tcBorders>
              <w:top w:val="nil"/>
              <w:bottom w:val="nil"/>
              <w:right w:val="nil"/>
            </w:tcBorders>
            <w:tcMar>
              <w:left w:w="476" w:type="dxa"/>
            </w:tcMar>
          </w:tcPr>
          <w:p w:rsidR="000F2779" w:rsidRPr="003E2040" w:rsidRDefault="004F081A" w:rsidP="00CE0E3E">
            <w:pPr>
              <w:tabs>
                <w:tab w:val="clear" w:pos="357"/>
                <w:tab w:val="left" w:pos="476"/>
              </w:tabs>
              <w:spacing w:line="240" w:lineRule="auto"/>
              <w:contextualSpacing/>
            </w:pPr>
            <w:r w:rsidRPr="004F081A">
              <w:t>Age of onset</w:t>
            </w:r>
          </w:p>
        </w:tc>
        <w:tc>
          <w:tcPr>
            <w:tcW w:w="952" w:type="dxa"/>
            <w:tcBorders>
              <w:top w:val="nil"/>
              <w:bottom w:val="nil"/>
            </w:tcBorders>
            <w:vAlign w:val="center"/>
          </w:tcPr>
          <w:p w:rsidR="000F2779" w:rsidRPr="003E2040" w:rsidRDefault="000F2779" w:rsidP="00CE0E3E">
            <w:pPr>
              <w:spacing w:line="240" w:lineRule="auto"/>
              <w:contextualSpacing/>
              <w:jc w:val="center"/>
            </w:pPr>
          </w:p>
        </w:tc>
        <w:tc>
          <w:tcPr>
            <w:tcW w:w="952" w:type="dxa"/>
            <w:tcBorders>
              <w:top w:val="nil"/>
              <w:bottom w:val="nil"/>
            </w:tcBorders>
            <w:vAlign w:val="center"/>
          </w:tcPr>
          <w:p w:rsidR="000F2779" w:rsidRPr="003E2040" w:rsidRDefault="000F2779" w:rsidP="00CE0E3E">
            <w:pPr>
              <w:spacing w:line="240" w:lineRule="auto"/>
              <w:contextualSpacing/>
              <w:jc w:val="center"/>
            </w:pPr>
          </w:p>
        </w:tc>
      </w:tr>
      <w:tr w:rsidR="000F2779" w:rsidRPr="003E2040" w:rsidTr="00D86917">
        <w:tc>
          <w:tcPr>
            <w:tcW w:w="8096" w:type="dxa"/>
            <w:tcBorders>
              <w:top w:val="nil"/>
              <w:bottom w:val="nil"/>
              <w:right w:val="nil"/>
            </w:tcBorders>
            <w:tcMar>
              <w:left w:w="476" w:type="dxa"/>
            </w:tcMar>
          </w:tcPr>
          <w:p w:rsidR="004F081A" w:rsidRPr="003E2040" w:rsidRDefault="004F081A" w:rsidP="00CE0E3E">
            <w:pPr>
              <w:tabs>
                <w:tab w:val="clear" w:pos="357"/>
                <w:tab w:val="left" w:pos="476"/>
              </w:tabs>
              <w:spacing w:line="240" w:lineRule="auto"/>
              <w:contextualSpacing/>
            </w:pPr>
            <w:r>
              <w:t>Localisation (please specify):</w:t>
            </w:r>
          </w:p>
        </w:tc>
        <w:tc>
          <w:tcPr>
            <w:tcW w:w="952" w:type="dxa"/>
            <w:tcBorders>
              <w:top w:val="nil"/>
              <w:bottom w:val="nil"/>
            </w:tcBorders>
            <w:vAlign w:val="center"/>
          </w:tcPr>
          <w:p w:rsidR="000F2779" w:rsidRPr="003E2040" w:rsidRDefault="000F2779" w:rsidP="00CE0E3E">
            <w:pPr>
              <w:spacing w:line="240" w:lineRule="auto"/>
              <w:contextualSpacing/>
              <w:jc w:val="center"/>
            </w:pPr>
          </w:p>
        </w:tc>
        <w:tc>
          <w:tcPr>
            <w:tcW w:w="952" w:type="dxa"/>
            <w:tcBorders>
              <w:top w:val="nil"/>
              <w:bottom w:val="nil"/>
            </w:tcBorders>
            <w:vAlign w:val="center"/>
          </w:tcPr>
          <w:p w:rsidR="000F2779" w:rsidRPr="003E2040" w:rsidRDefault="000F2779" w:rsidP="00CE0E3E">
            <w:pPr>
              <w:spacing w:line="240" w:lineRule="auto"/>
              <w:contextualSpacing/>
              <w:jc w:val="center"/>
            </w:pPr>
          </w:p>
        </w:tc>
      </w:tr>
      <w:tr w:rsidR="000F2779" w:rsidRPr="003E2040" w:rsidTr="00D86917">
        <w:tc>
          <w:tcPr>
            <w:tcW w:w="8096" w:type="dxa"/>
            <w:tcBorders>
              <w:top w:val="nil"/>
              <w:bottom w:val="nil"/>
              <w:right w:val="nil"/>
            </w:tcBorders>
            <w:tcMar>
              <w:left w:w="476" w:type="dxa"/>
            </w:tcMar>
          </w:tcPr>
          <w:p w:rsidR="000F2779" w:rsidRPr="003E2040" w:rsidRDefault="000F2779" w:rsidP="00CE0E3E">
            <w:pPr>
              <w:tabs>
                <w:tab w:val="clear" w:pos="357"/>
                <w:tab w:val="left" w:pos="476"/>
              </w:tabs>
              <w:spacing w:line="240" w:lineRule="auto"/>
              <w:contextualSpacing/>
            </w:pPr>
          </w:p>
        </w:tc>
        <w:tc>
          <w:tcPr>
            <w:tcW w:w="952" w:type="dxa"/>
            <w:tcBorders>
              <w:top w:val="nil"/>
              <w:bottom w:val="nil"/>
            </w:tcBorders>
            <w:vAlign w:val="center"/>
          </w:tcPr>
          <w:p w:rsidR="000F2779" w:rsidRPr="003E2040" w:rsidRDefault="000F2779" w:rsidP="00CE0E3E">
            <w:pPr>
              <w:spacing w:line="240" w:lineRule="auto"/>
              <w:contextualSpacing/>
              <w:jc w:val="center"/>
            </w:pPr>
          </w:p>
        </w:tc>
        <w:tc>
          <w:tcPr>
            <w:tcW w:w="952" w:type="dxa"/>
            <w:tcBorders>
              <w:top w:val="nil"/>
              <w:bottom w:val="nil"/>
            </w:tcBorders>
            <w:vAlign w:val="center"/>
          </w:tcPr>
          <w:p w:rsidR="000F2779" w:rsidRPr="003E2040" w:rsidRDefault="000F2779" w:rsidP="00CE0E3E">
            <w:pPr>
              <w:spacing w:line="240" w:lineRule="auto"/>
              <w:contextualSpacing/>
              <w:jc w:val="center"/>
            </w:pPr>
          </w:p>
        </w:tc>
      </w:tr>
      <w:tr w:rsidR="000F2779" w:rsidRPr="003E2040" w:rsidTr="00D86917">
        <w:tc>
          <w:tcPr>
            <w:tcW w:w="8096" w:type="dxa"/>
            <w:tcBorders>
              <w:top w:val="nil"/>
              <w:bottom w:val="single" w:sz="4" w:space="0" w:color="1E64C8"/>
              <w:right w:val="nil"/>
            </w:tcBorders>
            <w:tcMar>
              <w:left w:w="476" w:type="dxa"/>
              <w:bottom w:w="85" w:type="dxa"/>
            </w:tcMar>
          </w:tcPr>
          <w:p w:rsidR="000F2779" w:rsidRPr="003E2040" w:rsidRDefault="004F081A" w:rsidP="00CE0E3E">
            <w:pPr>
              <w:tabs>
                <w:tab w:val="clear" w:pos="357"/>
                <w:tab w:val="left" w:pos="476"/>
              </w:tabs>
              <w:spacing w:line="240" w:lineRule="auto"/>
              <w:contextualSpacing/>
            </w:pPr>
            <w:r>
              <w:t>Progressive</w:t>
            </w:r>
          </w:p>
        </w:tc>
        <w:tc>
          <w:tcPr>
            <w:tcW w:w="952" w:type="dxa"/>
            <w:tcBorders>
              <w:top w:val="nil"/>
              <w:bottom w:val="single" w:sz="4" w:space="0" w:color="1E64C8"/>
            </w:tcBorders>
            <w:tcMar>
              <w:bottom w:w="85" w:type="dxa"/>
            </w:tcMar>
            <w:vAlign w:val="center"/>
          </w:tcPr>
          <w:p w:rsidR="000F2779" w:rsidRPr="003E2040" w:rsidRDefault="000F2779" w:rsidP="00CE0E3E">
            <w:pPr>
              <w:spacing w:line="240" w:lineRule="auto"/>
              <w:contextualSpacing/>
              <w:jc w:val="center"/>
            </w:pPr>
          </w:p>
        </w:tc>
        <w:tc>
          <w:tcPr>
            <w:tcW w:w="952" w:type="dxa"/>
            <w:tcBorders>
              <w:top w:val="nil"/>
              <w:bottom w:val="single" w:sz="4" w:space="0" w:color="1E64C8"/>
            </w:tcBorders>
            <w:tcMar>
              <w:bottom w:w="85" w:type="dxa"/>
            </w:tcMar>
            <w:vAlign w:val="center"/>
          </w:tcPr>
          <w:p w:rsidR="000F2779" w:rsidRPr="003E2040" w:rsidRDefault="000F2779" w:rsidP="00CE0E3E">
            <w:pPr>
              <w:spacing w:line="240" w:lineRule="auto"/>
              <w:contextualSpacing/>
              <w:jc w:val="center"/>
            </w:pPr>
          </w:p>
        </w:tc>
      </w:tr>
      <w:tr w:rsidR="0074557F" w:rsidRPr="003E2040" w:rsidTr="00D86917">
        <w:tc>
          <w:tcPr>
            <w:tcW w:w="8096" w:type="dxa"/>
            <w:tcBorders>
              <w:bottom w:val="nil"/>
              <w:right w:val="nil"/>
            </w:tcBorders>
            <w:tcMar>
              <w:left w:w="119" w:type="dxa"/>
            </w:tcMar>
          </w:tcPr>
          <w:p w:rsidR="0074557F" w:rsidRPr="003E2040" w:rsidRDefault="0074557F" w:rsidP="00CE0E3E">
            <w:pPr>
              <w:spacing w:line="240" w:lineRule="auto"/>
              <w:contextualSpacing/>
            </w:pPr>
            <w:r>
              <w:t xml:space="preserve">Hernia: </w:t>
            </w:r>
          </w:p>
        </w:tc>
        <w:tc>
          <w:tcPr>
            <w:tcW w:w="952" w:type="dxa"/>
            <w:tcBorders>
              <w:bottom w:val="nil"/>
            </w:tcBorders>
            <w:vAlign w:val="center"/>
          </w:tcPr>
          <w:sdt>
            <w:sdtPr>
              <w:id w:val="2014724520"/>
              <w14:checkbox>
                <w14:checked w14:val="0"/>
                <w14:checkedState w14:val="2612" w14:font="MS Gothic"/>
                <w14:uncheckedState w14:val="2610" w14:font="MS Gothic"/>
              </w14:checkbox>
            </w:sdtPr>
            <w:sdtEndPr/>
            <w:sdtContent>
              <w:p w:rsidR="0074557F" w:rsidRPr="003E2040" w:rsidRDefault="0074557F" w:rsidP="00CE0E3E">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327563859"/>
              <w14:checkbox>
                <w14:checked w14:val="0"/>
                <w14:checkedState w14:val="2612" w14:font="MS Gothic"/>
                <w14:uncheckedState w14:val="2610" w14:font="MS Gothic"/>
              </w14:checkbox>
            </w:sdtPr>
            <w:sdtEndPr/>
            <w:sdtContent>
              <w:p w:rsidR="0074557F" w:rsidRPr="003E2040" w:rsidRDefault="0074557F" w:rsidP="00CE0E3E">
                <w:pPr>
                  <w:spacing w:line="240" w:lineRule="auto"/>
                  <w:contextualSpacing/>
                  <w:jc w:val="center"/>
                </w:pPr>
                <w:r>
                  <w:rPr>
                    <w:rFonts w:ascii="MS Gothic" w:eastAsia="MS Gothic" w:hAnsi="MS Gothic" w:hint="eastAsia"/>
                  </w:rPr>
                  <w:t>☐</w:t>
                </w:r>
              </w:p>
            </w:sdtContent>
          </w:sdt>
        </w:tc>
      </w:tr>
      <w:tr w:rsidR="0074557F" w:rsidRPr="003E2040" w:rsidTr="00D86917">
        <w:tc>
          <w:tcPr>
            <w:tcW w:w="8096" w:type="dxa"/>
            <w:tcBorders>
              <w:top w:val="nil"/>
              <w:bottom w:val="nil"/>
              <w:right w:val="nil"/>
            </w:tcBorders>
            <w:tcMar>
              <w:left w:w="476" w:type="dxa"/>
            </w:tcMar>
          </w:tcPr>
          <w:p w:rsidR="0074557F" w:rsidRPr="003E2040" w:rsidRDefault="0074557F" w:rsidP="00CE0E3E">
            <w:pPr>
              <w:spacing w:line="240" w:lineRule="auto"/>
              <w:contextualSpacing/>
            </w:pPr>
            <w:r>
              <w:t xml:space="preserve">Recurrent: </w:t>
            </w:r>
          </w:p>
        </w:tc>
        <w:tc>
          <w:tcPr>
            <w:tcW w:w="952" w:type="dxa"/>
            <w:tcBorders>
              <w:top w:val="nil"/>
              <w:bottom w:val="nil"/>
            </w:tcBorders>
            <w:vAlign w:val="center"/>
          </w:tcPr>
          <w:p w:rsidR="0074557F" w:rsidRPr="003E2040" w:rsidRDefault="0074557F" w:rsidP="00CE0E3E">
            <w:pPr>
              <w:spacing w:line="240" w:lineRule="auto"/>
              <w:contextualSpacing/>
              <w:jc w:val="center"/>
            </w:pPr>
          </w:p>
        </w:tc>
        <w:tc>
          <w:tcPr>
            <w:tcW w:w="952" w:type="dxa"/>
            <w:tcBorders>
              <w:top w:val="nil"/>
              <w:bottom w:val="nil"/>
            </w:tcBorders>
            <w:vAlign w:val="center"/>
          </w:tcPr>
          <w:p w:rsidR="0074557F" w:rsidRPr="003E2040" w:rsidRDefault="0074557F" w:rsidP="00CE0E3E">
            <w:pPr>
              <w:spacing w:line="240" w:lineRule="auto"/>
              <w:contextualSpacing/>
              <w:jc w:val="center"/>
            </w:pPr>
          </w:p>
        </w:tc>
      </w:tr>
      <w:tr w:rsidR="0074557F" w:rsidRPr="003E2040" w:rsidTr="00D86917">
        <w:tc>
          <w:tcPr>
            <w:tcW w:w="8096" w:type="dxa"/>
            <w:tcBorders>
              <w:top w:val="nil"/>
              <w:bottom w:val="nil"/>
              <w:right w:val="nil"/>
            </w:tcBorders>
            <w:tcMar>
              <w:left w:w="476" w:type="dxa"/>
            </w:tcMar>
          </w:tcPr>
          <w:p w:rsidR="0074557F" w:rsidRDefault="0074557F" w:rsidP="00CE0E3E">
            <w:pPr>
              <w:spacing w:line="240" w:lineRule="auto"/>
              <w:contextualSpacing/>
            </w:pPr>
            <w:r>
              <w:t>Localisation (please specify):</w:t>
            </w:r>
          </w:p>
        </w:tc>
        <w:tc>
          <w:tcPr>
            <w:tcW w:w="952" w:type="dxa"/>
            <w:tcBorders>
              <w:top w:val="nil"/>
              <w:bottom w:val="nil"/>
            </w:tcBorders>
            <w:vAlign w:val="center"/>
          </w:tcPr>
          <w:p w:rsidR="0074557F" w:rsidRPr="003E2040" w:rsidRDefault="0074557F" w:rsidP="00CE0E3E">
            <w:pPr>
              <w:spacing w:line="240" w:lineRule="auto"/>
              <w:contextualSpacing/>
              <w:jc w:val="center"/>
            </w:pPr>
          </w:p>
        </w:tc>
        <w:tc>
          <w:tcPr>
            <w:tcW w:w="952" w:type="dxa"/>
            <w:tcBorders>
              <w:top w:val="nil"/>
              <w:bottom w:val="nil"/>
            </w:tcBorders>
            <w:vAlign w:val="center"/>
          </w:tcPr>
          <w:p w:rsidR="0074557F" w:rsidRPr="003E2040" w:rsidRDefault="0074557F" w:rsidP="00CE0E3E">
            <w:pPr>
              <w:spacing w:line="240" w:lineRule="auto"/>
              <w:contextualSpacing/>
              <w:jc w:val="center"/>
            </w:pPr>
          </w:p>
        </w:tc>
      </w:tr>
      <w:tr w:rsidR="0074557F" w:rsidRPr="003E2040" w:rsidTr="00D86917">
        <w:tc>
          <w:tcPr>
            <w:tcW w:w="8096" w:type="dxa"/>
            <w:tcBorders>
              <w:top w:val="nil"/>
              <w:bottom w:val="single" w:sz="4" w:space="0" w:color="1E64C8"/>
              <w:right w:val="nil"/>
            </w:tcBorders>
            <w:tcMar>
              <w:left w:w="476" w:type="dxa"/>
              <w:bottom w:w="85" w:type="dxa"/>
            </w:tcMar>
          </w:tcPr>
          <w:p w:rsidR="0074557F" w:rsidRDefault="0074557F" w:rsidP="00CE0E3E">
            <w:pPr>
              <w:spacing w:line="240" w:lineRule="auto"/>
              <w:contextualSpacing/>
            </w:pPr>
          </w:p>
        </w:tc>
        <w:tc>
          <w:tcPr>
            <w:tcW w:w="952" w:type="dxa"/>
            <w:tcBorders>
              <w:top w:val="nil"/>
              <w:bottom w:val="single" w:sz="4" w:space="0" w:color="1E64C8"/>
            </w:tcBorders>
            <w:tcMar>
              <w:bottom w:w="85" w:type="dxa"/>
            </w:tcMar>
            <w:vAlign w:val="center"/>
          </w:tcPr>
          <w:p w:rsidR="0074557F" w:rsidRPr="003E2040" w:rsidRDefault="0074557F" w:rsidP="00CE0E3E">
            <w:pPr>
              <w:spacing w:line="240" w:lineRule="auto"/>
              <w:contextualSpacing/>
              <w:jc w:val="center"/>
            </w:pPr>
          </w:p>
        </w:tc>
        <w:tc>
          <w:tcPr>
            <w:tcW w:w="952" w:type="dxa"/>
            <w:tcBorders>
              <w:top w:val="nil"/>
              <w:bottom w:val="single" w:sz="4" w:space="0" w:color="1E64C8"/>
            </w:tcBorders>
            <w:tcMar>
              <w:bottom w:w="85" w:type="dxa"/>
            </w:tcMar>
            <w:vAlign w:val="center"/>
          </w:tcPr>
          <w:p w:rsidR="0074557F" w:rsidRPr="003E2040" w:rsidRDefault="0074557F" w:rsidP="00CE0E3E">
            <w:pPr>
              <w:spacing w:line="240" w:lineRule="auto"/>
              <w:contextualSpacing/>
              <w:jc w:val="center"/>
            </w:pPr>
          </w:p>
        </w:tc>
      </w:tr>
      <w:tr w:rsidR="0074557F" w:rsidRPr="003E2040" w:rsidTr="00D86917">
        <w:tc>
          <w:tcPr>
            <w:tcW w:w="8096" w:type="dxa"/>
            <w:tcBorders>
              <w:bottom w:val="single" w:sz="4" w:space="0" w:color="1E64C8"/>
              <w:right w:val="nil"/>
            </w:tcBorders>
            <w:tcMar>
              <w:left w:w="119" w:type="dxa"/>
              <w:bottom w:w="85" w:type="dxa"/>
            </w:tcMar>
          </w:tcPr>
          <w:p w:rsidR="0074557F" w:rsidRDefault="0074557F" w:rsidP="00CE0E3E">
            <w:pPr>
              <w:spacing w:line="240" w:lineRule="auto"/>
              <w:contextualSpacing/>
            </w:pPr>
            <w:r>
              <w:t>Other (please specify):</w:t>
            </w:r>
          </w:p>
        </w:tc>
        <w:tc>
          <w:tcPr>
            <w:tcW w:w="952" w:type="dxa"/>
            <w:tcBorders>
              <w:bottom w:val="single" w:sz="4" w:space="0" w:color="1E64C8"/>
            </w:tcBorders>
            <w:tcMar>
              <w:bottom w:w="85" w:type="dxa"/>
            </w:tcMar>
            <w:vAlign w:val="center"/>
          </w:tcPr>
          <w:sdt>
            <w:sdtPr>
              <w:id w:val="-1444145995"/>
              <w14:checkbox>
                <w14:checked w14:val="0"/>
                <w14:checkedState w14:val="2612" w14:font="MS Gothic"/>
                <w14:uncheckedState w14:val="2610" w14:font="MS Gothic"/>
              </w14:checkbox>
            </w:sdtPr>
            <w:sdtEndPr/>
            <w:sdtContent>
              <w:p w:rsidR="0074557F" w:rsidRPr="003E2040" w:rsidRDefault="0074557F" w:rsidP="00CE0E3E">
                <w:pPr>
                  <w:spacing w:line="240" w:lineRule="auto"/>
                  <w:contextualSpacing/>
                  <w:jc w:val="center"/>
                </w:pPr>
                <w:r>
                  <w:rPr>
                    <w:rFonts w:ascii="MS Gothic" w:eastAsia="MS Gothic" w:hAnsi="MS Gothic" w:hint="eastAsia"/>
                  </w:rPr>
                  <w:t>☐</w:t>
                </w:r>
              </w:p>
            </w:sdtContent>
          </w:sdt>
        </w:tc>
        <w:tc>
          <w:tcPr>
            <w:tcW w:w="952" w:type="dxa"/>
            <w:tcBorders>
              <w:bottom w:val="single" w:sz="4" w:space="0" w:color="1E64C8"/>
            </w:tcBorders>
            <w:tcMar>
              <w:bottom w:w="85" w:type="dxa"/>
            </w:tcMar>
            <w:vAlign w:val="center"/>
          </w:tcPr>
          <w:sdt>
            <w:sdtPr>
              <w:id w:val="-1300839331"/>
              <w14:checkbox>
                <w14:checked w14:val="0"/>
                <w14:checkedState w14:val="2612" w14:font="MS Gothic"/>
                <w14:uncheckedState w14:val="2610" w14:font="MS Gothic"/>
              </w14:checkbox>
            </w:sdtPr>
            <w:sdtEndPr/>
            <w:sdtContent>
              <w:p w:rsidR="0074557F" w:rsidRPr="003E2040" w:rsidRDefault="0074557F" w:rsidP="00CE0E3E">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right w:val="nil"/>
            </w:tcBorders>
            <w:shd w:val="clear" w:color="auto" w:fill="DDE9F9"/>
            <w:tcMar>
              <w:left w:w="119" w:type="dxa"/>
            </w:tcMar>
          </w:tcPr>
          <w:p w:rsidR="00D86917" w:rsidRPr="003E2040" w:rsidRDefault="00D86917" w:rsidP="00D86917">
            <w:pPr>
              <w:spacing w:line="240" w:lineRule="auto"/>
              <w:contextualSpacing/>
            </w:pPr>
            <w:r w:rsidRPr="00487FA0">
              <w:rPr>
                <w:b/>
              </w:rPr>
              <w:t>MUSCULOSKELETAL</w:t>
            </w:r>
          </w:p>
        </w:tc>
        <w:tc>
          <w:tcPr>
            <w:tcW w:w="952" w:type="dxa"/>
            <w:shd w:val="clear" w:color="auto" w:fill="DDE9F9"/>
            <w:vAlign w:val="center"/>
          </w:tcPr>
          <w:p w:rsidR="00D86917" w:rsidRPr="00EA35EB" w:rsidRDefault="00D86917" w:rsidP="00D86917">
            <w:pPr>
              <w:spacing w:line="240" w:lineRule="auto"/>
              <w:contextualSpacing/>
              <w:jc w:val="center"/>
              <w:rPr>
                <w:b/>
                <w:color w:val="1E64C8"/>
              </w:rPr>
            </w:pPr>
            <w:r w:rsidRPr="00EA35EB">
              <w:rPr>
                <w:b/>
                <w:color w:val="1E64C8"/>
              </w:rPr>
              <w:t>Yes</w:t>
            </w:r>
          </w:p>
        </w:tc>
        <w:tc>
          <w:tcPr>
            <w:tcW w:w="952" w:type="dxa"/>
            <w:shd w:val="clear" w:color="auto" w:fill="DDE9F9"/>
            <w:vAlign w:val="center"/>
          </w:tcPr>
          <w:p w:rsidR="00D86917" w:rsidRPr="00EA35EB" w:rsidRDefault="00D86917" w:rsidP="00D86917">
            <w:pPr>
              <w:spacing w:line="240" w:lineRule="auto"/>
              <w:contextualSpacing/>
              <w:jc w:val="center"/>
              <w:rPr>
                <w:b/>
                <w:color w:val="1E64C8"/>
              </w:rPr>
            </w:pPr>
            <w:r w:rsidRPr="00EA35EB">
              <w:rPr>
                <w:b/>
                <w:color w:val="1E64C8"/>
              </w:rPr>
              <w:t>No</w:t>
            </w:r>
          </w:p>
        </w:tc>
      </w:tr>
      <w:tr w:rsidR="00D86917" w:rsidRPr="003E2040" w:rsidTr="00D86917">
        <w:tc>
          <w:tcPr>
            <w:tcW w:w="8096" w:type="dxa"/>
            <w:tcBorders>
              <w:bottom w:val="single" w:sz="4" w:space="0" w:color="1E64C8"/>
              <w:right w:val="nil"/>
            </w:tcBorders>
            <w:tcMar>
              <w:top w:w="85" w:type="dxa"/>
              <w:left w:w="119" w:type="dxa"/>
              <w:bottom w:w="85" w:type="dxa"/>
            </w:tcMar>
            <w:vAlign w:val="center"/>
          </w:tcPr>
          <w:p w:rsidR="00D86917" w:rsidRPr="003E2040" w:rsidRDefault="00D86917" w:rsidP="00D86917">
            <w:pPr>
              <w:spacing w:line="240" w:lineRule="auto"/>
              <w:contextualSpacing/>
            </w:pPr>
            <w:proofErr w:type="spellStart"/>
            <w:r w:rsidRPr="002F79E8">
              <w:t>Beighton</w:t>
            </w:r>
            <w:proofErr w:type="spellEnd"/>
            <w:r w:rsidRPr="002F79E8">
              <w:t xml:space="preserve"> score for joint hypermobility * </w:t>
            </w:r>
          </w:p>
        </w:tc>
        <w:tc>
          <w:tcPr>
            <w:tcW w:w="1904" w:type="dxa"/>
            <w:gridSpan w:val="2"/>
            <w:tcBorders>
              <w:bottom w:val="single" w:sz="4" w:space="0" w:color="1E64C8"/>
            </w:tcBorders>
            <w:tcMar>
              <w:top w:w="85" w:type="dxa"/>
              <w:bottom w:w="85" w:type="dxa"/>
            </w:tcMar>
            <w:vAlign w:val="center"/>
          </w:tcPr>
          <w:p w:rsidR="00D86917" w:rsidRPr="003E2040" w:rsidRDefault="00D86917" w:rsidP="00D86917">
            <w:pPr>
              <w:spacing w:line="240" w:lineRule="auto"/>
              <w:contextualSpacing/>
              <w:jc w:val="center"/>
            </w:pPr>
            <w:r>
              <w:t>/9</w:t>
            </w:r>
          </w:p>
        </w:tc>
      </w:tr>
      <w:tr w:rsidR="00D86917" w:rsidRPr="003E2040" w:rsidTr="00D86917">
        <w:tc>
          <w:tcPr>
            <w:tcW w:w="8096" w:type="dxa"/>
            <w:tcBorders>
              <w:bottom w:val="nil"/>
              <w:right w:val="nil"/>
            </w:tcBorders>
            <w:tcMar>
              <w:left w:w="119" w:type="dxa"/>
            </w:tcMar>
          </w:tcPr>
          <w:p w:rsidR="00D86917" w:rsidRDefault="00D86917" w:rsidP="00D86917">
            <w:r>
              <w:t xml:space="preserve">Congenital hip dislocation </w:t>
            </w:r>
          </w:p>
        </w:tc>
        <w:tc>
          <w:tcPr>
            <w:tcW w:w="952" w:type="dxa"/>
            <w:tcBorders>
              <w:bottom w:val="nil"/>
            </w:tcBorders>
            <w:vAlign w:val="center"/>
          </w:tcPr>
          <w:p w:rsidR="00D86917" w:rsidRPr="003E2040" w:rsidRDefault="00D86917" w:rsidP="00D86917">
            <w:pPr>
              <w:spacing w:line="240" w:lineRule="auto"/>
              <w:contextualSpacing/>
              <w:jc w:val="center"/>
            </w:pPr>
          </w:p>
        </w:tc>
        <w:tc>
          <w:tcPr>
            <w:tcW w:w="952" w:type="dxa"/>
            <w:tcBorders>
              <w:bottom w:val="nil"/>
            </w:tcBorders>
            <w:vAlign w:val="center"/>
          </w:tcPr>
          <w:p w:rsidR="00D86917" w:rsidRPr="003E2040" w:rsidRDefault="00D86917" w:rsidP="00D86917">
            <w:pPr>
              <w:spacing w:line="240" w:lineRule="auto"/>
              <w:contextualSpacing/>
              <w:jc w:val="center"/>
            </w:pPr>
          </w:p>
        </w:tc>
      </w:tr>
      <w:tr w:rsidR="00D86917" w:rsidRPr="003E2040" w:rsidTr="00D86917">
        <w:tc>
          <w:tcPr>
            <w:tcW w:w="8096" w:type="dxa"/>
            <w:tcBorders>
              <w:top w:val="nil"/>
              <w:bottom w:val="nil"/>
              <w:right w:val="nil"/>
            </w:tcBorders>
            <w:tcMar>
              <w:left w:w="476" w:type="dxa"/>
            </w:tcMar>
          </w:tcPr>
          <w:p w:rsidR="00D86917" w:rsidRDefault="00D86917" w:rsidP="00D86917">
            <w:r>
              <w:t>Unilateral</w:t>
            </w:r>
          </w:p>
        </w:tc>
        <w:tc>
          <w:tcPr>
            <w:tcW w:w="952" w:type="dxa"/>
            <w:tcBorders>
              <w:top w:val="nil"/>
              <w:bottom w:val="nil"/>
            </w:tcBorders>
            <w:vAlign w:val="center"/>
          </w:tcPr>
          <w:sdt>
            <w:sdtPr>
              <w:id w:val="-299774334"/>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top w:val="nil"/>
              <w:bottom w:val="nil"/>
            </w:tcBorders>
            <w:vAlign w:val="center"/>
          </w:tcPr>
          <w:sdt>
            <w:sdtPr>
              <w:id w:val="-1159918940"/>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top w:val="nil"/>
              <w:bottom w:val="single" w:sz="4" w:space="0" w:color="1E64C8"/>
              <w:right w:val="nil"/>
            </w:tcBorders>
            <w:tcMar>
              <w:left w:w="476" w:type="dxa"/>
            </w:tcMar>
          </w:tcPr>
          <w:p w:rsidR="00D86917" w:rsidRDefault="00D86917" w:rsidP="00D86917">
            <w:r>
              <w:t>Bilateral</w:t>
            </w:r>
          </w:p>
        </w:tc>
        <w:tc>
          <w:tcPr>
            <w:tcW w:w="952" w:type="dxa"/>
            <w:tcBorders>
              <w:top w:val="nil"/>
              <w:bottom w:val="single" w:sz="4" w:space="0" w:color="1E64C8"/>
            </w:tcBorders>
            <w:vAlign w:val="center"/>
          </w:tcPr>
          <w:sdt>
            <w:sdtPr>
              <w:id w:val="-1186131636"/>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top w:val="nil"/>
              <w:bottom w:val="single" w:sz="4" w:space="0" w:color="1E64C8"/>
            </w:tcBorders>
            <w:vAlign w:val="center"/>
          </w:tcPr>
          <w:sdt>
            <w:sdtPr>
              <w:id w:val="-374622186"/>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bottom w:val="nil"/>
              <w:right w:val="nil"/>
            </w:tcBorders>
            <w:tcMar>
              <w:left w:w="119" w:type="dxa"/>
            </w:tcMar>
          </w:tcPr>
          <w:p w:rsidR="00D86917" w:rsidRDefault="00D86917" w:rsidP="00D86917">
            <w:r>
              <w:t>Recurrent dislocation/subluxations:</w:t>
            </w:r>
          </w:p>
        </w:tc>
        <w:tc>
          <w:tcPr>
            <w:tcW w:w="952" w:type="dxa"/>
            <w:tcBorders>
              <w:bottom w:val="nil"/>
            </w:tcBorders>
            <w:vAlign w:val="center"/>
          </w:tcPr>
          <w:sdt>
            <w:sdtPr>
              <w:id w:val="132995815"/>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1668316383"/>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top w:val="nil"/>
              <w:bottom w:val="nil"/>
              <w:right w:val="nil"/>
            </w:tcBorders>
            <w:tcMar>
              <w:left w:w="476" w:type="dxa"/>
            </w:tcMar>
          </w:tcPr>
          <w:p w:rsidR="00D86917" w:rsidRDefault="00D86917" w:rsidP="00D86917">
            <w:proofErr w:type="spellStart"/>
            <w:r>
              <w:t>Frequence</w:t>
            </w:r>
            <w:proofErr w:type="spellEnd"/>
            <w:r>
              <w:t>:</w:t>
            </w:r>
          </w:p>
        </w:tc>
        <w:tc>
          <w:tcPr>
            <w:tcW w:w="952" w:type="dxa"/>
            <w:tcBorders>
              <w:top w:val="nil"/>
              <w:bottom w:val="nil"/>
            </w:tcBorders>
            <w:vAlign w:val="center"/>
          </w:tcPr>
          <w:p w:rsidR="00D86917" w:rsidRPr="003E2040" w:rsidRDefault="00D86917" w:rsidP="00D86917">
            <w:pPr>
              <w:spacing w:line="240" w:lineRule="auto"/>
              <w:contextualSpacing/>
              <w:jc w:val="center"/>
            </w:pPr>
          </w:p>
        </w:tc>
        <w:tc>
          <w:tcPr>
            <w:tcW w:w="952" w:type="dxa"/>
            <w:tcBorders>
              <w:top w:val="nil"/>
              <w:bottom w:val="nil"/>
            </w:tcBorders>
            <w:vAlign w:val="center"/>
          </w:tcPr>
          <w:p w:rsidR="00D86917" w:rsidRPr="003E2040" w:rsidRDefault="00D86917" w:rsidP="00D86917">
            <w:pPr>
              <w:spacing w:line="240" w:lineRule="auto"/>
              <w:contextualSpacing/>
              <w:jc w:val="center"/>
            </w:pPr>
          </w:p>
        </w:tc>
      </w:tr>
      <w:tr w:rsidR="00D86917" w:rsidRPr="003E2040" w:rsidTr="00D86917">
        <w:tc>
          <w:tcPr>
            <w:tcW w:w="8096" w:type="dxa"/>
            <w:tcBorders>
              <w:top w:val="nil"/>
              <w:bottom w:val="nil"/>
              <w:right w:val="nil"/>
            </w:tcBorders>
            <w:tcMar>
              <w:left w:w="476" w:type="dxa"/>
            </w:tcMar>
          </w:tcPr>
          <w:p w:rsidR="00D86917" w:rsidRDefault="00D86917" w:rsidP="00D86917">
            <w:r>
              <w:t>Localisation (please specify):</w:t>
            </w:r>
          </w:p>
        </w:tc>
        <w:tc>
          <w:tcPr>
            <w:tcW w:w="952" w:type="dxa"/>
            <w:tcBorders>
              <w:top w:val="nil"/>
              <w:bottom w:val="nil"/>
            </w:tcBorders>
            <w:vAlign w:val="center"/>
          </w:tcPr>
          <w:p w:rsidR="00D86917" w:rsidRPr="003E2040" w:rsidRDefault="00D86917" w:rsidP="00D86917">
            <w:pPr>
              <w:spacing w:line="240" w:lineRule="auto"/>
              <w:contextualSpacing/>
              <w:jc w:val="center"/>
            </w:pPr>
          </w:p>
        </w:tc>
        <w:tc>
          <w:tcPr>
            <w:tcW w:w="952" w:type="dxa"/>
            <w:tcBorders>
              <w:top w:val="nil"/>
              <w:bottom w:val="nil"/>
            </w:tcBorders>
            <w:vAlign w:val="center"/>
          </w:tcPr>
          <w:p w:rsidR="00D86917" w:rsidRPr="003E2040" w:rsidRDefault="00D86917" w:rsidP="00D86917">
            <w:pPr>
              <w:spacing w:line="240" w:lineRule="auto"/>
              <w:contextualSpacing/>
              <w:jc w:val="center"/>
            </w:pPr>
          </w:p>
        </w:tc>
      </w:tr>
      <w:tr w:rsidR="00D86917" w:rsidRPr="003E2040" w:rsidTr="00D86917">
        <w:tc>
          <w:tcPr>
            <w:tcW w:w="8096" w:type="dxa"/>
            <w:tcBorders>
              <w:top w:val="nil"/>
              <w:bottom w:val="single" w:sz="4" w:space="0" w:color="1E64C8"/>
              <w:right w:val="nil"/>
            </w:tcBorders>
            <w:tcMar>
              <w:left w:w="476" w:type="dxa"/>
            </w:tcMar>
          </w:tcPr>
          <w:p w:rsidR="00D86917" w:rsidRDefault="00D86917" w:rsidP="00D86917"/>
        </w:tc>
        <w:tc>
          <w:tcPr>
            <w:tcW w:w="952" w:type="dxa"/>
            <w:tcBorders>
              <w:top w:val="nil"/>
            </w:tcBorders>
            <w:vAlign w:val="center"/>
          </w:tcPr>
          <w:p w:rsidR="00D86917" w:rsidRPr="003E2040" w:rsidRDefault="00D86917" w:rsidP="00D86917">
            <w:pPr>
              <w:spacing w:line="240" w:lineRule="auto"/>
              <w:contextualSpacing/>
              <w:jc w:val="center"/>
            </w:pPr>
          </w:p>
        </w:tc>
        <w:tc>
          <w:tcPr>
            <w:tcW w:w="952" w:type="dxa"/>
            <w:tcBorders>
              <w:top w:val="nil"/>
            </w:tcBorders>
            <w:vAlign w:val="center"/>
          </w:tcPr>
          <w:p w:rsidR="00D86917" w:rsidRPr="003E2040" w:rsidRDefault="00D86917" w:rsidP="00D86917">
            <w:pPr>
              <w:spacing w:line="240" w:lineRule="auto"/>
              <w:contextualSpacing/>
              <w:jc w:val="center"/>
            </w:pPr>
          </w:p>
        </w:tc>
      </w:tr>
      <w:tr w:rsidR="00D86917" w:rsidRPr="003E2040" w:rsidTr="00D86917">
        <w:tc>
          <w:tcPr>
            <w:tcW w:w="8096" w:type="dxa"/>
            <w:tcBorders>
              <w:bottom w:val="single" w:sz="4" w:space="0" w:color="1E64C8"/>
              <w:right w:val="nil"/>
            </w:tcBorders>
            <w:tcMar>
              <w:left w:w="119" w:type="dxa"/>
            </w:tcMar>
          </w:tcPr>
          <w:p w:rsidR="00D86917" w:rsidRDefault="00D86917" w:rsidP="00D86917">
            <w:r w:rsidRPr="00C470B9">
              <w:t>Club feet</w:t>
            </w:r>
          </w:p>
        </w:tc>
        <w:tc>
          <w:tcPr>
            <w:tcW w:w="952" w:type="dxa"/>
            <w:tcBorders>
              <w:bottom w:val="single" w:sz="4" w:space="0" w:color="1E64C8"/>
            </w:tcBorders>
            <w:vAlign w:val="center"/>
          </w:tcPr>
          <w:sdt>
            <w:sdtPr>
              <w:id w:val="-679660198"/>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bottom w:val="single" w:sz="4" w:space="0" w:color="1E64C8"/>
            </w:tcBorders>
            <w:vAlign w:val="center"/>
          </w:tcPr>
          <w:sdt>
            <w:sdtPr>
              <w:id w:val="-5367601"/>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bottom w:val="single" w:sz="4" w:space="0" w:color="1E64C8"/>
              <w:right w:val="nil"/>
            </w:tcBorders>
            <w:tcMar>
              <w:left w:w="119" w:type="dxa"/>
            </w:tcMar>
          </w:tcPr>
          <w:p w:rsidR="00D86917" w:rsidRDefault="00D86917" w:rsidP="00D86917">
            <w:r>
              <w:t>Delayed closure of the fontanels</w:t>
            </w:r>
          </w:p>
        </w:tc>
        <w:tc>
          <w:tcPr>
            <w:tcW w:w="952" w:type="dxa"/>
            <w:tcBorders>
              <w:bottom w:val="single" w:sz="4" w:space="0" w:color="1E64C8"/>
            </w:tcBorders>
            <w:vAlign w:val="center"/>
          </w:tcPr>
          <w:sdt>
            <w:sdtPr>
              <w:id w:val="766112285"/>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bottom w:val="single" w:sz="4" w:space="0" w:color="1E64C8"/>
            </w:tcBorders>
            <w:vAlign w:val="center"/>
          </w:tcPr>
          <w:sdt>
            <w:sdtPr>
              <w:id w:val="-1035042235"/>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bottom w:val="single" w:sz="4" w:space="0" w:color="1E64C8"/>
              <w:right w:val="nil"/>
            </w:tcBorders>
            <w:tcMar>
              <w:left w:w="119" w:type="dxa"/>
            </w:tcMar>
          </w:tcPr>
          <w:p w:rsidR="00D86917" w:rsidRDefault="00D86917" w:rsidP="00D86917">
            <w:r>
              <w:t xml:space="preserve">Muscle </w:t>
            </w:r>
            <w:proofErr w:type="spellStart"/>
            <w:r>
              <w:t>hypotonia</w:t>
            </w:r>
            <w:proofErr w:type="spellEnd"/>
          </w:p>
        </w:tc>
        <w:tc>
          <w:tcPr>
            <w:tcW w:w="952" w:type="dxa"/>
            <w:tcBorders>
              <w:bottom w:val="single" w:sz="4" w:space="0" w:color="1E64C8"/>
            </w:tcBorders>
            <w:vAlign w:val="center"/>
          </w:tcPr>
          <w:sdt>
            <w:sdtPr>
              <w:id w:val="628447245"/>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bottom w:val="single" w:sz="4" w:space="0" w:color="1E64C8"/>
            </w:tcBorders>
            <w:vAlign w:val="center"/>
          </w:tcPr>
          <w:sdt>
            <w:sdtPr>
              <w:id w:val="1053894594"/>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bottom w:val="nil"/>
              <w:right w:val="nil"/>
            </w:tcBorders>
            <w:tcMar>
              <w:left w:w="119" w:type="dxa"/>
            </w:tcMar>
          </w:tcPr>
          <w:p w:rsidR="00D86917" w:rsidRDefault="00D86917" w:rsidP="00D86917">
            <w:r>
              <w:t>Tendon rupture:</w:t>
            </w:r>
          </w:p>
        </w:tc>
        <w:tc>
          <w:tcPr>
            <w:tcW w:w="952" w:type="dxa"/>
            <w:tcBorders>
              <w:bottom w:val="nil"/>
            </w:tcBorders>
            <w:vAlign w:val="center"/>
          </w:tcPr>
          <w:sdt>
            <w:sdtPr>
              <w:id w:val="1647401496"/>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1851704958"/>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r w:rsidR="00D86917" w:rsidRPr="003E2040" w:rsidTr="00D86917">
        <w:tc>
          <w:tcPr>
            <w:tcW w:w="8096" w:type="dxa"/>
            <w:tcBorders>
              <w:top w:val="nil"/>
              <w:bottom w:val="single" w:sz="4" w:space="0" w:color="1E64C8"/>
              <w:right w:val="nil"/>
            </w:tcBorders>
            <w:tcMar>
              <w:left w:w="119" w:type="dxa"/>
            </w:tcMar>
          </w:tcPr>
          <w:p w:rsidR="00D86917" w:rsidRDefault="00D86917" w:rsidP="00D86917">
            <w:r>
              <w:t>Muscle rupture:</w:t>
            </w:r>
          </w:p>
        </w:tc>
        <w:tc>
          <w:tcPr>
            <w:tcW w:w="952" w:type="dxa"/>
            <w:tcBorders>
              <w:top w:val="nil"/>
              <w:bottom w:val="single" w:sz="4" w:space="0" w:color="1E64C8"/>
            </w:tcBorders>
            <w:vAlign w:val="center"/>
          </w:tcPr>
          <w:sdt>
            <w:sdtPr>
              <w:id w:val="-1469814788"/>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c>
          <w:tcPr>
            <w:tcW w:w="952" w:type="dxa"/>
            <w:tcBorders>
              <w:top w:val="nil"/>
              <w:bottom w:val="single" w:sz="4" w:space="0" w:color="1E64C8"/>
            </w:tcBorders>
            <w:vAlign w:val="center"/>
          </w:tcPr>
          <w:sdt>
            <w:sdtPr>
              <w:id w:val="-1714190460"/>
              <w14:checkbox>
                <w14:checked w14:val="0"/>
                <w14:checkedState w14:val="2612" w14:font="MS Gothic"/>
                <w14:uncheckedState w14:val="2610" w14:font="MS Gothic"/>
              </w14:checkbox>
            </w:sdtPr>
            <w:sdtEndPr/>
            <w:sdtContent>
              <w:p w:rsidR="00D86917" w:rsidRPr="003E2040" w:rsidRDefault="00D86917" w:rsidP="00D86917">
                <w:pPr>
                  <w:spacing w:line="240" w:lineRule="auto"/>
                  <w:contextualSpacing/>
                  <w:jc w:val="center"/>
                </w:pPr>
                <w:r>
                  <w:rPr>
                    <w:rFonts w:ascii="MS Gothic" w:eastAsia="MS Gothic" w:hAnsi="MS Gothic" w:hint="eastAsia"/>
                  </w:rPr>
                  <w:t>☐</w:t>
                </w:r>
              </w:p>
            </w:sdtContent>
          </w:sdt>
        </w:tc>
      </w:tr>
    </w:tbl>
    <w:p w:rsidR="000614E8" w:rsidRDefault="000614E8" w:rsidP="003E2040">
      <w:pPr>
        <w:spacing w:after="160" w:line="259" w:lineRule="auto"/>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8096"/>
        <w:gridCol w:w="952"/>
        <w:gridCol w:w="952"/>
      </w:tblGrid>
      <w:tr w:rsidR="00235850" w:rsidRPr="003E2040" w:rsidTr="00DF7440">
        <w:tc>
          <w:tcPr>
            <w:tcW w:w="8096" w:type="dxa"/>
            <w:tcBorders>
              <w:bottom w:val="single" w:sz="4" w:space="0" w:color="1E64C8"/>
              <w:right w:val="nil"/>
            </w:tcBorders>
            <w:shd w:val="clear" w:color="auto" w:fill="DDE9F9"/>
            <w:tcMar>
              <w:left w:w="119" w:type="dxa"/>
            </w:tcMar>
          </w:tcPr>
          <w:p w:rsidR="00235850" w:rsidRPr="003E2040" w:rsidRDefault="00235850" w:rsidP="00235850">
            <w:pPr>
              <w:spacing w:line="240" w:lineRule="auto"/>
              <w:contextualSpacing/>
            </w:pPr>
          </w:p>
        </w:tc>
        <w:tc>
          <w:tcPr>
            <w:tcW w:w="952" w:type="dxa"/>
            <w:tcBorders>
              <w:bottom w:val="single" w:sz="4" w:space="0" w:color="1E64C8"/>
            </w:tcBorders>
            <w:shd w:val="clear" w:color="auto" w:fill="DDE9F9"/>
            <w:vAlign w:val="center"/>
          </w:tcPr>
          <w:p w:rsidR="00235850" w:rsidRPr="00EA35EB" w:rsidRDefault="00235850" w:rsidP="00235850">
            <w:pPr>
              <w:spacing w:line="240" w:lineRule="auto"/>
              <w:contextualSpacing/>
              <w:jc w:val="center"/>
              <w:rPr>
                <w:b/>
                <w:color w:val="1E64C8"/>
              </w:rPr>
            </w:pPr>
            <w:r w:rsidRPr="00EA35EB">
              <w:rPr>
                <w:b/>
                <w:color w:val="1E64C8"/>
              </w:rPr>
              <w:t>Yes</w:t>
            </w:r>
          </w:p>
        </w:tc>
        <w:tc>
          <w:tcPr>
            <w:tcW w:w="952" w:type="dxa"/>
            <w:tcBorders>
              <w:bottom w:val="single" w:sz="4" w:space="0" w:color="1E64C8"/>
            </w:tcBorders>
            <w:shd w:val="clear" w:color="auto" w:fill="DDE9F9"/>
            <w:vAlign w:val="center"/>
          </w:tcPr>
          <w:p w:rsidR="00235850" w:rsidRPr="00EA35EB" w:rsidRDefault="00235850" w:rsidP="00235850">
            <w:pPr>
              <w:spacing w:line="240" w:lineRule="auto"/>
              <w:contextualSpacing/>
              <w:jc w:val="center"/>
              <w:rPr>
                <w:b/>
                <w:color w:val="1E64C8"/>
              </w:rPr>
            </w:pPr>
            <w:r w:rsidRPr="00EA35EB">
              <w:rPr>
                <w:b/>
                <w:color w:val="1E64C8"/>
              </w:rPr>
              <w:t>No</w:t>
            </w:r>
          </w:p>
        </w:tc>
      </w:tr>
      <w:tr w:rsidR="00235850" w:rsidRPr="003E2040" w:rsidTr="00DF7440">
        <w:tc>
          <w:tcPr>
            <w:tcW w:w="8096" w:type="dxa"/>
            <w:tcBorders>
              <w:bottom w:val="nil"/>
              <w:right w:val="nil"/>
            </w:tcBorders>
            <w:tcMar>
              <w:left w:w="119" w:type="dxa"/>
            </w:tcMar>
          </w:tcPr>
          <w:p w:rsidR="00235850" w:rsidRDefault="00235850" w:rsidP="006B1F5B">
            <w:r>
              <w:t xml:space="preserve">Fractures: </w:t>
            </w:r>
          </w:p>
        </w:tc>
        <w:tc>
          <w:tcPr>
            <w:tcW w:w="952" w:type="dxa"/>
            <w:tcBorders>
              <w:bottom w:val="nil"/>
            </w:tcBorders>
            <w:vAlign w:val="center"/>
          </w:tcPr>
          <w:sdt>
            <w:sdtPr>
              <w:id w:val="-2050058433"/>
              <w14:checkbox>
                <w14:checked w14:val="0"/>
                <w14:checkedState w14:val="2612" w14:font="MS Gothic"/>
                <w14:uncheckedState w14:val="2610" w14:font="MS Gothic"/>
              </w14:checkbox>
            </w:sdtPr>
            <w:sdtEndPr/>
            <w:sdtContent>
              <w:p w:rsidR="00235850" w:rsidRPr="003E2040" w:rsidRDefault="00235850" w:rsidP="006B1F5B">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1255284005"/>
              <w14:checkbox>
                <w14:checked w14:val="0"/>
                <w14:checkedState w14:val="2612" w14:font="MS Gothic"/>
                <w14:uncheckedState w14:val="2610" w14:font="MS Gothic"/>
              </w14:checkbox>
            </w:sdtPr>
            <w:sdtEndPr/>
            <w:sdtContent>
              <w:p w:rsidR="00235850" w:rsidRPr="003E2040" w:rsidRDefault="00235850" w:rsidP="006B1F5B">
                <w:pPr>
                  <w:spacing w:line="240" w:lineRule="auto"/>
                  <w:contextualSpacing/>
                  <w:jc w:val="center"/>
                </w:pPr>
                <w:r>
                  <w:rPr>
                    <w:rFonts w:ascii="MS Gothic" w:eastAsia="MS Gothic" w:hAnsi="MS Gothic" w:hint="eastAsia"/>
                  </w:rPr>
                  <w:t>☐</w:t>
                </w:r>
              </w:p>
            </w:sdtContent>
          </w:sdt>
        </w:tc>
      </w:tr>
      <w:tr w:rsidR="00235850" w:rsidTr="00DF7440">
        <w:tc>
          <w:tcPr>
            <w:tcW w:w="8096" w:type="dxa"/>
            <w:tcBorders>
              <w:top w:val="nil"/>
              <w:bottom w:val="nil"/>
              <w:right w:val="nil"/>
            </w:tcBorders>
            <w:tcMar>
              <w:left w:w="476" w:type="dxa"/>
            </w:tcMar>
          </w:tcPr>
          <w:p w:rsidR="00235850" w:rsidRDefault="00235850" w:rsidP="006B1F5B">
            <w:r>
              <w:t>Number:</w:t>
            </w:r>
          </w:p>
        </w:tc>
        <w:tc>
          <w:tcPr>
            <w:tcW w:w="952" w:type="dxa"/>
            <w:tcBorders>
              <w:top w:val="nil"/>
              <w:bottom w:val="nil"/>
            </w:tcBorders>
            <w:vAlign w:val="center"/>
          </w:tcPr>
          <w:p w:rsidR="00235850" w:rsidRDefault="00235850" w:rsidP="006B1F5B">
            <w:pPr>
              <w:spacing w:line="240" w:lineRule="auto"/>
              <w:contextualSpacing/>
              <w:jc w:val="center"/>
            </w:pPr>
          </w:p>
        </w:tc>
        <w:tc>
          <w:tcPr>
            <w:tcW w:w="952" w:type="dxa"/>
            <w:tcBorders>
              <w:top w:val="nil"/>
              <w:bottom w:val="nil"/>
            </w:tcBorders>
            <w:vAlign w:val="center"/>
          </w:tcPr>
          <w:p w:rsidR="00235850" w:rsidRDefault="00235850" w:rsidP="006B1F5B">
            <w:pPr>
              <w:spacing w:line="240" w:lineRule="auto"/>
              <w:contextualSpacing/>
              <w:jc w:val="center"/>
            </w:pPr>
          </w:p>
        </w:tc>
      </w:tr>
      <w:tr w:rsidR="00235850" w:rsidTr="00DF7440">
        <w:tc>
          <w:tcPr>
            <w:tcW w:w="8096" w:type="dxa"/>
            <w:tcBorders>
              <w:top w:val="nil"/>
              <w:bottom w:val="nil"/>
              <w:right w:val="nil"/>
            </w:tcBorders>
            <w:tcMar>
              <w:left w:w="476" w:type="dxa"/>
            </w:tcMar>
          </w:tcPr>
          <w:p w:rsidR="00235850" w:rsidRDefault="00235850" w:rsidP="006B1F5B">
            <w:r>
              <w:t>Localisation:</w:t>
            </w:r>
          </w:p>
        </w:tc>
        <w:tc>
          <w:tcPr>
            <w:tcW w:w="952" w:type="dxa"/>
            <w:tcBorders>
              <w:top w:val="nil"/>
              <w:bottom w:val="nil"/>
            </w:tcBorders>
            <w:vAlign w:val="center"/>
          </w:tcPr>
          <w:p w:rsidR="00235850" w:rsidRDefault="00235850" w:rsidP="006B1F5B">
            <w:pPr>
              <w:spacing w:line="240" w:lineRule="auto"/>
              <w:contextualSpacing/>
              <w:jc w:val="center"/>
            </w:pPr>
          </w:p>
        </w:tc>
        <w:tc>
          <w:tcPr>
            <w:tcW w:w="952" w:type="dxa"/>
            <w:tcBorders>
              <w:top w:val="nil"/>
              <w:bottom w:val="nil"/>
            </w:tcBorders>
            <w:vAlign w:val="center"/>
          </w:tcPr>
          <w:p w:rsidR="00235850" w:rsidRDefault="00235850" w:rsidP="006B1F5B">
            <w:pPr>
              <w:spacing w:line="240" w:lineRule="auto"/>
              <w:contextualSpacing/>
              <w:jc w:val="center"/>
            </w:pPr>
          </w:p>
        </w:tc>
      </w:tr>
      <w:tr w:rsidR="0017243F" w:rsidTr="00DF7440">
        <w:tc>
          <w:tcPr>
            <w:tcW w:w="8096" w:type="dxa"/>
            <w:tcBorders>
              <w:top w:val="nil"/>
              <w:bottom w:val="nil"/>
              <w:right w:val="nil"/>
            </w:tcBorders>
            <w:tcMar>
              <w:left w:w="476" w:type="dxa"/>
            </w:tcMar>
          </w:tcPr>
          <w:p w:rsidR="0017243F" w:rsidRDefault="0017243F" w:rsidP="0017243F">
            <w:r>
              <w:t>Osteoporosis on BMD:</w:t>
            </w:r>
          </w:p>
        </w:tc>
        <w:tc>
          <w:tcPr>
            <w:tcW w:w="952" w:type="dxa"/>
            <w:tcBorders>
              <w:top w:val="nil"/>
              <w:bottom w:val="nil"/>
            </w:tcBorders>
            <w:vAlign w:val="center"/>
          </w:tcPr>
          <w:sdt>
            <w:sdtPr>
              <w:id w:val="-1733308022"/>
              <w14:checkbox>
                <w14:checked w14:val="0"/>
                <w14:checkedState w14:val="2612" w14:font="MS Gothic"/>
                <w14:uncheckedState w14:val="2610" w14:font="MS Gothic"/>
              </w14:checkbox>
            </w:sdtPr>
            <w:sdtEndPr/>
            <w:sdtContent>
              <w:p w:rsidR="0017243F" w:rsidRPr="003E2040" w:rsidRDefault="0017243F" w:rsidP="0017243F">
                <w:pPr>
                  <w:spacing w:line="240" w:lineRule="auto"/>
                  <w:contextualSpacing/>
                  <w:jc w:val="center"/>
                </w:pPr>
                <w:r>
                  <w:rPr>
                    <w:rFonts w:ascii="MS Gothic" w:eastAsia="MS Gothic" w:hAnsi="MS Gothic" w:hint="eastAsia"/>
                  </w:rPr>
                  <w:t>☐</w:t>
                </w:r>
              </w:p>
            </w:sdtContent>
          </w:sdt>
        </w:tc>
        <w:tc>
          <w:tcPr>
            <w:tcW w:w="952" w:type="dxa"/>
            <w:tcBorders>
              <w:top w:val="nil"/>
              <w:bottom w:val="nil"/>
            </w:tcBorders>
            <w:vAlign w:val="center"/>
          </w:tcPr>
          <w:sdt>
            <w:sdtPr>
              <w:id w:val="339903289"/>
              <w14:checkbox>
                <w14:checked w14:val="0"/>
                <w14:checkedState w14:val="2612" w14:font="MS Gothic"/>
                <w14:uncheckedState w14:val="2610" w14:font="MS Gothic"/>
              </w14:checkbox>
            </w:sdtPr>
            <w:sdtEndPr/>
            <w:sdtContent>
              <w:p w:rsidR="0017243F" w:rsidRPr="003E2040" w:rsidRDefault="0017243F" w:rsidP="0017243F">
                <w:pPr>
                  <w:spacing w:line="240" w:lineRule="auto"/>
                  <w:contextualSpacing/>
                  <w:jc w:val="center"/>
                </w:pPr>
                <w:r>
                  <w:rPr>
                    <w:rFonts w:ascii="MS Gothic" w:eastAsia="MS Gothic" w:hAnsi="MS Gothic" w:hint="eastAsia"/>
                  </w:rPr>
                  <w:t>☐</w:t>
                </w:r>
              </w:p>
            </w:sdtContent>
          </w:sdt>
        </w:tc>
      </w:tr>
      <w:tr w:rsidR="00235850" w:rsidTr="00E73588">
        <w:tc>
          <w:tcPr>
            <w:tcW w:w="8096" w:type="dxa"/>
            <w:tcBorders>
              <w:top w:val="nil"/>
              <w:bottom w:val="single" w:sz="4" w:space="0" w:color="1E64C8"/>
              <w:right w:val="nil"/>
            </w:tcBorders>
            <w:tcMar>
              <w:left w:w="476" w:type="dxa"/>
            </w:tcMar>
          </w:tcPr>
          <w:p w:rsidR="00235850" w:rsidRDefault="00235850" w:rsidP="006B1F5B"/>
        </w:tc>
        <w:tc>
          <w:tcPr>
            <w:tcW w:w="952" w:type="dxa"/>
            <w:tcBorders>
              <w:top w:val="nil"/>
              <w:bottom w:val="single" w:sz="4" w:space="0" w:color="1E64C8"/>
            </w:tcBorders>
            <w:vAlign w:val="center"/>
          </w:tcPr>
          <w:p w:rsidR="00235850" w:rsidRDefault="00235850" w:rsidP="006B1F5B">
            <w:pPr>
              <w:spacing w:line="240" w:lineRule="auto"/>
              <w:contextualSpacing/>
              <w:jc w:val="center"/>
            </w:pPr>
          </w:p>
        </w:tc>
        <w:tc>
          <w:tcPr>
            <w:tcW w:w="952" w:type="dxa"/>
            <w:tcBorders>
              <w:top w:val="nil"/>
              <w:bottom w:val="single" w:sz="4" w:space="0" w:color="1E64C8"/>
            </w:tcBorders>
            <w:vAlign w:val="center"/>
          </w:tcPr>
          <w:p w:rsidR="00235850" w:rsidRDefault="00235850" w:rsidP="006B1F5B">
            <w:pPr>
              <w:spacing w:line="240" w:lineRule="auto"/>
              <w:contextualSpacing/>
              <w:jc w:val="center"/>
            </w:pPr>
          </w:p>
        </w:tc>
      </w:tr>
      <w:tr w:rsidR="0017243F" w:rsidTr="00E73588">
        <w:tc>
          <w:tcPr>
            <w:tcW w:w="8096" w:type="dxa"/>
            <w:tcBorders>
              <w:bottom w:val="nil"/>
              <w:right w:val="nil"/>
            </w:tcBorders>
            <w:tcMar>
              <w:left w:w="119" w:type="dxa"/>
            </w:tcMar>
          </w:tcPr>
          <w:p w:rsidR="0017243F" w:rsidRDefault="0017243F" w:rsidP="0017243F">
            <w:r>
              <w:t>Scoliosis</w:t>
            </w:r>
          </w:p>
        </w:tc>
        <w:tc>
          <w:tcPr>
            <w:tcW w:w="952" w:type="dxa"/>
            <w:tcBorders>
              <w:bottom w:val="nil"/>
            </w:tcBorders>
            <w:vAlign w:val="center"/>
          </w:tcPr>
          <w:sdt>
            <w:sdtPr>
              <w:id w:val="1271585916"/>
              <w14:checkbox>
                <w14:checked w14:val="0"/>
                <w14:checkedState w14:val="2612" w14:font="MS Gothic"/>
                <w14:uncheckedState w14:val="2610" w14:font="MS Gothic"/>
              </w14:checkbox>
            </w:sdtPr>
            <w:sdtEndPr/>
            <w:sdtContent>
              <w:p w:rsidR="0017243F" w:rsidRPr="003E2040" w:rsidRDefault="0017243F" w:rsidP="0017243F">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556170612"/>
              <w14:checkbox>
                <w14:checked w14:val="0"/>
                <w14:checkedState w14:val="2612" w14:font="MS Gothic"/>
                <w14:uncheckedState w14:val="2610" w14:font="MS Gothic"/>
              </w14:checkbox>
            </w:sdtPr>
            <w:sdtEndPr/>
            <w:sdtContent>
              <w:p w:rsidR="0017243F" w:rsidRPr="003E2040" w:rsidRDefault="0017243F" w:rsidP="0017243F">
                <w:pPr>
                  <w:spacing w:line="240" w:lineRule="auto"/>
                  <w:contextualSpacing/>
                  <w:jc w:val="center"/>
                </w:pPr>
                <w:r>
                  <w:rPr>
                    <w:rFonts w:ascii="MS Gothic" w:eastAsia="MS Gothic" w:hAnsi="MS Gothic" w:hint="eastAsia"/>
                  </w:rPr>
                  <w:t>☐</w:t>
                </w:r>
              </w:p>
            </w:sdtContent>
          </w:sdt>
        </w:tc>
      </w:tr>
      <w:tr w:rsidR="00235850" w:rsidTr="00E73588">
        <w:tc>
          <w:tcPr>
            <w:tcW w:w="8096" w:type="dxa"/>
            <w:tcBorders>
              <w:top w:val="nil"/>
              <w:bottom w:val="nil"/>
              <w:right w:val="nil"/>
            </w:tcBorders>
            <w:tcMar>
              <w:left w:w="476" w:type="dxa"/>
            </w:tcMar>
          </w:tcPr>
          <w:p w:rsidR="00235850" w:rsidRPr="00C470B9" w:rsidRDefault="00F03B98" w:rsidP="006B1F5B">
            <w:r>
              <w:t>Age at onset:</w:t>
            </w:r>
          </w:p>
        </w:tc>
        <w:tc>
          <w:tcPr>
            <w:tcW w:w="952" w:type="dxa"/>
            <w:tcBorders>
              <w:top w:val="nil"/>
              <w:bottom w:val="nil"/>
            </w:tcBorders>
          </w:tcPr>
          <w:p w:rsidR="00235850" w:rsidRDefault="00235850" w:rsidP="006B1F5B">
            <w:pPr>
              <w:spacing w:line="240" w:lineRule="auto"/>
              <w:contextualSpacing/>
              <w:jc w:val="center"/>
            </w:pPr>
          </w:p>
        </w:tc>
        <w:tc>
          <w:tcPr>
            <w:tcW w:w="952" w:type="dxa"/>
            <w:tcBorders>
              <w:top w:val="nil"/>
              <w:bottom w:val="nil"/>
            </w:tcBorders>
          </w:tcPr>
          <w:p w:rsidR="00235850" w:rsidRDefault="00235850" w:rsidP="006B1F5B">
            <w:pPr>
              <w:spacing w:line="240" w:lineRule="auto"/>
              <w:contextualSpacing/>
              <w:jc w:val="center"/>
            </w:pPr>
          </w:p>
        </w:tc>
      </w:tr>
      <w:tr w:rsidR="006B1F5B" w:rsidTr="00E73588">
        <w:tc>
          <w:tcPr>
            <w:tcW w:w="8096" w:type="dxa"/>
            <w:tcBorders>
              <w:top w:val="nil"/>
              <w:bottom w:val="nil"/>
              <w:right w:val="nil"/>
            </w:tcBorders>
            <w:tcMar>
              <w:left w:w="476" w:type="dxa"/>
            </w:tcMar>
          </w:tcPr>
          <w:p w:rsidR="006B1F5B" w:rsidRPr="00C470B9" w:rsidRDefault="00F03B98" w:rsidP="006B1F5B">
            <w:r>
              <w:t>Degree:</w:t>
            </w:r>
          </w:p>
        </w:tc>
        <w:tc>
          <w:tcPr>
            <w:tcW w:w="952" w:type="dxa"/>
            <w:tcBorders>
              <w:top w:val="nil"/>
              <w:bottom w:val="nil"/>
            </w:tcBorders>
          </w:tcPr>
          <w:p w:rsidR="006B1F5B" w:rsidRDefault="006B1F5B" w:rsidP="006B1F5B">
            <w:pPr>
              <w:spacing w:line="240" w:lineRule="auto"/>
              <w:contextualSpacing/>
              <w:jc w:val="center"/>
            </w:pPr>
          </w:p>
        </w:tc>
        <w:tc>
          <w:tcPr>
            <w:tcW w:w="952" w:type="dxa"/>
            <w:tcBorders>
              <w:top w:val="nil"/>
              <w:bottom w:val="nil"/>
            </w:tcBorders>
          </w:tcPr>
          <w:p w:rsidR="006B1F5B" w:rsidRDefault="006B1F5B" w:rsidP="006B1F5B">
            <w:pPr>
              <w:spacing w:line="240" w:lineRule="auto"/>
              <w:contextualSpacing/>
              <w:jc w:val="center"/>
            </w:pPr>
          </w:p>
        </w:tc>
      </w:tr>
      <w:tr w:rsidR="006B1F5B" w:rsidTr="00E73588">
        <w:tc>
          <w:tcPr>
            <w:tcW w:w="8096" w:type="dxa"/>
            <w:tcBorders>
              <w:top w:val="nil"/>
              <w:bottom w:val="single" w:sz="4" w:space="0" w:color="1E64C8"/>
              <w:right w:val="nil"/>
            </w:tcBorders>
            <w:tcMar>
              <w:left w:w="476" w:type="dxa"/>
              <w:bottom w:w="85" w:type="dxa"/>
            </w:tcMar>
          </w:tcPr>
          <w:p w:rsidR="006B1F5B" w:rsidRPr="00C470B9" w:rsidRDefault="00F03B98" w:rsidP="006B1F5B">
            <w:r>
              <w:t>Progressive:</w:t>
            </w:r>
          </w:p>
        </w:tc>
        <w:tc>
          <w:tcPr>
            <w:tcW w:w="952" w:type="dxa"/>
            <w:tcBorders>
              <w:top w:val="nil"/>
              <w:bottom w:val="single" w:sz="4" w:space="0" w:color="1E64C8"/>
            </w:tcBorders>
            <w:tcMar>
              <w:bottom w:w="85" w:type="dxa"/>
            </w:tcMar>
          </w:tcPr>
          <w:p w:rsidR="006B1F5B" w:rsidRDefault="006B1F5B" w:rsidP="006B1F5B">
            <w:pPr>
              <w:spacing w:line="240" w:lineRule="auto"/>
              <w:contextualSpacing/>
              <w:jc w:val="center"/>
            </w:pPr>
          </w:p>
        </w:tc>
        <w:tc>
          <w:tcPr>
            <w:tcW w:w="952" w:type="dxa"/>
            <w:tcBorders>
              <w:top w:val="nil"/>
              <w:bottom w:val="single" w:sz="4" w:space="0" w:color="1E64C8"/>
            </w:tcBorders>
            <w:tcMar>
              <w:bottom w:w="85" w:type="dxa"/>
            </w:tcMar>
          </w:tcPr>
          <w:p w:rsidR="006B1F5B" w:rsidRDefault="006B1F5B" w:rsidP="006B1F5B">
            <w:pPr>
              <w:spacing w:line="240" w:lineRule="auto"/>
              <w:contextualSpacing/>
              <w:jc w:val="center"/>
            </w:pPr>
          </w:p>
        </w:tc>
      </w:tr>
      <w:tr w:rsidR="00350E8E" w:rsidTr="00757834">
        <w:tc>
          <w:tcPr>
            <w:tcW w:w="8096" w:type="dxa"/>
            <w:tcBorders>
              <w:bottom w:val="single" w:sz="4" w:space="0" w:color="1E64C8"/>
              <w:right w:val="nil"/>
            </w:tcBorders>
            <w:shd w:val="clear" w:color="auto" w:fill="DDE9F9"/>
            <w:tcMar>
              <w:left w:w="119" w:type="dxa"/>
            </w:tcMar>
          </w:tcPr>
          <w:p w:rsidR="00350E8E" w:rsidRPr="003E2040" w:rsidRDefault="00350E8E" w:rsidP="00350E8E">
            <w:pPr>
              <w:spacing w:line="240" w:lineRule="auto"/>
              <w:contextualSpacing/>
            </w:pPr>
            <w:r w:rsidRPr="00350E8E">
              <w:rPr>
                <w:b/>
              </w:rPr>
              <w:t>CARDIOVASCULAR</w:t>
            </w:r>
          </w:p>
        </w:tc>
        <w:tc>
          <w:tcPr>
            <w:tcW w:w="952" w:type="dxa"/>
            <w:tcBorders>
              <w:bottom w:val="single" w:sz="4" w:space="0" w:color="1E64C8"/>
            </w:tcBorders>
            <w:shd w:val="clear" w:color="auto" w:fill="DDE9F9"/>
            <w:vAlign w:val="center"/>
          </w:tcPr>
          <w:p w:rsidR="00350E8E" w:rsidRPr="00EA35EB" w:rsidRDefault="00350E8E" w:rsidP="00350E8E">
            <w:pPr>
              <w:spacing w:line="240" w:lineRule="auto"/>
              <w:contextualSpacing/>
              <w:jc w:val="center"/>
              <w:rPr>
                <w:b/>
                <w:color w:val="1E64C8"/>
              </w:rPr>
            </w:pPr>
            <w:r w:rsidRPr="00EA35EB">
              <w:rPr>
                <w:b/>
                <w:color w:val="1E64C8"/>
              </w:rPr>
              <w:t>Yes</w:t>
            </w:r>
          </w:p>
        </w:tc>
        <w:tc>
          <w:tcPr>
            <w:tcW w:w="952" w:type="dxa"/>
            <w:tcBorders>
              <w:bottom w:val="single" w:sz="4" w:space="0" w:color="1E64C8"/>
            </w:tcBorders>
            <w:shd w:val="clear" w:color="auto" w:fill="DDE9F9"/>
            <w:vAlign w:val="center"/>
          </w:tcPr>
          <w:p w:rsidR="00350E8E" w:rsidRPr="00EA35EB" w:rsidRDefault="00350E8E" w:rsidP="00350E8E">
            <w:pPr>
              <w:spacing w:line="240" w:lineRule="auto"/>
              <w:contextualSpacing/>
              <w:jc w:val="center"/>
              <w:rPr>
                <w:b/>
                <w:color w:val="1E64C8"/>
              </w:rPr>
            </w:pPr>
            <w:r w:rsidRPr="00EA35EB">
              <w:rPr>
                <w:b/>
                <w:color w:val="1E64C8"/>
              </w:rPr>
              <w:t>No</w:t>
            </w:r>
          </w:p>
        </w:tc>
      </w:tr>
      <w:tr w:rsidR="00283D40" w:rsidTr="004F3151">
        <w:tc>
          <w:tcPr>
            <w:tcW w:w="8096" w:type="dxa"/>
            <w:tcBorders>
              <w:bottom w:val="nil"/>
              <w:right w:val="nil"/>
            </w:tcBorders>
            <w:tcMar>
              <w:left w:w="119" w:type="dxa"/>
            </w:tcMar>
          </w:tcPr>
          <w:p w:rsidR="00283D40" w:rsidRDefault="00606FD4" w:rsidP="00606FD4">
            <w:r>
              <w:t xml:space="preserve">Arterial rupture/dissection </w:t>
            </w:r>
          </w:p>
        </w:tc>
        <w:tc>
          <w:tcPr>
            <w:tcW w:w="952" w:type="dxa"/>
            <w:tcBorders>
              <w:bottom w:val="nil"/>
            </w:tcBorders>
            <w:vAlign w:val="center"/>
          </w:tcPr>
          <w:sdt>
            <w:sdtPr>
              <w:id w:val="963927835"/>
              <w14:checkbox>
                <w14:checked w14:val="0"/>
                <w14:checkedState w14:val="2612" w14:font="MS Gothic"/>
                <w14:uncheckedState w14:val="2610" w14:font="MS Gothic"/>
              </w14:checkbox>
            </w:sdtPr>
            <w:sdtEndPr/>
            <w:sdtContent>
              <w:p w:rsidR="00283D40" w:rsidRPr="003E2040" w:rsidRDefault="00283D40" w:rsidP="00283D40">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693002546"/>
              <w14:checkbox>
                <w14:checked w14:val="0"/>
                <w14:checkedState w14:val="2612" w14:font="MS Gothic"/>
                <w14:uncheckedState w14:val="2610" w14:font="MS Gothic"/>
              </w14:checkbox>
            </w:sdtPr>
            <w:sdtEndPr/>
            <w:sdtContent>
              <w:p w:rsidR="00283D40" w:rsidRPr="003E2040" w:rsidRDefault="00283D40" w:rsidP="00283D40">
                <w:pPr>
                  <w:spacing w:line="240" w:lineRule="auto"/>
                  <w:contextualSpacing/>
                  <w:jc w:val="center"/>
                </w:pPr>
                <w:r>
                  <w:rPr>
                    <w:rFonts w:ascii="MS Gothic" w:eastAsia="MS Gothic" w:hAnsi="MS Gothic" w:hint="eastAsia"/>
                  </w:rPr>
                  <w:t>☐</w:t>
                </w:r>
              </w:p>
            </w:sdtContent>
          </w:sdt>
        </w:tc>
      </w:tr>
      <w:tr w:rsidR="00283D40" w:rsidTr="00757834">
        <w:tc>
          <w:tcPr>
            <w:tcW w:w="8096" w:type="dxa"/>
            <w:tcBorders>
              <w:top w:val="nil"/>
              <w:bottom w:val="nil"/>
              <w:right w:val="nil"/>
            </w:tcBorders>
            <w:tcMar>
              <w:left w:w="476" w:type="dxa"/>
            </w:tcMar>
          </w:tcPr>
          <w:p w:rsidR="00283D40" w:rsidRDefault="00606FD4" w:rsidP="00283D40">
            <w:r>
              <w:t>Localisation (please specify):</w:t>
            </w:r>
          </w:p>
        </w:tc>
        <w:tc>
          <w:tcPr>
            <w:tcW w:w="952" w:type="dxa"/>
            <w:tcBorders>
              <w:top w:val="nil"/>
              <w:bottom w:val="nil"/>
            </w:tcBorders>
            <w:vAlign w:val="center"/>
          </w:tcPr>
          <w:p w:rsidR="00283D40" w:rsidRPr="003E2040" w:rsidRDefault="00283D40" w:rsidP="00283D40">
            <w:pPr>
              <w:spacing w:line="240" w:lineRule="auto"/>
              <w:contextualSpacing/>
              <w:jc w:val="center"/>
            </w:pPr>
          </w:p>
        </w:tc>
        <w:tc>
          <w:tcPr>
            <w:tcW w:w="952" w:type="dxa"/>
            <w:tcBorders>
              <w:top w:val="nil"/>
              <w:bottom w:val="nil"/>
            </w:tcBorders>
            <w:vAlign w:val="center"/>
          </w:tcPr>
          <w:p w:rsidR="00283D40" w:rsidRPr="003E2040" w:rsidRDefault="00283D40" w:rsidP="00283D40">
            <w:pPr>
              <w:spacing w:line="240" w:lineRule="auto"/>
              <w:contextualSpacing/>
              <w:jc w:val="center"/>
            </w:pPr>
          </w:p>
        </w:tc>
      </w:tr>
      <w:tr w:rsidR="00283D40" w:rsidTr="00757834">
        <w:tc>
          <w:tcPr>
            <w:tcW w:w="8096" w:type="dxa"/>
            <w:tcBorders>
              <w:top w:val="nil"/>
              <w:bottom w:val="single" w:sz="4" w:space="0" w:color="1E64C8"/>
              <w:right w:val="nil"/>
            </w:tcBorders>
            <w:tcMar>
              <w:left w:w="476" w:type="dxa"/>
            </w:tcMar>
          </w:tcPr>
          <w:p w:rsidR="00283D40" w:rsidRDefault="00283D40" w:rsidP="00E555E6">
            <w:pPr>
              <w:tabs>
                <w:tab w:val="clear" w:pos="357"/>
                <w:tab w:val="clear" w:pos="4287"/>
                <w:tab w:val="clear" w:pos="4644"/>
                <w:tab w:val="left" w:pos="1049"/>
              </w:tabs>
            </w:pPr>
          </w:p>
        </w:tc>
        <w:tc>
          <w:tcPr>
            <w:tcW w:w="952" w:type="dxa"/>
            <w:tcBorders>
              <w:top w:val="nil"/>
              <w:bottom w:val="single" w:sz="4" w:space="0" w:color="1E64C8"/>
            </w:tcBorders>
            <w:vAlign w:val="center"/>
          </w:tcPr>
          <w:p w:rsidR="00283D40" w:rsidRPr="003E2040" w:rsidRDefault="00283D40" w:rsidP="00283D40">
            <w:pPr>
              <w:spacing w:line="240" w:lineRule="auto"/>
              <w:contextualSpacing/>
              <w:jc w:val="center"/>
            </w:pPr>
          </w:p>
        </w:tc>
        <w:tc>
          <w:tcPr>
            <w:tcW w:w="952" w:type="dxa"/>
            <w:tcBorders>
              <w:top w:val="nil"/>
              <w:bottom w:val="single" w:sz="4" w:space="0" w:color="1E64C8"/>
            </w:tcBorders>
            <w:vAlign w:val="center"/>
          </w:tcPr>
          <w:p w:rsidR="00283D40" w:rsidRPr="003E2040" w:rsidRDefault="00283D40" w:rsidP="00283D40">
            <w:pPr>
              <w:spacing w:line="240" w:lineRule="auto"/>
              <w:contextualSpacing/>
              <w:jc w:val="center"/>
            </w:pPr>
          </w:p>
        </w:tc>
      </w:tr>
      <w:tr w:rsidR="00283D40" w:rsidTr="00757834">
        <w:tc>
          <w:tcPr>
            <w:tcW w:w="8096" w:type="dxa"/>
            <w:tcBorders>
              <w:top w:val="single" w:sz="4" w:space="0" w:color="1E64C8"/>
              <w:bottom w:val="nil"/>
              <w:right w:val="nil"/>
            </w:tcBorders>
            <w:tcMar>
              <w:left w:w="119" w:type="dxa"/>
            </w:tcMar>
          </w:tcPr>
          <w:p w:rsidR="00283D40" w:rsidRDefault="006901E0" w:rsidP="00283D40">
            <w:r w:rsidRPr="006901E0">
              <w:t>Cardiac-</w:t>
            </w:r>
            <w:proofErr w:type="spellStart"/>
            <w:r w:rsidRPr="006901E0">
              <w:t>valvular</w:t>
            </w:r>
            <w:proofErr w:type="spellEnd"/>
            <w:r w:rsidRPr="006901E0">
              <w:t xml:space="preserve"> abnormality:</w:t>
            </w:r>
          </w:p>
        </w:tc>
        <w:tc>
          <w:tcPr>
            <w:tcW w:w="952" w:type="dxa"/>
            <w:tcBorders>
              <w:top w:val="single" w:sz="4" w:space="0" w:color="1E64C8"/>
              <w:bottom w:val="nil"/>
            </w:tcBorders>
            <w:vAlign w:val="center"/>
          </w:tcPr>
          <w:sdt>
            <w:sdtPr>
              <w:id w:val="784552314"/>
              <w14:checkbox>
                <w14:checked w14:val="0"/>
                <w14:checkedState w14:val="2612" w14:font="MS Gothic"/>
                <w14:uncheckedState w14:val="2610" w14:font="MS Gothic"/>
              </w14:checkbox>
            </w:sdtPr>
            <w:sdtEndPr/>
            <w:sdtContent>
              <w:p w:rsidR="00283D40" w:rsidRPr="003E2040" w:rsidRDefault="00283D40" w:rsidP="00283D40">
                <w:pPr>
                  <w:spacing w:line="240" w:lineRule="auto"/>
                  <w:contextualSpacing/>
                  <w:jc w:val="center"/>
                </w:pPr>
                <w:r>
                  <w:rPr>
                    <w:rFonts w:ascii="MS Gothic" w:eastAsia="MS Gothic" w:hAnsi="MS Gothic" w:hint="eastAsia"/>
                  </w:rPr>
                  <w:t>☐</w:t>
                </w:r>
              </w:p>
            </w:sdtContent>
          </w:sdt>
        </w:tc>
        <w:tc>
          <w:tcPr>
            <w:tcW w:w="952" w:type="dxa"/>
            <w:tcBorders>
              <w:top w:val="single" w:sz="4" w:space="0" w:color="1E64C8"/>
              <w:bottom w:val="nil"/>
            </w:tcBorders>
            <w:vAlign w:val="center"/>
          </w:tcPr>
          <w:sdt>
            <w:sdtPr>
              <w:id w:val="207998586"/>
              <w14:checkbox>
                <w14:checked w14:val="0"/>
                <w14:checkedState w14:val="2612" w14:font="MS Gothic"/>
                <w14:uncheckedState w14:val="2610" w14:font="MS Gothic"/>
              </w14:checkbox>
            </w:sdtPr>
            <w:sdtEndPr/>
            <w:sdtContent>
              <w:p w:rsidR="00283D40" w:rsidRPr="003E2040" w:rsidRDefault="00283D40" w:rsidP="00283D40">
                <w:pPr>
                  <w:spacing w:line="240" w:lineRule="auto"/>
                  <w:contextualSpacing/>
                  <w:jc w:val="center"/>
                </w:pPr>
                <w:r>
                  <w:rPr>
                    <w:rFonts w:ascii="MS Gothic" w:eastAsia="MS Gothic" w:hAnsi="MS Gothic" w:hint="eastAsia"/>
                  </w:rPr>
                  <w:t>☐</w:t>
                </w:r>
              </w:p>
            </w:sdtContent>
          </w:sdt>
        </w:tc>
      </w:tr>
      <w:tr w:rsidR="0089393B" w:rsidTr="00757834">
        <w:tc>
          <w:tcPr>
            <w:tcW w:w="8096" w:type="dxa"/>
            <w:tcBorders>
              <w:top w:val="nil"/>
              <w:bottom w:val="nil"/>
              <w:right w:val="nil"/>
            </w:tcBorders>
            <w:tcMar>
              <w:left w:w="476" w:type="dxa"/>
            </w:tcMar>
          </w:tcPr>
          <w:p w:rsidR="0089393B" w:rsidRDefault="0089393B" w:rsidP="0089393B">
            <w:r>
              <w:t>Localisation (please specify):</w:t>
            </w:r>
          </w:p>
        </w:tc>
        <w:tc>
          <w:tcPr>
            <w:tcW w:w="952" w:type="dxa"/>
            <w:tcBorders>
              <w:top w:val="nil"/>
              <w:bottom w:val="nil"/>
            </w:tcBorders>
            <w:vAlign w:val="center"/>
          </w:tcPr>
          <w:p w:rsidR="0089393B" w:rsidRPr="003E2040" w:rsidRDefault="0089393B" w:rsidP="0089393B">
            <w:pPr>
              <w:spacing w:line="240" w:lineRule="auto"/>
              <w:contextualSpacing/>
              <w:jc w:val="center"/>
            </w:pPr>
          </w:p>
        </w:tc>
        <w:tc>
          <w:tcPr>
            <w:tcW w:w="952" w:type="dxa"/>
            <w:tcBorders>
              <w:top w:val="nil"/>
              <w:bottom w:val="nil"/>
            </w:tcBorders>
            <w:vAlign w:val="center"/>
          </w:tcPr>
          <w:p w:rsidR="0089393B" w:rsidRPr="003E2040" w:rsidRDefault="0089393B" w:rsidP="0089393B">
            <w:pPr>
              <w:spacing w:line="240" w:lineRule="auto"/>
              <w:contextualSpacing/>
              <w:jc w:val="center"/>
            </w:pPr>
          </w:p>
        </w:tc>
      </w:tr>
      <w:tr w:rsidR="00283D40" w:rsidTr="00757834">
        <w:tc>
          <w:tcPr>
            <w:tcW w:w="8096" w:type="dxa"/>
            <w:tcBorders>
              <w:top w:val="nil"/>
              <w:bottom w:val="nil"/>
              <w:right w:val="nil"/>
            </w:tcBorders>
            <w:tcMar>
              <w:left w:w="476" w:type="dxa"/>
            </w:tcMar>
          </w:tcPr>
          <w:p w:rsidR="00283D40" w:rsidRDefault="00283D40" w:rsidP="00283D40"/>
        </w:tc>
        <w:tc>
          <w:tcPr>
            <w:tcW w:w="952" w:type="dxa"/>
            <w:tcBorders>
              <w:top w:val="nil"/>
              <w:bottom w:val="nil"/>
            </w:tcBorders>
            <w:vAlign w:val="center"/>
          </w:tcPr>
          <w:p w:rsidR="00283D40" w:rsidRPr="003E2040" w:rsidRDefault="00283D40" w:rsidP="00283D40">
            <w:pPr>
              <w:spacing w:line="240" w:lineRule="auto"/>
              <w:contextualSpacing/>
              <w:jc w:val="center"/>
            </w:pPr>
          </w:p>
        </w:tc>
        <w:tc>
          <w:tcPr>
            <w:tcW w:w="952" w:type="dxa"/>
            <w:tcBorders>
              <w:top w:val="nil"/>
              <w:bottom w:val="nil"/>
            </w:tcBorders>
            <w:vAlign w:val="center"/>
          </w:tcPr>
          <w:p w:rsidR="00283D40" w:rsidRPr="003E2040" w:rsidRDefault="00283D40" w:rsidP="00283D40">
            <w:pPr>
              <w:spacing w:line="240" w:lineRule="auto"/>
              <w:contextualSpacing/>
              <w:jc w:val="center"/>
            </w:pPr>
          </w:p>
        </w:tc>
      </w:tr>
      <w:tr w:rsidR="00D615FA" w:rsidTr="00757834">
        <w:tc>
          <w:tcPr>
            <w:tcW w:w="8096" w:type="dxa"/>
            <w:tcBorders>
              <w:top w:val="nil"/>
              <w:bottom w:val="single" w:sz="4" w:space="0" w:color="1E64C8"/>
              <w:right w:val="nil"/>
            </w:tcBorders>
            <w:tcMar>
              <w:left w:w="476" w:type="dxa"/>
            </w:tcMar>
          </w:tcPr>
          <w:p w:rsidR="00D615FA" w:rsidRDefault="00D615FA" w:rsidP="00283D40">
            <w:r w:rsidRPr="00D615FA">
              <w:t>Severity:</w:t>
            </w:r>
          </w:p>
        </w:tc>
        <w:tc>
          <w:tcPr>
            <w:tcW w:w="952" w:type="dxa"/>
            <w:tcBorders>
              <w:top w:val="nil"/>
              <w:bottom w:val="single" w:sz="4" w:space="0" w:color="1E64C8"/>
            </w:tcBorders>
            <w:vAlign w:val="center"/>
          </w:tcPr>
          <w:p w:rsidR="00D615FA" w:rsidRDefault="00D615FA" w:rsidP="00283D40">
            <w:pPr>
              <w:spacing w:line="240" w:lineRule="auto"/>
              <w:contextualSpacing/>
              <w:jc w:val="center"/>
            </w:pPr>
          </w:p>
        </w:tc>
        <w:tc>
          <w:tcPr>
            <w:tcW w:w="952" w:type="dxa"/>
            <w:tcBorders>
              <w:top w:val="nil"/>
              <w:bottom w:val="single" w:sz="4" w:space="0" w:color="1E64C8"/>
            </w:tcBorders>
            <w:vAlign w:val="center"/>
          </w:tcPr>
          <w:p w:rsidR="00D615FA" w:rsidRDefault="00D615FA" w:rsidP="00283D40">
            <w:pPr>
              <w:spacing w:line="240" w:lineRule="auto"/>
              <w:contextualSpacing/>
              <w:jc w:val="center"/>
            </w:pPr>
          </w:p>
        </w:tc>
      </w:tr>
      <w:tr w:rsidR="00273252" w:rsidTr="004F3151">
        <w:tc>
          <w:tcPr>
            <w:tcW w:w="8096" w:type="dxa"/>
            <w:tcBorders>
              <w:bottom w:val="nil"/>
              <w:right w:val="nil"/>
            </w:tcBorders>
            <w:tcMar>
              <w:left w:w="119" w:type="dxa"/>
            </w:tcMar>
          </w:tcPr>
          <w:p w:rsidR="00273252" w:rsidRDefault="006B64D5" w:rsidP="00273252">
            <w:r w:rsidRPr="006B64D5">
              <w:t>Arterial Tortuosity</w:t>
            </w:r>
          </w:p>
        </w:tc>
        <w:tc>
          <w:tcPr>
            <w:tcW w:w="952" w:type="dxa"/>
            <w:tcBorders>
              <w:bottom w:val="nil"/>
            </w:tcBorders>
            <w:vAlign w:val="center"/>
          </w:tcPr>
          <w:sdt>
            <w:sdtPr>
              <w:id w:val="876743084"/>
              <w14:checkbox>
                <w14:checked w14:val="0"/>
                <w14:checkedState w14:val="2612" w14:font="MS Gothic"/>
                <w14:uncheckedState w14:val="2610" w14:font="MS Gothic"/>
              </w14:checkbox>
            </w:sdtPr>
            <w:sdtEndPr/>
            <w:sdtContent>
              <w:p w:rsidR="00273252" w:rsidRPr="003E2040" w:rsidRDefault="00273252" w:rsidP="00273252">
                <w:pPr>
                  <w:spacing w:line="240" w:lineRule="auto"/>
                  <w:contextualSpacing/>
                  <w:jc w:val="center"/>
                </w:pPr>
                <w:r>
                  <w:rPr>
                    <w:rFonts w:ascii="MS Gothic" w:eastAsia="MS Gothic" w:hAnsi="MS Gothic" w:hint="eastAsia"/>
                  </w:rPr>
                  <w:t>☐</w:t>
                </w:r>
              </w:p>
            </w:sdtContent>
          </w:sdt>
        </w:tc>
        <w:tc>
          <w:tcPr>
            <w:tcW w:w="952" w:type="dxa"/>
            <w:tcBorders>
              <w:bottom w:val="nil"/>
            </w:tcBorders>
            <w:vAlign w:val="center"/>
          </w:tcPr>
          <w:sdt>
            <w:sdtPr>
              <w:id w:val="1370409317"/>
              <w14:checkbox>
                <w14:checked w14:val="0"/>
                <w14:checkedState w14:val="2612" w14:font="MS Gothic"/>
                <w14:uncheckedState w14:val="2610" w14:font="MS Gothic"/>
              </w14:checkbox>
            </w:sdtPr>
            <w:sdtEndPr/>
            <w:sdtContent>
              <w:p w:rsidR="00273252" w:rsidRPr="003E2040" w:rsidRDefault="00273252" w:rsidP="00273252">
                <w:pPr>
                  <w:spacing w:line="240" w:lineRule="auto"/>
                  <w:contextualSpacing/>
                  <w:jc w:val="center"/>
                </w:pPr>
                <w:r>
                  <w:rPr>
                    <w:rFonts w:ascii="MS Gothic" w:eastAsia="MS Gothic" w:hAnsi="MS Gothic" w:hint="eastAsia"/>
                  </w:rPr>
                  <w:t>☐</w:t>
                </w:r>
              </w:p>
            </w:sdtContent>
          </w:sdt>
        </w:tc>
      </w:tr>
      <w:tr w:rsidR="00273252" w:rsidTr="00273252">
        <w:tc>
          <w:tcPr>
            <w:tcW w:w="8096" w:type="dxa"/>
            <w:tcBorders>
              <w:top w:val="nil"/>
              <w:bottom w:val="nil"/>
              <w:right w:val="nil"/>
            </w:tcBorders>
            <w:tcMar>
              <w:left w:w="476" w:type="dxa"/>
            </w:tcMar>
          </w:tcPr>
          <w:p w:rsidR="00273252" w:rsidRDefault="00273252" w:rsidP="00273252">
            <w:r>
              <w:t>Localisation (please specify):</w:t>
            </w:r>
          </w:p>
        </w:tc>
        <w:tc>
          <w:tcPr>
            <w:tcW w:w="952" w:type="dxa"/>
            <w:tcBorders>
              <w:top w:val="nil"/>
              <w:bottom w:val="nil"/>
            </w:tcBorders>
            <w:vAlign w:val="center"/>
          </w:tcPr>
          <w:p w:rsidR="00273252" w:rsidRPr="003E2040" w:rsidRDefault="00273252" w:rsidP="00273252">
            <w:pPr>
              <w:spacing w:line="240" w:lineRule="auto"/>
              <w:contextualSpacing/>
              <w:jc w:val="center"/>
            </w:pPr>
          </w:p>
        </w:tc>
        <w:tc>
          <w:tcPr>
            <w:tcW w:w="952" w:type="dxa"/>
            <w:tcBorders>
              <w:top w:val="nil"/>
              <w:bottom w:val="nil"/>
            </w:tcBorders>
            <w:vAlign w:val="center"/>
          </w:tcPr>
          <w:p w:rsidR="00273252" w:rsidRPr="003E2040" w:rsidRDefault="00273252" w:rsidP="00273252">
            <w:pPr>
              <w:spacing w:line="240" w:lineRule="auto"/>
              <w:contextualSpacing/>
              <w:jc w:val="center"/>
            </w:pPr>
          </w:p>
        </w:tc>
      </w:tr>
      <w:tr w:rsidR="00273252" w:rsidTr="00273252">
        <w:tc>
          <w:tcPr>
            <w:tcW w:w="8096" w:type="dxa"/>
            <w:tcBorders>
              <w:top w:val="nil"/>
              <w:bottom w:val="single" w:sz="4" w:space="0" w:color="1E64C8"/>
              <w:right w:val="nil"/>
            </w:tcBorders>
            <w:tcMar>
              <w:left w:w="476" w:type="dxa"/>
            </w:tcMar>
          </w:tcPr>
          <w:p w:rsidR="00273252" w:rsidRDefault="00273252" w:rsidP="00273252">
            <w:pPr>
              <w:tabs>
                <w:tab w:val="clear" w:pos="357"/>
                <w:tab w:val="clear" w:pos="4287"/>
                <w:tab w:val="clear" w:pos="4644"/>
                <w:tab w:val="left" w:pos="1049"/>
              </w:tabs>
            </w:pPr>
          </w:p>
        </w:tc>
        <w:tc>
          <w:tcPr>
            <w:tcW w:w="952" w:type="dxa"/>
            <w:tcBorders>
              <w:top w:val="nil"/>
              <w:bottom w:val="single" w:sz="4" w:space="0" w:color="1E64C8"/>
            </w:tcBorders>
            <w:vAlign w:val="center"/>
          </w:tcPr>
          <w:p w:rsidR="00273252" w:rsidRPr="003E2040" w:rsidRDefault="00273252" w:rsidP="00273252">
            <w:pPr>
              <w:spacing w:line="240" w:lineRule="auto"/>
              <w:contextualSpacing/>
              <w:jc w:val="center"/>
            </w:pPr>
          </w:p>
        </w:tc>
        <w:tc>
          <w:tcPr>
            <w:tcW w:w="952" w:type="dxa"/>
            <w:tcBorders>
              <w:top w:val="nil"/>
              <w:bottom w:val="single" w:sz="4" w:space="0" w:color="1E64C8"/>
            </w:tcBorders>
            <w:vAlign w:val="center"/>
          </w:tcPr>
          <w:p w:rsidR="00273252" w:rsidRPr="003E2040" w:rsidRDefault="00273252" w:rsidP="00273252">
            <w:pPr>
              <w:spacing w:line="240" w:lineRule="auto"/>
              <w:contextualSpacing/>
              <w:jc w:val="center"/>
            </w:pPr>
          </w:p>
        </w:tc>
      </w:tr>
      <w:tr w:rsidR="00235850" w:rsidTr="006B1F5B">
        <w:tc>
          <w:tcPr>
            <w:tcW w:w="10000" w:type="dxa"/>
            <w:gridSpan w:val="3"/>
            <w:tcBorders>
              <w:bottom w:val="nil"/>
            </w:tcBorders>
            <w:tcMar>
              <w:left w:w="119" w:type="dxa"/>
            </w:tcMar>
          </w:tcPr>
          <w:p w:rsidR="00235850" w:rsidRDefault="000B2B1A" w:rsidP="006B1F5B">
            <w:r w:rsidRPr="000B2B1A">
              <w:t>Other vascular problems (please specify):</w:t>
            </w:r>
          </w:p>
        </w:tc>
      </w:tr>
      <w:tr w:rsidR="00235850" w:rsidTr="006B1F5B">
        <w:tc>
          <w:tcPr>
            <w:tcW w:w="10000" w:type="dxa"/>
            <w:gridSpan w:val="3"/>
            <w:tcBorders>
              <w:top w:val="nil"/>
              <w:bottom w:val="nil"/>
            </w:tcBorders>
            <w:tcMar>
              <w:left w:w="119" w:type="dxa"/>
            </w:tcMar>
          </w:tcPr>
          <w:p w:rsidR="00235850" w:rsidRDefault="00235850" w:rsidP="006B1F5B"/>
        </w:tc>
      </w:tr>
      <w:tr w:rsidR="00235850" w:rsidTr="00877E9C">
        <w:tc>
          <w:tcPr>
            <w:tcW w:w="10000" w:type="dxa"/>
            <w:gridSpan w:val="3"/>
            <w:tcBorders>
              <w:top w:val="nil"/>
              <w:bottom w:val="single" w:sz="4" w:space="0" w:color="1E64C8"/>
            </w:tcBorders>
            <w:tcMar>
              <w:left w:w="119" w:type="dxa"/>
            </w:tcMar>
          </w:tcPr>
          <w:p w:rsidR="00235850" w:rsidRDefault="00235850" w:rsidP="006B1F5B"/>
        </w:tc>
      </w:tr>
      <w:tr w:rsidR="00235850" w:rsidTr="00877E9C">
        <w:tc>
          <w:tcPr>
            <w:tcW w:w="10000" w:type="dxa"/>
            <w:gridSpan w:val="3"/>
            <w:tcBorders>
              <w:bottom w:val="single" w:sz="4" w:space="0" w:color="1E64C8"/>
            </w:tcBorders>
            <w:shd w:val="clear" w:color="auto" w:fill="DDE9F9"/>
            <w:tcMar>
              <w:left w:w="119" w:type="dxa"/>
            </w:tcMar>
          </w:tcPr>
          <w:p w:rsidR="00235850" w:rsidRDefault="000519EA" w:rsidP="006B1F5B">
            <w:r w:rsidRPr="00C77DC2">
              <w:rPr>
                <w:b/>
              </w:rPr>
              <w:t>OTHER SYSTEMIC FEATURES</w:t>
            </w:r>
            <w:r w:rsidRPr="000519EA">
              <w:t xml:space="preserve"> (please specify):</w:t>
            </w:r>
          </w:p>
        </w:tc>
      </w:tr>
      <w:tr w:rsidR="00235850" w:rsidRPr="003E2040" w:rsidTr="005273AA">
        <w:tc>
          <w:tcPr>
            <w:tcW w:w="10000" w:type="dxa"/>
            <w:gridSpan w:val="3"/>
            <w:tcBorders>
              <w:top w:val="single" w:sz="4" w:space="0" w:color="1E64C8"/>
              <w:bottom w:val="nil"/>
            </w:tcBorders>
            <w:tcMar>
              <w:top w:w="119" w:type="dxa"/>
              <w:bottom w:w="238" w:type="dxa"/>
            </w:tcMar>
          </w:tcPr>
          <w:p w:rsidR="00235850" w:rsidRDefault="00235850" w:rsidP="006B1F5B">
            <w:pPr>
              <w:pStyle w:val="UZopsomming"/>
              <w:spacing w:before="0" w:after="0" w:line="240" w:lineRule="auto"/>
            </w:pPr>
            <w:proofErr w:type="spellStart"/>
            <w:r w:rsidRPr="003E2040">
              <w:t>Ocular</w:t>
            </w:r>
            <w:proofErr w:type="spellEnd"/>
            <w:r w:rsidRPr="003E2040">
              <w:t>:</w:t>
            </w:r>
          </w:p>
          <w:p w:rsidR="00891937" w:rsidRPr="00891937" w:rsidRDefault="00891937" w:rsidP="00E0600D"/>
        </w:tc>
      </w:tr>
      <w:tr w:rsidR="00235850" w:rsidRPr="003E2040" w:rsidTr="006B1F5B">
        <w:tc>
          <w:tcPr>
            <w:tcW w:w="10000" w:type="dxa"/>
            <w:gridSpan w:val="3"/>
            <w:tcBorders>
              <w:top w:val="nil"/>
              <w:bottom w:val="nil"/>
            </w:tcBorders>
            <w:tcMar>
              <w:bottom w:w="238" w:type="dxa"/>
            </w:tcMar>
          </w:tcPr>
          <w:p w:rsidR="00235850" w:rsidRPr="003E2040" w:rsidRDefault="00235850" w:rsidP="006B1F5B">
            <w:pPr>
              <w:pStyle w:val="UZopsomming"/>
              <w:spacing w:before="0" w:after="0" w:line="240" w:lineRule="auto"/>
            </w:pPr>
            <w:r w:rsidRPr="003E2040">
              <w:t xml:space="preserve">Central </w:t>
            </w:r>
            <w:proofErr w:type="spellStart"/>
            <w:r w:rsidRPr="003E2040">
              <w:t>Nervous</w:t>
            </w:r>
            <w:proofErr w:type="spellEnd"/>
            <w:r w:rsidRPr="003E2040">
              <w:t>:</w:t>
            </w:r>
          </w:p>
        </w:tc>
      </w:tr>
      <w:tr w:rsidR="00FF5697" w:rsidRPr="003E2040" w:rsidTr="006B1F5B">
        <w:tc>
          <w:tcPr>
            <w:tcW w:w="10000" w:type="dxa"/>
            <w:gridSpan w:val="3"/>
            <w:tcBorders>
              <w:top w:val="nil"/>
              <w:bottom w:val="nil"/>
            </w:tcBorders>
            <w:tcMar>
              <w:bottom w:w="238" w:type="dxa"/>
            </w:tcMar>
          </w:tcPr>
          <w:p w:rsidR="00FF5697" w:rsidRPr="003E2040" w:rsidRDefault="00FF5697" w:rsidP="00FF5697">
            <w:pPr>
              <w:pStyle w:val="UZopsomming"/>
              <w:spacing w:before="0" w:after="0" w:line="240" w:lineRule="auto"/>
            </w:pPr>
            <w:proofErr w:type="spellStart"/>
            <w:r w:rsidRPr="003E2040">
              <w:t>Gastro-intestinal</w:t>
            </w:r>
            <w:proofErr w:type="spellEnd"/>
            <w:r w:rsidRPr="003E2040">
              <w:t>:</w:t>
            </w:r>
          </w:p>
        </w:tc>
      </w:tr>
      <w:tr w:rsidR="00FF5697" w:rsidRPr="003E2040" w:rsidTr="006B1F5B">
        <w:tc>
          <w:tcPr>
            <w:tcW w:w="10000" w:type="dxa"/>
            <w:gridSpan w:val="3"/>
            <w:tcBorders>
              <w:top w:val="nil"/>
              <w:bottom w:val="nil"/>
            </w:tcBorders>
            <w:tcMar>
              <w:bottom w:w="238" w:type="dxa"/>
            </w:tcMar>
          </w:tcPr>
          <w:p w:rsidR="00FF5697" w:rsidRPr="003E2040" w:rsidRDefault="00CB4D98" w:rsidP="00FF5697">
            <w:pPr>
              <w:pStyle w:val="UZopsomming"/>
              <w:spacing w:before="0" w:after="0" w:line="240" w:lineRule="auto"/>
            </w:pPr>
            <w:proofErr w:type="spellStart"/>
            <w:r w:rsidRPr="00FF5697">
              <w:t>Genito-Urinary</w:t>
            </w:r>
            <w:proofErr w:type="spellEnd"/>
            <w:r w:rsidRPr="00FF5697">
              <w:t>:</w:t>
            </w:r>
          </w:p>
        </w:tc>
      </w:tr>
      <w:tr w:rsidR="00235850" w:rsidRPr="003E2040" w:rsidTr="006B1F5B">
        <w:tc>
          <w:tcPr>
            <w:tcW w:w="10000" w:type="dxa"/>
            <w:gridSpan w:val="3"/>
            <w:tcBorders>
              <w:top w:val="nil"/>
            </w:tcBorders>
            <w:tcMar>
              <w:bottom w:w="238" w:type="dxa"/>
            </w:tcMar>
          </w:tcPr>
          <w:p w:rsidR="00235850" w:rsidRPr="003E2040" w:rsidRDefault="00CB4D98" w:rsidP="00CB4D98">
            <w:pPr>
              <w:pStyle w:val="UZopsomming"/>
            </w:pPr>
            <w:proofErr w:type="spellStart"/>
            <w:r w:rsidRPr="00CB4D98">
              <w:t>Pulmonary</w:t>
            </w:r>
            <w:proofErr w:type="spellEnd"/>
            <w:r>
              <w:t>:</w:t>
            </w:r>
            <w:r w:rsidRPr="00CB4D98">
              <w:t xml:space="preserve"> </w:t>
            </w:r>
          </w:p>
        </w:tc>
      </w:tr>
    </w:tbl>
    <w:p w:rsidR="00235850" w:rsidRDefault="00235850" w:rsidP="003E2040">
      <w:pPr>
        <w:spacing w:after="160" w:line="259" w:lineRule="auto"/>
      </w:pPr>
    </w:p>
    <w:p w:rsidR="000614E8" w:rsidRDefault="000614E8">
      <w:pPr>
        <w:tabs>
          <w:tab w:val="clear" w:pos="357"/>
          <w:tab w:val="clear" w:pos="4287"/>
          <w:tab w:val="clear" w:pos="4644"/>
        </w:tabs>
        <w:spacing w:after="160" w:line="259" w:lineRule="auto"/>
      </w:pPr>
      <w:r>
        <w:br w:type="page"/>
      </w:r>
    </w:p>
    <w:tbl>
      <w:tblPr>
        <w:tblStyle w:val="Tabelraster"/>
        <w:tblW w:w="10002"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5715"/>
        <w:gridCol w:w="1429"/>
        <w:gridCol w:w="1429"/>
        <w:gridCol w:w="1429"/>
      </w:tblGrid>
      <w:tr w:rsidR="00A34582" w:rsidRPr="00EA35EB" w:rsidTr="004F3151">
        <w:tc>
          <w:tcPr>
            <w:tcW w:w="10002" w:type="dxa"/>
            <w:gridSpan w:val="4"/>
            <w:shd w:val="clear" w:color="auto" w:fill="DDE9F9"/>
            <w:tcMar>
              <w:left w:w="119" w:type="dxa"/>
            </w:tcMar>
            <w:vAlign w:val="center"/>
          </w:tcPr>
          <w:p w:rsidR="00A34582" w:rsidRPr="00EA35EB" w:rsidRDefault="00A34582" w:rsidP="00A34582">
            <w:pPr>
              <w:spacing w:line="240" w:lineRule="auto"/>
              <w:contextualSpacing/>
              <w:rPr>
                <w:b/>
                <w:color w:val="1E64C8"/>
              </w:rPr>
            </w:pPr>
            <w:r w:rsidRPr="00A34582">
              <w:rPr>
                <w:b/>
              </w:rPr>
              <w:lastRenderedPageBreak/>
              <w:t>*</w:t>
            </w:r>
            <w:proofErr w:type="spellStart"/>
            <w:r w:rsidRPr="00A34582">
              <w:rPr>
                <w:b/>
              </w:rPr>
              <w:t>Beighton's</w:t>
            </w:r>
            <w:proofErr w:type="spellEnd"/>
            <w:r w:rsidRPr="00A34582">
              <w:rPr>
                <w:b/>
              </w:rPr>
              <w:t xml:space="preserve"> Criteria for Joint Hypermobility </w:t>
            </w:r>
          </w:p>
        </w:tc>
      </w:tr>
      <w:tr w:rsidR="000844AF" w:rsidRPr="00EA35EB" w:rsidTr="00B43501">
        <w:tc>
          <w:tcPr>
            <w:tcW w:w="5715" w:type="dxa"/>
            <w:tcBorders>
              <w:right w:val="nil"/>
            </w:tcBorders>
            <w:shd w:val="clear" w:color="auto" w:fill="DDE9F9"/>
            <w:tcMar>
              <w:left w:w="119" w:type="dxa"/>
            </w:tcMar>
          </w:tcPr>
          <w:p w:rsidR="000844AF" w:rsidRPr="0029457C" w:rsidRDefault="0029457C" w:rsidP="000844AF">
            <w:pPr>
              <w:spacing w:line="240" w:lineRule="auto"/>
              <w:contextualSpacing/>
              <w:rPr>
                <w:b/>
                <w:color w:val="1E64C8"/>
              </w:rPr>
            </w:pPr>
            <w:r w:rsidRPr="0029457C">
              <w:rPr>
                <w:b/>
                <w:color w:val="1E64C8"/>
              </w:rPr>
              <w:t>Joint/Finding</w:t>
            </w:r>
          </w:p>
        </w:tc>
        <w:tc>
          <w:tcPr>
            <w:tcW w:w="1429" w:type="dxa"/>
            <w:shd w:val="clear" w:color="auto" w:fill="DDE9F9"/>
            <w:tcMar>
              <w:right w:w="0" w:type="dxa"/>
            </w:tcMar>
            <w:vAlign w:val="center"/>
          </w:tcPr>
          <w:p w:rsidR="000844AF" w:rsidRPr="00EA35EB" w:rsidRDefault="0029457C" w:rsidP="000844AF">
            <w:pPr>
              <w:spacing w:line="240" w:lineRule="auto"/>
              <w:contextualSpacing/>
              <w:jc w:val="center"/>
              <w:rPr>
                <w:b/>
                <w:color w:val="1E64C8"/>
              </w:rPr>
            </w:pPr>
            <w:r w:rsidRPr="0029457C">
              <w:rPr>
                <w:b/>
                <w:color w:val="1E64C8"/>
              </w:rPr>
              <w:t>Negative</w:t>
            </w:r>
          </w:p>
        </w:tc>
        <w:tc>
          <w:tcPr>
            <w:tcW w:w="1429" w:type="dxa"/>
            <w:shd w:val="clear" w:color="auto" w:fill="DDE9F9"/>
            <w:vAlign w:val="center"/>
          </w:tcPr>
          <w:p w:rsidR="000844AF" w:rsidRPr="00EA35EB" w:rsidRDefault="0029457C" w:rsidP="000844AF">
            <w:pPr>
              <w:spacing w:line="240" w:lineRule="auto"/>
              <w:contextualSpacing/>
              <w:jc w:val="center"/>
              <w:rPr>
                <w:b/>
                <w:color w:val="1E64C8"/>
              </w:rPr>
            </w:pPr>
            <w:r w:rsidRPr="0029457C">
              <w:rPr>
                <w:b/>
                <w:color w:val="1E64C8"/>
              </w:rPr>
              <w:t>Unilateral</w:t>
            </w:r>
          </w:p>
        </w:tc>
        <w:tc>
          <w:tcPr>
            <w:tcW w:w="1429" w:type="dxa"/>
            <w:shd w:val="clear" w:color="auto" w:fill="DDE9F9"/>
            <w:vAlign w:val="center"/>
          </w:tcPr>
          <w:p w:rsidR="000844AF" w:rsidRPr="00EA35EB" w:rsidRDefault="0029457C" w:rsidP="000844AF">
            <w:pPr>
              <w:spacing w:line="240" w:lineRule="auto"/>
              <w:contextualSpacing/>
              <w:jc w:val="center"/>
              <w:rPr>
                <w:b/>
                <w:color w:val="1E64C8"/>
              </w:rPr>
            </w:pPr>
            <w:r w:rsidRPr="0029457C">
              <w:rPr>
                <w:b/>
                <w:color w:val="1E64C8"/>
              </w:rPr>
              <w:t>Bilateral</w:t>
            </w:r>
          </w:p>
        </w:tc>
      </w:tr>
      <w:tr w:rsidR="000844AF" w:rsidRPr="003E2040" w:rsidTr="00153A9B">
        <w:tc>
          <w:tcPr>
            <w:tcW w:w="5715" w:type="dxa"/>
            <w:tcBorders>
              <w:right w:val="nil"/>
            </w:tcBorders>
            <w:tcMar>
              <w:top w:w="85" w:type="dxa"/>
              <w:left w:w="119" w:type="dxa"/>
              <w:bottom w:w="62" w:type="dxa"/>
            </w:tcMar>
          </w:tcPr>
          <w:p w:rsidR="000844AF" w:rsidRPr="003E2040" w:rsidRDefault="00A57AA8" w:rsidP="00A57AA8">
            <w:pPr>
              <w:spacing w:line="240" w:lineRule="auto"/>
              <w:contextualSpacing/>
            </w:pPr>
            <w:r>
              <w:t>Passive dorsiflexion of the 5th finger &gt;90°</w:t>
            </w:r>
          </w:p>
        </w:tc>
        <w:tc>
          <w:tcPr>
            <w:tcW w:w="1429" w:type="dxa"/>
            <w:tcMar>
              <w:top w:w="85" w:type="dxa"/>
              <w:bottom w:w="62" w:type="dxa"/>
              <w:right w:w="0" w:type="dxa"/>
            </w:tcMar>
            <w:vAlign w:val="center"/>
          </w:tcPr>
          <w:p w:rsidR="000844AF" w:rsidRPr="003E2040" w:rsidRDefault="0098577B" w:rsidP="000844AF">
            <w:pPr>
              <w:spacing w:line="240" w:lineRule="auto"/>
              <w:contextualSpacing/>
              <w:jc w:val="center"/>
            </w:pPr>
            <w:r>
              <w:t>0</w:t>
            </w:r>
          </w:p>
        </w:tc>
        <w:tc>
          <w:tcPr>
            <w:tcW w:w="1429" w:type="dxa"/>
            <w:tcMar>
              <w:top w:w="85" w:type="dxa"/>
              <w:bottom w:w="62" w:type="dxa"/>
            </w:tcMar>
            <w:vAlign w:val="center"/>
          </w:tcPr>
          <w:p w:rsidR="000844AF" w:rsidRPr="003E2040" w:rsidRDefault="0098577B" w:rsidP="000844AF">
            <w:pPr>
              <w:spacing w:line="240" w:lineRule="auto"/>
              <w:contextualSpacing/>
              <w:jc w:val="center"/>
            </w:pPr>
            <w:r>
              <w:t>1</w:t>
            </w:r>
          </w:p>
        </w:tc>
        <w:tc>
          <w:tcPr>
            <w:tcW w:w="1429" w:type="dxa"/>
            <w:tcMar>
              <w:top w:w="85" w:type="dxa"/>
              <w:bottom w:w="62" w:type="dxa"/>
            </w:tcMar>
            <w:vAlign w:val="center"/>
          </w:tcPr>
          <w:p w:rsidR="000844AF" w:rsidRPr="003E2040" w:rsidRDefault="0098577B" w:rsidP="000844AF">
            <w:pPr>
              <w:spacing w:line="240" w:lineRule="auto"/>
              <w:contextualSpacing/>
              <w:jc w:val="center"/>
            </w:pPr>
            <w:r>
              <w:t>2</w:t>
            </w:r>
          </w:p>
        </w:tc>
      </w:tr>
      <w:tr w:rsidR="0098577B" w:rsidRPr="003E2040" w:rsidTr="00153A9B">
        <w:tc>
          <w:tcPr>
            <w:tcW w:w="5715" w:type="dxa"/>
            <w:tcBorders>
              <w:right w:val="nil"/>
            </w:tcBorders>
            <w:tcMar>
              <w:top w:w="85" w:type="dxa"/>
              <w:left w:w="119" w:type="dxa"/>
              <w:bottom w:w="62" w:type="dxa"/>
            </w:tcMar>
          </w:tcPr>
          <w:p w:rsidR="0098577B" w:rsidRPr="003E2040" w:rsidRDefault="0098577B" w:rsidP="0098577B">
            <w:pPr>
              <w:spacing w:line="240" w:lineRule="auto"/>
              <w:contextualSpacing/>
            </w:pPr>
            <w:r>
              <w:t>Passive flexion of thumbs to the forearm</w:t>
            </w:r>
          </w:p>
        </w:tc>
        <w:tc>
          <w:tcPr>
            <w:tcW w:w="1429" w:type="dxa"/>
            <w:tcMar>
              <w:top w:w="85" w:type="dxa"/>
              <w:bottom w:w="62" w:type="dxa"/>
              <w:right w:w="0" w:type="dxa"/>
            </w:tcMar>
            <w:vAlign w:val="center"/>
          </w:tcPr>
          <w:p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rsidR="0098577B" w:rsidRPr="003E2040" w:rsidRDefault="0098577B" w:rsidP="0098577B">
            <w:pPr>
              <w:spacing w:line="240" w:lineRule="auto"/>
              <w:contextualSpacing/>
              <w:jc w:val="center"/>
            </w:pPr>
            <w:r>
              <w:t>2</w:t>
            </w:r>
          </w:p>
        </w:tc>
      </w:tr>
      <w:tr w:rsidR="0098577B" w:rsidRPr="003E2040" w:rsidTr="00153A9B">
        <w:tc>
          <w:tcPr>
            <w:tcW w:w="5715" w:type="dxa"/>
            <w:tcBorders>
              <w:right w:val="nil"/>
            </w:tcBorders>
            <w:tcMar>
              <w:top w:w="85" w:type="dxa"/>
              <w:left w:w="119" w:type="dxa"/>
              <w:bottom w:w="62" w:type="dxa"/>
            </w:tcMar>
          </w:tcPr>
          <w:p w:rsidR="0098577B" w:rsidRPr="003E2040" w:rsidRDefault="0098577B" w:rsidP="0098577B">
            <w:pPr>
              <w:spacing w:line="240" w:lineRule="auto"/>
              <w:contextualSpacing/>
            </w:pPr>
            <w:r>
              <w:t>Hyperextension of the elbows beyond 10°</w:t>
            </w:r>
          </w:p>
        </w:tc>
        <w:tc>
          <w:tcPr>
            <w:tcW w:w="1429" w:type="dxa"/>
            <w:tcMar>
              <w:top w:w="85" w:type="dxa"/>
              <w:bottom w:w="62" w:type="dxa"/>
            </w:tcMar>
            <w:vAlign w:val="center"/>
          </w:tcPr>
          <w:p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rsidR="0098577B" w:rsidRPr="003E2040" w:rsidRDefault="0098577B" w:rsidP="0098577B">
            <w:pPr>
              <w:spacing w:line="240" w:lineRule="auto"/>
              <w:contextualSpacing/>
              <w:jc w:val="center"/>
            </w:pPr>
            <w:r>
              <w:t>2</w:t>
            </w:r>
          </w:p>
        </w:tc>
      </w:tr>
      <w:tr w:rsidR="0098577B" w:rsidRPr="003E2040" w:rsidTr="00153A9B">
        <w:tc>
          <w:tcPr>
            <w:tcW w:w="5715" w:type="dxa"/>
            <w:tcBorders>
              <w:right w:val="nil"/>
            </w:tcBorders>
            <w:tcMar>
              <w:top w:w="85" w:type="dxa"/>
              <w:left w:w="119" w:type="dxa"/>
              <w:bottom w:w="62" w:type="dxa"/>
            </w:tcMar>
          </w:tcPr>
          <w:p w:rsidR="0098577B" w:rsidRDefault="0098577B" w:rsidP="0098577B">
            <w:pPr>
              <w:spacing w:line="240" w:lineRule="auto"/>
              <w:contextualSpacing/>
            </w:pPr>
            <w:r>
              <w:t>Hyperextension of the knees beyond 10°</w:t>
            </w:r>
          </w:p>
        </w:tc>
        <w:tc>
          <w:tcPr>
            <w:tcW w:w="1429" w:type="dxa"/>
            <w:tcMar>
              <w:top w:w="85" w:type="dxa"/>
              <w:bottom w:w="62" w:type="dxa"/>
            </w:tcMar>
            <w:vAlign w:val="center"/>
          </w:tcPr>
          <w:p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rsidR="0098577B" w:rsidRPr="003E2040" w:rsidRDefault="0098577B" w:rsidP="0098577B">
            <w:pPr>
              <w:spacing w:line="240" w:lineRule="auto"/>
              <w:contextualSpacing/>
              <w:jc w:val="center"/>
            </w:pPr>
            <w:r>
              <w:t>2</w:t>
            </w:r>
          </w:p>
        </w:tc>
      </w:tr>
      <w:tr w:rsidR="0098577B" w:rsidRPr="003E2040" w:rsidTr="00153A9B">
        <w:tc>
          <w:tcPr>
            <w:tcW w:w="5715" w:type="dxa"/>
            <w:tcBorders>
              <w:right w:val="nil"/>
            </w:tcBorders>
            <w:tcMar>
              <w:top w:w="85" w:type="dxa"/>
              <w:left w:w="119" w:type="dxa"/>
              <w:bottom w:w="62" w:type="dxa"/>
            </w:tcMar>
          </w:tcPr>
          <w:p w:rsidR="0098577B" w:rsidRDefault="0098577B" w:rsidP="0098577B">
            <w:pPr>
              <w:spacing w:line="240" w:lineRule="auto"/>
              <w:contextualSpacing/>
            </w:pPr>
            <w:r>
              <w:t>Forward flexion of the trunk with knees fully extended and palms resting on the floor</w:t>
            </w:r>
          </w:p>
        </w:tc>
        <w:tc>
          <w:tcPr>
            <w:tcW w:w="1429" w:type="dxa"/>
            <w:tcMar>
              <w:top w:w="85" w:type="dxa"/>
              <w:bottom w:w="62" w:type="dxa"/>
            </w:tcMar>
            <w:vAlign w:val="center"/>
          </w:tcPr>
          <w:p w:rsidR="0098577B" w:rsidRPr="003E2040" w:rsidRDefault="0098577B" w:rsidP="0098577B">
            <w:pPr>
              <w:spacing w:line="240" w:lineRule="auto"/>
              <w:contextualSpacing/>
              <w:jc w:val="center"/>
            </w:pPr>
            <w:r>
              <w:t>0</w:t>
            </w:r>
          </w:p>
        </w:tc>
        <w:tc>
          <w:tcPr>
            <w:tcW w:w="2858" w:type="dxa"/>
            <w:gridSpan w:val="2"/>
            <w:tcMar>
              <w:top w:w="85" w:type="dxa"/>
              <w:bottom w:w="62" w:type="dxa"/>
            </w:tcMar>
            <w:vAlign w:val="center"/>
          </w:tcPr>
          <w:p w:rsidR="0098577B" w:rsidRPr="003E2040" w:rsidRDefault="0098577B" w:rsidP="0098577B">
            <w:pPr>
              <w:spacing w:line="240" w:lineRule="auto"/>
              <w:contextualSpacing/>
              <w:jc w:val="center"/>
            </w:pPr>
            <w:r w:rsidRPr="0098577B">
              <w:t>Present=1</w:t>
            </w:r>
          </w:p>
        </w:tc>
      </w:tr>
    </w:tbl>
    <w:p w:rsidR="00B54230" w:rsidRDefault="00B54230" w:rsidP="000844AF"/>
    <w:p w:rsidR="00B43894" w:rsidRDefault="00B43894" w:rsidP="000844AF">
      <w:r w:rsidRPr="00B43894">
        <w:t>A total score of at least 5 defines hypermobility.</w:t>
      </w:r>
    </w:p>
    <w:p w:rsidR="00807F64" w:rsidRDefault="00807F64" w:rsidP="00807F64">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rsidR="00DA7F29" w:rsidRDefault="00DA7F29" w:rsidP="00E437A0">
            <w:pPr>
              <w:pStyle w:val="Kop1"/>
              <w:outlineLvl w:val="0"/>
            </w:pPr>
            <w:r w:rsidRPr="00DA7F29">
              <w:lastRenderedPageBreak/>
              <w:t>Informed consent</w:t>
            </w:r>
          </w:p>
          <w:p w:rsidR="00DA7F29" w:rsidRPr="00397E41" w:rsidRDefault="00DA7F29" w:rsidP="00571193">
            <w:pPr>
              <w:pStyle w:val="Kop2"/>
              <w:framePr w:wrap="around"/>
              <w:outlineLvl w:val="1"/>
            </w:pPr>
            <w:proofErr w:type="gramStart"/>
            <w:r>
              <w:t>for</w:t>
            </w:r>
            <w:proofErr w:type="gramEnd"/>
            <w:r>
              <w:t xml:space="preserve"> patients </w:t>
            </w:r>
            <w:r w:rsidR="00571193">
              <w:t xml:space="preserve">willing to participate in diagnostic and scientific studies </w:t>
            </w:r>
            <w:r w:rsidR="00571193">
              <w:br/>
              <w:t>concerning heritable connective tissue and blood vessel disorders</w:t>
            </w:r>
          </w:p>
        </w:tc>
      </w:tr>
      <w:tr w:rsidR="00DA7F29" w:rsidRPr="00631F4D"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rsidR="00DA7F29" w:rsidRPr="000F5AED" w:rsidRDefault="00DA7F29" w:rsidP="00E437A0">
            <w:pPr>
              <w:pStyle w:val="Kop1"/>
              <w:outlineLvl w:val="0"/>
            </w:pPr>
          </w:p>
        </w:tc>
      </w:tr>
      <w:tr w:rsidR="00DA7F29" w:rsidRPr="00F34C5A" w:rsidTr="00D85FBA">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rsidR="00DA7F29" w:rsidRPr="000F5AED" w:rsidRDefault="00DA7F29" w:rsidP="00E437A0">
            <w:pPr>
              <w:pStyle w:val="Kop3"/>
              <w:outlineLvl w:val="2"/>
            </w:pPr>
            <w:r w:rsidRPr="00B270BB">
              <w:t xml:space="preserve">Centrum Medische Genetica UZ Gent </w:t>
            </w:r>
          </w:p>
        </w:tc>
      </w:tr>
      <w:tr w:rsidR="00053E0B" w:rsidRPr="00F34C5A" w:rsidTr="005C39F6">
        <w:tc>
          <w:tcPr>
            <w:tcW w:w="1548" w:type="dxa"/>
            <w:tcBorders>
              <w:top w:val="nil"/>
            </w:tcBorders>
            <w:shd w:val="clear" w:color="auto" w:fill="auto"/>
            <w:tcMar>
              <w:top w:w="62" w:type="dxa"/>
              <w:left w:w="0" w:type="dxa"/>
              <w:bottom w:w="119" w:type="dxa"/>
              <w:right w:w="0" w:type="dxa"/>
            </w:tcMar>
          </w:tcPr>
          <w:p w:rsidR="00053E0B" w:rsidRPr="004F3151" w:rsidRDefault="00053E0B" w:rsidP="004065AC">
            <w:pPr>
              <w:pStyle w:val="UZSidebarSubtitle"/>
              <w:rPr>
                <w:lang w:val="nl-BE"/>
              </w:rPr>
            </w:pPr>
            <w:r w:rsidRPr="004F3151">
              <w:rPr>
                <w:lang w:val="nl-BE"/>
              </w:rPr>
              <w:t>Diensthoofd</w:t>
            </w:r>
          </w:p>
          <w:p w:rsidR="00053E0B" w:rsidRPr="004F3151" w:rsidRDefault="00053E0B" w:rsidP="004065AC">
            <w:pPr>
              <w:pStyle w:val="UZSidebarBody"/>
              <w:framePr w:wrap="notBeside"/>
              <w:rPr>
                <w:lang w:val="nl-BE"/>
              </w:rPr>
            </w:pPr>
            <w:r w:rsidRPr="004F3151">
              <w:rPr>
                <w:lang w:val="nl-BE"/>
              </w:rPr>
              <w:t xml:space="preserve">prof. dr. </w:t>
            </w:r>
            <w:r w:rsidR="00C1614A">
              <w:rPr>
                <w:lang w:val="nl-BE"/>
              </w:rPr>
              <w:t>B. Poppe</w:t>
            </w:r>
          </w:p>
          <w:p w:rsidR="00053E0B" w:rsidRPr="004F3151" w:rsidRDefault="00053E0B" w:rsidP="004065AC">
            <w:pPr>
              <w:pStyle w:val="UZSidebarBody"/>
              <w:framePr w:wrap="notBeside"/>
              <w:rPr>
                <w:lang w:val="nl-BE"/>
              </w:rPr>
            </w:pPr>
          </w:p>
          <w:p w:rsidR="00053E0B" w:rsidRPr="004F3151" w:rsidRDefault="00053E0B" w:rsidP="004065AC">
            <w:pPr>
              <w:pStyle w:val="UZSidebarSubtitle"/>
              <w:rPr>
                <w:lang w:val="nl-BE"/>
              </w:rPr>
            </w:pPr>
            <w:r w:rsidRPr="004F3151">
              <w:rPr>
                <w:lang w:val="nl-BE"/>
              </w:rPr>
              <w:t>Klinische Genetica</w:t>
            </w:r>
          </w:p>
          <w:p w:rsidR="00053E0B" w:rsidRDefault="00053E0B" w:rsidP="004065AC">
            <w:pPr>
              <w:pStyle w:val="UZSidebarBody"/>
              <w:framePr w:wrap="notBeside"/>
              <w:rPr>
                <w:lang w:val="nl-BE"/>
              </w:rPr>
            </w:pPr>
            <w:r w:rsidRPr="004F3151">
              <w:rPr>
                <w:lang w:val="nl-BE"/>
              </w:rPr>
              <w:t>prof. dr. J. De Backer</w:t>
            </w:r>
          </w:p>
          <w:p w:rsidR="00C1614A" w:rsidRPr="004F3151" w:rsidRDefault="00C1614A" w:rsidP="004065AC">
            <w:pPr>
              <w:pStyle w:val="UZSidebarBody"/>
              <w:framePr w:wrap="notBeside"/>
              <w:rPr>
                <w:lang w:val="nl-BE"/>
              </w:rPr>
            </w:pPr>
            <w:r>
              <w:rPr>
                <w:lang w:val="nl-BE"/>
              </w:rPr>
              <w:t>prof. dr. A. De Paepe</w:t>
            </w:r>
          </w:p>
          <w:p w:rsidR="00053E0B" w:rsidRPr="00C1614A" w:rsidRDefault="00053E0B" w:rsidP="004065AC">
            <w:pPr>
              <w:pStyle w:val="UZSidebarBody"/>
              <w:framePr w:wrap="notBeside"/>
              <w:rPr>
                <w:lang w:val="nl-BE"/>
              </w:rPr>
            </w:pPr>
            <w:r w:rsidRPr="00C1614A">
              <w:rPr>
                <w:lang w:val="nl-BE"/>
              </w:rPr>
              <w:t xml:space="preserve">prof. dr. B. </w:t>
            </w:r>
            <w:proofErr w:type="spellStart"/>
            <w:r w:rsidRPr="00C1614A">
              <w:rPr>
                <w:lang w:val="nl-BE"/>
              </w:rPr>
              <w:t>Dermaut</w:t>
            </w:r>
            <w:proofErr w:type="spellEnd"/>
          </w:p>
          <w:p w:rsidR="00053E0B" w:rsidRPr="00C1614A" w:rsidRDefault="00053E0B" w:rsidP="004065AC">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rsidR="00053E0B" w:rsidRPr="004F3151" w:rsidRDefault="00053E0B" w:rsidP="004065AC">
            <w:pPr>
              <w:pStyle w:val="UZSidebarBody"/>
              <w:framePr w:wrap="notBeside"/>
              <w:rPr>
                <w:lang w:val="nl-BE"/>
              </w:rPr>
            </w:pPr>
            <w:r w:rsidRPr="004F3151">
              <w:rPr>
                <w:lang w:val="nl-BE"/>
              </w:rPr>
              <w:t xml:space="preserve">prof. dr. F. </w:t>
            </w:r>
            <w:proofErr w:type="spellStart"/>
            <w:r w:rsidRPr="004F3151">
              <w:rPr>
                <w:lang w:val="nl-BE"/>
              </w:rPr>
              <w:t>Malfait</w:t>
            </w:r>
            <w:proofErr w:type="spellEnd"/>
          </w:p>
          <w:p w:rsidR="00053E0B" w:rsidRPr="004F3151" w:rsidRDefault="00053E0B" w:rsidP="004065AC">
            <w:pPr>
              <w:pStyle w:val="UZSidebarBody"/>
              <w:framePr w:wrap="notBeside"/>
              <w:rPr>
                <w:lang w:val="nl-BE"/>
              </w:rPr>
            </w:pPr>
            <w:r w:rsidRPr="004F3151">
              <w:rPr>
                <w:lang w:val="nl-BE"/>
              </w:rPr>
              <w:t xml:space="preserve">prof. dr. O. </w:t>
            </w:r>
            <w:proofErr w:type="spellStart"/>
            <w:r w:rsidRPr="004F3151">
              <w:rPr>
                <w:lang w:val="nl-BE"/>
              </w:rPr>
              <w:t>Vanakker</w:t>
            </w:r>
            <w:proofErr w:type="spellEnd"/>
          </w:p>
          <w:p w:rsidR="00053E0B" w:rsidRPr="004F3151" w:rsidRDefault="00C1614A" w:rsidP="004065AC">
            <w:pPr>
              <w:pStyle w:val="UZSidebarBody"/>
              <w:framePr w:wrap="notBeside"/>
              <w:rPr>
                <w:lang w:val="nl-BE"/>
              </w:rPr>
            </w:pPr>
            <w:r>
              <w:rPr>
                <w:lang w:val="nl-BE"/>
              </w:rPr>
              <w:t xml:space="preserve">prof. </w:t>
            </w:r>
            <w:r w:rsidR="00053E0B" w:rsidRPr="004F3151">
              <w:rPr>
                <w:lang w:val="nl-BE"/>
              </w:rPr>
              <w:t xml:space="preserve">dr. B. </w:t>
            </w:r>
            <w:proofErr w:type="spellStart"/>
            <w:r w:rsidR="00053E0B" w:rsidRPr="004F3151">
              <w:rPr>
                <w:lang w:val="nl-BE"/>
              </w:rPr>
              <w:t>Callewaert</w:t>
            </w:r>
            <w:proofErr w:type="spellEnd"/>
          </w:p>
          <w:p w:rsidR="00053E0B" w:rsidRDefault="00053E0B" w:rsidP="004065AC">
            <w:pPr>
              <w:pStyle w:val="UZSidebarBody"/>
              <w:framePr w:wrap="notBeside"/>
              <w:rPr>
                <w:lang w:val="nl-BE"/>
              </w:rPr>
            </w:pPr>
            <w:r w:rsidRPr="004F3151">
              <w:rPr>
                <w:lang w:val="nl-BE"/>
              </w:rPr>
              <w:t>dr. S. Janssens</w:t>
            </w:r>
          </w:p>
          <w:p w:rsidR="00C1614A" w:rsidRPr="004F3151" w:rsidRDefault="00C1614A" w:rsidP="004065AC">
            <w:pPr>
              <w:pStyle w:val="UZSidebarBody"/>
              <w:framePr w:wrap="notBeside"/>
              <w:rPr>
                <w:lang w:val="nl-BE"/>
              </w:rPr>
            </w:pPr>
            <w:r>
              <w:rPr>
                <w:lang w:val="nl-BE"/>
              </w:rPr>
              <w:t>dr. R. De Putter</w:t>
            </w:r>
          </w:p>
          <w:p w:rsidR="00053E0B" w:rsidRPr="00C1614A" w:rsidRDefault="00053E0B" w:rsidP="004065AC">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rsidR="00053E0B" w:rsidRPr="004F3151" w:rsidRDefault="00053E0B" w:rsidP="00620556">
            <w:pPr>
              <w:pStyle w:val="UZSidebarSubtitle"/>
              <w:rPr>
                <w:lang w:val="nl-BE"/>
              </w:rPr>
            </w:pPr>
            <w:r w:rsidRPr="004F3151">
              <w:rPr>
                <w:lang w:val="nl-BE"/>
              </w:rPr>
              <w:t>Psychologische begeleiding</w:t>
            </w:r>
          </w:p>
          <w:p w:rsidR="00053E0B" w:rsidRPr="004F3151" w:rsidRDefault="00C1614A" w:rsidP="00620556">
            <w:pPr>
              <w:pStyle w:val="UZSidebarBody"/>
              <w:framePr w:wrap="notBeside"/>
              <w:rPr>
                <w:lang w:val="nl-BE"/>
              </w:rPr>
            </w:pPr>
            <w:r>
              <w:rPr>
                <w:lang w:val="nl-BE"/>
              </w:rPr>
              <w:t>S. Hellemans</w:t>
            </w:r>
          </w:p>
          <w:p w:rsidR="00053E0B" w:rsidRPr="00C1614A" w:rsidRDefault="00053E0B" w:rsidP="00620556">
            <w:pPr>
              <w:pStyle w:val="UZSidebarBody"/>
              <w:framePr w:wrap="notBeside"/>
              <w:rPr>
                <w:lang w:val="nl-BE"/>
              </w:rPr>
            </w:pPr>
            <w:r w:rsidRPr="00C1614A">
              <w:rPr>
                <w:lang w:val="nl-BE"/>
              </w:rPr>
              <w:t xml:space="preserve">A. Van </w:t>
            </w:r>
            <w:proofErr w:type="spellStart"/>
            <w:r w:rsidRPr="00C1614A">
              <w:rPr>
                <w:lang w:val="nl-BE"/>
              </w:rPr>
              <w:t>Tongerloo</w:t>
            </w:r>
            <w:proofErr w:type="spellEnd"/>
          </w:p>
          <w:p w:rsidR="00053E0B" w:rsidRPr="00C1614A" w:rsidRDefault="00053E0B" w:rsidP="004065AC">
            <w:pPr>
              <w:pStyle w:val="UZSidebarBody"/>
              <w:framePr w:wrap="notBeside"/>
              <w:rPr>
                <w:lang w:val="nl-BE"/>
              </w:rPr>
            </w:pPr>
          </w:p>
          <w:p w:rsidR="00053E0B" w:rsidRPr="00C1614A" w:rsidRDefault="00053E0B" w:rsidP="004065AC">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rsidR="003F6C44" w:rsidRPr="004F3151" w:rsidRDefault="003F6C44" w:rsidP="003F6C44">
            <w:pPr>
              <w:pStyle w:val="UZSidebarSubtitle"/>
              <w:rPr>
                <w:lang w:val="nl-BE"/>
              </w:rPr>
            </w:pPr>
            <w:r w:rsidRPr="004F3151">
              <w:rPr>
                <w:lang w:val="nl-BE"/>
              </w:rPr>
              <w:t>Genetische counseling</w:t>
            </w:r>
          </w:p>
          <w:p w:rsidR="00C1614A" w:rsidRPr="00C1614A" w:rsidRDefault="00C1614A" w:rsidP="00C1614A">
            <w:pPr>
              <w:pStyle w:val="UZSidebarBody"/>
              <w:framePr w:wrap="notBeside"/>
              <w:rPr>
                <w:lang w:val="nl-BE"/>
              </w:rPr>
            </w:pPr>
            <w:r w:rsidRPr="00C1614A">
              <w:rPr>
                <w:lang w:val="nl-BE"/>
              </w:rPr>
              <w:t xml:space="preserve">V. </w:t>
            </w:r>
            <w:proofErr w:type="spellStart"/>
            <w:r w:rsidRPr="00C1614A">
              <w:rPr>
                <w:lang w:val="nl-BE"/>
              </w:rPr>
              <w:t>Szymczak</w:t>
            </w:r>
            <w:proofErr w:type="spellEnd"/>
          </w:p>
          <w:p w:rsidR="00C1614A" w:rsidRPr="00C1614A" w:rsidRDefault="00C1614A" w:rsidP="00C1614A">
            <w:pPr>
              <w:pStyle w:val="UZSidebarBody"/>
              <w:framePr w:wrap="notBeside"/>
              <w:rPr>
                <w:lang w:val="nl-BE"/>
              </w:rPr>
            </w:pPr>
            <w:r w:rsidRPr="00C1614A">
              <w:rPr>
                <w:lang w:val="nl-BE"/>
              </w:rPr>
              <w:t xml:space="preserve">A. Van </w:t>
            </w:r>
            <w:proofErr w:type="spellStart"/>
            <w:r w:rsidRPr="00C1614A">
              <w:rPr>
                <w:lang w:val="nl-BE"/>
              </w:rPr>
              <w:t>Mullem</w:t>
            </w:r>
            <w:proofErr w:type="spellEnd"/>
          </w:p>
          <w:p w:rsidR="00C1614A" w:rsidRPr="00C1614A" w:rsidRDefault="00C1614A" w:rsidP="00C1614A">
            <w:pPr>
              <w:pStyle w:val="UZSidebarBody"/>
              <w:framePr w:wrap="notBeside"/>
              <w:rPr>
                <w:lang w:val="nl-BE"/>
              </w:rPr>
            </w:pPr>
            <w:r w:rsidRPr="00C1614A">
              <w:rPr>
                <w:lang w:val="nl-BE"/>
              </w:rPr>
              <w:t xml:space="preserve">L. </w:t>
            </w:r>
            <w:proofErr w:type="spellStart"/>
            <w:r w:rsidRPr="00C1614A">
              <w:rPr>
                <w:lang w:val="nl-BE"/>
              </w:rPr>
              <w:t>Wildero</w:t>
            </w:r>
            <w:proofErr w:type="spellEnd"/>
            <w:r w:rsidRPr="00C1614A">
              <w:rPr>
                <w:lang w:val="nl-BE"/>
              </w:rPr>
              <w:t xml:space="preserve">-Van </w:t>
            </w:r>
            <w:proofErr w:type="spellStart"/>
            <w:r w:rsidRPr="00C1614A">
              <w:rPr>
                <w:lang w:val="nl-BE"/>
              </w:rPr>
              <w:t>Wouwe</w:t>
            </w:r>
            <w:proofErr w:type="spellEnd"/>
          </w:p>
          <w:p w:rsidR="00053E0B" w:rsidRPr="004F3151" w:rsidRDefault="00053E0B" w:rsidP="00620556">
            <w:pPr>
              <w:pStyle w:val="UZSidebarBody"/>
              <w:framePr w:wrap="notBeside"/>
              <w:rPr>
                <w:lang w:val="nl-BE"/>
              </w:rPr>
            </w:pPr>
          </w:p>
          <w:p w:rsidR="00053E0B" w:rsidRPr="004F3151" w:rsidRDefault="00053E0B" w:rsidP="00620556">
            <w:pPr>
              <w:pStyle w:val="UZSidebarSubtitle"/>
              <w:rPr>
                <w:lang w:val="nl-BE"/>
              </w:rPr>
            </w:pPr>
            <w:r w:rsidRPr="004F3151">
              <w:rPr>
                <w:lang w:val="nl-BE"/>
              </w:rPr>
              <w:t>Kwaliteitsbeheer</w:t>
            </w:r>
          </w:p>
          <w:p w:rsidR="00053E0B" w:rsidRPr="004F3151" w:rsidRDefault="00053E0B" w:rsidP="00053E0B">
            <w:pPr>
              <w:pStyle w:val="UZSidebarBody"/>
              <w:framePr w:wrap="notBeside"/>
              <w:rPr>
                <w:lang w:val="nl-BE"/>
              </w:rPr>
            </w:pPr>
            <w:r w:rsidRPr="004F3151">
              <w:rPr>
                <w:lang w:val="nl-BE"/>
              </w:rPr>
              <w:t xml:space="preserve">Lic. G. Van der </w:t>
            </w:r>
            <w:proofErr w:type="spellStart"/>
            <w:r w:rsidRPr="004F3151">
              <w:rPr>
                <w:lang w:val="nl-BE"/>
              </w:rPr>
              <w:t>Cruyssen</w:t>
            </w:r>
            <w:proofErr w:type="spellEnd"/>
          </w:p>
        </w:tc>
        <w:tc>
          <w:tcPr>
            <w:tcW w:w="1667" w:type="dxa"/>
            <w:tcBorders>
              <w:top w:val="nil"/>
            </w:tcBorders>
            <w:shd w:val="clear" w:color="auto" w:fill="auto"/>
            <w:tcMar>
              <w:top w:w="62" w:type="dxa"/>
              <w:left w:w="0" w:type="dxa"/>
              <w:bottom w:w="119" w:type="dxa"/>
              <w:right w:w="0" w:type="dxa"/>
            </w:tcMar>
          </w:tcPr>
          <w:p w:rsidR="00053E0B" w:rsidRDefault="00053E0B" w:rsidP="00053E0B">
            <w:pPr>
              <w:pStyle w:val="UZSidebarSubtitle"/>
            </w:pPr>
            <w:r>
              <w:t xml:space="preserve">DNA </w:t>
            </w:r>
            <w:proofErr w:type="spellStart"/>
            <w:r>
              <w:t>Laboratorium</w:t>
            </w:r>
            <w:proofErr w:type="spellEnd"/>
          </w:p>
          <w:p w:rsidR="00053E0B" w:rsidRDefault="00053E0B" w:rsidP="004065AC">
            <w:pPr>
              <w:pStyle w:val="UZSidebarBody"/>
              <w:framePr w:wrap="notBeside"/>
            </w:pPr>
            <w:r>
              <w:t xml:space="preserve">prof. dr. K. </w:t>
            </w:r>
            <w:proofErr w:type="spellStart"/>
            <w:r>
              <w:t>Claes</w:t>
            </w:r>
            <w:proofErr w:type="spellEnd"/>
          </w:p>
          <w:p w:rsidR="00053E0B" w:rsidRDefault="00053E0B" w:rsidP="004065AC">
            <w:pPr>
              <w:pStyle w:val="UZSidebarBody"/>
              <w:framePr w:wrap="notBeside"/>
            </w:pPr>
            <w:r>
              <w:t xml:space="preserve">prof. dr. E. De </w:t>
            </w:r>
            <w:proofErr w:type="spellStart"/>
            <w:r>
              <w:t>Baere</w:t>
            </w:r>
            <w:proofErr w:type="spellEnd"/>
          </w:p>
          <w:p w:rsidR="00053E0B" w:rsidRDefault="00053E0B" w:rsidP="004065AC">
            <w:pPr>
              <w:pStyle w:val="UZSidebarBody"/>
              <w:framePr w:wrap="notBeside"/>
            </w:pPr>
          </w:p>
          <w:p w:rsidR="00053E0B" w:rsidRDefault="00053E0B" w:rsidP="004065AC">
            <w:pPr>
              <w:pStyle w:val="UZSidebarSubtitle"/>
            </w:pPr>
            <w:proofErr w:type="spellStart"/>
            <w:r>
              <w:t>Bindweefsellaboratorium</w:t>
            </w:r>
            <w:proofErr w:type="spellEnd"/>
          </w:p>
          <w:p w:rsidR="00053E0B" w:rsidRDefault="00053E0B" w:rsidP="004065AC">
            <w:pPr>
              <w:pStyle w:val="UZSidebarBody"/>
              <w:framePr w:wrap="notBeside"/>
            </w:pPr>
            <w:r>
              <w:t xml:space="preserve">prof. dr. P. </w:t>
            </w:r>
            <w:proofErr w:type="spellStart"/>
            <w:r>
              <w:t>Coucke</w:t>
            </w:r>
            <w:proofErr w:type="spellEnd"/>
          </w:p>
          <w:p w:rsidR="00053E0B" w:rsidRDefault="00053E0B" w:rsidP="004065AC">
            <w:pPr>
              <w:pStyle w:val="UZSidebarBody"/>
              <w:framePr w:wrap="notBeside"/>
            </w:pPr>
            <w:r>
              <w:t xml:space="preserve">dr. S. </w:t>
            </w:r>
            <w:proofErr w:type="spellStart"/>
            <w:r>
              <w:t>Symoens</w:t>
            </w:r>
            <w:proofErr w:type="spellEnd"/>
          </w:p>
        </w:tc>
        <w:tc>
          <w:tcPr>
            <w:tcW w:w="1667" w:type="dxa"/>
            <w:tcBorders>
              <w:top w:val="nil"/>
            </w:tcBorders>
            <w:shd w:val="clear" w:color="auto" w:fill="auto"/>
            <w:tcMar>
              <w:top w:w="62" w:type="dxa"/>
              <w:left w:w="57" w:type="dxa"/>
              <w:bottom w:w="119" w:type="dxa"/>
              <w:right w:w="0" w:type="dxa"/>
            </w:tcMar>
          </w:tcPr>
          <w:p w:rsidR="00053E0B" w:rsidRDefault="00053E0B" w:rsidP="004065AC">
            <w:pPr>
              <w:pStyle w:val="UZSidebarSubtitle"/>
            </w:pPr>
            <w:proofErr w:type="spellStart"/>
            <w:r>
              <w:t>Laboratorium</w:t>
            </w:r>
            <w:proofErr w:type="spellEnd"/>
            <w:r>
              <w:t xml:space="preserve"> </w:t>
            </w:r>
            <w:proofErr w:type="spellStart"/>
            <w:r>
              <w:t>Cytogenetica</w:t>
            </w:r>
            <w:proofErr w:type="spellEnd"/>
          </w:p>
          <w:p w:rsidR="00053E0B" w:rsidRDefault="00053E0B" w:rsidP="004065AC">
            <w:pPr>
              <w:pStyle w:val="UZSidebarBody"/>
              <w:framePr w:wrap="notBeside"/>
            </w:pPr>
            <w:r>
              <w:t xml:space="preserve">prof. dr. B. </w:t>
            </w:r>
            <w:proofErr w:type="spellStart"/>
            <w:r>
              <w:t>Menten</w:t>
            </w:r>
            <w:proofErr w:type="spellEnd"/>
          </w:p>
          <w:p w:rsidR="00053E0B" w:rsidRPr="004F3151" w:rsidRDefault="00053E0B" w:rsidP="004065AC">
            <w:pPr>
              <w:pStyle w:val="UZSidebarBody"/>
              <w:framePr w:wrap="notBeside"/>
              <w:rPr>
                <w:lang w:val="nl-BE"/>
              </w:rPr>
            </w:pPr>
            <w:r w:rsidRPr="004F3151">
              <w:rPr>
                <w:lang w:val="nl-BE"/>
              </w:rPr>
              <w:t xml:space="preserve">prof. dr. F. </w:t>
            </w:r>
            <w:proofErr w:type="spellStart"/>
            <w:r w:rsidRPr="004F3151">
              <w:rPr>
                <w:lang w:val="nl-BE"/>
              </w:rPr>
              <w:t>Speleman</w:t>
            </w:r>
            <w:proofErr w:type="spellEnd"/>
          </w:p>
          <w:p w:rsidR="00053E0B" w:rsidRPr="004F3151" w:rsidRDefault="00053E0B" w:rsidP="004065AC">
            <w:pPr>
              <w:pStyle w:val="UZSidebarBody"/>
              <w:framePr w:wrap="notBeside"/>
              <w:rPr>
                <w:lang w:val="nl-BE"/>
              </w:rPr>
            </w:pPr>
            <w:r w:rsidRPr="004F3151">
              <w:rPr>
                <w:lang w:val="nl-BE"/>
              </w:rPr>
              <w:t>prof. dr. N. Van Roy</w:t>
            </w:r>
          </w:p>
          <w:p w:rsidR="00053E0B" w:rsidRPr="00F34C5A" w:rsidRDefault="00C1614A" w:rsidP="004065AC">
            <w:pPr>
              <w:pStyle w:val="UZSidebarBody"/>
              <w:framePr w:wrap="notBeside"/>
              <w:rPr>
                <w:lang w:val="nl-BE"/>
              </w:rPr>
            </w:pPr>
            <w:r w:rsidRPr="00F34C5A">
              <w:rPr>
                <w:lang w:val="nl-BE"/>
              </w:rPr>
              <w:t>dr.</w:t>
            </w:r>
            <w:r w:rsidR="00053E0B" w:rsidRPr="00F34C5A">
              <w:rPr>
                <w:lang w:val="nl-BE"/>
              </w:rPr>
              <w:t xml:space="preserve"> A. Dheedene</w:t>
            </w:r>
          </w:p>
        </w:tc>
      </w:tr>
    </w:tbl>
    <w:p w:rsidR="00D81B04" w:rsidRDefault="00D81B04" w:rsidP="00FE0FAB">
      <w:pPr>
        <w:pStyle w:val="UZTitle1"/>
        <w:jc w:val="both"/>
      </w:pPr>
      <w:r>
        <w:t>Subject of the study</w:t>
      </w:r>
    </w:p>
    <w:p w:rsidR="00D81B04" w:rsidRDefault="00C254A9" w:rsidP="00FE0FAB">
      <w:pPr>
        <w:jc w:val="both"/>
      </w:pPr>
      <w:r>
        <w:t>G</w:t>
      </w:r>
      <w:r w:rsidR="004E077E" w:rsidRPr="004E077E">
        <w:t>enetic diagnostics of heritable connective tissue- and blood vessel disorders</w:t>
      </w:r>
    </w:p>
    <w:p w:rsidR="00D81B04" w:rsidRDefault="00D81B04" w:rsidP="00FE0FAB">
      <w:pPr>
        <w:pStyle w:val="UZTitle1"/>
        <w:jc w:val="both"/>
      </w:pPr>
      <w:r>
        <w:t>General information and objectives of this study</w:t>
      </w:r>
    </w:p>
    <w:p w:rsidR="00D81B04" w:rsidRDefault="00C254A9" w:rsidP="00FE0FAB">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rsidR="00D81B04" w:rsidRDefault="002F7D5E" w:rsidP="00FE0FAB">
      <w:pPr>
        <w:pStyle w:val="UZ2eAlinea"/>
        <w:ind w:firstLine="0"/>
        <w:jc w:val="both"/>
      </w:pPr>
      <w:r w:rsidRPr="002F7D5E">
        <w:t xml:space="preserve">Connective tissue diseases can present in very different ways (according to the system(s) that is (are) mainly affected). E.g. problems of connective tissue of the bone and skeleton can result in an increased risk of fractures and bone deformities. These are important characteristics of </w:t>
      </w:r>
      <w:proofErr w:type="spellStart"/>
      <w:r w:rsidRPr="002F7D5E">
        <w:t>osteogenesis</w:t>
      </w:r>
      <w:proofErr w:type="spellEnd"/>
      <w:r w:rsidRPr="002F7D5E">
        <w:t xml:space="preserve"> </w:t>
      </w:r>
      <w:proofErr w:type="spellStart"/>
      <w:r w:rsidRPr="002F7D5E">
        <w:t>imperfecta</w:t>
      </w:r>
      <w:proofErr w:type="spellEnd"/>
      <w:r w:rsidRPr="002F7D5E">
        <w:t xml:space="preserve"> or brittle bone disease. Other heritable connective tissue disorders, such as the Ehlers-</w:t>
      </w:r>
      <w:proofErr w:type="spellStart"/>
      <w:r w:rsidRPr="002F7D5E">
        <w:t>Danlos</w:t>
      </w:r>
      <w:proofErr w:type="spellEnd"/>
      <w:r w:rsidRPr="002F7D5E">
        <w:t xml:space="preserve"> syndromes, are mainly characterized by weakness of the soft connective tissue and are associated with symptoms such as </w:t>
      </w:r>
      <w:proofErr w:type="spellStart"/>
      <w:r w:rsidRPr="002F7D5E">
        <w:t>hyperelasticity</w:t>
      </w:r>
      <w:proofErr w:type="spellEnd"/>
      <w:r w:rsidRPr="002F7D5E">
        <w:t xml:space="preserve"> and fragility of the skin, abnormal and delayed wound healing and joint hypermobility. The latter finding often leads to recurrent joint dislocations and chronic joint pain. Other types of connective tissue disorders such as </w:t>
      </w:r>
      <w:proofErr w:type="spellStart"/>
      <w:r w:rsidRPr="002F7D5E">
        <w:t>Marfan</w:t>
      </w:r>
      <w:proofErr w:type="spellEnd"/>
      <w:r w:rsidRPr="002F7D5E">
        <w:t xml:space="preserve"> syndrome are associated with dilatation and/or fragility of blood vessels.</w:t>
      </w:r>
    </w:p>
    <w:p w:rsidR="00D81B04" w:rsidRDefault="00D81B04" w:rsidP="00FE0FAB">
      <w:pPr>
        <w:jc w:val="both"/>
      </w:pPr>
    </w:p>
    <w:p w:rsidR="00D81B04" w:rsidRDefault="002F7D5E" w:rsidP="00FE0FAB">
      <w:pPr>
        <w:jc w:val="both"/>
      </w:pPr>
      <w:r w:rsidRPr="002F7D5E">
        <w:t>Because your (child’s) condition can be heritable, it is useful to perform genetic analysis first to confirm the diagnosis and second to perform further screening of family members.</w:t>
      </w:r>
    </w:p>
    <w:p w:rsidR="00D81B04" w:rsidRDefault="002F7D5E" w:rsidP="00FE0FAB">
      <w:pPr>
        <w:pStyle w:val="UZ2eAlinea"/>
        <w:ind w:firstLine="0"/>
        <w:jc w:val="both"/>
      </w:pPr>
      <w:r w:rsidRPr="002F7D5E">
        <w:t>Genetic analysis is mostly performed on blood and in some cases it can be useful to investigate other tissues (see below).</w:t>
      </w:r>
    </w:p>
    <w:p w:rsidR="00D81B04" w:rsidRDefault="00D81B04" w:rsidP="00FE0FAB">
      <w:pPr>
        <w:jc w:val="both"/>
      </w:pPr>
    </w:p>
    <w:p w:rsidR="00D81B04" w:rsidRPr="002F7D5E" w:rsidRDefault="00585BF7" w:rsidP="00FE0FAB">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rsidR="00D45922" w:rsidRDefault="00D45922" w:rsidP="00FE0FAB">
      <w:pPr>
        <w:pStyle w:val="UZ2eAlinea"/>
        <w:ind w:left="357" w:firstLine="0"/>
        <w:jc w:val="both"/>
      </w:pPr>
      <w:r>
        <w:t xml:space="preserve">It is possible that the underlying genetic defect </w:t>
      </w:r>
      <w:proofErr w:type="spellStart"/>
      <w:r>
        <w:t>can not</w:t>
      </w:r>
      <w:proofErr w:type="spellEnd"/>
      <w:r>
        <w:t xml:space="preserve"> be found at short term. When in the future new scientific insights permit to find the genetic defect responsible for your (child’s) condition, this (these) analysis (analyses) can be performed on </w:t>
      </w:r>
      <w:proofErr w:type="gramStart"/>
      <w:r>
        <w:t>your</w:t>
      </w:r>
      <w:proofErr w:type="gramEnd"/>
      <w:r>
        <w:t xml:space="preserve"> (child’s) sample and/or data received by analysis of your (child’s) sample. However, this analysis will not automatically be performed. At any time you can inquire about further diagnostic and/or research modalities. </w:t>
      </w:r>
    </w:p>
    <w:p w:rsidR="00D81B04" w:rsidRDefault="00D45922" w:rsidP="00FE0FAB">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rsidR="00D81B04" w:rsidRDefault="00585BF7" w:rsidP="00FE0FAB">
      <w:pPr>
        <w:ind w:left="357" w:hanging="357"/>
        <w:jc w:val="both"/>
      </w:pPr>
      <w:r>
        <w:lastRenderedPageBreak/>
        <w:t>2.</w:t>
      </w:r>
      <w:r>
        <w:tab/>
      </w:r>
      <w:r w:rsidR="00FF3F11" w:rsidRPr="00FF3F11">
        <w:t xml:space="preserve">Besides analysis of the genetic defect(s) related to your disease, further studies aimed at exploring the underlying pathogenic mechanisms of this disorder can be performed on the </w:t>
      </w:r>
      <w:proofErr w:type="spellStart"/>
      <w:r w:rsidR="00FF3F11" w:rsidRPr="00FF3F11">
        <w:t>prelevated</w:t>
      </w:r>
      <w:proofErr w:type="spellEnd"/>
      <w:r w:rsidR="00FF3F11" w:rsidRPr="00FF3F11">
        <w:t xml:space="preserve">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rsidR="004D2267" w:rsidRDefault="00585BF7" w:rsidP="00FE0FAB">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rsidR="00690FAF" w:rsidRDefault="00690FAF" w:rsidP="00FE0FAB">
      <w:pPr>
        <w:jc w:val="both"/>
      </w:pPr>
    </w:p>
    <w:p w:rsidR="00690FAF" w:rsidRPr="005C4343" w:rsidRDefault="002C39A0" w:rsidP="00FE0FAB">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rsidR="00690FAF" w:rsidRDefault="00DF2BA3" w:rsidP="00FE0FAB">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rsidR="00DF2BA3" w:rsidRDefault="00DF2BA3" w:rsidP="00FE0FAB">
      <w:pPr>
        <w:jc w:val="both"/>
      </w:pPr>
    </w:p>
    <w:p w:rsidR="00690FAF" w:rsidRPr="005C4343" w:rsidRDefault="002C39A0" w:rsidP="00FE0FAB">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rsidR="00690FAF" w:rsidRDefault="00F663EC" w:rsidP="00FE0FAB">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rsidR="00690FAF" w:rsidRDefault="00690FAF" w:rsidP="00FE0FAB">
      <w:pPr>
        <w:jc w:val="both"/>
      </w:pPr>
    </w:p>
    <w:p w:rsidR="00690FAF" w:rsidRPr="005C4343" w:rsidRDefault="002C39A0" w:rsidP="00FE0FAB">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rsidR="00690FAF" w:rsidRDefault="00F663EC" w:rsidP="00FE0FAB">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rsidR="00690FAF" w:rsidRDefault="00690FAF" w:rsidP="00FE0FAB">
      <w:pPr>
        <w:jc w:val="both"/>
      </w:pPr>
    </w:p>
    <w:p w:rsidR="00690FAF" w:rsidRPr="005C4343" w:rsidRDefault="002C39A0" w:rsidP="00FE0FAB">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rsidR="00690FAF" w:rsidRDefault="00F663EC" w:rsidP="00FE0FAB">
      <w:pPr>
        <w:jc w:val="both"/>
      </w:pPr>
      <w:r w:rsidRPr="00F663EC">
        <w:t>A urine sample can be used for the diagnosis and further study of connective tissue disorders.</w:t>
      </w:r>
    </w:p>
    <w:p w:rsidR="00690FAF" w:rsidRDefault="00690FAF" w:rsidP="00FE0FAB">
      <w:pPr>
        <w:jc w:val="both"/>
      </w:pPr>
    </w:p>
    <w:p w:rsidR="00690FAF" w:rsidRPr="005C4343" w:rsidRDefault="002C39A0" w:rsidP="00FE0FAB">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rsidR="00690FAF" w:rsidRDefault="00F663EC" w:rsidP="00FE0FAB">
      <w:pPr>
        <w:jc w:val="both"/>
      </w:pPr>
      <w:r w:rsidRPr="00F663EC">
        <w:t xml:space="preserve">This tissue is used for assessment of the respiratory chain of the mitochondria (energy production entities) and for </w:t>
      </w:r>
      <w:proofErr w:type="spellStart"/>
      <w:r w:rsidRPr="00F663EC">
        <w:t>immunohistological</w:t>
      </w:r>
      <w:proofErr w:type="spellEnd"/>
      <w:r w:rsidRPr="00F663EC">
        <w:t xml:space="preserve"> staining, and electron microscopy.</w:t>
      </w:r>
    </w:p>
    <w:p w:rsidR="00690FAF" w:rsidRDefault="00690FAF" w:rsidP="00FE0FAB">
      <w:pPr>
        <w:jc w:val="both"/>
      </w:pPr>
    </w:p>
    <w:p w:rsidR="00CC1182" w:rsidRDefault="00CC1182" w:rsidP="00FE0FAB">
      <w:pPr>
        <w:jc w:val="both"/>
      </w:pPr>
      <w:r>
        <w:t xml:space="preserve">Your (child’s) samples and data will be stored in the laboratory of the </w:t>
      </w:r>
      <w:proofErr w:type="spellStart"/>
      <w:r>
        <w:t>Center</w:t>
      </w:r>
      <w:proofErr w:type="spellEnd"/>
      <w:r>
        <w:t xml:space="preserve"> for Medical Genetics Ghent (Medical Research Building 1). Once the Belgian law concerning </w:t>
      </w:r>
      <w:proofErr w:type="spellStart"/>
      <w:r>
        <w:t>biobanking</w:t>
      </w:r>
      <w:proofErr w:type="spellEnd"/>
      <w:r>
        <w:t xml:space="preserve"> and storage of human samples of 19/12/2008 (article 22) is implemented, your (child’s) samples will be stored in the </w:t>
      </w:r>
      <w:proofErr w:type="spellStart"/>
      <w:r>
        <w:t>biobank</w:t>
      </w:r>
      <w:proofErr w:type="spellEnd"/>
      <w:r>
        <w:t xml:space="preserve"> of the department of Medical Genetics (Medical research building 1). </w:t>
      </w:r>
    </w:p>
    <w:p w:rsidR="00CC1182" w:rsidRDefault="00CC1182" w:rsidP="00FE0FAB">
      <w:pPr>
        <w:jc w:val="both"/>
      </w:pPr>
    </w:p>
    <w:p w:rsidR="00690FAF" w:rsidRDefault="00CC1182" w:rsidP="00FE0FAB">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rsidR="00690FAF" w:rsidRDefault="00690FAF" w:rsidP="00FE0FAB">
      <w:pPr>
        <w:pStyle w:val="UZTitle1"/>
        <w:jc w:val="both"/>
      </w:pPr>
      <w:r>
        <w:t>What are the risks involved when taking part in this study?</w:t>
      </w:r>
    </w:p>
    <w:p w:rsidR="00690FAF" w:rsidRDefault="00690FAF" w:rsidP="00FE0FAB">
      <w:pPr>
        <w:pStyle w:val="UZTitle3"/>
        <w:jc w:val="both"/>
      </w:pPr>
      <w:r>
        <w:t>Blood sampling</w:t>
      </w:r>
    </w:p>
    <w:p w:rsidR="00690FAF" w:rsidRDefault="008B7244" w:rsidP="00FE0FAB">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rsidR="00690FAF" w:rsidRDefault="00690FAF" w:rsidP="00FE0FAB">
      <w:pPr>
        <w:jc w:val="both"/>
      </w:pPr>
    </w:p>
    <w:p w:rsidR="00690FAF" w:rsidRDefault="00690FAF" w:rsidP="00FE0FAB">
      <w:pPr>
        <w:pStyle w:val="UZTitle3"/>
        <w:jc w:val="both"/>
      </w:pPr>
      <w:proofErr w:type="spellStart"/>
      <w:r>
        <w:t>Prelevation</w:t>
      </w:r>
      <w:proofErr w:type="spellEnd"/>
      <w:r>
        <w:t xml:space="preserve"> of a skin biopsy</w:t>
      </w:r>
    </w:p>
    <w:p w:rsidR="00690FAF" w:rsidRDefault="008B7244" w:rsidP="00FE0FAB">
      <w:pPr>
        <w:jc w:val="both"/>
      </w:pPr>
      <w:r w:rsidRPr="008B7244">
        <w:t xml:space="preserve">A biopsy with a maximal diameter of 5 mm will be taken from a non-visible place, mostly at the inner side of the upper arm. The biopsy will be taken after injection of a local </w:t>
      </w:r>
      <w:proofErr w:type="spellStart"/>
      <w:r w:rsidRPr="008B7244">
        <w:t>anesthetic</w:t>
      </w:r>
      <w:proofErr w:type="spellEnd"/>
      <w:r w:rsidRPr="008B7244">
        <w:t xml:space="preserve">. After the procedure, the skin will be sutured or </w:t>
      </w:r>
      <w:proofErr w:type="spellStart"/>
      <w:r w:rsidRPr="008B7244">
        <w:t>Steri</w:t>
      </w:r>
      <w:proofErr w:type="spellEnd"/>
      <w:r w:rsidRPr="008B7244">
        <w:t xml:space="preserve">-strips will be applied. The injection of a local </w:t>
      </w:r>
      <w:proofErr w:type="spellStart"/>
      <w:r w:rsidRPr="008B7244">
        <w:t>anesthetic</w:t>
      </w:r>
      <w:proofErr w:type="spellEnd"/>
      <w:r w:rsidRPr="008B7244">
        <w:t xml:space="preserve"> can cause short lasting pain. There is a</w:t>
      </w:r>
      <w:r w:rsidR="006F517A">
        <w:t> </w:t>
      </w:r>
      <w:r w:rsidRPr="008B7244">
        <w:t>small risk of prolonged bleeding or wound infection after the procedure. The wound should be healed within two weeks after the procedure, and can leave a small round scar.</w:t>
      </w:r>
    </w:p>
    <w:p w:rsidR="00690FAF" w:rsidRDefault="00690FAF" w:rsidP="00690FAF"/>
    <w:p w:rsidR="00690FAF" w:rsidRDefault="00690FAF" w:rsidP="00FE0FAB">
      <w:pPr>
        <w:pStyle w:val="UZTitle3"/>
        <w:jc w:val="both"/>
      </w:pPr>
      <w:proofErr w:type="spellStart"/>
      <w:r>
        <w:t>Prelevation</w:t>
      </w:r>
      <w:proofErr w:type="spellEnd"/>
      <w:r>
        <w:t xml:space="preserve"> of an aortic biopsy</w:t>
      </w:r>
    </w:p>
    <w:p w:rsidR="00690FAF" w:rsidRDefault="00AC0139" w:rsidP="00FE0FAB">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rsidR="00690FAF" w:rsidRDefault="00690FAF" w:rsidP="00FE0FAB">
      <w:pPr>
        <w:jc w:val="both"/>
      </w:pPr>
    </w:p>
    <w:p w:rsidR="00690FAF" w:rsidRDefault="00690FAF" w:rsidP="00FE0FAB">
      <w:pPr>
        <w:jc w:val="both"/>
      </w:pPr>
      <w:r>
        <w:t xml:space="preserve">There are no risks involved in the </w:t>
      </w:r>
      <w:proofErr w:type="spellStart"/>
      <w:r>
        <w:t>prelevation</w:t>
      </w:r>
      <w:proofErr w:type="spellEnd"/>
      <w:r>
        <w:t xml:space="preserve"> of a </w:t>
      </w:r>
      <w:r w:rsidRPr="004A3273">
        <w:rPr>
          <w:b/>
        </w:rPr>
        <w:t>urine sample</w:t>
      </w:r>
      <w:r>
        <w:t>.</w:t>
      </w:r>
    </w:p>
    <w:p w:rsidR="00690FAF" w:rsidRDefault="00690FAF" w:rsidP="00FE0FAB">
      <w:pPr>
        <w:jc w:val="both"/>
      </w:pPr>
    </w:p>
    <w:p w:rsidR="00690FAF" w:rsidRDefault="00690FAF" w:rsidP="00FE0FAB">
      <w:pPr>
        <w:pStyle w:val="UZTitle3"/>
        <w:jc w:val="both"/>
      </w:pPr>
      <w:proofErr w:type="spellStart"/>
      <w:r>
        <w:t>Prelevation</w:t>
      </w:r>
      <w:proofErr w:type="spellEnd"/>
      <w:r>
        <w:t xml:space="preserve"> of a muscle biopsy</w:t>
      </w:r>
    </w:p>
    <w:p w:rsidR="00690FAF" w:rsidRDefault="00C32876" w:rsidP="00FE0FAB">
      <w:pPr>
        <w:jc w:val="both"/>
      </w:pPr>
      <w:r w:rsidRPr="00C32876">
        <w:t xml:space="preserve">A skeletal muscle biopsy is taken on the anterior muscle of the upper leg (quadriceps muscle). This is done under full </w:t>
      </w:r>
      <w:proofErr w:type="spellStart"/>
      <w:r w:rsidRPr="00C32876">
        <w:t>anesthesia</w:t>
      </w:r>
      <w:proofErr w:type="spellEnd"/>
      <w:r w:rsidRPr="00C32876">
        <w:t xml:space="preserve">. The operation site may hurt a little in the days following the surgery. The associated risks are those of regular low-risk surgery including adverse reactions on </w:t>
      </w:r>
      <w:proofErr w:type="spellStart"/>
      <w:r w:rsidRPr="00C32876">
        <w:t>anesthesia</w:t>
      </w:r>
      <w:proofErr w:type="spellEnd"/>
      <w:r w:rsidRPr="00C32876">
        <w:t xml:space="preserve">, local pain, bleeding, </w:t>
      </w:r>
      <w:proofErr w:type="gramStart"/>
      <w:r w:rsidRPr="00C32876">
        <w:t>infection</w:t>
      </w:r>
      <w:proofErr w:type="gramEnd"/>
      <w:r w:rsidRPr="00C32876">
        <w:t>.</w:t>
      </w:r>
    </w:p>
    <w:p w:rsidR="00690FAF" w:rsidRDefault="00690FAF" w:rsidP="00FE0FAB">
      <w:pPr>
        <w:pStyle w:val="UZTitle1"/>
        <w:jc w:val="both"/>
      </w:pPr>
      <w:r>
        <w:t>Injury resulting from participation in the study?</w:t>
      </w:r>
    </w:p>
    <w:p w:rsidR="00690FAF" w:rsidRDefault="008A4EA2" w:rsidP="00FE0FAB">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rsidR="00690FAF" w:rsidRDefault="00690FAF" w:rsidP="00FE0FAB">
      <w:pPr>
        <w:pStyle w:val="UZTitle1"/>
        <w:jc w:val="both"/>
      </w:pPr>
      <w:r>
        <w:t>What will happen with your (child’s) medical information obtained during the</w:t>
      </w:r>
      <w:r w:rsidR="00495319">
        <w:t> </w:t>
      </w:r>
      <w:r>
        <w:t>course of this study?</w:t>
      </w:r>
    </w:p>
    <w:p w:rsidR="00690FAF" w:rsidRPr="00CA5035" w:rsidRDefault="000206AA" w:rsidP="00FE0FAB">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rsidR="00690FAF" w:rsidRDefault="00E74A92" w:rsidP="00FE0FAB">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rsidR="00690FAF" w:rsidRDefault="00690FAF" w:rsidP="00FE0FAB">
      <w:pPr>
        <w:jc w:val="both"/>
      </w:pPr>
    </w:p>
    <w:p w:rsidR="00E74A92" w:rsidRDefault="00E74A92" w:rsidP="00FE0FAB">
      <w:pPr>
        <w:jc w:val="both"/>
      </w:pPr>
      <w:r>
        <w:t xml:space="preserve">If information is derived from this study that is relevant for your (child’s) health and/or your (child’s) treatment and follow-up, the </w:t>
      </w:r>
      <w:proofErr w:type="spellStart"/>
      <w:r>
        <w:t>Center</w:t>
      </w:r>
      <w:proofErr w:type="spellEnd"/>
      <w:r>
        <w:t xml:space="preserve">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rsidR="00E74A92" w:rsidRDefault="00E74A92" w:rsidP="00FE0FAB">
      <w:pPr>
        <w:jc w:val="both"/>
      </w:pPr>
    </w:p>
    <w:p w:rsidR="00690FAF" w:rsidRDefault="00E74A92" w:rsidP="00FE0FAB">
      <w:pPr>
        <w:jc w:val="both"/>
      </w:pPr>
      <w:r>
        <w:t xml:space="preserve">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w:t>
      </w:r>
      <w:proofErr w:type="spellStart"/>
      <w:r>
        <w:t>anonymization</w:t>
      </w:r>
      <w:proofErr w:type="spellEnd"/>
      <w:r>
        <w:t>. Exceptionally, it may be relevant to publish clinical photographs. In this case, you will be asked to sign a separate informed consent form.</w:t>
      </w:r>
    </w:p>
    <w:p w:rsidR="00690FAF" w:rsidRDefault="00690FAF" w:rsidP="00FE0FAB">
      <w:pPr>
        <w:pStyle w:val="UZTitle1"/>
        <w:jc w:val="both"/>
      </w:pPr>
      <w:r>
        <w:t>Who to contact in case you (your child) have additional questions about this study or you (your child) want to terminate your (child’s) participation in this study?</w:t>
      </w:r>
    </w:p>
    <w:p w:rsidR="00690FAF" w:rsidRDefault="00C339A1" w:rsidP="00FE0FAB">
      <w:pPr>
        <w:jc w:val="both"/>
      </w:pPr>
      <w:r w:rsidRPr="00C339A1">
        <w:t xml:space="preserve">It is recommended to directly contact the physician who enrolled you (your child) in this study. You can find his or her contact information on the last page of the informed consent form. If you are unable to reach this physician, you can contact the </w:t>
      </w:r>
      <w:proofErr w:type="spellStart"/>
      <w:r w:rsidRPr="00C339A1">
        <w:t>Center</w:t>
      </w:r>
      <w:proofErr w:type="spellEnd"/>
      <w:r w:rsidRPr="00C339A1">
        <w:t xml:space="preserve"> for Medical Genetics Ghent at (0032)9/332.36.03. You will be put in contact with one of the responsible investigators, as soon as possible.</w:t>
      </w:r>
    </w:p>
    <w:p w:rsidR="00563AAC" w:rsidRDefault="00563AAC" w:rsidP="00FE0FAB">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rsidR="007B5E5E" w:rsidRDefault="007B5E5E" w:rsidP="00115B00">
            <w:pPr>
              <w:pStyle w:val="Kop1"/>
              <w:outlineLvl w:val="0"/>
            </w:pPr>
            <w:r w:rsidRPr="00DA7F29">
              <w:lastRenderedPageBreak/>
              <w:t>Informed consent</w:t>
            </w:r>
          </w:p>
          <w:p w:rsidR="007B5E5E" w:rsidRPr="00397E41" w:rsidRDefault="00A6776A" w:rsidP="005532D3">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proofErr w:type="spellStart"/>
            <w:r w:rsidRPr="00A6776A">
              <w:t>C</w:t>
            </w:r>
            <w:r w:rsidR="005532D3" w:rsidRPr="00A6776A">
              <w:t>enter</w:t>
            </w:r>
            <w:proofErr w:type="spellEnd"/>
            <w:r w:rsidR="005532D3" w:rsidRPr="00A6776A">
              <w:t xml:space="preserve"> for Medical Genetics Ghent</w:t>
            </w:r>
            <w:r w:rsidRPr="00A6776A">
              <w:t>.</w:t>
            </w:r>
          </w:p>
        </w:tc>
      </w:tr>
      <w:tr w:rsidR="007B5E5E" w:rsidRPr="00631F4D"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rsidR="007B5E5E" w:rsidRPr="000F5AED" w:rsidRDefault="007B5E5E" w:rsidP="00115B00">
            <w:pPr>
              <w:pStyle w:val="Kop1"/>
              <w:outlineLvl w:val="0"/>
            </w:pPr>
          </w:p>
        </w:tc>
      </w:tr>
    </w:tbl>
    <w:p w:rsidR="005A51A8" w:rsidRDefault="005A51A8" w:rsidP="00FE0FAB">
      <w:pPr>
        <w:pStyle w:val="UZTitle1"/>
        <w:jc w:val="both"/>
      </w:pPr>
    </w:p>
    <w:p w:rsidR="00CD2C00" w:rsidRDefault="005A51A8" w:rsidP="00CD0F08">
      <w:pPr>
        <w:spacing w:line="360" w:lineRule="auto"/>
      </w:pPr>
      <w:r>
        <w:t xml:space="preserve">I, </w:t>
      </w:r>
      <w:r w:rsidR="00C40FAE" w:rsidRPr="00CD0F08">
        <w:rPr>
          <w:rStyle w:val="UZ-Invullijn"/>
          <w:sz w:val="20"/>
          <w:szCs w:val="20"/>
        </w:rPr>
        <w:t>__________________________________________________</w:t>
      </w:r>
      <w:r w:rsidR="00CD2C00" w:rsidRPr="00CD0F08">
        <w:rPr>
          <w:rStyle w:val="UZ-Invullijn"/>
          <w:sz w:val="20"/>
          <w:szCs w:val="20"/>
        </w:rPr>
        <w:t>___________________</w:t>
      </w:r>
      <w:r w:rsidR="00CD0F08">
        <w:rPr>
          <w:rStyle w:val="UZ-Invullijn"/>
          <w:sz w:val="20"/>
          <w:szCs w:val="20"/>
        </w:rPr>
        <w:t>__________________</w:t>
      </w:r>
      <w:r>
        <w:t xml:space="preserve"> </w:t>
      </w:r>
    </w:p>
    <w:p w:rsidR="003C6B31" w:rsidRDefault="004D2C63" w:rsidP="00FE0FAB">
      <w:pPr>
        <w:spacing w:before="60" w:line="288" w:lineRule="auto"/>
        <w:jc w:val="both"/>
      </w:pPr>
      <w:proofErr w:type="gramStart"/>
      <w:r w:rsidRPr="004D2C63">
        <w:t>voluntarily</w:t>
      </w:r>
      <w:proofErr w:type="gramEnd"/>
      <w:r w:rsidRPr="004D2C63">
        <w:t xml:space="preserve"> give my consent for participation in this study for which analyses on my (child’s) genetic material will be performed to identify genetic disorders in the context of my (child’s) condition</w:t>
      </w:r>
    </w:p>
    <w:p w:rsidR="003C6B31" w:rsidRDefault="003C6B31" w:rsidP="00FE0FAB">
      <w:pPr>
        <w:spacing w:before="120" w:line="360" w:lineRule="auto"/>
        <w:jc w:val="both"/>
      </w:pPr>
      <w:r w:rsidRPr="00441AF9">
        <w:rPr>
          <w:rStyle w:val="UZ-Invullijn"/>
        </w:rPr>
        <w:t>_____________________________</w:t>
      </w:r>
      <w:r>
        <w:rPr>
          <w:rStyle w:val="UZ-Invullijn"/>
        </w:rPr>
        <w:t>_____</w:t>
      </w:r>
      <w:r w:rsidRPr="00441AF9">
        <w:rPr>
          <w:rStyle w:val="UZ-Invullijn"/>
        </w:rPr>
        <w:t>____________________________________</w:t>
      </w:r>
      <w:r>
        <w:rPr>
          <w:rStyle w:val="UZ-Invullijn"/>
        </w:rPr>
        <w:t>___________________</w:t>
      </w:r>
      <w:r w:rsidRPr="00441AF9">
        <w:rPr>
          <w:rStyle w:val="UZ-Invullijn"/>
        </w:rPr>
        <w:t>___________________</w:t>
      </w:r>
      <w:r>
        <w:rPr>
          <w:rStyle w:val="UZ-Invullijn"/>
        </w:rPr>
        <w:t>_____________________________________</w:t>
      </w:r>
      <w:r>
        <w:t>.</w:t>
      </w:r>
    </w:p>
    <w:p w:rsidR="005A51A8" w:rsidRDefault="005A51A8" w:rsidP="00FE0FAB">
      <w:pPr>
        <w:spacing w:line="288" w:lineRule="auto"/>
        <w:jc w:val="both"/>
      </w:pPr>
    </w:p>
    <w:p w:rsidR="00A32AF3" w:rsidRDefault="00A32AF3" w:rsidP="00FE0FA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rsidR="00A32AF3" w:rsidRDefault="00A32AF3" w:rsidP="00FE0FAB">
      <w:pPr>
        <w:spacing w:line="288" w:lineRule="auto"/>
        <w:jc w:val="both"/>
      </w:pPr>
    </w:p>
    <w:p w:rsidR="00A32AF3" w:rsidRPr="00587CDD" w:rsidRDefault="00A32AF3" w:rsidP="00FE0FAB">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rsidR="00A32AF3" w:rsidRDefault="00A32AF3" w:rsidP="00FE0FAB">
      <w:pPr>
        <w:spacing w:line="288" w:lineRule="auto"/>
        <w:jc w:val="both"/>
      </w:pPr>
    </w:p>
    <w:p w:rsidR="00A32AF3" w:rsidRDefault="00A32AF3" w:rsidP="00FE0FA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rsidR="00A32AF3" w:rsidRDefault="00A32AF3" w:rsidP="00FE0FAB">
      <w:pPr>
        <w:spacing w:line="288" w:lineRule="auto"/>
        <w:jc w:val="both"/>
      </w:pPr>
    </w:p>
    <w:p w:rsidR="00A32AF3" w:rsidRDefault="00A32AF3" w:rsidP="00FE0FA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rsidR="00A32AF3" w:rsidRDefault="00A32AF3" w:rsidP="00FE0FAB">
      <w:pPr>
        <w:spacing w:line="288" w:lineRule="auto"/>
        <w:jc w:val="both"/>
      </w:pPr>
    </w:p>
    <w:p w:rsidR="007B5E5E" w:rsidRDefault="00A32AF3" w:rsidP="00FE0FAB">
      <w:pPr>
        <w:spacing w:line="288" w:lineRule="auto"/>
        <w:jc w:val="both"/>
      </w:pPr>
      <w:r>
        <w:t xml:space="preserve">I have understood the content of this research and I am prepared to participate or have my </w:t>
      </w:r>
      <w:proofErr w:type="gramStart"/>
      <w:r>
        <w:t>child(</w:t>
      </w:r>
      <w:proofErr w:type="spellStart"/>
      <w:proofErr w:type="gramEnd"/>
      <w:r>
        <w:t>ren</w:t>
      </w:r>
      <w:proofErr w:type="spellEnd"/>
      <w:r>
        <w:t>), mentioned below and represented by me, participate in this study. At any time, I will have the possibility to withdraw from this study.</w:t>
      </w:r>
    </w:p>
    <w:p w:rsidR="00196C8F" w:rsidRDefault="00196C8F">
      <w:pPr>
        <w:tabs>
          <w:tab w:val="clear" w:pos="357"/>
          <w:tab w:val="clear" w:pos="4287"/>
          <w:tab w:val="clear" w:pos="4644"/>
        </w:tabs>
        <w:spacing w:after="160" w:line="259" w:lineRule="auto"/>
      </w:pPr>
      <w:r>
        <w:br w:type="page"/>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064D14" w:rsidTr="00707928">
        <w:trPr>
          <w:cantSplit/>
          <w:trHeight w:val="476"/>
        </w:trPr>
        <w:tc>
          <w:tcPr>
            <w:tcW w:w="4524" w:type="dxa"/>
          </w:tcPr>
          <w:p w:rsidR="005F0469" w:rsidRPr="004B02D7" w:rsidRDefault="005F0469" w:rsidP="00086236">
            <w:pPr>
              <w:rPr>
                <w:rFonts w:ascii="Arial" w:hAnsi="Arial" w:cs="Arial"/>
                <w:b/>
                <w:color w:val="1E64C8"/>
                <w:lang w:eastAsia="nl-NL"/>
              </w:rPr>
            </w:pPr>
            <w:r w:rsidRPr="004B02D7">
              <w:rPr>
                <w:rFonts w:ascii="Arial" w:hAnsi="Arial" w:cs="Arial"/>
                <w:b/>
                <w:color w:val="1E64C8"/>
                <w:lang w:eastAsia="nl-NL"/>
              </w:rPr>
              <w:lastRenderedPageBreak/>
              <w:t>(1)</w:t>
            </w:r>
            <w:r w:rsidRPr="004B02D7">
              <w:rPr>
                <w:rFonts w:ascii="Arial" w:hAnsi="Arial" w:cs="Arial"/>
                <w:b/>
                <w:color w:val="1E64C8"/>
                <w:lang w:eastAsia="nl-NL"/>
              </w:rPr>
              <w:tab/>
              <w:t>Consent for adults</w:t>
            </w:r>
          </w:p>
          <w:p w:rsidR="009A7C7F" w:rsidRPr="004B02D7" w:rsidRDefault="009A7C7F" w:rsidP="00086236">
            <w:pPr>
              <w:rPr>
                <w:rFonts w:ascii="Arial" w:hAnsi="Arial" w:cs="Arial"/>
                <w:b/>
                <w:color w:val="1E64C8"/>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5F0469" w:rsidRPr="004B02D7" w:rsidRDefault="005F046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sidR="00B949B0">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005F0469" w:rsidRPr="00064D14">
              <w:rPr>
                <w:rFonts w:ascii="Arial" w:hAnsi="Arial" w:cs="Arial"/>
                <w:b/>
                <w:sz w:val="18"/>
                <w:szCs w:val="16"/>
                <w:lang w:eastAsia="nl-NL"/>
              </w:rPr>
              <w:t xml:space="preserve">signature </w:t>
            </w:r>
          </w:p>
          <w:p w:rsidR="00E851A7" w:rsidRDefault="00E851A7" w:rsidP="00086236">
            <w:pPr>
              <w:tabs>
                <w:tab w:val="clear" w:pos="357"/>
                <w:tab w:val="clear" w:pos="4287"/>
                <w:tab w:val="clear" w:pos="4644"/>
              </w:tabs>
              <w:spacing w:after="60" w:line="240" w:lineRule="auto"/>
              <w:rPr>
                <w:rFonts w:ascii="Arial" w:hAnsi="Arial" w:cs="Arial"/>
                <w:b/>
                <w:sz w:val="18"/>
                <w:szCs w:val="16"/>
                <w:lang w:eastAsia="nl-NL"/>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lang w:eastAsia="nl-NL"/>
              </w:rPr>
            </w:pPr>
          </w:p>
          <w:p w:rsidR="00ED308C" w:rsidRPr="00064D14" w:rsidRDefault="00ED308C"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Pr="004B02D7"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5F0469" w:rsidRPr="00064D14" w:rsidRDefault="005F046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5F0469" w:rsidRPr="004B02D7" w:rsidRDefault="005F0469" w:rsidP="00086236">
            <w:pPr>
              <w:ind w:left="357" w:hanging="357"/>
              <w:rPr>
                <w:rFonts w:ascii="Arial" w:hAnsi="Arial" w:cs="Arial"/>
                <w:b/>
                <w:color w:val="1E64C8"/>
              </w:rPr>
            </w:pPr>
            <w:r w:rsidRPr="004B02D7">
              <w:rPr>
                <w:rFonts w:ascii="Arial" w:hAnsi="Arial" w:cs="Arial"/>
                <w:b/>
                <w:color w:val="1E64C8"/>
                <w:lang w:eastAsia="nl-NL"/>
              </w:rPr>
              <w:t>(</w:t>
            </w:r>
            <w:r w:rsidR="009A7C7F" w:rsidRPr="004B02D7">
              <w:rPr>
                <w:rFonts w:ascii="Arial" w:hAnsi="Arial" w:cs="Arial"/>
                <w:b/>
                <w:color w:val="1E64C8"/>
                <w:lang w:eastAsia="nl-NL"/>
              </w:rPr>
              <w:t>2</w:t>
            </w:r>
            <w:r w:rsidRPr="004B02D7">
              <w:rPr>
                <w:rFonts w:ascii="Arial" w:hAnsi="Arial" w:cs="Arial"/>
                <w:b/>
                <w:color w:val="1E64C8"/>
                <w:lang w:eastAsia="nl-NL"/>
              </w:rPr>
              <w:t>)</w:t>
            </w:r>
            <w:r w:rsidRPr="004B02D7">
              <w:rPr>
                <w:rFonts w:ascii="Arial" w:hAnsi="Arial" w:cs="Arial"/>
                <w:b/>
                <w:color w:val="1E64C8"/>
                <w:lang w:eastAsia="nl-NL"/>
              </w:rPr>
              <w:tab/>
            </w:r>
            <w:r w:rsidR="009A7C7F" w:rsidRPr="004B02D7">
              <w:rPr>
                <w:rFonts w:ascii="Arial" w:hAnsi="Arial" w:cs="Arial"/>
                <w:b/>
                <w:color w:val="1E64C8"/>
                <w:lang w:eastAsia="nl-NL"/>
              </w:rPr>
              <w:t>For patients incapable of giving consent, represented by the legal representative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name patient</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lang w:eastAsia="nl-NL"/>
              </w:rPr>
            </w:pPr>
          </w:p>
          <w:p w:rsidR="00594AA5" w:rsidRPr="004B02D7" w:rsidRDefault="00D034F3" w:rsidP="00086236">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00594AA5" w:rsidRPr="004B02D7">
              <w:t xml:space="preserve"> </w:t>
            </w:r>
            <w:r w:rsidR="00594AA5" w:rsidRPr="004B02D7">
              <w:rPr>
                <w:rFonts w:ascii="Arial" w:hAnsi="Arial" w:cs="Arial"/>
                <w:b/>
                <w:sz w:val="18"/>
                <w:szCs w:val="16"/>
                <w:lang w:eastAsia="nl-NL"/>
              </w:rPr>
              <w:t>of</w:t>
            </w:r>
            <w:r w:rsidR="00594AA5" w:rsidRPr="004B02D7">
              <w:t xml:space="preserve"> </w:t>
            </w:r>
            <w:r w:rsidR="00594AA5" w:rsidRPr="004B02D7">
              <w:rPr>
                <w:rFonts w:ascii="Arial" w:hAnsi="Arial" w:cs="Arial"/>
                <w:b/>
                <w:sz w:val="18"/>
                <w:szCs w:val="16"/>
                <w:lang w:eastAsia="nl-NL"/>
              </w:rPr>
              <w:t>the legal representative</w:t>
            </w:r>
          </w:p>
          <w:p w:rsidR="00ED308C" w:rsidRDefault="00ED308C"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E851A7" w:rsidRPr="00064D14" w:rsidRDefault="00E851A7"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85430B" w:rsidRPr="004B02D7" w:rsidRDefault="0085430B"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391E5F" w:rsidRPr="004B02D7">
              <w:rPr>
                <w:rFonts w:ascii="Arial" w:hAnsi="Arial" w:cs="Arial"/>
                <w:b/>
                <w:color w:val="1E64C8"/>
                <w:lang w:eastAsia="nl-NL"/>
              </w:rPr>
              <w:t>3</w:t>
            </w:r>
            <w:r w:rsidRPr="004B02D7">
              <w:rPr>
                <w:rFonts w:ascii="Arial" w:hAnsi="Arial" w:cs="Arial"/>
                <w:b/>
                <w:color w:val="1E64C8"/>
                <w:lang w:eastAsia="nl-NL"/>
              </w:rPr>
              <w:t>)</w:t>
            </w:r>
            <w:r w:rsidRPr="004B02D7">
              <w:rPr>
                <w:rFonts w:ascii="Arial" w:hAnsi="Arial" w:cs="Arial"/>
                <w:b/>
                <w:color w:val="1E64C8"/>
                <w:lang w:eastAsia="nl-NL"/>
              </w:rPr>
              <w:tab/>
            </w:r>
            <w:r w:rsidR="00BF6830" w:rsidRPr="004B02D7">
              <w:rPr>
                <w:rFonts w:ascii="Arial" w:hAnsi="Arial" w:cs="Arial"/>
                <w:b/>
                <w:color w:val="1E64C8"/>
                <w:lang w:eastAsia="nl-NL"/>
              </w:rPr>
              <w:t>For child(</w:t>
            </w:r>
            <w:proofErr w:type="spellStart"/>
            <w:r w:rsidR="00BF6830" w:rsidRPr="004B02D7">
              <w:rPr>
                <w:rFonts w:ascii="Arial" w:hAnsi="Arial" w:cs="Arial"/>
                <w:b/>
                <w:color w:val="1E64C8"/>
                <w:lang w:eastAsia="nl-NL"/>
              </w:rPr>
              <w:t>ren</w:t>
            </w:r>
            <w:proofErr w:type="spellEnd"/>
            <w:r w:rsidR="00BF6830" w:rsidRPr="004B02D7">
              <w:rPr>
                <w:rFonts w:ascii="Arial" w:hAnsi="Arial" w:cs="Arial"/>
                <w:b/>
                <w:color w:val="1E64C8"/>
                <w:lang w:eastAsia="nl-NL"/>
              </w:rPr>
              <w:t xml:space="preserve">) in the presence </w:t>
            </w:r>
            <w:r w:rsidR="003937C5">
              <w:rPr>
                <w:rFonts w:ascii="Arial" w:hAnsi="Arial" w:cs="Arial"/>
                <w:b/>
                <w:color w:val="1E64C8"/>
                <w:lang w:eastAsia="nl-NL"/>
              </w:rPr>
              <w:br/>
            </w:r>
            <w:r w:rsidR="00BF6830" w:rsidRPr="004B02D7">
              <w:rPr>
                <w:rFonts w:ascii="Arial" w:hAnsi="Arial" w:cs="Arial"/>
                <w:b/>
                <w:color w:val="1E64C8"/>
                <w:lang w:eastAsia="nl-NL"/>
              </w:rPr>
              <w:t>of their parents</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sidR="00876BB3">
              <w:rPr>
                <w:rFonts w:ascii="Arial" w:hAnsi="Arial" w:cs="Arial"/>
                <w:b/>
                <w:sz w:val="18"/>
                <w:szCs w:val="16"/>
                <w:lang w:eastAsia="nl-NL"/>
              </w:rPr>
              <w:t>child</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lang w:eastAsia="nl-NL"/>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4B02D7" w:rsidRDefault="00391E5F"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sidR="00876BB3">
              <w:rPr>
                <w:rFonts w:ascii="Arial" w:hAnsi="Arial" w:cs="Arial"/>
                <w:b/>
                <w:sz w:val="18"/>
                <w:szCs w:val="16"/>
                <w:lang w:eastAsia="nl-NL"/>
              </w:rPr>
              <w:t>father</w:t>
            </w:r>
          </w:p>
          <w:p w:rsidR="00391E5F" w:rsidRDefault="00391E5F"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876BB3" w:rsidRPr="004B02D7" w:rsidRDefault="00876BB3" w:rsidP="00876BB3">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p w:rsidR="00876BB3" w:rsidRDefault="00876BB3" w:rsidP="00876BB3">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876BB3">
            <w:pPr>
              <w:tabs>
                <w:tab w:val="clear" w:pos="357"/>
                <w:tab w:val="clear" w:pos="4287"/>
                <w:tab w:val="clear" w:pos="4644"/>
              </w:tabs>
              <w:spacing w:after="60" w:line="240" w:lineRule="auto"/>
              <w:rPr>
                <w:rFonts w:ascii="Arial" w:hAnsi="Arial" w:cs="Arial"/>
                <w:b/>
                <w:sz w:val="18"/>
                <w:szCs w:val="16"/>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4B02D7" w:rsidRDefault="00876BB3"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Pr="004B02D7" w:rsidRDefault="008011FE" w:rsidP="00086236">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w:t>
            </w:r>
            <w:proofErr w:type="spellStart"/>
            <w:r w:rsidRPr="008011FE">
              <w:rPr>
                <w:rFonts w:ascii="Arial" w:hAnsi="Arial" w:cs="Arial"/>
                <w:b/>
                <w:color w:val="1E64C8"/>
                <w:lang w:eastAsia="nl-NL"/>
              </w:rPr>
              <w:t>ren</w:t>
            </w:r>
            <w:proofErr w:type="spellEnd"/>
            <w:r w:rsidRPr="008011FE">
              <w:rPr>
                <w:rFonts w:ascii="Arial" w:hAnsi="Arial" w:cs="Arial"/>
                <w:b/>
                <w:color w:val="1E64C8"/>
                <w:lang w:eastAsia="nl-NL"/>
              </w:rPr>
              <w:t>) not under the responsibility of their parents</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003D2809" w:rsidRPr="003D2809">
              <w:rPr>
                <w:rFonts w:ascii="Arial" w:hAnsi="Arial" w:cs="Arial"/>
                <w:b/>
                <w:sz w:val="18"/>
                <w:szCs w:val="16"/>
                <w:lang w:eastAsia="nl-NL"/>
              </w:rPr>
              <w:t>of tutor, relative or legal</w:t>
            </w:r>
            <w:r w:rsidR="00175505">
              <w:rPr>
                <w:rFonts w:ascii="Arial" w:hAnsi="Arial" w:cs="Arial"/>
                <w:b/>
                <w:sz w:val="18"/>
                <w:szCs w:val="16"/>
                <w:lang w:eastAsia="nl-NL"/>
              </w:rPr>
              <w:t> </w:t>
            </w:r>
            <w:r w:rsidR="003D2809" w:rsidRPr="003D2809">
              <w:rPr>
                <w:rFonts w:ascii="Arial" w:hAnsi="Arial" w:cs="Arial"/>
                <w:b/>
                <w:sz w:val="18"/>
                <w:szCs w:val="16"/>
                <w:lang w:eastAsia="nl-NL"/>
              </w:rPr>
              <w:t>representative</w:t>
            </w:r>
          </w:p>
          <w:p w:rsidR="000461A5" w:rsidRDefault="000461A5" w:rsidP="000461A5">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461A5">
            <w:pPr>
              <w:tabs>
                <w:tab w:val="clear" w:pos="357"/>
                <w:tab w:val="clear" w:pos="4287"/>
                <w:tab w:val="clear" w:pos="4644"/>
              </w:tabs>
              <w:spacing w:after="60" w:line="240" w:lineRule="auto"/>
              <w:rPr>
                <w:rFonts w:ascii="Arial" w:hAnsi="Arial" w:cs="Arial"/>
                <w:b/>
                <w:sz w:val="18"/>
                <w:szCs w:val="16"/>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3D2809" w:rsidP="000461A5">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w:t>
            </w:r>
            <w:proofErr w:type="spellStart"/>
            <w:r w:rsidRPr="003D2809">
              <w:rPr>
                <w:rFonts w:ascii="Arial" w:hAnsi="Arial" w:cs="Arial"/>
                <w:b/>
                <w:sz w:val="18"/>
                <w:szCs w:val="16"/>
                <w:lang w:eastAsia="nl-NL"/>
              </w:rPr>
              <w:t>ren</w:t>
            </w:r>
            <w:proofErr w:type="spellEnd"/>
            <w:r w:rsidRPr="003D2809">
              <w:rPr>
                <w:rFonts w:ascii="Arial" w:hAnsi="Arial" w:cs="Arial"/>
                <w:b/>
                <w:sz w:val="18"/>
                <w:szCs w:val="16"/>
                <w:lang w:eastAsia="nl-NL"/>
              </w:rPr>
              <w:t>)</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D2809" w:rsidRDefault="003D2809" w:rsidP="003D2809">
            <w:pPr>
              <w:tabs>
                <w:tab w:val="clear" w:pos="357"/>
                <w:tab w:val="clear" w:pos="4287"/>
                <w:tab w:val="clear" w:pos="4644"/>
              </w:tabs>
              <w:spacing w:after="60" w:line="240" w:lineRule="auto"/>
              <w:rPr>
                <w:rFonts w:ascii="Arial" w:hAnsi="Arial" w:cs="Arial"/>
                <w:b/>
                <w:sz w:val="18"/>
                <w:szCs w:val="16"/>
                <w:lang w:eastAsia="nl-NL"/>
              </w:rPr>
            </w:pPr>
          </w:p>
          <w:p w:rsidR="003D2809" w:rsidRPr="004B02D7" w:rsidRDefault="003D2809" w:rsidP="003D2809">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p w:rsidR="003D2809" w:rsidRPr="00064D14" w:rsidRDefault="003D2809" w:rsidP="003D2809">
            <w:pPr>
              <w:tabs>
                <w:tab w:val="clear" w:pos="357"/>
                <w:tab w:val="clear" w:pos="4287"/>
                <w:tab w:val="clear" w:pos="4644"/>
              </w:tabs>
              <w:spacing w:after="60" w:line="240" w:lineRule="auto"/>
              <w:rPr>
                <w:rFonts w:ascii="Arial" w:hAnsi="Arial" w:cs="Arial"/>
                <w:b/>
                <w:sz w:val="18"/>
                <w:szCs w:val="16"/>
              </w:rPr>
            </w:pPr>
          </w:p>
          <w:p w:rsidR="003D2809" w:rsidRPr="004B02D7" w:rsidRDefault="003D2809" w:rsidP="003D2809">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5B311C" w:rsidP="00086236">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w:t>
            </w:r>
            <w:proofErr w:type="spellStart"/>
            <w:r w:rsidRPr="005B311C">
              <w:rPr>
                <w:rFonts w:ascii="Arial" w:hAnsi="Arial" w:cs="Arial"/>
                <w:b/>
                <w:color w:val="1E64C8"/>
                <w:lang w:eastAsia="nl-NL"/>
              </w:rPr>
              <w:t>ren</w:t>
            </w:r>
            <w:proofErr w:type="spellEnd"/>
            <w:r w:rsidRPr="005B311C">
              <w:rPr>
                <w:rFonts w:ascii="Arial" w:hAnsi="Arial" w:cs="Arial"/>
                <w:b/>
                <w:color w:val="1E64C8"/>
                <w:lang w:eastAsia="nl-NL"/>
              </w:rPr>
              <w:t>) over 12 years of age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542DAC" w:rsidRPr="004B02D7" w:rsidRDefault="00542DAC" w:rsidP="00542DAC">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w:t>
            </w:r>
            <w:r w:rsidR="00B04164" w:rsidRPr="006D05DD">
              <w:rPr>
                <w:rFonts w:ascii="Arial" w:hAnsi="Arial" w:cs="Arial"/>
                <w:b/>
                <w:sz w:val="18"/>
                <w:szCs w:val="16"/>
                <w:lang w:eastAsia="nl-NL"/>
              </w:rPr>
              <w:t xml:space="preserve">of </w:t>
            </w:r>
            <w:r w:rsidR="00B04164" w:rsidRPr="00B04164">
              <w:rPr>
                <w:rFonts w:ascii="Arial" w:hAnsi="Arial" w:cs="Arial"/>
                <w:b/>
                <w:sz w:val="18"/>
                <w:szCs w:val="16"/>
                <w:lang w:eastAsia="nl-NL"/>
              </w:rPr>
              <w:t>the child over 12 years of</w:t>
            </w:r>
            <w:r w:rsidR="00FE4CEA">
              <w:rPr>
                <w:rFonts w:ascii="Arial" w:hAnsi="Arial" w:cs="Arial"/>
                <w:b/>
                <w:sz w:val="18"/>
                <w:szCs w:val="16"/>
                <w:lang w:eastAsia="nl-NL"/>
              </w:rPr>
              <w:t> </w:t>
            </w:r>
            <w:r w:rsidR="00B04164" w:rsidRPr="00B04164">
              <w:rPr>
                <w:rFonts w:ascii="Arial" w:hAnsi="Arial" w:cs="Arial"/>
                <w:b/>
                <w:sz w:val="18"/>
                <w:szCs w:val="16"/>
                <w:lang w:eastAsia="nl-NL"/>
              </w:rPr>
              <w:t>age:</w:t>
            </w:r>
          </w:p>
          <w:p w:rsidR="00542DAC" w:rsidRDefault="00542DAC" w:rsidP="00542DAC">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542DAC">
            <w:pPr>
              <w:tabs>
                <w:tab w:val="clear" w:pos="357"/>
                <w:tab w:val="clear" w:pos="4287"/>
                <w:tab w:val="clear" w:pos="4644"/>
              </w:tabs>
              <w:spacing w:after="60" w:line="240" w:lineRule="auto"/>
              <w:rPr>
                <w:rFonts w:ascii="Arial" w:hAnsi="Arial" w:cs="Arial"/>
                <w:b/>
                <w:sz w:val="18"/>
                <w:szCs w:val="16"/>
              </w:rPr>
            </w:pP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p w:rsidR="00FE4CEA"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Default="00FE4CEA" w:rsidP="00542DAC">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5B5143">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005B5143" w:rsidRPr="005B5143">
              <w:rPr>
                <w:rFonts w:ascii="Arial" w:hAnsi="Arial" w:cs="Arial"/>
                <w:b/>
                <w:color w:val="1E64C8"/>
                <w:lang w:eastAsia="nl-NL"/>
              </w:rPr>
              <w:t>Consent physician</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61680" w:rsidRPr="00061680" w:rsidRDefault="00061680" w:rsidP="00061680">
            <w:pPr>
              <w:tabs>
                <w:tab w:val="clear" w:pos="357"/>
                <w:tab w:val="clear" w:pos="4287"/>
                <w:tab w:val="clear" w:pos="4644"/>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rsidR="001A0CEF" w:rsidRDefault="001A0CEF" w:rsidP="00086236">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FF6A79" w:rsidRPr="004B02D7" w:rsidRDefault="00FF6A79"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p w:rsidR="00FF6A79" w:rsidRDefault="00FF6A79" w:rsidP="00086236">
            <w:pPr>
              <w:tabs>
                <w:tab w:val="clear" w:pos="357"/>
                <w:tab w:val="clear" w:pos="4287"/>
                <w:tab w:val="clear" w:pos="4644"/>
              </w:tabs>
              <w:spacing w:after="60" w:line="240" w:lineRule="auto"/>
              <w:rPr>
                <w:rFonts w:ascii="Arial" w:hAnsi="Arial" w:cs="Arial"/>
                <w:b/>
                <w:sz w:val="18"/>
                <w:szCs w:val="16"/>
              </w:rPr>
            </w:pPr>
          </w:p>
          <w:p w:rsidR="00061680" w:rsidRPr="004B02D7" w:rsidRDefault="00061680" w:rsidP="00086236">
            <w:pPr>
              <w:tabs>
                <w:tab w:val="clear" w:pos="357"/>
                <w:tab w:val="clear" w:pos="4287"/>
                <w:tab w:val="clear" w:pos="4644"/>
              </w:tabs>
              <w:spacing w:after="60" w:line="240" w:lineRule="auto"/>
              <w:rPr>
                <w:rFonts w:ascii="Arial" w:hAnsi="Arial" w:cs="Arial"/>
                <w:b/>
                <w:sz w:val="18"/>
                <w:szCs w:val="16"/>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r>
    </w:tbl>
    <w:p w:rsidR="00563AAC" w:rsidRDefault="00563AAC" w:rsidP="00690FAF"/>
    <w:sectPr w:rsidR="00563AAC" w:rsidSect="007065CB">
      <w:headerReference w:type="default" r:id="rId8"/>
      <w:footerReference w:type="default" r:id="rId9"/>
      <w:headerReference w:type="first" r:id="rId10"/>
      <w:footerReference w:type="first" r:id="rId11"/>
      <w:pgSz w:w="11906" w:h="16838"/>
      <w:pgMar w:top="896" w:right="953" w:bottom="953" w:left="953" w:header="952"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A0" w:rsidRDefault="002C39A0" w:rsidP="000666E3">
      <w:pPr>
        <w:spacing w:line="240" w:lineRule="auto"/>
      </w:pPr>
      <w:r>
        <w:separator/>
      </w:r>
    </w:p>
  </w:endnote>
  <w:endnote w:type="continuationSeparator" w:id="0">
    <w:p w:rsidR="002C39A0" w:rsidRDefault="002C39A0"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51" w:rsidRDefault="004F3151">
    <w:pPr>
      <w:pStyle w:val="Voettekst"/>
    </w:pPr>
  </w:p>
  <w:p w:rsidR="004F3151" w:rsidRDefault="004F31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51" w:rsidRPr="006755A4" w:rsidRDefault="004F3151">
    <w:pPr>
      <w:pStyle w:val="Voettekst"/>
      <w:rPr>
        <w:sz w:val="22"/>
        <w:szCs w:val="22"/>
      </w:rPr>
    </w:pPr>
  </w:p>
  <w:p w:rsidR="004F3151" w:rsidRPr="006755A4" w:rsidRDefault="004F3151">
    <w:pPr>
      <w:pStyle w:val="Voettekst"/>
      <w:rPr>
        <w:sz w:val="22"/>
        <w:szCs w:val="22"/>
      </w:rPr>
    </w:pPr>
  </w:p>
  <w:p w:rsidR="004F3151" w:rsidRDefault="004F3151">
    <w:pPr>
      <w:pStyle w:val="Voettekst"/>
    </w:pPr>
  </w:p>
  <w:p w:rsidR="004F3151" w:rsidRDefault="004F3151">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1"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A0" w:rsidRDefault="002C39A0" w:rsidP="000666E3">
      <w:pPr>
        <w:spacing w:line="240" w:lineRule="auto"/>
      </w:pPr>
      <w:r>
        <w:separator/>
      </w:r>
    </w:p>
  </w:footnote>
  <w:footnote w:type="continuationSeparator" w:id="0">
    <w:p w:rsidR="002C39A0" w:rsidRDefault="002C39A0"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51" w:rsidRPr="00F761A4" w:rsidRDefault="004F3151" w:rsidP="00F761A4">
    <w:pPr>
      <w:pStyle w:val="Koptekst"/>
      <w:jc w:val="right"/>
      <w:rPr>
        <w:sz w:val="12"/>
        <w:szCs w:val="12"/>
        <w:lang w:val="nl-BE"/>
      </w:rPr>
    </w:pPr>
    <w:r w:rsidRPr="00F761A4">
      <w:rPr>
        <w:sz w:val="12"/>
        <w:szCs w:val="12"/>
        <w:lang w:val="nl-BE"/>
      </w:rPr>
      <w:t>H9.1-B7, v</w:t>
    </w:r>
    <w:r w:rsidR="00FA18EB">
      <w:rPr>
        <w:sz w:val="12"/>
        <w:szCs w:val="12"/>
        <w:lang w:val="nl-BE"/>
      </w:rPr>
      <w:t>6</w:t>
    </w:r>
    <w:r w:rsidRPr="00F761A4">
      <w:rPr>
        <w:sz w:val="12"/>
        <w:szCs w:val="12"/>
        <w:lang w:val="nl-BE"/>
      </w:rPr>
      <w:t xml:space="preserve">, in voege </w:t>
    </w: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4F3151" w:rsidRPr="00762384" w:rsidRDefault="004F3151" w:rsidP="002063F3">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34C5A">
                            <w:rPr>
                              <w:noProof/>
                              <w:sz w:val="16"/>
                              <w:szCs w:val="16"/>
                            </w:rPr>
                            <w:t>11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34C5A">
                            <w:rPr>
                              <w:noProof/>
                              <w:sz w:val="16"/>
                              <w:szCs w:val="16"/>
                            </w:rPr>
                            <w:t>11</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4F3151" w:rsidRPr="00762384" w:rsidRDefault="004F3151" w:rsidP="002063F3">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34C5A">
                      <w:rPr>
                        <w:noProof/>
                        <w:sz w:val="16"/>
                        <w:szCs w:val="16"/>
                      </w:rPr>
                      <w:t>11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34C5A">
                      <w:rPr>
                        <w:noProof/>
                        <w:sz w:val="16"/>
                        <w:szCs w:val="16"/>
                      </w:rPr>
                      <w:t>11</w:t>
                    </w:r>
                    <w:r w:rsidRPr="00762384">
                      <w:rPr>
                        <w:noProof/>
                        <w:sz w:val="16"/>
                        <w:szCs w:val="16"/>
                      </w:rPr>
                      <w:fldChar w:fldCharType="end"/>
                    </w:r>
                  </w:p>
                </w:txbxContent>
              </v:textbox>
            </v:shape>
          </w:pict>
        </mc:Fallback>
      </mc:AlternateContent>
    </w:r>
    <w:r w:rsidR="00FA18EB">
      <w:rPr>
        <w:sz w:val="12"/>
        <w:szCs w:val="12"/>
        <w:lang w:val="nl-BE"/>
      </w:rPr>
      <w:t>29</w:t>
    </w:r>
    <w:r>
      <w:rPr>
        <w:sz w:val="12"/>
        <w:szCs w:val="12"/>
        <w:lang w:val="nl-BE"/>
      </w:rPr>
      <w:t>/03/2018</w:t>
    </w:r>
  </w:p>
  <w:p w:rsidR="004F3151" w:rsidRPr="004F3151" w:rsidRDefault="004F3151">
    <w:pPr>
      <w:pStyle w:val="Kopteks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18" w:rsidRPr="00F761A4" w:rsidRDefault="00703618" w:rsidP="00703618">
    <w:pPr>
      <w:pStyle w:val="Koptekst"/>
      <w:jc w:val="right"/>
      <w:rPr>
        <w:sz w:val="12"/>
        <w:szCs w:val="12"/>
        <w:lang w:val="nl-BE"/>
      </w:rPr>
    </w:pPr>
    <w:r w:rsidRPr="00F761A4">
      <w:rPr>
        <w:sz w:val="12"/>
        <w:szCs w:val="12"/>
        <w:lang w:val="nl-BE"/>
      </w:rPr>
      <w:t>H9.1-B7, v</w:t>
    </w:r>
    <w:r w:rsidR="00FA18EB">
      <w:rPr>
        <w:sz w:val="12"/>
        <w:szCs w:val="12"/>
        <w:lang w:val="nl-BE"/>
      </w:rPr>
      <w:t>6</w:t>
    </w:r>
    <w:r w:rsidRPr="00F761A4">
      <w:rPr>
        <w:sz w:val="12"/>
        <w:szCs w:val="12"/>
        <w:lang w:val="nl-BE"/>
      </w:rPr>
      <w:t xml:space="preserve">, in voege </w:t>
    </w:r>
    <w:r>
      <w:rPr>
        <w:noProof/>
        <w:lang w:val="nl-BE"/>
      </w:rPr>
      <mc:AlternateContent>
        <mc:Choice Requires="wps">
          <w:drawing>
            <wp:anchor distT="0" distB="0" distL="114300" distR="114300" simplePos="0" relativeHeight="251669504" behindDoc="0" locked="0" layoutInCell="1" allowOverlap="1" wp14:anchorId="63725F90" wp14:editId="35C8F3DA">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703618" w:rsidRPr="00762384" w:rsidRDefault="00703618" w:rsidP="00703618">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34C5A">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34C5A">
                            <w:rPr>
                              <w:noProof/>
                              <w:sz w:val="16"/>
                              <w:szCs w:val="16"/>
                            </w:rPr>
                            <w:t>11</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25F90" id="_x0000_t202" coordsize="21600,21600" o:spt="202" path="m,l,21600r21600,l21600,xe">
              <v:stroke joinstyle="miter"/>
              <v:path gradientshapeok="t" o:connecttype="rect"/>
            </v:shapetype>
            <v:shape id="Tekstvak 2" o:spid="_x0000_s1027" type="#_x0000_t202" style="position:absolute;left:0;text-align:left;margin-left:.35pt;margin-top:-27.9pt;width:47.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rsidR="00703618" w:rsidRPr="00762384" w:rsidRDefault="00703618" w:rsidP="00703618">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34C5A">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34C5A">
                      <w:rPr>
                        <w:noProof/>
                        <w:sz w:val="16"/>
                        <w:szCs w:val="16"/>
                      </w:rPr>
                      <w:t>11</w:t>
                    </w:r>
                    <w:r w:rsidRPr="00762384">
                      <w:rPr>
                        <w:noProof/>
                        <w:sz w:val="16"/>
                        <w:szCs w:val="16"/>
                      </w:rPr>
                      <w:fldChar w:fldCharType="end"/>
                    </w:r>
                  </w:p>
                </w:txbxContent>
              </v:textbox>
            </v:shape>
          </w:pict>
        </mc:Fallback>
      </mc:AlternateContent>
    </w:r>
    <w:r w:rsidR="00FA18EB">
      <w:rPr>
        <w:sz w:val="12"/>
        <w:szCs w:val="12"/>
        <w:lang w:val="nl-BE"/>
      </w:rPr>
      <w:t>29</w:t>
    </w:r>
    <w:r>
      <w:rPr>
        <w:sz w:val="12"/>
        <w:szCs w:val="12"/>
        <w:lang w:val="nl-BE"/>
      </w:rPr>
      <w:t>/03/2018</w:t>
    </w:r>
  </w:p>
  <w:p w:rsidR="004F3151" w:rsidRPr="00C1614A" w:rsidRDefault="004F3151" w:rsidP="00703618">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A4"/>
    <w:rsid w:val="00001066"/>
    <w:rsid w:val="00001526"/>
    <w:rsid w:val="000015B6"/>
    <w:rsid w:val="0000247E"/>
    <w:rsid w:val="0000284A"/>
    <w:rsid w:val="0000314F"/>
    <w:rsid w:val="000037B2"/>
    <w:rsid w:val="00003A51"/>
    <w:rsid w:val="000052F4"/>
    <w:rsid w:val="00010402"/>
    <w:rsid w:val="000106A6"/>
    <w:rsid w:val="00014ECC"/>
    <w:rsid w:val="0001568F"/>
    <w:rsid w:val="00016834"/>
    <w:rsid w:val="000168C8"/>
    <w:rsid w:val="000206AA"/>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40BFD"/>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EA0"/>
    <w:rsid w:val="00060067"/>
    <w:rsid w:val="0006059B"/>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7BC"/>
    <w:rsid w:val="00075B92"/>
    <w:rsid w:val="00076A04"/>
    <w:rsid w:val="00076A78"/>
    <w:rsid w:val="00080B9A"/>
    <w:rsid w:val="000833AA"/>
    <w:rsid w:val="000844AF"/>
    <w:rsid w:val="00085E06"/>
    <w:rsid w:val="00086236"/>
    <w:rsid w:val="00086B24"/>
    <w:rsid w:val="00086C1A"/>
    <w:rsid w:val="00090890"/>
    <w:rsid w:val="00090A30"/>
    <w:rsid w:val="00094898"/>
    <w:rsid w:val="00095A3A"/>
    <w:rsid w:val="00097270"/>
    <w:rsid w:val="000A04FB"/>
    <w:rsid w:val="000A07E8"/>
    <w:rsid w:val="000A16EC"/>
    <w:rsid w:val="000A2652"/>
    <w:rsid w:val="000A2744"/>
    <w:rsid w:val="000A33AE"/>
    <w:rsid w:val="000A34FA"/>
    <w:rsid w:val="000A41EC"/>
    <w:rsid w:val="000A5C5E"/>
    <w:rsid w:val="000A5DA6"/>
    <w:rsid w:val="000A6505"/>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786"/>
    <w:rsid w:val="000D0FCC"/>
    <w:rsid w:val="000D353B"/>
    <w:rsid w:val="000D35F0"/>
    <w:rsid w:val="000D3A6E"/>
    <w:rsid w:val="000D48F8"/>
    <w:rsid w:val="000D5F68"/>
    <w:rsid w:val="000E0DD7"/>
    <w:rsid w:val="000E18F0"/>
    <w:rsid w:val="000E332E"/>
    <w:rsid w:val="000E43CF"/>
    <w:rsid w:val="000E4BA6"/>
    <w:rsid w:val="000E5435"/>
    <w:rsid w:val="000F009E"/>
    <w:rsid w:val="000F049C"/>
    <w:rsid w:val="000F0E7D"/>
    <w:rsid w:val="000F136D"/>
    <w:rsid w:val="000F2779"/>
    <w:rsid w:val="000F303F"/>
    <w:rsid w:val="000F5AED"/>
    <w:rsid w:val="000F5F65"/>
    <w:rsid w:val="00100954"/>
    <w:rsid w:val="00100FEA"/>
    <w:rsid w:val="00103AFC"/>
    <w:rsid w:val="00106EEA"/>
    <w:rsid w:val="00107633"/>
    <w:rsid w:val="00107836"/>
    <w:rsid w:val="001106F3"/>
    <w:rsid w:val="001107A5"/>
    <w:rsid w:val="00110910"/>
    <w:rsid w:val="00110A9F"/>
    <w:rsid w:val="001110C2"/>
    <w:rsid w:val="001130BC"/>
    <w:rsid w:val="00114E5C"/>
    <w:rsid w:val="00115B00"/>
    <w:rsid w:val="00116920"/>
    <w:rsid w:val="00116DFF"/>
    <w:rsid w:val="00117105"/>
    <w:rsid w:val="0011758C"/>
    <w:rsid w:val="001175CB"/>
    <w:rsid w:val="00117674"/>
    <w:rsid w:val="001200D9"/>
    <w:rsid w:val="00121A00"/>
    <w:rsid w:val="001222E0"/>
    <w:rsid w:val="00123730"/>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589C"/>
    <w:rsid w:val="00155F3B"/>
    <w:rsid w:val="001563A7"/>
    <w:rsid w:val="00157185"/>
    <w:rsid w:val="00157621"/>
    <w:rsid w:val="00161AF1"/>
    <w:rsid w:val="00162E76"/>
    <w:rsid w:val="00165459"/>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63B3"/>
    <w:rsid w:val="00196C8F"/>
    <w:rsid w:val="00196FFC"/>
    <w:rsid w:val="00197779"/>
    <w:rsid w:val="001A0CEF"/>
    <w:rsid w:val="001A2CB2"/>
    <w:rsid w:val="001A37F4"/>
    <w:rsid w:val="001A40D1"/>
    <w:rsid w:val="001A4D40"/>
    <w:rsid w:val="001A6918"/>
    <w:rsid w:val="001A7378"/>
    <w:rsid w:val="001A7E65"/>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45B5"/>
    <w:rsid w:val="00234973"/>
    <w:rsid w:val="00234B60"/>
    <w:rsid w:val="00234C77"/>
    <w:rsid w:val="002354BD"/>
    <w:rsid w:val="00235850"/>
    <w:rsid w:val="0023643C"/>
    <w:rsid w:val="00237382"/>
    <w:rsid w:val="00237A9E"/>
    <w:rsid w:val="00241697"/>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C98"/>
    <w:rsid w:val="00261E33"/>
    <w:rsid w:val="00262D49"/>
    <w:rsid w:val="002632A8"/>
    <w:rsid w:val="002662AF"/>
    <w:rsid w:val="00266C8D"/>
    <w:rsid w:val="00267EED"/>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47C"/>
    <w:rsid w:val="0028561C"/>
    <w:rsid w:val="00285813"/>
    <w:rsid w:val="00287015"/>
    <w:rsid w:val="00287462"/>
    <w:rsid w:val="002907A0"/>
    <w:rsid w:val="00290D4C"/>
    <w:rsid w:val="00290DEB"/>
    <w:rsid w:val="00291C91"/>
    <w:rsid w:val="00291FB9"/>
    <w:rsid w:val="0029457C"/>
    <w:rsid w:val="002967EE"/>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B0EEE"/>
    <w:rsid w:val="002B1C81"/>
    <w:rsid w:val="002B2957"/>
    <w:rsid w:val="002B2DC4"/>
    <w:rsid w:val="002B50AD"/>
    <w:rsid w:val="002B586F"/>
    <w:rsid w:val="002C0161"/>
    <w:rsid w:val="002C0F99"/>
    <w:rsid w:val="002C1D02"/>
    <w:rsid w:val="002C243A"/>
    <w:rsid w:val="002C39A0"/>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D7DFB"/>
    <w:rsid w:val="002E047B"/>
    <w:rsid w:val="002E0620"/>
    <w:rsid w:val="002E1266"/>
    <w:rsid w:val="002E2B9F"/>
    <w:rsid w:val="002E3424"/>
    <w:rsid w:val="002E3ACA"/>
    <w:rsid w:val="002E47A2"/>
    <w:rsid w:val="002E4B4C"/>
    <w:rsid w:val="002E64C3"/>
    <w:rsid w:val="002E7467"/>
    <w:rsid w:val="002E7F89"/>
    <w:rsid w:val="002F1D67"/>
    <w:rsid w:val="002F1EDB"/>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4131"/>
    <w:rsid w:val="00314B8A"/>
    <w:rsid w:val="00316205"/>
    <w:rsid w:val="00317FB2"/>
    <w:rsid w:val="00320118"/>
    <w:rsid w:val="00321FBA"/>
    <w:rsid w:val="00322696"/>
    <w:rsid w:val="003232C3"/>
    <w:rsid w:val="00323CB3"/>
    <w:rsid w:val="003265BC"/>
    <w:rsid w:val="00330662"/>
    <w:rsid w:val="00330BFF"/>
    <w:rsid w:val="00331F9C"/>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7E00"/>
    <w:rsid w:val="00350467"/>
    <w:rsid w:val="003504E5"/>
    <w:rsid w:val="00350E8E"/>
    <w:rsid w:val="00352946"/>
    <w:rsid w:val="00352F2E"/>
    <w:rsid w:val="0035473D"/>
    <w:rsid w:val="00356DA7"/>
    <w:rsid w:val="003636C7"/>
    <w:rsid w:val="0036379D"/>
    <w:rsid w:val="00363DF4"/>
    <w:rsid w:val="00363E89"/>
    <w:rsid w:val="0036496A"/>
    <w:rsid w:val="00366396"/>
    <w:rsid w:val="003667E8"/>
    <w:rsid w:val="00371A9F"/>
    <w:rsid w:val="00371B09"/>
    <w:rsid w:val="0037261C"/>
    <w:rsid w:val="0037284B"/>
    <w:rsid w:val="00372EB0"/>
    <w:rsid w:val="003753D7"/>
    <w:rsid w:val="00381A97"/>
    <w:rsid w:val="0038259B"/>
    <w:rsid w:val="00383687"/>
    <w:rsid w:val="0038384D"/>
    <w:rsid w:val="00383914"/>
    <w:rsid w:val="0038553D"/>
    <w:rsid w:val="00385EE8"/>
    <w:rsid w:val="00390454"/>
    <w:rsid w:val="003905F8"/>
    <w:rsid w:val="00391E5F"/>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B14BE"/>
    <w:rsid w:val="003B297D"/>
    <w:rsid w:val="003B30C5"/>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3BB7"/>
    <w:rsid w:val="003D3C0C"/>
    <w:rsid w:val="003D3D6A"/>
    <w:rsid w:val="003D3DA9"/>
    <w:rsid w:val="003D3F9D"/>
    <w:rsid w:val="003D45C0"/>
    <w:rsid w:val="003D4EAA"/>
    <w:rsid w:val="003D7A99"/>
    <w:rsid w:val="003E02DF"/>
    <w:rsid w:val="003E15EB"/>
    <w:rsid w:val="003E1BA3"/>
    <w:rsid w:val="003E2040"/>
    <w:rsid w:val="003E2E16"/>
    <w:rsid w:val="003E4072"/>
    <w:rsid w:val="003E42BD"/>
    <w:rsid w:val="003E5695"/>
    <w:rsid w:val="003E6060"/>
    <w:rsid w:val="003E62BD"/>
    <w:rsid w:val="003E65CE"/>
    <w:rsid w:val="003E785E"/>
    <w:rsid w:val="003E7967"/>
    <w:rsid w:val="003F072B"/>
    <w:rsid w:val="003F0E62"/>
    <w:rsid w:val="003F18EE"/>
    <w:rsid w:val="003F194D"/>
    <w:rsid w:val="003F1CA4"/>
    <w:rsid w:val="003F30C6"/>
    <w:rsid w:val="003F34C2"/>
    <w:rsid w:val="003F3E1F"/>
    <w:rsid w:val="003F609E"/>
    <w:rsid w:val="003F65B6"/>
    <w:rsid w:val="003F669E"/>
    <w:rsid w:val="003F6C44"/>
    <w:rsid w:val="003F6F33"/>
    <w:rsid w:val="003F77E3"/>
    <w:rsid w:val="0040108A"/>
    <w:rsid w:val="004034AE"/>
    <w:rsid w:val="004065AC"/>
    <w:rsid w:val="00406D5A"/>
    <w:rsid w:val="00407352"/>
    <w:rsid w:val="00407E2F"/>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27462"/>
    <w:rsid w:val="00430149"/>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6C2"/>
    <w:rsid w:val="00467A2A"/>
    <w:rsid w:val="00470465"/>
    <w:rsid w:val="00470C02"/>
    <w:rsid w:val="004715FC"/>
    <w:rsid w:val="004730EA"/>
    <w:rsid w:val="00474061"/>
    <w:rsid w:val="00474CB6"/>
    <w:rsid w:val="0047556C"/>
    <w:rsid w:val="00476BA9"/>
    <w:rsid w:val="00482CAB"/>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5319"/>
    <w:rsid w:val="0049645E"/>
    <w:rsid w:val="0049771F"/>
    <w:rsid w:val="004A0016"/>
    <w:rsid w:val="004A0BE4"/>
    <w:rsid w:val="004A0E8D"/>
    <w:rsid w:val="004A11B3"/>
    <w:rsid w:val="004A1B17"/>
    <w:rsid w:val="004A27AB"/>
    <w:rsid w:val="004A2AE4"/>
    <w:rsid w:val="004A3273"/>
    <w:rsid w:val="004A34DF"/>
    <w:rsid w:val="004A3626"/>
    <w:rsid w:val="004A39FA"/>
    <w:rsid w:val="004A3C7B"/>
    <w:rsid w:val="004A647E"/>
    <w:rsid w:val="004A6EFB"/>
    <w:rsid w:val="004B0192"/>
    <w:rsid w:val="004B02D7"/>
    <w:rsid w:val="004B0F23"/>
    <w:rsid w:val="004B18FF"/>
    <w:rsid w:val="004B1B44"/>
    <w:rsid w:val="004B2210"/>
    <w:rsid w:val="004B2449"/>
    <w:rsid w:val="004B2C18"/>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4378"/>
    <w:rsid w:val="004D437A"/>
    <w:rsid w:val="004D61CB"/>
    <w:rsid w:val="004D7E5E"/>
    <w:rsid w:val="004E077E"/>
    <w:rsid w:val="004E1369"/>
    <w:rsid w:val="004E2398"/>
    <w:rsid w:val="004E2508"/>
    <w:rsid w:val="004E2806"/>
    <w:rsid w:val="004E514A"/>
    <w:rsid w:val="004E69A2"/>
    <w:rsid w:val="004E6CA0"/>
    <w:rsid w:val="004E761C"/>
    <w:rsid w:val="004F081A"/>
    <w:rsid w:val="004F1279"/>
    <w:rsid w:val="004F3151"/>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66B0"/>
    <w:rsid w:val="0054020D"/>
    <w:rsid w:val="00542DAC"/>
    <w:rsid w:val="005433E8"/>
    <w:rsid w:val="00545F3C"/>
    <w:rsid w:val="00547006"/>
    <w:rsid w:val="00550CCF"/>
    <w:rsid w:val="005512B2"/>
    <w:rsid w:val="00551DE6"/>
    <w:rsid w:val="005522C1"/>
    <w:rsid w:val="005527DC"/>
    <w:rsid w:val="005529EC"/>
    <w:rsid w:val="00552D10"/>
    <w:rsid w:val="005532D3"/>
    <w:rsid w:val="00555D44"/>
    <w:rsid w:val="00556076"/>
    <w:rsid w:val="0055675F"/>
    <w:rsid w:val="0055747F"/>
    <w:rsid w:val="00557B08"/>
    <w:rsid w:val="00560A80"/>
    <w:rsid w:val="00562C36"/>
    <w:rsid w:val="00563AAC"/>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9F2"/>
    <w:rsid w:val="005F7B36"/>
    <w:rsid w:val="00600437"/>
    <w:rsid w:val="006028A7"/>
    <w:rsid w:val="0060384B"/>
    <w:rsid w:val="00605058"/>
    <w:rsid w:val="00605AFC"/>
    <w:rsid w:val="00605FDF"/>
    <w:rsid w:val="00606BE9"/>
    <w:rsid w:val="00606FD4"/>
    <w:rsid w:val="00607FE8"/>
    <w:rsid w:val="006119C7"/>
    <w:rsid w:val="006127FE"/>
    <w:rsid w:val="00613763"/>
    <w:rsid w:val="00615B56"/>
    <w:rsid w:val="0061684D"/>
    <w:rsid w:val="00617F38"/>
    <w:rsid w:val="00620556"/>
    <w:rsid w:val="006232D4"/>
    <w:rsid w:val="00623494"/>
    <w:rsid w:val="00623890"/>
    <w:rsid w:val="00624858"/>
    <w:rsid w:val="0062623B"/>
    <w:rsid w:val="00626A94"/>
    <w:rsid w:val="00626F2B"/>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712F"/>
    <w:rsid w:val="00657D0C"/>
    <w:rsid w:val="00660AB9"/>
    <w:rsid w:val="00661B8B"/>
    <w:rsid w:val="00661F49"/>
    <w:rsid w:val="00665750"/>
    <w:rsid w:val="00665CD1"/>
    <w:rsid w:val="00665CE3"/>
    <w:rsid w:val="00666979"/>
    <w:rsid w:val="00667A5D"/>
    <w:rsid w:val="0067208F"/>
    <w:rsid w:val="00672679"/>
    <w:rsid w:val="006729E8"/>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5C48"/>
    <w:rsid w:val="006C74CC"/>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3618"/>
    <w:rsid w:val="007043EA"/>
    <w:rsid w:val="00706490"/>
    <w:rsid w:val="007065CB"/>
    <w:rsid w:val="007065E0"/>
    <w:rsid w:val="00706C2E"/>
    <w:rsid w:val="00707928"/>
    <w:rsid w:val="0071049D"/>
    <w:rsid w:val="0071262A"/>
    <w:rsid w:val="007128F1"/>
    <w:rsid w:val="007138B3"/>
    <w:rsid w:val="00714299"/>
    <w:rsid w:val="0071575A"/>
    <w:rsid w:val="00716993"/>
    <w:rsid w:val="007173D9"/>
    <w:rsid w:val="00717522"/>
    <w:rsid w:val="007200B0"/>
    <w:rsid w:val="00720C41"/>
    <w:rsid w:val="00723080"/>
    <w:rsid w:val="00726606"/>
    <w:rsid w:val="007278BA"/>
    <w:rsid w:val="00727911"/>
    <w:rsid w:val="007304E2"/>
    <w:rsid w:val="0073073D"/>
    <w:rsid w:val="00730923"/>
    <w:rsid w:val="00730AE4"/>
    <w:rsid w:val="007332CF"/>
    <w:rsid w:val="00734090"/>
    <w:rsid w:val="00736A7C"/>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E2"/>
    <w:rsid w:val="007678CF"/>
    <w:rsid w:val="00767C10"/>
    <w:rsid w:val="00771586"/>
    <w:rsid w:val="0077200C"/>
    <w:rsid w:val="007730CE"/>
    <w:rsid w:val="007731DC"/>
    <w:rsid w:val="00774570"/>
    <w:rsid w:val="00776072"/>
    <w:rsid w:val="00776595"/>
    <w:rsid w:val="0077748E"/>
    <w:rsid w:val="00777B93"/>
    <w:rsid w:val="007803C2"/>
    <w:rsid w:val="007816B9"/>
    <w:rsid w:val="0078305B"/>
    <w:rsid w:val="00785519"/>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59BC"/>
    <w:rsid w:val="00796AC8"/>
    <w:rsid w:val="007A0235"/>
    <w:rsid w:val="007A0E45"/>
    <w:rsid w:val="007A16DC"/>
    <w:rsid w:val="007A2D81"/>
    <w:rsid w:val="007A2F9D"/>
    <w:rsid w:val="007B0334"/>
    <w:rsid w:val="007B03CF"/>
    <w:rsid w:val="007B1268"/>
    <w:rsid w:val="007B1F5B"/>
    <w:rsid w:val="007B2C58"/>
    <w:rsid w:val="007B3CA8"/>
    <w:rsid w:val="007B5E5E"/>
    <w:rsid w:val="007B673A"/>
    <w:rsid w:val="007B7206"/>
    <w:rsid w:val="007C0024"/>
    <w:rsid w:val="007C12C2"/>
    <w:rsid w:val="007C14CB"/>
    <w:rsid w:val="007C3E01"/>
    <w:rsid w:val="007C3FB4"/>
    <w:rsid w:val="007C4731"/>
    <w:rsid w:val="007C5071"/>
    <w:rsid w:val="007C5C07"/>
    <w:rsid w:val="007C7D93"/>
    <w:rsid w:val="007D0D7B"/>
    <w:rsid w:val="007D2B61"/>
    <w:rsid w:val="007D2FFC"/>
    <w:rsid w:val="007E157D"/>
    <w:rsid w:val="007E3E5E"/>
    <w:rsid w:val="007E5CE1"/>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6C96"/>
    <w:rsid w:val="00816F09"/>
    <w:rsid w:val="008218CB"/>
    <w:rsid w:val="00823B28"/>
    <w:rsid w:val="00824080"/>
    <w:rsid w:val="008248D4"/>
    <w:rsid w:val="00825F54"/>
    <w:rsid w:val="008261B0"/>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E9C"/>
    <w:rsid w:val="00882AC0"/>
    <w:rsid w:val="00882ACE"/>
    <w:rsid w:val="00883FD7"/>
    <w:rsid w:val="00890681"/>
    <w:rsid w:val="00891937"/>
    <w:rsid w:val="00892C5A"/>
    <w:rsid w:val="008938C7"/>
    <w:rsid w:val="0089393B"/>
    <w:rsid w:val="00894003"/>
    <w:rsid w:val="00894BC5"/>
    <w:rsid w:val="0089502B"/>
    <w:rsid w:val="00895839"/>
    <w:rsid w:val="00896344"/>
    <w:rsid w:val="008970BF"/>
    <w:rsid w:val="008A0B92"/>
    <w:rsid w:val="008A18AE"/>
    <w:rsid w:val="008A1D84"/>
    <w:rsid w:val="008A2B10"/>
    <w:rsid w:val="008A2F51"/>
    <w:rsid w:val="008A33E3"/>
    <w:rsid w:val="008A3FBB"/>
    <w:rsid w:val="008A4EA2"/>
    <w:rsid w:val="008A5552"/>
    <w:rsid w:val="008A5AB7"/>
    <w:rsid w:val="008A73F0"/>
    <w:rsid w:val="008A7B81"/>
    <w:rsid w:val="008B0031"/>
    <w:rsid w:val="008B09BF"/>
    <w:rsid w:val="008B1C1B"/>
    <w:rsid w:val="008B29C9"/>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F99"/>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31A7"/>
    <w:rsid w:val="009032A9"/>
    <w:rsid w:val="009037FE"/>
    <w:rsid w:val="00904733"/>
    <w:rsid w:val="00907542"/>
    <w:rsid w:val="009101B3"/>
    <w:rsid w:val="0091067F"/>
    <w:rsid w:val="0091115E"/>
    <w:rsid w:val="0091223E"/>
    <w:rsid w:val="00912773"/>
    <w:rsid w:val="00913527"/>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47622"/>
    <w:rsid w:val="009503AD"/>
    <w:rsid w:val="00950807"/>
    <w:rsid w:val="009525BF"/>
    <w:rsid w:val="00953F89"/>
    <w:rsid w:val="0095467F"/>
    <w:rsid w:val="009547FA"/>
    <w:rsid w:val="009553B1"/>
    <w:rsid w:val="0095668E"/>
    <w:rsid w:val="00960054"/>
    <w:rsid w:val="00960115"/>
    <w:rsid w:val="00960541"/>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1E71"/>
    <w:rsid w:val="009828C1"/>
    <w:rsid w:val="00982E5A"/>
    <w:rsid w:val="00983996"/>
    <w:rsid w:val="00984669"/>
    <w:rsid w:val="00984996"/>
    <w:rsid w:val="009852AD"/>
    <w:rsid w:val="0098577B"/>
    <w:rsid w:val="00985FD4"/>
    <w:rsid w:val="00986375"/>
    <w:rsid w:val="00986BB5"/>
    <w:rsid w:val="00990A4F"/>
    <w:rsid w:val="009912B7"/>
    <w:rsid w:val="009920D8"/>
    <w:rsid w:val="00994ECA"/>
    <w:rsid w:val="009A1325"/>
    <w:rsid w:val="009A214B"/>
    <w:rsid w:val="009A22C2"/>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02C0"/>
    <w:rsid w:val="009E1891"/>
    <w:rsid w:val="009E2652"/>
    <w:rsid w:val="009E2768"/>
    <w:rsid w:val="009E314E"/>
    <w:rsid w:val="009E4910"/>
    <w:rsid w:val="009E54F9"/>
    <w:rsid w:val="009E6AC6"/>
    <w:rsid w:val="009F0866"/>
    <w:rsid w:val="009F5863"/>
    <w:rsid w:val="009F7464"/>
    <w:rsid w:val="00A000B8"/>
    <w:rsid w:val="00A01A29"/>
    <w:rsid w:val="00A03035"/>
    <w:rsid w:val="00A04AC0"/>
    <w:rsid w:val="00A05801"/>
    <w:rsid w:val="00A05DF6"/>
    <w:rsid w:val="00A05FFB"/>
    <w:rsid w:val="00A07C94"/>
    <w:rsid w:val="00A109A7"/>
    <w:rsid w:val="00A11CDD"/>
    <w:rsid w:val="00A11E3F"/>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1151"/>
    <w:rsid w:val="00A56115"/>
    <w:rsid w:val="00A57AA8"/>
    <w:rsid w:val="00A57C94"/>
    <w:rsid w:val="00A61326"/>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10D8"/>
    <w:rsid w:val="00AA349E"/>
    <w:rsid w:val="00AA3C50"/>
    <w:rsid w:val="00AA5E57"/>
    <w:rsid w:val="00AA626A"/>
    <w:rsid w:val="00AA6568"/>
    <w:rsid w:val="00AA6C10"/>
    <w:rsid w:val="00AA6D8A"/>
    <w:rsid w:val="00AB0A11"/>
    <w:rsid w:val="00AB1F5E"/>
    <w:rsid w:val="00AB2E1F"/>
    <w:rsid w:val="00AB358E"/>
    <w:rsid w:val="00AB361E"/>
    <w:rsid w:val="00AB41D2"/>
    <w:rsid w:val="00AB443A"/>
    <w:rsid w:val="00AB49E6"/>
    <w:rsid w:val="00AB58BB"/>
    <w:rsid w:val="00AB6C57"/>
    <w:rsid w:val="00AC0139"/>
    <w:rsid w:val="00AC0861"/>
    <w:rsid w:val="00AC1D18"/>
    <w:rsid w:val="00AC30F9"/>
    <w:rsid w:val="00AC33D6"/>
    <w:rsid w:val="00AC43DE"/>
    <w:rsid w:val="00AC524F"/>
    <w:rsid w:val="00AC6083"/>
    <w:rsid w:val="00AD141B"/>
    <w:rsid w:val="00AD1CCA"/>
    <w:rsid w:val="00AD1D8E"/>
    <w:rsid w:val="00AD2182"/>
    <w:rsid w:val="00AD28B2"/>
    <w:rsid w:val="00AD450B"/>
    <w:rsid w:val="00AD5BF6"/>
    <w:rsid w:val="00AE0669"/>
    <w:rsid w:val="00AE0DF7"/>
    <w:rsid w:val="00AE5620"/>
    <w:rsid w:val="00AE5EF5"/>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FF5"/>
    <w:rsid w:val="00B86C58"/>
    <w:rsid w:val="00B871E6"/>
    <w:rsid w:val="00B90E46"/>
    <w:rsid w:val="00B91343"/>
    <w:rsid w:val="00B91430"/>
    <w:rsid w:val="00B91F0B"/>
    <w:rsid w:val="00B921CB"/>
    <w:rsid w:val="00B94354"/>
    <w:rsid w:val="00B949B0"/>
    <w:rsid w:val="00B954F3"/>
    <w:rsid w:val="00B96C22"/>
    <w:rsid w:val="00BA0381"/>
    <w:rsid w:val="00BA1A4E"/>
    <w:rsid w:val="00BA1C58"/>
    <w:rsid w:val="00BA2213"/>
    <w:rsid w:val="00BA2A8F"/>
    <w:rsid w:val="00BA2E00"/>
    <w:rsid w:val="00BA32F9"/>
    <w:rsid w:val="00BA3F1F"/>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D65"/>
    <w:rsid w:val="00BC1DBE"/>
    <w:rsid w:val="00BC461A"/>
    <w:rsid w:val="00BC4B04"/>
    <w:rsid w:val="00BC57D0"/>
    <w:rsid w:val="00BD20CB"/>
    <w:rsid w:val="00BD23AA"/>
    <w:rsid w:val="00BD2544"/>
    <w:rsid w:val="00BD2A5F"/>
    <w:rsid w:val="00BD374C"/>
    <w:rsid w:val="00BD49A4"/>
    <w:rsid w:val="00BD4CD4"/>
    <w:rsid w:val="00BD6A79"/>
    <w:rsid w:val="00BD71DE"/>
    <w:rsid w:val="00BD72B2"/>
    <w:rsid w:val="00BD76A1"/>
    <w:rsid w:val="00BD7E5E"/>
    <w:rsid w:val="00BE173E"/>
    <w:rsid w:val="00BE2324"/>
    <w:rsid w:val="00BE3ED0"/>
    <w:rsid w:val="00BE47B7"/>
    <w:rsid w:val="00BE4DC6"/>
    <w:rsid w:val="00BE51CB"/>
    <w:rsid w:val="00BE5DE5"/>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51DF"/>
    <w:rsid w:val="00C059B2"/>
    <w:rsid w:val="00C05A00"/>
    <w:rsid w:val="00C05EBF"/>
    <w:rsid w:val="00C05F50"/>
    <w:rsid w:val="00C0647E"/>
    <w:rsid w:val="00C0669C"/>
    <w:rsid w:val="00C0752F"/>
    <w:rsid w:val="00C07AB6"/>
    <w:rsid w:val="00C12646"/>
    <w:rsid w:val="00C14760"/>
    <w:rsid w:val="00C1604E"/>
    <w:rsid w:val="00C1614A"/>
    <w:rsid w:val="00C1727D"/>
    <w:rsid w:val="00C17F26"/>
    <w:rsid w:val="00C21E91"/>
    <w:rsid w:val="00C24439"/>
    <w:rsid w:val="00C2527E"/>
    <w:rsid w:val="00C254A9"/>
    <w:rsid w:val="00C2577C"/>
    <w:rsid w:val="00C27437"/>
    <w:rsid w:val="00C309A2"/>
    <w:rsid w:val="00C31255"/>
    <w:rsid w:val="00C32876"/>
    <w:rsid w:val="00C339A1"/>
    <w:rsid w:val="00C3420E"/>
    <w:rsid w:val="00C345E3"/>
    <w:rsid w:val="00C36140"/>
    <w:rsid w:val="00C37FBA"/>
    <w:rsid w:val="00C40FAE"/>
    <w:rsid w:val="00C41FEE"/>
    <w:rsid w:val="00C42359"/>
    <w:rsid w:val="00C427B2"/>
    <w:rsid w:val="00C434A0"/>
    <w:rsid w:val="00C45FE4"/>
    <w:rsid w:val="00C463BC"/>
    <w:rsid w:val="00C47971"/>
    <w:rsid w:val="00C510AB"/>
    <w:rsid w:val="00C526F2"/>
    <w:rsid w:val="00C54306"/>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F08"/>
    <w:rsid w:val="00CD2C00"/>
    <w:rsid w:val="00CD4039"/>
    <w:rsid w:val="00CD6BD9"/>
    <w:rsid w:val="00CD6DBC"/>
    <w:rsid w:val="00CD7221"/>
    <w:rsid w:val="00CE0E3E"/>
    <w:rsid w:val="00CE11C0"/>
    <w:rsid w:val="00CE362A"/>
    <w:rsid w:val="00CE54DC"/>
    <w:rsid w:val="00CE620A"/>
    <w:rsid w:val="00CE7FCE"/>
    <w:rsid w:val="00CF202C"/>
    <w:rsid w:val="00CF2DAC"/>
    <w:rsid w:val="00CF3CC7"/>
    <w:rsid w:val="00CF4308"/>
    <w:rsid w:val="00CF6545"/>
    <w:rsid w:val="00CF7100"/>
    <w:rsid w:val="00CF73A6"/>
    <w:rsid w:val="00D029AC"/>
    <w:rsid w:val="00D034F3"/>
    <w:rsid w:val="00D109FA"/>
    <w:rsid w:val="00D10E64"/>
    <w:rsid w:val="00D11473"/>
    <w:rsid w:val="00D13A53"/>
    <w:rsid w:val="00D14611"/>
    <w:rsid w:val="00D14F7D"/>
    <w:rsid w:val="00D151BA"/>
    <w:rsid w:val="00D15926"/>
    <w:rsid w:val="00D16888"/>
    <w:rsid w:val="00D17687"/>
    <w:rsid w:val="00D17B3F"/>
    <w:rsid w:val="00D17C4B"/>
    <w:rsid w:val="00D20DF5"/>
    <w:rsid w:val="00D2188D"/>
    <w:rsid w:val="00D23352"/>
    <w:rsid w:val="00D23A31"/>
    <w:rsid w:val="00D23F59"/>
    <w:rsid w:val="00D24A03"/>
    <w:rsid w:val="00D27E25"/>
    <w:rsid w:val="00D30A4D"/>
    <w:rsid w:val="00D33542"/>
    <w:rsid w:val="00D350AB"/>
    <w:rsid w:val="00D355E3"/>
    <w:rsid w:val="00D3570F"/>
    <w:rsid w:val="00D3609F"/>
    <w:rsid w:val="00D3727F"/>
    <w:rsid w:val="00D41607"/>
    <w:rsid w:val="00D417B0"/>
    <w:rsid w:val="00D422AE"/>
    <w:rsid w:val="00D44230"/>
    <w:rsid w:val="00D44F73"/>
    <w:rsid w:val="00D45922"/>
    <w:rsid w:val="00D51656"/>
    <w:rsid w:val="00D5213D"/>
    <w:rsid w:val="00D548A8"/>
    <w:rsid w:val="00D54B05"/>
    <w:rsid w:val="00D55A11"/>
    <w:rsid w:val="00D55FA6"/>
    <w:rsid w:val="00D56653"/>
    <w:rsid w:val="00D569A3"/>
    <w:rsid w:val="00D60E5E"/>
    <w:rsid w:val="00D615FA"/>
    <w:rsid w:val="00D6167E"/>
    <w:rsid w:val="00D620B0"/>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C36"/>
    <w:rsid w:val="00D77DC6"/>
    <w:rsid w:val="00D800A9"/>
    <w:rsid w:val="00D801DF"/>
    <w:rsid w:val="00D80E21"/>
    <w:rsid w:val="00D818FC"/>
    <w:rsid w:val="00D81B04"/>
    <w:rsid w:val="00D81F1D"/>
    <w:rsid w:val="00D8232A"/>
    <w:rsid w:val="00D82C0D"/>
    <w:rsid w:val="00D84818"/>
    <w:rsid w:val="00D84990"/>
    <w:rsid w:val="00D84C10"/>
    <w:rsid w:val="00D85DB9"/>
    <w:rsid w:val="00D85FBA"/>
    <w:rsid w:val="00D8600D"/>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B00E6"/>
    <w:rsid w:val="00DB03C7"/>
    <w:rsid w:val="00DB0582"/>
    <w:rsid w:val="00DB10B9"/>
    <w:rsid w:val="00DB2CD6"/>
    <w:rsid w:val="00DB3386"/>
    <w:rsid w:val="00DB632E"/>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8F2"/>
    <w:rsid w:val="00E75B15"/>
    <w:rsid w:val="00E77512"/>
    <w:rsid w:val="00E77BB4"/>
    <w:rsid w:val="00E802CC"/>
    <w:rsid w:val="00E8080A"/>
    <w:rsid w:val="00E81049"/>
    <w:rsid w:val="00E81532"/>
    <w:rsid w:val="00E81766"/>
    <w:rsid w:val="00E826DD"/>
    <w:rsid w:val="00E82B30"/>
    <w:rsid w:val="00E840DF"/>
    <w:rsid w:val="00E84F69"/>
    <w:rsid w:val="00E851A7"/>
    <w:rsid w:val="00E8555C"/>
    <w:rsid w:val="00E871B7"/>
    <w:rsid w:val="00E90B57"/>
    <w:rsid w:val="00E90D47"/>
    <w:rsid w:val="00E9136F"/>
    <w:rsid w:val="00E91FC8"/>
    <w:rsid w:val="00E92B58"/>
    <w:rsid w:val="00E92C88"/>
    <w:rsid w:val="00E965AA"/>
    <w:rsid w:val="00E96FA6"/>
    <w:rsid w:val="00E979DC"/>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D0183"/>
    <w:rsid w:val="00ED0C1F"/>
    <w:rsid w:val="00ED0C2F"/>
    <w:rsid w:val="00ED1854"/>
    <w:rsid w:val="00ED1D79"/>
    <w:rsid w:val="00ED217C"/>
    <w:rsid w:val="00ED308C"/>
    <w:rsid w:val="00ED4404"/>
    <w:rsid w:val="00ED45B1"/>
    <w:rsid w:val="00ED506B"/>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4C38"/>
    <w:rsid w:val="00F25057"/>
    <w:rsid w:val="00F25265"/>
    <w:rsid w:val="00F25D67"/>
    <w:rsid w:val="00F26306"/>
    <w:rsid w:val="00F267E2"/>
    <w:rsid w:val="00F2784F"/>
    <w:rsid w:val="00F300A5"/>
    <w:rsid w:val="00F3225C"/>
    <w:rsid w:val="00F33557"/>
    <w:rsid w:val="00F3357D"/>
    <w:rsid w:val="00F34C5A"/>
    <w:rsid w:val="00F34CC7"/>
    <w:rsid w:val="00F34D61"/>
    <w:rsid w:val="00F34F2A"/>
    <w:rsid w:val="00F352B0"/>
    <w:rsid w:val="00F35E60"/>
    <w:rsid w:val="00F364F0"/>
    <w:rsid w:val="00F36AB1"/>
    <w:rsid w:val="00F36B59"/>
    <w:rsid w:val="00F37EB0"/>
    <w:rsid w:val="00F37EB3"/>
    <w:rsid w:val="00F408AF"/>
    <w:rsid w:val="00F41997"/>
    <w:rsid w:val="00F4230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A4"/>
    <w:rsid w:val="00F761CC"/>
    <w:rsid w:val="00F77FE0"/>
    <w:rsid w:val="00F84625"/>
    <w:rsid w:val="00F84BC5"/>
    <w:rsid w:val="00F84CD9"/>
    <w:rsid w:val="00F86223"/>
    <w:rsid w:val="00F86DF3"/>
    <w:rsid w:val="00F876EF"/>
    <w:rsid w:val="00F90ACE"/>
    <w:rsid w:val="00F90BCA"/>
    <w:rsid w:val="00F90CC3"/>
    <w:rsid w:val="00F91139"/>
    <w:rsid w:val="00F9125D"/>
    <w:rsid w:val="00F93150"/>
    <w:rsid w:val="00F93EFA"/>
    <w:rsid w:val="00F944A3"/>
    <w:rsid w:val="00F97462"/>
    <w:rsid w:val="00FA08DA"/>
    <w:rsid w:val="00FA0CEB"/>
    <w:rsid w:val="00FA0DAC"/>
    <w:rsid w:val="00FA147F"/>
    <w:rsid w:val="00FA14C5"/>
    <w:rsid w:val="00FA18EB"/>
    <w:rsid w:val="00FA2773"/>
    <w:rsid w:val="00FA4F12"/>
    <w:rsid w:val="00FA544B"/>
    <w:rsid w:val="00FA5978"/>
    <w:rsid w:val="00FA6EF4"/>
    <w:rsid w:val="00FA705C"/>
    <w:rsid w:val="00FA75CF"/>
    <w:rsid w:val="00FB08DB"/>
    <w:rsid w:val="00FB46B4"/>
    <w:rsid w:val="00FB4705"/>
    <w:rsid w:val="00FB496E"/>
    <w:rsid w:val="00FB698B"/>
    <w:rsid w:val="00FB734B"/>
    <w:rsid w:val="00FC0442"/>
    <w:rsid w:val="00FC0B78"/>
    <w:rsid w:val="00FC31AD"/>
    <w:rsid w:val="00FC3666"/>
    <w:rsid w:val="00FC3C03"/>
    <w:rsid w:val="00FC5042"/>
    <w:rsid w:val="00FC6D73"/>
    <w:rsid w:val="00FC7214"/>
    <w:rsid w:val="00FC7C21"/>
    <w:rsid w:val="00FD2619"/>
    <w:rsid w:val="00FD2E65"/>
    <w:rsid w:val="00FD3A26"/>
    <w:rsid w:val="00FD4664"/>
    <w:rsid w:val="00FD51A0"/>
    <w:rsid w:val="00FD51DE"/>
    <w:rsid w:val="00FE0FAB"/>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11C78-06BD-460C-A90B-8837B44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4F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jaegh\AppData\Local\Microsoft\Windows\Temporary%20Internet%20Files\Content.Outlook\8W4JBULH\H9.1-B7%20Checklist%20EDS.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5C53-F2D9-4671-9ABD-C33EB074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H9.1-B7 Checklist EDS.dotx</Template>
  <TotalTime>0</TotalTime>
  <Pages>11</Pages>
  <Words>2525</Words>
  <Characters>17324</Characters>
  <Application>Microsoft Office Word</Application>
  <DocSecurity>0</DocSecurity>
  <Lines>1732</Lines>
  <Paragraphs>1526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De Jaegher Annelies</cp:lastModifiedBy>
  <cp:revision>2</cp:revision>
  <cp:lastPrinted>2018-03-09T08:27:00Z</cp:lastPrinted>
  <dcterms:created xsi:type="dcterms:W3CDTF">2018-05-03T10:56:00Z</dcterms:created>
  <dcterms:modified xsi:type="dcterms:W3CDTF">2018-05-03T10:56:00Z</dcterms:modified>
</cp:coreProperties>
</file>