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1557E7" w:rsidRPr="00631F4D" w14:paraId="405C8E51" w14:textId="77777777" w:rsidTr="001557E7">
        <w:trPr>
          <w:trHeight w:val="279"/>
        </w:trPr>
        <w:tc>
          <w:tcPr>
            <w:tcW w:w="10001" w:type="dxa"/>
            <w:tcBorders>
              <w:top w:val="nil"/>
              <w:bottom w:val="nil"/>
            </w:tcBorders>
            <w:shd w:val="clear" w:color="auto" w:fill="auto"/>
            <w:tcMar>
              <w:top w:w="0" w:type="dxa"/>
              <w:left w:w="0" w:type="dxa"/>
              <w:bottom w:w="0" w:type="dxa"/>
              <w:right w:w="0" w:type="dxa"/>
            </w:tcMar>
            <w:vAlign w:val="center"/>
          </w:tcPr>
          <w:p w14:paraId="374B6434" w14:textId="77777777" w:rsidR="001557E7" w:rsidRDefault="001557E7" w:rsidP="007E01E1">
            <w:pPr>
              <w:pStyle w:val="Kop1"/>
              <w:jc w:val="both"/>
            </w:pPr>
            <w:r w:rsidRPr="00EA6533">
              <w:t>Clinical information sheet</w:t>
            </w:r>
          </w:p>
          <w:p w14:paraId="624FE88B" w14:textId="77777777" w:rsidR="001557E7" w:rsidRPr="00397E41" w:rsidRDefault="001557E7" w:rsidP="007E01E1">
            <w:pPr>
              <w:pStyle w:val="Kop2"/>
              <w:framePr w:hSpace="0" w:wrap="auto" w:vAnchor="margin" w:yAlign="inline"/>
              <w:jc w:val="both"/>
            </w:pPr>
            <w:r w:rsidRPr="00397E41">
              <w:t>Syndromic and nonsyndromic Heritable Thoracic Aortic and Arterial Diseases</w:t>
            </w:r>
          </w:p>
        </w:tc>
      </w:tr>
      <w:tr w:rsidR="001557E7" w:rsidRPr="00631F4D" w14:paraId="0FE01A56" w14:textId="77777777" w:rsidTr="001557E7">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39CC8375" w14:textId="77777777" w:rsidR="001557E7" w:rsidRPr="000F5AED" w:rsidRDefault="001557E7" w:rsidP="007E01E1">
            <w:pPr>
              <w:pStyle w:val="Kop1"/>
              <w:jc w:val="both"/>
            </w:pPr>
          </w:p>
        </w:tc>
      </w:tr>
      <w:tr w:rsidR="001557E7" w:rsidRPr="00CA4DC6" w14:paraId="2861E97B" w14:textId="77777777" w:rsidTr="001557E7">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235F214C" w14:textId="77777777" w:rsidR="001557E7" w:rsidRPr="000F5AED" w:rsidRDefault="001557E7" w:rsidP="007E01E1">
            <w:pPr>
              <w:pStyle w:val="Kop3"/>
              <w:jc w:val="both"/>
            </w:pPr>
            <w:r w:rsidRPr="00B270BB">
              <w:t xml:space="preserve">Centrum Medische Genetica UZ Gent </w:t>
            </w:r>
          </w:p>
        </w:tc>
      </w:tr>
    </w:tbl>
    <w:p w14:paraId="4F46E9B3" w14:textId="77777777" w:rsidR="003F2F21" w:rsidRDefault="003F2F21" w:rsidP="003F2F21">
      <w:pPr>
        <w:pStyle w:val="UZTitle1"/>
      </w:pPr>
      <w:r w:rsidRPr="002632A8">
        <w:t>Patient information</w:t>
      </w:r>
    </w:p>
    <w:p w14:paraId="6E8065F2" w14:textId="77777777" w:rsidR="00902D53" w:rsidRDefault="00902D53" w:rsidP="00902D53">
      <w:pPr>
        <w:tabs>
          <w:tab w:val="left" w:pos="1905"/>
        </w:tabs>
      </w:pPr>
      <w:bookmarkStart w:id="0" w:name="_Hlk1397073"/>
      <w:r>
        <w:t>Name:</w:t>
      </w:r>
      <w:r>
        <w:tab/>
      </w:r>
      <w:sdt>
        <w:sdtPr>
          <w:id w:val="-154079574"/>
          <w:placeholder>
            <w:docPart w:val="D858417B75274CF1BF7331EE3EC9CA70"/>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4ED3E0A9" w14:textId="77777777" w:rsidR="00902D53" w:rsidRDefault="00902D53" w:rsidP="00902D53">
      <w:pPr>
        <w:tabs>
          <w:tab w:val="left" w:pos="1905"/>
        </w:tabs>
      </w:pPr>
      <w:r>
        <w:t>First name(s):</w:t>
      </w:r>
      <w:r>
        <w:tab/>
      </w:r>
      <w:sdt>
        <w:sdtPr>
          <w:id w:val="1682931001"/>
          <w:placeholder>
            <w:docPart w:val="A34B5211B5FC47A9A51C05FC75E1D4E6"/>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315E9507" w14:textId="0728BA03" w:rsidR="00902D53" w:rsidRDefault="00902D53" w:rsidP="00902D53">
      <w:pPr>
        <w:tabs>
          <w:tab w:val="left" w:pos="1905"/>
        </w:tabs>
      </w:pPr>
      <w:r>
        <w:t xml:space="preserve">Sex: </w:t>
      </w:r>
      <w:r>
        <w:tab/>
      </w:r>
      <w:r>
        <w:object w:dxaOrig="225" w:dyaOrig="225" w14:anchorId="523F1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6.65pt;height:15pt" o:ole="">
            <v:imagedata r:id="rId8" o:title=""/>
          </v:shape>
          <w:control r:id="rId9" w:name="OptionButton111" w:shapeid="_x0000_i1075"/>
        </w:object>
      </w:r>
      <w:r>
        <w:t> </w:t>
      </w:r>
      <w:r>
        <w:object w:dxaOrig="225" w:dyaOrig="225" w14:anchorId="59B020FF">
          <v:shape id="_x0000_i1077" type="#_x0000_t75" style="width:55.3pt;height:14.4pt" o:ole="">
            <v:imagedata r:id="rId10" o:title=""/>
          </v:shape>
          <w:control r:id="rId11" w:name="OptionButton11" w:shapeid="_x0000_i1077"/>
        </w:object>
      </w:r>
    </w:p>
    <w:p w14:paraId="1487FB06" w14:textId="77777777" w:rsidR="00902D53" w:rsidRDefault="00902D53" w:rsidP="00902D53">
      <w:pPr>
        <w:tabs>
          <w:tab w:val="left" w:pos="1905"/>
        </w:tabs>
      </w:pPr>
      <w:r>
        <w:t>Date of Birth:</w:t>
      </w:r>
      <w:r>
        <w:tab/>
      </w:r>
      <w:sdt>
        <w:sdtPr>
          <w:id w:val="129365320"/>
          <w:placeholder>
            <w:docPart w:val="5ACFE205B8334D98A7A35725CFDA48F3"/>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3FB5C19D" w14:textId="77777777" w:rsidR="00902D53" w:rsidRDefault="00902D53" w:rsidP="00902D53">
      <w:pPr>
        <w:tabs>
          <w:tab w:val="left" w:pos="1905"/>
        </w:tabs>
      </w:pPr>
      <w:r>
        <w:t>Address:</w:t>
      </w:r>
      <w:r>
        <w:tab/>
      </w:r>
      <w:sdt>
        <w:sdtPr>
          <w:id w:val="-271633807"/>
          <w:placeholder>
            <w:docPart w:val="B3242212AB334C209A6D8FC854D6FDBF"/>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3AD172DC" w14:textId="77777777" w:rsidR="00902D53" w:rsidRDefault="00902D53" w:rsidP="00902D53">
      <w:pPr>
        <w:tabs>
          <w:tab w:val="left" w:pos="1905"/>
        </w:tabs>
      </w:pPr>
    </w:p>
    <w:p w14:paraId="10303F10" w14:textId="77777777" w:rsidR="00902D53" w:rsidRDefault="00902D53" w:rsidP="00902D53">
      <w:pPr>
        <w:tabs>
          <w:tab w:val="left" w:pos="1905"/>
        </w:tabs>
      </w:pPr>
      <w:r>
        <w:t>Referring physician:</w:t>
      </w:r>
      <w:r w:rsidRPr="00844731">
        <w:t xml:space="preserve"> </w:t>
      </w:r>
      <w:r>
        <w:tab/>
      </w:r>
      <w:sdt>
        <w:sdtPr>
          <w:id w:val="-562167102"/>
          <w:placeholder>
            <w:docPart w:val="EC3CEB34B43B418398D93CDADDDAC712"/>
          </w:placeholder>
          <w:showingPlcHdr/>
        </w:sdtPr>
        <w:sdtEndPr/>
        <w:sdtContent>
          <w:r>
            <w:rPr>
              <w:rStyle w:val="Tekstvantijdelijkeaanduiding"/>
            </w:rPr>
            <w:t>Click and enter text</w:t>
          </w:r>
          <w:r w:rsidRPr="00962713">
            <w:rPr>
              <w:rStyle w:val="Tekstvantijdelijkeaanduiding"/>
              <w:rFonts w:eastAsiaTheme="minorHAnsi"/>
            </w:rPr>
            <w:t>.</w:t>
          </w:r>
        </w:sdtContent>
      </w:sdt>
    </w:p>
    <w:p w14:paraId="25EFF3D3" w14:textId="77777777" w:rsidR="00902D53" w:rsidRDefault="00902D53" w:rsidP="00902D53">
      <w:pPr>
        <w:tabs>
          <w:tab w:val="left" w:pos="1905"/>
        </w:tabs>
      </w:pPr>
      <w:r>
        <w:t xml:space="preserve">Referring center: </w:t>
      </w:r>
      <w:r>
        <w:tab/>
      </w:r>
      <w:sdt>
        <w:sdtPr>
          <w:id w:val="-1773473846"/>
          <w:placeholder>
            <w:docPart w:val="69E9925412AC422391F3D5810B4424E7"/>
          </w:placeholder>
          <w:showingPlcHdr/>
        </w:sdtPr>
        <w:sdtEndPr/>
        <w:sdtContent>
          <w:r>
            <w:rPr>
              <w:rStyle w:val="Tekstvantijdelijkeaanduiding"/>
            </w:rPr>
            <w:t>Click and enter text</w:t>
          </w:r>
          <w:r w:rsidRPr="00962713">
            <w:rPr>
              <w:rStyle w:val="Tekstvantijdelijkeaanduiding"/>
              <w:rFonts w:eastAsiaTheme="minorHAnsi"/>
            </w:rPr>
            <w:t>.</w:t>
          </w:r>
        </w:sdtContent>
      </w:sdt>
    </w:p>
    <w:p w14:paraId="0169A32C" w14:textId="77777777" w:rsidR="00902D53" w:rsidRDefault="00902D53" w:rsidP="00902D53">
      <w:pPr>
        <w:tabs>
          <w:tab w:val="left" w:pos="1905"/>
          <w:tab w:val="left" w:pos="4048"/>
          <w:tab w:val="left" w:pos="5954"/>
          <w:tab w:val="left" w:pos="8335"/>
        </w:tabs>
      </w:pPr>
    </w:p>
    <w:p w14:paraId="4CA58754" w14:textId="77777777" w:rsidR="00902D53" w:rsidRDefault="00902D53" w:rsidP="00902D53">
      <w:pPr>
        <w:tabs>
          <w:tab w:val="left" w:pos="1905"/>
          <w:tab w:val="left" w:pos="4048"/>
          <w:tab w:val="left" w:pos="5954"/>
          <w:tab w:val="left" w:pos="8335"/>
        </w:tabs>
      </w:pPr>
    </w:p>
    <w:p w14:paraId="05459223" w14:textId="77777777" w:rsidR="00902D53" w:rsidRDefault="00902D53" w:rsidP="00902D53">
      <w:pPr>
        <w:tabs>
          <w:tab w:val="clear" w:pos="357"/>
          <w:tab w:val="left" w:pos="1905"/>
          <w:tab w:val="left" w:pos="4048"/>
          <w:tab w:val="left" w:pos="5954"/>
          <w:tab w:val="left" w:pos="8335"/>
        </w:tabs>
      </w:pPr>
      <w:r>
        <w:t>SAMPLE:</w:t>
      </w:r>
      <w:r>
        <w:tab/>
      </w:r>
      <w:sdt>
        <w:sdtPr>
          <w:id w:val="105165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 EDTA blood </w:t>
      </w:r>
      <w:r>
        <w:tab/>
      </w:r>
      <w:sdt>
        <w:sdtPr>
          <w:id w:val="-12841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 DNA </w:t>
      </w:r>
      <w:r>
        <w:tab/>
      </w:r>
      <w:sdt>
        <w:sdtPr>
          <w:id w:val="-156031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 Skin biopsy </w:t>
      </w:r>
      <w:r>
        <w:tab/>
      </w:r>
      <w:sdt>
        <w:sdtPr>
          <w:id w:val="-137183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 Chorionic villi</w:t>
      </w:r>
    </w:p>
    <w:p w14:paraId="590407E1" w14:textId="77777777" w:rsidR="00902D53" w:rsidRDefault="00902D53" w:rsidP="00902D53">
      <w:pPr>
        <w:tabs>
          <w:tab w:val="clear" w:pos="357"/>
          <w:tab w:val="left" w:pos="1905"/>
          <w:tab w:val="left" w:pos="4048"/>
          <w:tab w:val="left" w:pos="5954"/>
          <w:tab w:val="left" w:pos="8335"/>
        </w:tabs>
      </w:pPr>
      <w:r>
        <w:tab/>
      </w:r>
      <w:sdt>
        <w:sdtPr>
          <w:id w:val="42490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 Heparin blood </w:t>
      </w:r>
      <w:r>
        <w:tab/>
      </w:r>
      <w:sdt>
        <w:sdtPr>
          <w:id w:val="183232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RNA </w:t>
      </w:r>
      <w:r>
        <w:tab/>
      </w:r>
      <w:sdt>
        <w:sdtPr>
          <w:id w:val="5589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Aortic biopsy </w:t>
      </w:r>
      <w:r>
        <w:tab/>
      </w:r>
      <w:sdt>
        <w:sdtPr>
          <w:id w:val="-2026006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Amniocytes</w:t>
      </w:r>
    </w:p>
    <w:p w14:paraId="0AAF214D" w14:textId="77777777" w:rsidR="00902D53" w:rsidRDefault="00902D53" w:rsidP="00902D53">
      <w:pPr>
        <w:tabs>
          <w:tab w:val="clear" w:pos="357"/>
          <w:tab w:val="left" w:pos="1905"/>
          <w:tab w:val="left" w:pos="4048"/>
          <w:tab w:val="left" w:pos="5954"/>
          <w:tab w:val="left" w:pos="8335"/>
        </w:tabs>
      </w:pPr>
      <w:r>
        <w:tab/>
      </w:r>
      <w:sdt>
        <w:sdtPr>
          <w:id w:val="-569034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Buccal swab </w:t>
      </w:r>
      <w:r>
        <w:tab/>
      </w:r>
      <w:sdt>
        <w:sdtPr>
          <w:id w:val="28085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Fibroblasts </w:t>
      </w:r>
      <w:r>
        <w:tab/>
      </w:r>
      <w:sdt>
        <w:sdtPr>
          <w:id w:val="188891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Paraffin embedded material</w:t>
      </w:r>
    </w:p>
    <w:p w14:paraId="7B9D4349" w14:textId="77777777" w:rsidR="00902D53" w:rsidRDefault="00902D53" w:rsidP="00902D53">
      <w:pPr>
        <w:tabs>
          <w:tab w:val="clear" w:pos="357"/>
          <w:tab w:val="left" w:pos="1905"/>
          <w:tab w:val="left" w:pos="4048"/>
          <w:tab w:val="left" w:pos="5954"/>
          <w:tab w:val="left" w:pos="8335"/>
        </w:tabs>
      </w:pPr>
      <w:r>
        <w:tab/>
      </w:r>
      <w:sdt>
        <w:sdtPr>
          <w:id w:val="104950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Other: </w:t>
      </w:r>
      <w:sdt>
        <w:sdtPr>
          <w:id w:val="-1405057960"/>
          <w:placeholder>
            <w:docPart w:val="68876347E3F74AEBB4F1E19B72771E7C"/>
          </w:placeholder>
          <w:showingPlcHdr/>
        </w:sdtPr>
        <w:sdtEndPr/>
        <w:sdtContent>
          <w:r>
            <w:rPr>
              <w:rStyle w:val="Tekstvantijdelijkeaanduiding"/>
            </w:rPr>
            <w:t>Click and enter text</w:t>
          </w:r>
          <w:r w:rsidRPr="00962713">
            <w:rPr>
              <w:rStyle w:val="Tekstvantijdelijkeaanduiding"/>
            </w:rPr>
            <w:t>.</w:t>
          </w:r>
        </w:sdtContent>
      </w:sdt>
    </w:p>
    <w:p w14:paraId="5B2B5030" w14:textId="77777777" w:rsidR="00902D53" w:rsidRPr="009D1FE8" w:rsidRDefault="00902D53" w:rsidP="00902D53">
      <w:pPr>
        <w:tabs>
          <w:tab w:val="clear" w:pos="357"/>
          <w:tab w:val="left" w:pos="1905"/>
          <w:tab w:val="left" w:pos="4048"/>
          <w:tab w:val="left" w:pos="5954"/>
        </w:tabs>
      </w:pPr>
    </w:p>
    <w:p w14:paraId="27B02744" w14:textId="77777777" w:rsidR="00902D53" w:rsidRDefault="00902D53" w:rsidP="00902D53"/>
    <w:p w14:paraId="2BDF2FC6" w14:textId="77777777" w:rsidR="00902D53" w:rsidRDefault="00902D53" w:rsidP="00902D53">
      <w:pPr>
        <w:tabs>
          <w:tab w:val="left" w:pos="1905"/>
        </w:tabs>
      </w:pPr>
      <w:r w:rsidRPr="002D6135">
        <w:rPr>
          <w:b/>
        </w:rPr>
        <w:t>Date:</w:t>
      </w:r>
      <w:r w:rsidRPr="00844731">
        <w:t xml:space="preserve"> </w:t>
      </w:r>
      <w:r>
        <w:tab/>
      </w:r>
      <w:sdt>
        <w:sdtPr>
          <w:id w:val="1909644504"/>
          <w:placeholder>
            <w:docPart w:val="38879610D97A4415B5BF19328AA9C6E5"/>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p>
    <w:p w14:paraId="2C389121" w14:textId="77777777" w:rsidR="00902D53" w:rsidRDefault="00902D53" w:rsidP="00902D53">
      <w:pPr>
        <w:tabs>
          <w:tab w:val="left" w:pos="1905"/>
        </w:tabs>
      </w:pPr>
      <w:r w:rsidRPr="002D6135">
        <w:rPr>
          <w:b/>
        </w:rPr>
        <w:t>Sample arrived:</w:t>
      </w:r>
      <w:r w:rsidRPr="00844731">
        <w:t xml:space="preserve"> </w:t>
      </w:r>
      <w:r>
        <w:tab/>
      </w:r>
      <w:sdt>
        <w:sdtPr>
          <w:id w:val="127368516"/>
          <w:placeholder>
            <w:docPart w:val="61AB4C948BB740BF86550011719E1BC0"/>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11245C6F" w14:textId="77777777" w:rsidR="00902D53" w:rsidRDefault="00902D53" w:rsidP="00902D53">
      <w:pPr>
        <w:tabs>
          <w:tab w:val="left" w:pos="1905"/>
        </w:tabs>
      </w:pPr>
    </w:p>
    <w:bookmarkEnd w:id="0"/>
    <w:p w14:paraId="3AFABFB4" w14:textId="77777777" w:rsidR="003A1A4F" w:rsidRPr="002E22DB" w:rsidRDefault="00FB698B" w:rsidP="007E01E1">
      <w:pPr>
        <w:pStyle w:val="UZTitle1"/>
        <w:jc w:val="both"/>
        <w:rPr>
          <w:lang w:val="fr-BE"/>
        </w:rPr>
      </w:pPr>
      <w:r w:rsidRPr="002E22DB">
        <w:rPr>
          <w:lang w:val="fr-BE"/>
        </w:rPr>
        <w:t>Suspected diagnosis</w:t>
      </w:r>
    </w:p>
    <w:bookmarkStart w:id="1" w:name="_Hlk507423783"/>
    <w:p w14:paraId="40992AC4" w14:textId="77777777" w:rsidR="00E445BC" w:rsidRPr="002E22DB" w:rsidRDefault="00CA4DC6" w:rsidP="007E01E1">
      <w:pPr>
        <w:tabs>
          <w:tab w:val="clear" w:pos="4287"/>
          <w:tab w:val="clear" w:pos="4644"/>
          <w:tab w:val="left" w:pos="3810"/>
          <w:tab w:val="left" w:pos="4167"/>
        </w:tabs>
        <w:spacing w:line="288" w:lineRule="auto"/>
        <w:jc w:val="both"/>
        <w:rPr>
          <w:lang w:val="fr-BE"/>
        </w:rPr>
      </w:pPr>
      <w:sdt>
        <w:sdtPr>
          <w:rPr>
            <w:lang w:val="fr-BE"/>
          </w:rPr>
          <w:id w:val="-1874763574"/>
          <w14:checkbox>
            <w14:checked w14:val="0"/>
            <w14:checkedState w14:val="2612" w14:font="MS Gothic"/>
            <w14:uncheckedState w14:val="2610" w14:font="MS Gothic"/>
          </w14:checkbox>
        </w:sdtPr>
        <w:sdtEndPr/>
        <w:sdtContent>
          <w:r w:rsidR="00A268D6" w:rsidRPr="002E22DB">
            <w:rPr>
              <w:rFonts w:ascii="MS Gothic" w:eastAsia="MS Gothic" w:hAnsi="MS Gothic" w:hint="eastAsia"/>
              <w:lang w:val="fr-BE"/>
            </w:rPr>
            <w:t>☐</w:t>
          </w:r>
        </w:sdtContent>
      </w:sdt>
      <w:r w:rsidR="00A268D6" w:rsidRPr="002E22DB">
        <w:rPr>
          <w:lang w:val="fr-BE"/>
        </w:rPr>
        <w:tab/>
      </w:r>
      <w:r w:rsidR="00E445BC" w:rsidRPr="002E22DB">
        <w:rPr>
          <w:lang w:val="fr-BE"/>
        </w:rPr>
        <w:t>Marfan syndrome</w:t>
      </w:r>
    </w:p>
    <w:p w14:paraId="4F0A7AE4" w14:textId="77777777" w:rsidR="00E445BC" w:rsidRPr="002E22DB" w:rsidRDefault="00CA4DC6" w:rsidP="007E01E1">
      <w:pPr>
        <w:tabs>
          <w:tab w:val="clear" w:pos="4287"/>
          <w:tab w:val="clear" w:pos="4644"/>
          <w:tab w:val="left" w:pos="3810"/>
          <w:tab w:val="left" w:pos="4167"/>
        </w:tabs>
        <w:spacing w:line="288" w:lineRule="auto"/>
        <w:jc w:val="both"/>
        <w:rPr>
          <w:lang w:val="fr-BE"/>
        </w:rPr>
      </w:pPr>
      <w:sdt>
        <w:sdtPr>
          <w:rPr>
            <w:lang w:val="fr-BE"/>
          </w:rPr>
          <w:id w:val="-2113045494"/>
          <w14:checkbox>
            <w14:checked w14:val="0"/>
            <w14:checkedState w14:val="2612" w14:font="MS Gothic"/>
            <w14:uncheckedState w14:val="2610" w14:font="MS Gothic"/>
          </w14:checkbox>
        </w:sdtPr>
        <w:sdtEndPr/>
        <w:sdtContent>
          <w:r w:rsidR="00A268D6" w:rsidRPr="002E22DB">
            <w:rPr>
              <w:rFonts w:ascii="MS Gothic" w:eastAsia="MS Gothic" w:hAnsi="MS Gothic" w:hint="eastAsia"/>
              <w:lang w:val="fr-BE"/>
            </w:rPr>
            <w:t>☐</w:t>
          </w:r>
        </w:sdtContent>
      </w:sdt>
      <w:r w:rsidR="00A268D6" w:rsidRPr="002E22DB">
        <w:rPr>
          <w:lang w:val="fr-BE"/>
        </w:rPr>
        <w:tab/>
      </w:r>
      <w:r w:rsidR="00E445BC" w:rsidRPr="002E22DB">
        <w:rPr>
          <w:lang w:val="fr-BE"/>
        </w:rPr>
        <w:t>Ehlers-Danlos syndrome – vascular type</w:t>
      </w:r>
    </w:p>
    <w:p w14:paraId="601966ED" w14:textId="77777777" w:rsidR="00E445BC" w:rsidRPr="002E22DB" w:rsidRDefault="00CA4DC6" w:rsidP="007E01E1">
      <w:pPr>
        <w:tabs>
          <w:tab w:val="clear" w:pos="4287"/>
          <w:tab w:val="clear" w:pos="4644"/>
          <w:tab w:val="left" w:pos="3810"/>
          <w:tab w:val="left" w:pos="4167"/>
        </w:tabs>
        <w:spacing w:line="288" w:lineRule="auto"/>
        <w:jc w:val="both"/>
        <w:rPr>
          <w:lang w:val="fr-BE"/>
        </w:rPr>
      </w:pPr>
      <w:sdt>
        <w:sdtPr>
          <w:rPr>
            <w:lang w:val="fr-BE"/>
          </w:rPr>
          <w:id w:val="-182669110"/>
          <w14:checkbox>
            <w14:checked w14:val="0"/>
            <w14:checkedState w14:val="2612" w14:font="MS Gothic"/>
            <w14:uncheckedState w14:val="2610" w14:font="MS Gothic"/>
          </w14:checkbox>
        </w:sdtPr>
        <w:sdtEndPr/>
        <w:sdtContent>
          <w:r w:rsidR="00A268D6" w:rsidRPr="002E22DB">
            <w:rPr>
              <w:rFonts w:ascii="MS Gothic" w:eastAsia="MS Gothic" w:hAnsi="MS Gothic" w:hint="eastAsia"/>
              <w:lang w:val="fr-BE"/>
            </w:rPr>
            <w:t>☐</w:t>
          </w:r>
        </w:sdtContent>
      </w:sdt>
      <w:r w:rsidR="00A268D6" w:rsidRPr="002E22DB">
        <w:rPr>
          <w:lang w:val="fr-BE"/>
        </w:rPr>
        <w:tab/>
      </w:r>
      <w:r w:rsidR="00E445BC" w:rsidRPr="002E22DB">
        <w:rPr>
          <w:lang w:val="fr-BE"/>
        </w:rPr>
        <w:t>Loeys-Dietz syndrome</w:t>
      </w:r>
    </w:p>
    <w:p w14:paraId="498E73BB" w14:textId="77777777" w:rsidR="00E445BC" w:rsidRPr="002E22DB" w:rsidRDefault="00CA4DC6" w:rsidP="007E01E1">
      <w:pPr>
        <w:tabs>
          <w:tab w:val="clear" w:pos="4287"/>
          <w:tab w:val="clear" w:pos="4644"/>
          <w:tab w:val="left" w:pos="3810"/>
          <w:tab w:val="left" w:pos="4167"/>
        </w:tabs>
        <w:spacing w:line="288" w:lineRule="auto"/>
        <w:jc w:val="both"/>
        <w:rPr>
          <w:lang w:val="fr-BE"/>
        </w:rPr>
      </w:pPr>
      <w:sdt>
        <w:sdtPr>
          <w:rPr>
            <w:lang w:val="fr-BE"/>
          </w:rPr>
          <w:id w:val="-1708018749"/>
          <w14:checkbox>
            <w14:checked w14:val="0"/>
            <w14:checkedState w14:val="2612" w14:font="MS Gothic"/>
            <w14:uncheckedState w14:val="2610" w14:font="MS Gothic"/>
          </w14:checkbox>
        </w:sdtPr>
        <w:sdtEndPr/>
        <w:sdtContent>
          <w:r w:rsidR="00A268D6" w:rsidRPr="002E22DB">
            <w:rPr>
              <w:rFonts w:ascii="MS Gothic" w:eastAsia="MS Gothic" w:hAnsi="MS Gothic" w:hint="eastAsia"/>
              <w:lang w:val="fr-BE"/>
            </w:rPr>
            <w:t>☐</w:t>
          </w:r>
        </w:sdtContent>
      </w:sdt>
      <w:r w:rsidR="00A268D6" w:rsidRPr="002E22DB">
        <w:rPr>
          <w:lang w:val="fr-BE"/>
        </w:rPr>
        <w:tab/>
      </w:r>
      <w:r w:rsidR="00E445BC" w:rsidRPr="002E22DB">
        <w:rPr>
          <w:lang w:val="fr-BE"/>
        </w:rPr>
        <w:t>Shprintzen-Goldberg syndrome</w:t>
      </w:r>
    </w:p>
    <w:p w14:paraId="78FA9A68" w14:textId="77777777" w:rsidR="00E445BC" w:rsidRDefault="00CA4DC6" w:rsidP="007E01E1">
      <w:pPr>
        <w:tabs>
          <w:tab w:val="clear" w:pos="4287"/>
          <w:tab w:val="clear" w:pos="4644"/>
          <w:tab w:val="left" w:pos="3810"/>
          <w:tab w:val="left" w:pos="4167"/>
        </w:tabs>
        <w:spacing w:line="288" w:lineRule="auto"/>
        <w:jc w:val="both"/>
      </w:pPr>
      <w:sdt>
        <w:sdtPr>
          <w:id w:val="-1565559362"/>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Beals-Hecht syndrome or congenital contractural arachnodactyly</w:t>
      </w:r>
    </w:p>
    <w:p w14:paraId="410280F1" w14:textId="77777777" w:rsidR="00E445BC" w:rsidRDefault="00CA4DC6" w:rsidP="007E01E1">
      <w:pPr>
        <w:tabs>
          <w:tab w:val="clear" w:pos="4287"/>
          <w:tab w:val="clear" w:pos="4644"/>
          <w:tab w:val="left" w:pos="3810"/>
          <w:tab w:val="left" w:pos="4167"/>
        </w:tabs>
        <w:spacing w:line="288" w:lineRule="auto"/>
        <w:jc w:val="both"/>
      </w:pPr>
      <w:sdt>
        <w:sdtPr>
          <w:id w:val="1575007605"/>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Arterial tortuosity syndrome</w:t>
      </w:r>
    </w:p>
    <w:p w14:paraId="18196C74" w14:textId="77777777" w:rsidR="00E445BC" w:rsidRDefault="00CA4DC6" w:rsidP="007E01E1">
      <w:pPr>
        <w:tabs>
          <w:tab w:val="clear" w:pos="4287"/>
          <w:tab w:val="clear" w:pos="4644"/>
          <w:tab w:val="left" w:pos="3810"/>
          <w:tab w:val="left" w:pos="4167"/>
        </w:tabs>
        <w:spacing w:line="288" w:lineRule="auto"/>
        <w:jc w:val="both"/>
      </w:pPr>
      <w:sdt>
        <w:sdtPr>
          <w:id w:val="-1057078963"/>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E445BC">
        <w:t>Other syndromic heritable (thoracic) aortic aneurysm disease</w:t>
      </w:r>
    </w:p>
    <w:p w14:paraId="22625BE2" w14:textId="77777777" w:rsidR="00E445BC" w:rsidRDefault="00CA4DC6" w:rsidP="007E01E1">
      <w:pPr>
        <w:tabs>
          <w:tab w:val="clear" w:pos="4287"/>
          <w:tab w:val="clear" w:pos="4644"/>
          <w:tab w:val="left" w:pos="3810"/>
          <w:tab w:val="left" w:pos="4167"/>
        </w:tabs>
        <w:spacing w:line="288" w:lineRule="auto"/>
        <w:jc w:val="both"/>
      </w:pPr>
      <w:sdt>
        <w:sdtPr>
          <w:id w:val="-1140952839"/>
          <w14:checkbox>
            <w14:checked w14:val="0"/>
            <w14:checkedState w14:val="2612" w14:font="MS Gothic"/>
            <w14:uncheckedState w14:val="2610" w14:font="MS Gothic"/>
          </w14:checkbox>
        </w:sdtPr>
        <w:sdtEndPr/>
        <w:sdtContent>
          <w:r w:rsidR="0084519E">
            <w:rPr>
              <w:rFonts w:ascii="MS Gothic" w:eastAsia="MS Gothic" w:hAnsi="MS Gothic" w:hint="eastAsia"/>
            </w:rPr>
            <w:t>☐</w:t>
          </w:r>
        </w:sdtContent>
      </w:sdt>
      <w:r w:rsidR="0084519E">
        <w:tab/>
      </w:r>
      <w:r w:rsidR="00E445BC">
        <w:t>Nonsyndromic heritable thoracic aortic aneurysm disease</w:t>
      </w:r>
    </w:p>
    <w:p w14:paraId="326BBA5B" w14:textId="77777777" w:rsidR="00E445BC" w:rsidRDefault="00CA4DC6" w:rsidP="007E01E1">
      <w:pPr>
        <w:tabs>
          <w:tab w:val="clear" w:pos="4287"/>
          <w:tab w:val="clear" w:pos="4644"/>
          <w:tab w:val="left" w:pos="3810"/>
          <w:tab w:val="left" w:pos="4167"/>
        </w:tabs>
        <w:spacing w:line="288" w:lineRule="auto"/>
        <w:jc w:val="both"/>
      </w:pPr>
      <w:sdt>
        <w:sdtPr>
          <w:id w:val="1643544804"/>
          <w14:checkbox>
            <w14:checked w14:val="0"/>
            <w14:checkedState w14:val="2612" w14:font="MS Gothic"/>
            <w14:uncheckedState w14:val="2610" w14:font="MS Gothic"/>
          </w14:checkbox>
        </w:sdtPr>
        <w:sdtEndPr/>
        <w:sdtContent>
          <w:r w:rsidR="003F2F21">
            <w:rPr>
              <w:rFonts w:ascii="MS Gothic" w:eastAsia="MS Gothic" w:hAnsi="MS Gothic" w:hint="eastAsia"/>
            </w:rPr>
            <w:t>☐</w:t>
          </w:r>
        </w:sdtContent>
      </w:sdt>
      <w:r w:rsidR="0084519E">
        <w:tab/>
      </w:r>
      <w:r w:rsidR="00E445BC">
        <w:t>Heritable arterial aneurysm/dissection disease</w:t>
      </w:r>
    </w:p>
    <w:p w14:paraId="69D8F2F2" w14:textId="77777777" w:rsidR="00E445BC" w:rsidRDefault="00CA4DC6" w:rsidP="003F2F21">
      <w:pPr>
        <w:tabs>
          <w:tab w:val="clear" w:pos="4287"/>
          <w:tab w:val="clear" w:pos="4644"/>
          <w:tab w:val="left" w:pos="3810"/>
          <w:tab w:val="left" w:pos="4167"/>
        </w:tabs>
        <w:spacing w:line="288" w:lineRule="auto"/>
        <w:jc w:val="both"/>
      </w:pPr>
      <w:sdt>
        <w:sdtPr>
          <w:id w:val="291645957"/>
          <w14:checkbox>
            <w14:checked w14:val="0"/>
            <w14:checkedState w14:val="2612" w14:font="MS Gothic"/>
            <w14:uncheckedState w14:val="2610" w14:font="MS Gothic"/>
          </w14:checkbox>
        </w:sdtPr>
        <w:sdtEndPr/>
        <w:sdtContent>
          <w:r w:rsidR="003F2F21">
            <w:rPr>
              <w:rFonts w:ascii="MS Gothic" w:eastAsia="MS Gothic" w:hAnsi="MS Gothic" w:hint="eastAsia"/>
            </w:rPr>
            <w:t>☐</w:t>
          </w:r>
        </w:sdtContent>
      </w:sdt>
      <w:r w:rsidR="0084519E">
        <w:tab/>
      </w:r>
      <w:r w:rsidR="00E445BC">
        <w:t>Bicuspid aortic valve with thoracic aortic aneurysm</w:t>
      </w:r>
    </w:p>
    <w:p w14:paraId="42ED2F77" w14:textId="77777777" w:rsidR="00634D91" w:rsidRPr="00656E85" w:rsidRDefault="00CA4DC6" w:rsidP="00634D91">
      <w:sdt>
        <w:sdtPr>
          <w:id w:val="-824282057"/>
          <w14:checkbox>
            <w14:checked w14:val="0"/>
            <w14:checkedState w14:val="2612" w14:font="MS Gothic"/>
            <w14:uncheckedState w14:val="2610" w14:font="MS Gothic"/>
          </w14:checkbox>
        </w:sdtPr>
        <w:sdtEndPr/>
        <w:sdtContent>
          <w:r w:rsidR="00634D91">
            <w:rPr>
              <w:rFonts w:ascii="MS Gothic" w:eastAsia="MS Gothic" w:hAnsi="MS Gothic" w:hint="eastAsia"/>
            </w:rPr>
            <w:t>☐</w:t>
          </w:r>
        </w:sdtContent>
      </w:sdt>
      <w:r w:rsidR="00634D91" w:rsidRPr="00656E85">
        <w:tab/>
        <w:t xml:space="preserve">Other: </w:t>
      </w:r>
      <w:sdt>
        <w:sdtPr>
          <w:id w:val="954907676"/>
          <w:placeholder>
            <w:docPart w:val="98402190FAA8446B9E552B290CB47FC6"/>
          </w:placeholder>
          <w:showingPlcHdr/>
        </w:sdtPr>
        <w:sdtEndPr/>
        <w:sdtContent>
          <w:r w:rsidR="00634D91">
            <w:rPr>
              <w:rStyle w:val="Tekstvantijdelijkeaanduiding"/>
            </w:rPr>
            <w:t>C</w:t>
          </w:r>
          <w:r w:rsidR="00634D91" w:rsidRPr="00962713">
            <w:rPr>
              <w:rStyle w:val="Tekstvantijdelijkeaanduiding"/>
            </w:rPr>
            <w:t>li</w:t>
          </w:r>
          <w:r w:rsidR="00634D91">
            <w:rPr>
              <w:rStyle w:val="Tekstvantijdelijkeaanduiding"/>
            </w:rPr>
            <w:t>c</w:t>
          </w:r>
          <w:r w:rsidR="00634D91" w:rsidRPr="00962713">
            <w:rPr>
              <w:rStyle w:val="Tekstvantijdelijkeaanduiding"/>
            </w:rPr>
            <w:t xml:space="preserve">k </w:t>
          </w:r>
          <w:r w:rsidR="00634D91">
            <w:rPr>
              <w:rStyle w:val="Tekstvantijdelijkeaanduiding"/>
            </w:rPr>
            <w:t xml:space="preserve">and enter </w:t>
          </w:r>
          <w:r w:rsidR="00634D91" w:rsidRPr="00962713">
            <w:rPr>
              <w:rStyle w:val="Tekstvantijdelijkeaanduiding"/>
            </w:rPr>
            <w:t>te</w:t>
          </w:r>
          <w:r w:rsidR="00634D91">
            <w:rPr>
              <w:rStyle w:val="Tekstvantijdelijkeaanduiding"/>
            </w:rPr>
            <w:t>x</w:t>
          </w:r>
          <w:r w:rsidR="00634D91" w:rsidRPr="00962713">
            <w:rPr>
              <w:rStyle w:val="Tekstvantijdelijkeaanduiding"/>
            </w:rPr>
            <w:t>t.</w:t>
          </w:r>
        </w:sdtContent>
      </w:sdt>
      <w:r w:rsidR="00D87457">
        <w:t xml:space="preserve"> </w:t>
      </w:r>
    </w:p>
    <w:p w14:paraId="2042C43F" w14:textId="77777777" w:rsidR="00634D91" w:rsidRDefault="00634D91" w:rsidP="003F2F21">
      <w:pPr>
        <w:tabs>
          <w:tab w:val="clear" w:pos="4287"/>
          <w:tab w:val="clear" w:pos="4644"/>
          <w:tab w:val="left" w:pos="3810"/>
          <w:tab w:val="left" w:pos="4167"/>
        </w:tabs>
        <w:spacing w:line="288" w:lineRule="auto"/>
        <w:jc w:val="both"/>
      </w:pPr>
    </w:p>
    <w:p w14:paraId="3C6F5A76" w14:textId="77777777" w:rsidR="00AF3ED0" w:rsidRDefault="00AF3ED0" w:rsidP="007E01E1">
      <w:pPr>
        <w:tabs>
          <w:tab w:val="clear" w:pos="357"/>
          <w:tab w:val="clear" w:pos="4287"/>
          <w:tab w:val="clear" w:pos="4644"/>
        </w:tabs>
        <w:spacing w:after="160" w:line="259" w:lineRule="auto"/>
        <w:jc w:val="both"/>
      </w:pPr>
      <w:r>
        <w:br w:type="page"/>
      </w:r>
    </w:p>
    <w:bookmarkEnd w:id="1"/>
    <w:p w14:paraId="16EE35D7" w14:textId="77777777" w:rsidR="00DF5721" w:rsidRDefault="00DF5721" w:rsidP="007E01E1">
      <w:pPr>
        <w:spacing w:line="288" w:lineRule="auto"/>
        <w:jc w:val="both"/>
      </w:pPr>
      <w:r>
        <w:lastRenderedPageBreak/>
        <w:t xml:space="preserve">This checklist is meant to guide genetic testing for Heritable Thoracic Aortic Disorders (H-TAD) and/or Heritable Arterial Disorders (HAD). Both syndromic and non-syndromic entities are under consideration. </w:t>
      </w:r>
    </w:p>
    <w:p w14:paraId="4B942BD5" w14:textId="77777777" w:rsidR="00DF5721" w:rsidRDefault="00DF5721" w:rsidP="007E01E1">
      <w:pPr>
        <w:pStyle w:val="UZ2eAlinea"/>
        <w:spacing w:line="288" w:lineRule="auto"/>
        <w:ind w:firstLine="0"/>
        <w:jc w:val="both"/>
      </w:pPr>
      <w:r>
        <w:t xml:space="preserve">Since the introduction of Next Generation Sequencing (NGS) techniques, genetic testing has evolved from serial single gene testing to parallel panel testing and is gradually evolving to whole exome (genome) sequencing. This evolution has many advantages, especially in the setting of HTAD since important clinical overlap between the different genetic entities does not allow selection of the underlying causal gene based on clinical features in many instances. This is why genetic testing has evolved from screening for one particular entity (e.g screening of the FBN1 gene in case of suspicion of Marfan syndrome) to screening of a disease entity (e.g panel sequencing for HTAD). </w:t>
      </w:r>
    </w:p>
    <w:p w14:paraId="0E626319" w14:textId="77777777" w:rsidR="00DF5721" w:rsidRDefault="00DF5721" w:rsidP="007E01E1">
      <w:pPr>
        <w:pStyle w:val="UZ2eAlinea"/>
        <w:spacing w:line="288" w:lineRule="auto"/>
        <w:ind w:firstLine="0"/>
        <w:jc w:val="both"/>
      </w:pPr>
      <w:r>
        <w:t xml:space="preserve">While this strategy will undoubtedly result in the identification of the underlying defect in more patients and families, we do want to emphasize that clinical evaluation remains essential. The NGS techniques will for example not allow mutation detection in case of (small) deletions or insertions and if there is a strong clinical suspicion for a specific disease (e.g suspicion for Marfan syndrome in case of ectopia lentis and aortic aneurysm), we will complement the NGS test with additional testing if no defect is identified. </w:t>
      </w:r>
    </w:p>
    <w:p w14:paraId="6F806BF4" w14:textId="77777777" w:rsidR="00DF5721" w:rsidRDefault="00DF5721" w:rsidP="007E01E1">
      <w:pPr>
        <w:pStyle w:val="UZ2eAlinea"/>
        <w:spacing w:line="288" w:lineRule="auto"/>
        <w:jc w:val="both"/>
      </w:pPr>
      <w:r>
        <w:t>The two clinical constellations for which specifically targeted genetic testing can/should be considered are:</w:t>
      </w:r>
    </w:p>
    <w:p w14:paraId="2CBA607C" w14:textId="77777777" w:rsidR="00DF5721" w:rsidRDefault="00DF5721" w:rsidP="007E01E1">
      <w:pPr>
        <w:pStyle w:val="UZnummeringniv1"/>
        <w:jc w:val="both"/>
      </w:pPr>
      <w:r>
        <w:t>Aortic root dilatation in combination with lens luxation: Marfan syndrome</w:t>
      </w:r>
      <w:r w:rsidR="0007066C">
        <w:t> </w:t>
      </w:r>
      <w:r>
        <w:t>– FBN1 mutation screening</w:t>
      </w:r>
    </w:p>
    <w:p w14:paraId="05143DCE" w14:textId="77777777" w:rsidR="00DF5721" w:rsidRDefault="00DF5721" w:rsidP="007E01E1">
      <w:pPr>
        <w:pStyle w:val="UZnummeringniv1"/>
        <w:jc w:val="both"/>
      </w:pPr>
      <w:r>
        <w:t>Recurrent arterial rupture/dissection at distinct vascular beds in young patients with no significant risk factors –</w:t>
      </w:r>
      <w:r w:rsidR="0007066C">
        <w:t> </w:t>
      </w:r>
      <w:r>
        <w:t>vascular Ehlers Danlos syndrome</w:t>
      </w:r>
      <w:r w:rsidR="0007066C">
        <w:t> –</w:t>
      </w:r>
      <w:r>
        <w:t xml:space="preserve"> vEDS</w:t>
      </w:r>
    </w:p>
    <w:p w14:paraId="7493C99F" w14:textId="77777777" w:rsidR="00DF5721" w:rsidRDefault="00DF5721" w:rsidP="007E01E1">
      <w:pPr>
        <w:spacing w:line="288" w:lineRule="auto"/>
        <w:jc w:val="both"/>
      </w:pPr>
      <w:r>
        <w:t xml:space="preserve">In order to perform the appropriate set of gene tests, we are requesting clinical data. We kindly ask you to be as precise and specific as possible. </w:t>
      </w:r>
    </w:p>
    <w:p w14:paraId="64AAC508" w14:textId="77777777" w:rsidR="00FC3666" w:rsidRDefault="00DF5721" w:rsidP="007E01E1">
      <w:pPr>
        <w:pStyle w:val="UZ2eAlinea"/>
        <w:spacing w:line="288" w:lineRule="auto"/>
        <w:ind w:firstLine="0"/>
        <w:jc w:val="both"/>
      </w:pPr>
      <w:r>
        <w:t>The differential diagnosis in patients referred for additional genetic testing with a clinical presentation characterized by aortic (root) aneurysm/dissection and/or arterial tortuosity is extensive. You will find an overview of possible diagnoses below. Please indicate what diagnosis you suspect in your patient and/or make sure to fill out the checklist as complete as possible so that we can set up the appropriate genetic testing.</w:t>
      </w:r>
    </w:p>
    <w:p w14:paraId="0655AFE2" w14:textId="77777777" w:rsidR="00977606" w:rsidRDefault="00977606" w:rsidP="007E01E1">
      <w:pPr>
        <w:jc w:val="both"/>
      </w:pPr>
    </w:p>
    <w:p w14:paraId="20491AC4" w14:textId="77777777" w:rsidR="00EC65F8" w:rsidRDefault="00EC65F8" w:rsidP="007E01E1">
      <w:pPr>
        <w:tabs>
          <w:tab w:val="clear" w:pos="357"/>
          <w:tab w:val="clear" w:pos="4287"/>
          <w:tab w:val="clear" w:pos="4644"/>
        </w:tabs>
        <w:spacing w:after="160" w:line="259" w:lineRule="auto"/>
        <w:jc w:val="both"/>
      </w:pPr>
      <w:r>
        <w:br w:type="page"/>
      </w:r>
    </w:p>
    <w:p w14:paraId="2F948461" w14:textId="77777777" w:rsidR="00675F1E" w:rsidRDefault="00675F1E" w:rsidP="007E01E1">
      <w:pPr>
        <w:pStyle w:val="UZTitle2"/>
        <w:numPr>
          <w:ilvl w:val="0"/>
          <w:numId w:val="0"/>
        </w:numPr>
        <w:jc w:val="both"/>
      </w:pPr>
      <w:r>
        <w:lastRenderedPageBreak/>
        <w:t>General recommendations for patient/family evaluation in the setting of HTAD/HAD</w:t>
      </w:r>
    </w:p>
    <w:p w14:paraId="6FA75966" w14:textId="77777777" w:rsidR="00675F1E" w:rsidRDefault="00675F1E" w:rsidP="007E01E1">
      <w:pPr>
        <w:pStyle w:val="UZTitle3"/>
        <w:jc w:val="both"/>
      </w:pPr>
      <w:r>
        <w:t>Target group</w:t>
      </w:r>
    </w:p>
    <w:p w14:paraId="021D87EF" w14:textId="77777777" w:rsidR="00675F1E" w:rsidRDefault="00675F1E" w:rsidP="007E01E1">
      <w:pPr>
        <w:jc w:val="both"/>
      </w:pPr>
      <w:r>
        <w:t>Patients younger than 60 - 65 years of age with Thoracic Aortic Aneurysm (aortic diameter Z-score &gt;2 in adults and &gt;3 in children or aortic dissection or arterial aneurysm/dissection and without other risk factors.</w:t>
      </w:r>
    </w:p>
    <w:p w14:paraId="41F48243" w14:textId="77777777" w:rsidR="00675F1E" w:rsidRDefault="00675F1E" w:rsidP="007E01E1">
      <w:pPr>
        <w:jc w:val="both"/>
      </w:pPr>
    </w:p>
    <w:p w14:paraId="5C362526" w14:textId="77777777" w:rsidR="00675F1E" w:rsidRDefault="00675F1E" w:rsidP="007E01E1">
      <w:pPr>
        <w:pStyle w:val="UZTitle3"/>
        <w:jc w:val="both"/>
      </w:pPr>
      <w:r>
        <w:t>Procedures</w:t>
      </w:r>
    </w:p>
    <w:p w14:paraId="243C075C" w14:textId="77777777" w:rsidR="00675F1E" w:rsidRDefault="00675F1E" w:rsidP="007E01E1">
      <w:pPr>
        <w:pStyle w:val="UZnummeringniv1"/>
        <w:numPr>
          <w:ilvl w:val="2"/>
          <w:numId w:val="13"/>
        </w:numPr>
        <w:jc w:val="both"/>
      </w:pPr>
      <w:r>
        <w:t>Multidisciplinary Evaluation</w:t>
      </w:r>
    </w:p>
    <w:p w14:paraId="2DF3251F" w14:textId="77777777" w:rsidR="00675F1E" w:rsidRDefault="00675F1E" w:rsidP="007E01E1">
      <w:pPr>
        <w:pStyle w:val="UZnummeringniv2"/>
        <w:jc w:val="both"/>
      </w:pPr>
      <w:r>
        <w:t xml:space="preserve">Clinical examination of proband: </w:t>
      </w:r>
    </w:p>
    <w:p w14:paraId="63E3E1CA" w14:textId="77777777" w:rsidR="00675F1E" w:rsidRDefault="00675F1E" w:rsidP="007E01E1">
      <w:pPr>
        <w:pStyle w:val="UZnummeringniv3"/>
        <w:jc w:val="both"/>
      </w:pPr>
      <w:r>
        <w:t>Facial characteristics (hypertelorism, high plate, bifid uvula)</w:t>
      </w:r>
    </w:p>
    <w:p w14:paraId="3859DFD2" w14:textId="56781F18" w:rsidR="00675F1E" w:rsidRDefault="00675F1E" w:rsidP="007E01E1">
      <w:pPr>
        <w:pStyle w:val="UZnummeringniv3"/>
        <w:jc w:val="both"/>
      </w:pPr>
      <w:r>
        <w:t>Skeletal manifestations (armspan, pectus, arachnodactylia, flat feet, club feet, scoliosis)</w:t>
      </w:r>
    </w:p>
    <w:p w14:paraId="6AEC422B" w14:textId="77777777" w:rsidR="00675F1E" w:rsidRDefault="00675F1E" w:rsidP="007E01E1">
      <w:pPr>
        <w:pStyle w:val="UZnummeringniv3"/>
        <w:jc w:val="both"/>
      </w:pPr>
      <w:r>
        <w:t>Cardiovascular manifestations (mitral valve prolapse, bicuspid aortic valve, patent ductus arteriosus)</w:t>
      </w:r>
    </w:p>
    <w:p w14:paraId="04B36562" w14:textId="77777777" w:rsidR="00675F1E" w:rsidRDefault="00675F1E" w:rsidP="007E01E1">
      <w:pPr>
        <w:pStyle w:val="UZnummeringniv2"/>
        <w:jc w:val="both"/>
      </w:pPr>
      <w:r>
        <w:t>3 generation pedigree</w:t>
      </w:r>
    </w:p>
    <w:p w14:paraId="71451A85" w14:textId="77777777" w:rsidR="00675F1E" w:rsidRDefault="00675F1E" w:rsidP="007E01E1">
      <w:pPr>
        <w:pStyle w:val="UZnummeringniv2"/>
        <w:jc w:val="both"/>
      </w:pPr>
      <w:r>
        <w:t xml:space="preserve">If necessary, additional examination: </w:t>
      </w:r>
    </w:p>
    <w:p w14:paraId="031749D2" w14:textId="77777777" w:rsidR="00675F1E" w:rsidRPr="002E22DB" w:rsidRDefault="00675F1E" w:rsidP="007E01E1">
      <w:pPr>
        <w:pStyle w:val="UZnummeringniv3"/>
        <w:jc w:val="both"/>
        <w:rPr>
          <w:lang w:val="fr-BE"/>
        </w:rPr>
      </w:pPr>
      <w:r w:rsidRPr="002E22DB">
        <w:rPr>
          <w:lang w:val="fr-BE"/>
        </w:rPr>
        <w:t>Ocular examination: lens luxation, iris flocculi</w:t>
      </w:r>
    </w:p>
    <w:p w14:paraId="2F77A72D" w14:textId="77777777" w:rsidR="00675F1E" w:rsidRDefault="00675F1E" w:rsidP="007E01E1">
      <w:pPr>
        <w:pStyle w:val="UZnummeringniv3"/>
        <w:jc w:val="both"/>
      </w:pPr>
      <w:r>
        <w:t>X-ray, CT/MRI: osteoarthritis, arterial tortuosity, arterial aneurysms</w:t>
      </w:r>
    </w:p>
    <w:p w14:paraId="1C55316F" w14:textId="77777777" w:rsidR="00675F1E" w:rsidRDefault="00675F1E" w:rsidP="007E01E1">
      <w:pPr>
        <w:pStyle w:val="UZnummeringniv1"/>
        <w:jc w:val="both"/>
      </w:pPr>
      <w:r>
        <w:t>Clinical evaluation in 1st degree relatives</w:t>
      </w:r>
    </w:p>
    <w:p w14:paraId="0B562FC4" w14:textId="77777777" w:rsidR="00675F1E" w:rsidRDefault="00675F1E" w:rsidP="007E01E1">
      <w:pPr>
        <w:pStyle w:val="UZnummeringniv2"/>
        <w:jc w:val="both"/>
      </w:pPr>
      <w:r>
        <w:t>Clinical examination as described above</w:t>
      </w:r>
    </w:p>
    <w:p w14:paraId="04732DC6" w14:textId="77777777" w:rsidR="00675F1E" w:rsidRDefault="00675F1E" w:rsidP="007E01E1">
      <w:pPr>
        <w:pStyle w:val="UZnummeringniv2"/>
        <w:jc w:val="both"/>
      </w:pPr>
      <w:r>
        <w:t>If necessary, additional examination:</w:t>
      </w:r>
    </w:p>
    <w:p w14:paraId="51AFC7EA" w14:textId="77777777" w:rsidR="00675F1E" w:rsidRDefault="00675F1E" w:rsidP="007E01E1">
      <w:pPr>
        <w:pStyle w:val="UZnummeringniv3"/>
        <w:jc w:val="both"/>
      </w:pPr>
      <w:r>
        <w:t>Echocardiography: aortic diameters, mitral valve prolapse, bicuspid aortic valve, patent ductus arteriosus</w:t>
      </w:r>
    </w:p>
    <w:p w14:paraId="5F9544AE" w14:textId="77777777" w:rsidR="00675F1E" w:rsidRPr="002E22DB" w:rsidRDefault="00675F1E" w:rsidP="007E01E1">
      <w:pPr>
        <w:pStyle w:val="UZnummeringniv3"/>
        <w:jc w:val="both"/>
        <w:rPr>
          <w:lang w:val="fr-BE"/>
        </w:rPr>
      </w:pPr>
      <w:r w:rsidRPr="002E22DB">
        <w:rPr>
          <w:lang w:val="fr-BE"/>
        </w:rPr>
        <w:t xml:space="preserve">Ocular examination: lens luxation, iris flocculi </w:t>
      </w:r>
    </w:p>
    <w:p w14:paraId="7C78BDE5" w14:textId="77777777" w:rsidR="00675F1E" w:rsidRDefault="00675F1E" w:rsidP="007E01E1">
      <w:pPr>
        <w:pStyle w:val="UZnummeringniv3"/>
        <w:jc w:val="both"/>
      </w:pPr>
      <w:r>
        <w:t>X-ray, CT/MRI: osteoarthritis, arterial tortuosity, arterial aneurysms</w:t>
      </w:r>
    </w:p>
    <w:p w14:paraId="3F19EF9B" w14:textId="77777777" w:rsidR="00675F1E" w:rsidRDefault="00675F1E" w:rsidP="007E01E1">
      <w:pPr>
        <w:jc w:val="both"/>
      </w:pPr>
    </w:p>
    <w:p w14:paraId="6109D90F" w14:textId="77777777" w:rsidR="00675F1E" w:rsidRDefault="00675F1E" w:rsidP="007E01E1">
      <w:pPr>
        <w:jc w:val="both"/>
      </w:pPr>
      <w:r>
        <w:t>Once these two steps are completed, patients can be classified in 4 distinctive groups. The specific recommendations for each of these groups is explained below:</w:t>
      </w:r>
    </w:p>
    <w:p w14:paraId="51D906CA" w14:textId="77777777" w:rsidR="00675F1E" w:rsidRDefault="00675F1E" w:rsidP="007E01E1">
      <w:pPr>
        <w:jc w:val="both"/>
      </w:pPr>
    </w:p>
    <w:p w14:paraId="0DE65445" w14:textId="77777777" w:rsidR="00675F1E" w:rsidRDefault="00675F1E" w:rsidP="007E01E1">
      <w:pPr>
        <w:pStyle w:val="UZnummeringniv1"/>
        <w:numPr>
          <w:ilvl w:val="2"/>
          <w:numId w:val="11"/>
        </w:numPr>
        <w:jc w:val="both"/>
      </w:pPr>
      <w:r>
        <w:t xml:space="preserve">Positive family history and very specific syndromic features for MFS or vEDS as defined above: </w:t>
      </w:r>
      <w:r w:rsidR="00916099">
        <w:br/>
      </w:r>
      <w:r>
        <w:t>Sanger sequencing of a single gene (FBN1 or COL3A1 resp)</w:t>
      </w:r>
    </w:p>
    <w:p w14:paraId="583B8939" w14:textId="77777777" w:rsidR="00675F1E" w:rsidRDefault="00675F1E" w:rsidP="007E01E1">
      <w:pPr>
        <w:pStyle w:val="UZnummeringniv1"/>
        <w:numPr>
          <w:ilvl w:val="2"/>
          <w:numId w:val="11"/>
        </w:numPr>
        <w:jc w:val="both"/>
      </w:pPr>
      <w:r>
        <w:t>Positive family history and no or less specific syndromic features: H-TAD panel by NGS</w:t>
      </w:r>
    </w:p>
    <w:p w14:paraId="7F0C2559" w14:textId="77777777" w:rsidR="00675F1E" w:rsidRDefault="00675F1E" w:rsidP="007E01E1">
      <w:pPr>
        <w:pStyle w:val="UZnummeringniv1"/>
        <w:numPr>
          <w:ilvl w:val="2"/>
          <w:numId w:val="11"/>
        </w:numPr>
        <w:jc w:val="both"/>
      </w:pPr>
      <w:r>
        <w:t xml:space="preserve">Negative family history and very specific syndromic features for MFS or vEDS as defined above: </w:t>
      </w:r>
      <w:r w:rsidR="00916099">
        <w:br/>
      </w:r>
      <w:r>
        <w:t>Sanger sequencing of a single gene (FBN1 or COL3A1 resp)</w:t>
      </w:r>
    </w:p>
    <w:p w14:paraId="1001B8C7" w14:textId="77777777" w:rsidR="00675F1E" w:rsidRDefault="00675F1E" w:rsidP="007E01E1">
      <w:pPr>
        <w:pStyle w:val="UZnummeringniv1"/>
        <w:numPr>
          <w:ilvl w:val="2"/>
          <w:numId w:val="11"/>
        </w:numPr>
        <w:jc w:val="both"/>
      </w:pPr>
      <w:r>
        <w:t xml:space="preserve">Negative family history and no or less specific syndromic features (isolated TAD): Clinical follow up </w:t>
      </w:r>
      <w:r w:rsidR="00916099">
        <w:br/>
      </w:r>
      <w:r>
        <w:t>and in some cases consider H-TAD panel by NGS</w:t>
      </w:r>
    </w:p>
    <w:p w14:paraId="2D1A5E12" w14:textId="77777777" w:rsidR="00675F1E" w:rsidRDefault="00675F1E" w:rsidP="00DF5721"/>
    <w:p w14:paraId="67979FB8" w14:textId="77777777" w:rsidR="002832C7" w:rsidRDefault="002832C7" w:rsidP="00DF5721">
      <w:r>
        <w:br w:type="page"/>
      </w:r>
    </w:p>
    <w:p w14:paraId="3ED7451D" w14:textId="77777777" w:rsidR="00FC3666" w:rsidRDefault="007A0235" w:rsidP="007E01E1">
      <w:pPr>
        <w:pStyle w:val="UZTitle1"/>
        <w:jc w:val="both"/>
      </w:pPr>
      <w:r w:rsidRPr="00127CDB">
        <w:lastRenderedPageBreak/>
        <w:t>Clinical summary</w:t>
      </w:r>
    </w:p>
    <w:tbl>
      <w:tblPr>
        <w:tblStyle w:val="Tabelraster"/>
        <w:tblW w:w="9990" w:type="dxa"/>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902D53" w14:paraId="3C387D02" w14:textId="77777777" w:rsidTr="00F203D9">
        <w:trPr>
          <w:trHeight w:hRule="exact" w:val="6191"/>
        </w:trPr>
        <w:bookmarkStart w:id="2" w:name="_Hlk1400669" w:displacedByCustomXml="next"/>
        <w:sdt>
          <w:sdtPr>
            <w:id w:val="413897721"/>
            <w:placeholder>
              <w:docPart w:val="A02636944C9D4488BB6A0E8737275EDC"/>
            </w:placeholder>
            <w:showingPlcHdr/>
          </w:sdtPr>
          <w:sdtEndPr/>
          <w:sdtContent>
            <w:tc>
              <w:tcPr>
                <w:tcW w:w="9990" w:type="dxa"/>
              </w:tcPr>
              <w:p w14:paraId="63833942" w14:textId="77777777" w:rsidR="00902D53" w:rsidRDefault="00902D53" w:rsidP="00902D53">
                <w:r>
                  <w:rPr>
                    <w:rStyle w:val="Tekstvantijdelijkeaanduiding"/>
                    <w:rFonts w:eastAsiaTheme="minorHAnsi"/>
                  </w:rPr>
                  <w:t>Click and enter text</w:t>
                </w:r>
                <w:r w:rsidRPr="00EE3E6D">
                  <w:rPr>
                    <w:rStyle w:val="Tekstvantijdelijkeaanduiding"/>
                    <w:rFonts w:eastAsiaTheme="minorHAnsi"/>
                  </w:rPr>
                  <w:t>.</w:t>
                </w:r>
              </w:p>
            </w:tc>
          </w:sdtContent>
        </w:sdt>
      </w:tr>
    </w:tbl>
    <w:bookmarkEnd w:id="2"/>
    <w:p w14:paraId="5E207C02" w14:textId="77777777" w:rsidR="0058104C" w:rsidRDefault="007A0235" w:rsidP="007E01E1">
      <w:pPr>
        <w:pStyle w:val="UZTitle1"/>
        <w:jc w:val="both"/>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58104C" w14:paraId="4BC85D42" w14:textId="77777777" w:rsidTr="00F203D9">
        <w:trPr>
          <w:trHeight w:hRule="exact" w:val="6191"/>
        </w:trPr>
        <w:tc>
          <w:tcPr>
            <w:tcW w:w="9990" w:type="dxa"/>
          </w:tcPr>
          <w:p w14:paraId="1F42411B" w14:textId="77777777" w:rsidR="0058104C" w:rsidRDefault="00CA4DC6" w:rsidP="009F49E5">
            <w:sdt>
              <w:sdtPr>
                <w:id w:val="2079163560"/>
                <w:placeholder>
                  <w:docPart w:val="64826C984C88449BBA68842AC3AE1486"/>
                </w:placeholder>
                <w:showingPlcHdr/>
              </w:sdtPr>
              <w:sdtEndPr/>
              <w:sdtContent>
                <w:r w:rsidR="009F49E5">
                  <w:rPr>
                    <w:rStyle w:val="Tekstvantijdelijkeaanduiding"/>
                    <w:rFonts w:eastAsiaTheme="minorHAnsi"/>
                  </w:rPr>
                  <w:t>Click and enter text</w:t>
                </w:r>
                <w:r w:rsidR="009F49E5" w:rsidRPr="00EE3E6D">
                  <w:rPr>
                    <w:rStyle w:val="Tekstvantijdelijkeaanduiding"/>
                    <w:rFonts w:eastAsiaTheme="minorHAnsi"/>
                  </w:rPr>
                  <w:t>.</w:t>
                </w:r>
              </w:sdtContent>
            </w:sdt>
            <w:r w:rsidR="009F49E5">
              <w:t xml:space="preserve"> </w:t>
            </w:r>
          </w:p>
        </w:tc>
      </w:tr>
    </w:tbl>
    <w:p w14:paraId="60AE8C82" w14:textId="77777777" w:rsidR="005B770D" w:rsidRDefault="005B770D" w:rsidP="00080B9A">
      <w:pPr>
        <w:pStyle w:val="UZSidebarSubtitle"/>
      </w:pPr>
    </w:p>
    <w:tbl>
      <w:tblPr>
        <w:tblW w:w="0" w:type="auto"/>
        <w:tblBorders>
          <w:top w:val="single" w:sz="4" w:space="0" w:color="1E64C8"/>
          <w:bottom w:val="single" w:sz="4" w:space="0" w:color="1E64C8"/>
          <w:insideH w:val="single" w:sz="4" w:space="0" w:color="1E64C8"/>
          <w:insideV w:val="single" w:sz="4" w:space="0" w:color="1E64C8"/>
        </w:tblBorders>
        <w:tblCellMar>
          <w:top w:w="85" w:type="dxa"/>
          <w:left w:w="0" w:type="dxa"/>
          <w:bottom w:w="68" w:type="dxa"/>
          <w:right w:w="0" w:type="dxa"/>
        </w:tblCellMar>
        <w:tblLook w:val="04A0" w:firstRow="1" w:lastRow="0" w:firstColumn="1" w:lastColumn="0" w:noHBand="0" w:noVBand="1"/>
      </w:tblPr>
      <w:tblGrid>
        <w:gridCol w:w="2619"/>
        <w:gridCol w:w="1667"/>
        <w:gridCol w:w="5714"/>
      </w:tblGrid>
      <w:tr w:rsidR="007428D3" w:rsidRPr="008321D8" w14:paraId="196E6660" w14:textId="77777777" w:rsidTr="00353107">
        <w:tc>
          <w:tcPr>
            <w:tcW w:w="2619" w:type="dxa"/>
            <w:shd w:val="clear" w:color="auto" w:fill="DDE9F9"/>
            <w:tcMar>
              <w:left w:w="119" w:type="dxa"/>
              <w:right w:w="119" w:type="dxa"/>
            </w:tcMar>
          </w:tcPr>
          <w:p w14:paraId="235147C5" w14:textId="77777777"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u w:val="single"/>
                <w:lang w:val="en-US" w:eastAsia="nl-NL"/>
              </w:rPr>
              <w:lastRenderedPageBreak/>
              <w:br w:type="page"/>
            </w:r>
            <w:r w:rsidRPr="00322696">
              <w:rPr>
                <w:rFonts w:ascii="Arial" w:hAnsi="Arial" w:cs="Arial"/>
                <w:b/>
                <w:color w:val="1E64C8"/>
                <w:lang w:val="en-US"/>
              </w:rPr>
              <w:t>Differential diagnosis</w:t>
            </w:r>
          </w:p>
        </w:tc>
        <w:tc>
          <w:tcPr>
            <w:tcW w:w="1667" w:type="dxa"/>
            <w:shd w:val="clear" w:color="auto" w:fill="DDE9F9"/>
            <w:tcMar>
              <w:left w:w="119" w:type="dxa"/>
              <w:right w:w="119" w:type="dxa"/>
            </w:tcMar>
          </w:tcPr>
          <w:p w14:paraId="003B23AB" w14:textId="77777777"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lang w:val="en-US"/>
              </w:rPr>
              <w:t>Gene</w:t>
            </w:r>
          </w:p>
        </w:tc>
        <w:tc>
          <w:tcPr>
            <w:tcW w:w="5714" w:type="dxa"/>
            <w:shd w:val="clear" w:color="auto" w:fill="DDE9F9"/>
            <w:tcMar>
              <w:left w:w="119" w:type="dxa"/>
              <w:right w:w="119" w:type="dxa"/>
            </w:tcMar>
          </w:tcPr>
          <w:p w14:paraId="77D3F517" w14:textId="77777777" w:rsidR="00097270" w:rsidRPr="00322696" w:rsidRDefault="00097270" w:rsidP="00352946">
            <w:pPr>
              <w:spacing w:line="240" w:lineRule="auto"/>
              <w:contextualSpacing/>
              <w:rPr>
                <w:rFonts w:ascii="Arial" w:hAnsi="Arial" w:cs="Arial"/>
                <w:b/>
                <w:color w:val="1E64C8"/>
                <w:lang w:val="en-US"/>
              </w:rPr>
            </w:pPr>
            <w:r w:rsidRPr="00322696">
              <w:rPr>
                <w:rFonts w:ascii="Arial" w:hAnsi="Arial" w:cs="Arial"/>
                <w:b/>
                <w:color w:val="1E64C8"/>
                <w:lang w:val="en-US"/>
              </w:rPr>
              <w:t>Discriminating features</w:t>
            </w:r>
          </w:p>
        </w:tc>
      </w:tr>
      <w:tr w:rsidR="007428D3" w:rsidRPr="008321D8" w14:paraId="635395A2" w14:textId="77777777" w:rsidTr="00353107">
        <w:tc>
          <w:tcPr>
            <w:tcW w:w="2619" w:type="dxa"/>
            <w:tcMar>
              <w:left w:w="119" w:type="dxa"/>
              <w:right w:w="119" w:type="dxa"/>
            </w:tcMar>
          </w:tcPr>
          <w:p w14:paraId="3B5A2BD8"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Marfan syndrome (MFS)</w:t>
            </w:r>
          </w:p>
        </w:tc>
        <w:tc>
          <w:tcPr>
            <w:tcW w:w="1667" w:type="dxa"/>
            <w:tcMar>
              <w:left w:w="113" w:type="dxa"/>
              <w:right w:w="113" w:type="dxa"/>
            </w:tcMar>
          </w:tcPr>
          <w:p w14:paraId="0D50D57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w:t>
            </w:r>
          </w:p>
        </w:tc>
        <w:tc>
          <w:tcPr>
            <w:tcW w:w="5714" w:type="dxa"/>
            <w:tcMar>
              <w:left w:w="119" w:type="dxa"/>
              <w:right w:w="119" w:type="dxa"/>
            </w:tcMar>
          </w:tcPr>
          <w:p w14:paraId="7118E69A"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Aortic root dilatation, ectopia lentis, systemic features (table 1) (diagnostic criteria Box 1)</w:t>
            </w:r>
          </w:p>
        </w:tc>
      </w:tr>
      <w:tr w:rsidR="007428D3" w:rsidRPr="008321D8" w14:paraId="0DF1643E" w14:textId="77777777" w:rsidTr="00353107">
        <w:tc>
          <w:tcPr>
            <w:tcW w:w="2619" w:type="dxa"/>
            <w:tcMar>
              <w:left w:w="119" w:type="dxa"/>
              <w:right w:w="119" w:type="dxa"/>
            </w:tcMar>
          </w:tcPr>
          <w:p w14:paraId="18A05314"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Loeys-Dietz syndrome (LDS)</w:t>
            </w:r>
          </w:p>
        </w:tc>
        <w:tc>
          <w:tcPr>
            <w:tcW w:w="1667" w:type="dxa"/>
            <w:tcMar>
              <w:left w:w="113" w:type="dxa"/>
              <w:right w:w="113" w:type="dxa"/>
            </w:tcMar>
          </w:tcPr>
          <w:p w14:paraId="599FD6F8"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TGBR1/2</w:t>
            </w:r>
          </w:p>
          <w:p w14:paraId="6406C47A" w14:textId="434078BD"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TGFB2</w:t>
            </w:r>
            <w:r w:rsidR="0038650D">
              <w:rPr>
                <w:rFonts w:ascii="Arial" w:hAnsi="Arial" w:cs="Arial"/>
                <w:sz w:val="19"/>
                <w:szCs w:val="19"/>
                <w:lang w:val="en-US"/>
              </w:rPr>
              <w:t>/3</w:t>
            </w:r>
          </w:p>
          <w:p w14:paraId="72AC7B19" w14:textId="0A115154"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w:t>
            </w:r>
            <w:r w:rsidR="0038650D">
              <w:rPr>
                <w:rFonts w:ascii="Arial" w:hAnsi="Arial" w:cs="Arial"/>
                <w:sz w:val="19"/>
                <w:szCs w:val="19"/>
                <w:lang w:val="en-US"/>
              </w:rPr>
              <w:t>2/</w:t>
            </w:r>
            <w:r w:rsidRPr="008321D8">
              <w:rPr>
                <w:rFonts w:ascii="Arial" w:hAnsi="Arial" w:cs="Arial"/>
                <w:sz w:val="19"/>
                <w:szCs w:val="19"/>
                <w:lang w:val="en-US"/>
              </w:rPr>
              <w:t>3</w:t>
            </w:r>
            <w:r w:rsidR="0038650D">
              <w:rPr>
                <w:rFonts w:ascii="Arial" w:hAnsi="Arial" w:cs="Arial"/>
                <w:sz w:val="19"/>
                <w:szCs w:val="19"/>
                <w:lang w:val="en-US"/>
              </w:rPr>
              <w:t>/4</w:t>
            </w:r>
          </w:p>
        </w:tc>
        <w:tc>
          <w:tcPr>
            <w:tcW w:w="5714" w:type="dxa"/>
            <w:tcMar>
              <w:left w:w="119" w:type="dxa"/>
              <w:right w:w="119" w:type="dxa"/>
            </w:tcMar>
          </w:tcPr>
          <w:p w14:paraId="5DFB54CF"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Bifid uvula/cleft palate, arterial tortuosity, hypertelorism, diffuse aortic and arterial aneurysms, craniosynostosis</w:t>
            </w:r>
          </w:p>
        </w:tc>
      </w:tr>
      <w:tr w:rsidR="007428D3" w:rsidRPr="008321D8" w14:paraId="618CB14E" w14:textId="77777777" w:rsidTr="00353107">
        <w:tc>
          <w:tcPr>
            <w:tcW w:w="2619" w:type="dxa"/>
            <w:tcMar>
              <w:left w:w="119" w:type="dxa"/>
              <w:right w:w="119" w:type="dxa"/>
            </w:tcMar>
          </w:tcPr>
          <w:p w14:paraId="009F463D" w14:textId="77777777" w:rsidR="00097270" w:rsidRPr="008321D8" w:rsidRDefault="00097270" w:rsidP="00352946">
            <w:pPr>
              <w:spacing w:line="240" w:lineRule="auto"/>
              <w:contextualSpacing/>
              <w:rPr>
                <w:rFonts w:ascii="Arial" w:hAnsi="Arial" w:cs="Arial"/>
                <w:sz w:val="19"/>
                <w:szCs w:val="19"/>
                <w:lang w:val="fr-FR"/>
              </w:rPr>
            </w:pPr>
            <w:r w:rsidRPr="008321D8">
              <w:rPr>
                <w:rFonts w:ascii="Arial" w:hAnsi="Arial" w:cs="Arial"/>
                <w:sz w:val="19"/>
                <w:szCs w:val="19"/>
                <w:lang w:val="fr-FR"/>
              </w:rPr>
              <w:t>Vascular Ehlers Danlos syndrome (vEDS)</w:t>
            </w:r>
          </w:p>
        </w:tc>
        <w:tc>
          <w:tcPr>
            <w:tcW w:w="1667" w:type="dxa"/>
            <w:tcMar>
              <w:left w:w="113" w:type="dxa"/>
              <w:right w:w="113" w:type="dxa"/>
            </w:tcMar>
          </w:tcPr>
          <w:p w14:paraId="79564FF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COL3A1</w:t>
            </w:r>
          </w:p>
        </w:tc>
        <w:tc>
          <w:tcPr>
            <w:tcW w:w="5714" w:type="dxa"/>
            <w:tcMar>
              <w:left w:w="119" w:type="dxa"/>
              <w:right w:w="119" w:type="dxa"/>
            </w:tcMar>
          </w:tcPr>
          <w:p w14:paraId="7F46FE0A"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Arterial dissection/rupture in multiple vascular beds, including </w:t>
            </w:r>
            <w:r w:rsidR="008B4888">
              <w:rPr>
                <w:rFonts w:ascii="Arial" w:hAnsi="Arial" w:cs="Arial"/>
                <w:sz w:val="19"/>
                <w:szCs w:val="19"/>
                <w:lang w:val="en-US"/>
              </w:rPr>
              <w:br/>
            </w:r>
            <w:r w:rsidRPr="008321D8">
              <w:rPr>
                <w:rFonts w:ascii="Arial" w:hAnsi="Arial" w:cs="Arial"/>
                <w:sz w:val="19"/>
                <w:szCs w:val="19"/>
                <w:lang w:val="en-US"/>
              </w:rPr>
              <w:t xml:space="preserve">the aorta; bowel rupture; atrophic scarring </w:t>
            </w:r>
          </w:p>
        </w:tc>
      </w:tr>
      <w:tr w:rsidR="007428D3" w:rsidRPr="008321D8" w14:paraId="08C0B983" w14:textId="77777777" w:rsidTr="00353107">
        <w:tc>
          <w:tcPr>
            <w:tcW w:w="2619" w:type="dxa"/>
            <w:tcMar>
              <w:left w:w="119" w:type="dxa"/>
              <w:right w:w="119" w:type="dxa"/>
            </w:tcMar>
          </w:tcPr>
          <w:p w14:paraId="6D7AD7EC" w14:textId="77777777" w:rsidR="00097270" w:rsidRPr="008321D8" w:rsidRDefault="00097270" w:rsidP="00352946">
            <w:pPr>
              <w:spacing w:line="240" w:lineRule="auto"/>
              <w:contextualSpacing/>
              <w:rPr>
                <w:rFonts w:ascii="Arial" w:hAnsi="Arial" w:cs="Arial"/>
                <w:sz w:val="19"/>
                <w:szCs w:val="19"/>
                <w:lang w:val="fr-FR"/>
              </w:rPr>
            </w:pPr>
            <w:r w:rsidRPr="008321D8">
              <w:rPr>
                <w:rFonts w:ascii="Arial" w:hAnsi="Arial" w:cs="Arial"/>
                <w:sz w:val="19"/>
                <w:szCs w:val="19"/>
                <w:lang w:val="fr-FR"/>
              </w:rPr>
              <w:t>Ehlers Danlos syndrome – valvular type</w:t>
            </w:r>
          </w:p>
        </w:tc>
        <w:tc>
          <w:tcPr>
            <w:tcW w:w="1667" w:type="dxa"/>
            <w:tcMar>
              <w:left w:w="113" w:type="dxa"/>
              <w:right w:w="113" w:type="dxa"/>
            </w:tcMar>
          </w:tcPr>
          <w:p w14:paraId="1CBA69BB"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COL1A2</w:t>
            </w:r>
          </w:p>
        </w:tc>
        <w:tc>
          <w:tcPr>
            <w:tcW w:w="5714" w:type="dxa"/>
            <w:tcMar>
              <w:left w:w="119" w:type="dxa"/>
              <w:right w:w="119" w:type="dxa"/>
            </w:tcMar>
          </w:tcPr>
          <w:p w14:paraId="3676DB1D"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Severe valvular insufficiency, translucent skin</w:t>
            </w:r>
          </w:p>
        </w:tc>
      </w:tr>
      <w:tr w:rsidR="007428D3" w:rsidRPr="008321D8" w14:paraId="77877866" w14:textId="77777777" w:rsidTr="00353107">
        <w:tc>
          <w:tcPr>
            <w:tcW w:w="2619" w:type="dxa"/>
            <w:tcMar>
              <w:left w:w="119" w:type="dxa"/>
              <w:right w:w="119" w:type="dxa"/>
            </w:tcMar>
          </w:tcPr>
          <w:p w14:paraId="64997F2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Multisystemic Smooth Muscle Cell Dysfunction Syndrome</w:t>
            </w:r>
          </w:p>
        </w:tc>
        <w:tc>
          <w:tcPr>
            <w:tcW w:w="1667" w:type="dxa"/>
            <w:tcMar>
              <w:left w:w="113" w:type="dxa"/>
              <w:right w:w="113" w:type="dxa"/>
            </w:tcMar>
          </w:tcPr>
          <w:p w14:paraId="6FAED2BA"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 p.(R179H)</w:t>
            </w:r>
          </w:p>
        </w:tc>
        <w:tc>
          <w:tcPr>
            <w:tcW w:w="5714" w:type="dxa"/>
            <w:tcMar>
              <w:left w:w="119" w:type="dxa"/>
              <w:right w:w="119" w:type="dxa"/>
            </w:tcMar>
          </w:tcPr>
          <w:p w14:paraId="20D71D3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Patent ductus arteriosus, congenital mydriasis, cerebrovascular lesions (Moya Moya like vascular abnormalities, white matter lesions)</w:t>
            </w:r>
          </w:p>
        </w:tc>
      </w:tr>
      <w:tr w:rsidR="007428D3" w:rsidRPr="008321D8" w14:paraId="51E0CC2D" w14:textId="77777777" w:rsidTr="00353107">
        <w:tc>
          <w:tcPr>
            <w:tcW w:w="2619" w:type="dxa"/>
            <w:tcMar>
              <w:left w:w="119" w:type="dxa"/>
              <w:right w:w="119" w:type="dxa"/>
            </w:tcMar>
          </w:tcPr>
          <w:p w14:paraId="2322E993"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Shprintzen-Goldberg syndrome (SGS)</w:t>
            </w:r>
          </w:p>
        </w:tc>
        <w:tc>
          <w:tcPr>
            <w:tcW w:w="1667" w:type="dxa"/>
            <w:tcMar>
              <w:left w:w="113" w:type="dxa"/>
              <w:right w:w="113" w:type="dxa"/>
            </w:tcMar>
          </w:tcPr>
          <w:p w14:paraId="0D67847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SKI (FBN1) </w:t>
            </w:r>
          </w:p>
        </w:tc>
        <w:tc>
          <w:tcPr>
            <w:tcW w:w="5714" w:type="dxa"/>
            <w:tcMar>
              <w:left w:w="119" w:type="dxa"/>
              <w:right w:w="119" w:type="dxa"/>
            </w:tcMar>
          </w:tcPr>
          <w:p w14:paraId="5750CD4C" w14:textId="5569CA06"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Mild aortic root dilatation, mitral valve prolapse, craniosynostosis, mild-to-moderate intellectual disability</w:t>
            </w:r>
          </w:p>
        </w:tc>
      </w:tr>
      <w:tr w:rsidR="007428D3" w:rsidRPr="008321D8" w14:paraId="34458098" w14:textId="77777777" w:rsidTr="00353107">
        <w:tc>
          <w:tcPr>
            <w:tcW w:w="2619" w:type="dxa"/>
            <w:tcMar>
              <w:left w:w="119" w:type="dxa"/>
              <w:right w:w="119" w:type="dxa"/>
            </w:tcMar>
          </w:tcPr>
          <w:p w14:paraId="3805C5F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Congenital contractural arachnodactyly (CCA)</w:t>
            </w:r>
          </w:p>
        </w:tc>
        <w:tc>
          <w:tcPr>
            <w:tcW w:w="1667" w:type="dxa"/>
            <w:tcMar>
              <w:left w:w="113" w:type="dxa"/>
              <w:right w:w="113" w:type="dxa"/>
            </w:tcMar>
          </w:tcPr>
          <w:p w14:paraId="5087A875"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FBN2</w:t>
            </w:r>
          </w:p>
        </w:tc>
        <w:tc>
          <w:tcPr>
            <w:tcW w:w="5714" w:type="dxa"/>
            <w:tcMar>
              <w:left w:w="119" w:type="dxa"/>
              <w:right w:w="119" w:type="dxa"/>
            </w:tcMar>
          </w:tcPr>
          <w:p w14:paraId="7F567EA5"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Crumpled ears, contractures</w:t>
            </w:r>
          </w:p>
        </w:tc>
      </w:tr>
      <w:tr w:rsidR="007428D3" w:rsidRPr="008321D8" w14:paraId="7DD22C51" w14:textId="77777777" w:rsidTr="00353107">
        <w:tc>
          <w:tcPr>
            <w:tcW w:w="2619" w:type="dxa"/>
            <w:tcMar>
              <w:left w:w="119" w:type="dxa"/>
              <w:right w:w="119" w:type="dxa"/>
            </w:tcMar>
          </w:tcPr>
          <w:p w14:paraId="69631C6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Arterial tortuosity syndrome (ATS)</w:t>
            </w:r>
          </w:p>
        </w:tc>
        <w:tc>
          <w:tcPr>
            <w:tcW w:w="1667" w:type="dxa"/>
            <w:tcMar>
              <w:left w:w="113" w:type="dxa"/>
              <w:right w:w="113" w:type="dxa"/>
            </w:tcMar>
          </w:tcPr>
          <w:p w14:paraId="1A45D624"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SLC2A10</w:t>
            </w:r>
          </w:p>
        </w:tc>
        <w:tc>
          <w:tcPr>
            <w:tcW w:w="5714" w:type="dxa"/>
            <w:tcMar>
              <w:left w:w="119" w:type="dxa"/>
              <w:right w:w="119" w:type="dxa"/>
            </w:tcMar>
          </w:tcPr>
          <w:p w14:paraId="0434EF6F"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Generalised arterial toruosity, arterial stenosis, facial dysmorphism</w:t>
            </w:r>
          </w:p>
        </w:tc>
      </w:tr>
      <w:tr w:rsidR="007428D3" w:rsidRPr="008321D8" w14:paraId="4540245F" w14:textId="77777777" w:rsidTr="00353107">
        <w:tc>
          <w:tcPr>
            <w:tcW w:w="2619" w:type="dxa"/>
            <w:tcMar>
              <w:left w:w="119" w:type="dxa"/>
              <w:right w:w="119" w:type="dxa"/>
            </w:tcMar>
          </w:tcPr>
          <w:p w14:paraId="02FB2C1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Cutis laxa </w:t>
            </w:r>
          </w:p>
        </w:tc>
        <w:tc>
          <w:tcPr>
            <w:tcW w:w="1667" w:type="dxa"/>
            <w:tcMar>
              <w:left w:w="113" w:type="dxa"/>
              <w:right w:w="113" w:type="dxa"/>
            </w:tcMar>
          </w:tcPr>
          <w:p w14:paraId="78D65FC4" w14:textId="77777777" w:rsidR="00097270" w:rsidRPr="008321D8" w:rsidRDefault="00097270" w:rsidP="00352F2E">
            <w:pPr>
              <w:spacing w:line="240" w:lineRule="auto"/>
              <w:contextualSpacing/>
              <w:rPr>
                <w:rFonts w:ascii="Arial" w:hAnsi="Arial" w:cs="Arial"/>
                <w:sz w:val="19"/>
                <w:szCs w:val="19"/>
                <w:lang w:val="en-US"/>
              </w:rPr>
            </w:pPr>
            <w:r w:rsidRPr="008321D8">
              <w:rPr>
                <w:rFonts w:ascii="Arial" w:hAnsi="Arial" w:cs="Arial"/>
                <w:sz w:val="19"/>
                <w:szCs w:val="19"/>
                <w:lang w:val="en-US"/>
              </w:rPr>
              <w:t>ELN (AD)</w:t>
            </w:r>
          </w:p>
        </w:tc>
        <w:tc>
          <w:tcPr>
            <w:tcW w:w="5714" w:type="dxa"/>
            <w:tcMar>
              <w:left w:w="119" w:type="dxa"/>
              <w:right w:w="119" w:type="dxa"/>
            </w:tcMar>
          </w:tcPr>
          <w:p w14:paraId="5324C90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Cutis laxa with variable involvement of internal organs </w:t>
            </w:r>
            <w:r w:rsidR="000E5435">
              <w:rPr>
                <w:rFonts w:ascii="Arial" w:hAnsi="Arial" w:cs="Arial"/>
                <w:sz w:val="19"/>
                <w:szCs w:val="19"/>
                <w:lang w:val="en-US"/>
              </w:rPr>
              <w:br/>
            </w:r>
            <w:r w:rsidRPr="008321D8">
              <w:rPr>
                <w:rFonts w:ascii="Arial" w:hAnsi="Arial" w:cs="Arial"/>
                <w:sz w:val="19"/>
                <w:szCs w:val="19"/>
                <w:lang w:val="en-US"/>
              </w:rPr>
              <w:t>(lung, aorta), association with BAV</w:t>
            </w:r>
          </w:p>
        </w:tc>
      </w:tr>
      <w:tr w:rsidR="007428D3" w:rsidRPr="008321D8" w14:paraId="518E73A7" w14:textId="77777777" w:rsidTr="00353107">
        <w:tc>
          <w:tcPr>
            <w:tcW w:w="2619" w:type="dxa"/>
            <w:tcMar>
              <w:left w:w="119" w:type="dxa"/>
              <w:right w:w="119" w:type="dxa"/>
            </w:tcMar>
          </w:tcPr>
          <w:p w14:paraId="48C037C3"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1128193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FBLN4 (AR)</w:t>
            </w:r>
          </w:p>
        </w:tc>
        <w:tc>
          <w:tcPr>
            <w:tcW w:w="5714" w:type="dxa"/>
            <w:tcMar>
              <w:left w:w="119" w:type="dxa"/>
              <w:right w:w="119" w:type="dxa"/>
            </w:tcMar>
          </w:tcPr>
          <w:p w14:paraId="4A5C49F7"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Cutis laxa, emphysema, arterial tortuosity, aortic aneurysm, joint laxity, pectus excavatum, diaphragmatic hernia, bone fragility</w:t>
            </w:r>
          </w:p>
        </w:tc>
      </w:tr>
      <w:tr w:rsidR="007428D3" w:rsidRPr="008321D8" w14:paraId="31BB5606" w14:textId="77777777" w:rsidTr="00353107">
        <w:tc>
          <w:tcPr>
            <w:tcW w:w="2619" w:type="dxa"/>
            <w:tcMar>
              <w:left w:w="119" w:type="dxa"/>
              <w:right w:w="119" w:type="dxa"/>
            </w:tcMar>
          </w:tcPr>
          <w:p w14:paraId="60F7AF3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Weill-Marchesani syndrome (WMS)</w:t>
            </w:r>
          </w:p>
        </w:tc>
        <w:tc>
          <w:tcPr>
            <w:tcW w:w="1667" w:type="dxa"/>
            <w:tcMar>
              <w:left w:w="113" w:type="dxa"/>
              <w:right w:w="113" w:type="dxa"/>
            </w:tcMar>
          </w:tcPr>
          <w:p w14:paraId="190A0A95"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 and ADAMTS 10</w:t>
            </w:r>
          </w:p>
        </w:tc>
        <w:tc>
          <w:tcPr>
            <w:tcW w:w="5714" w:type="dxa"/>
            <w:tcMar>
              <w:left w:w="119" w:type="dxa"/>
              <w:right w:w="119" w:type="dxa"/>
            </w:tcMar>
          </w:tcPr>
          <w:p w14:paraId="3144A6AF"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Microspherophakia, brachydactyly, joint stiffness, short stature</w:t>
            </w:r>
          </w:p>
        </w:tc>
      </w:tr>
      <w:tr w:rsidR="007428D3" w:rsidRPr="008321D8" w14:paraId="14FC8C33" w14:textId="77777777" w:rsidTr="00353107">
        <w:tc>
          <w:tcPr>
            <w:tcW w:w="2619" w:type="dxa"/>
            <w:tcMar>
              <w:left w:w="119" w:type="dxa"/>
              <w:right w:w="119" w:type="dxa"/>
            </w:tcMar>
          </w:tcPr>
          <w:p w14:paraId="7AE004D5"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Ectopia lentis syndrome (ELS)</w:t>
            </w:r>
          </w:p>
        </w:tc>
        <w:tc>
          <w:tcPr>
            <w:tcW w:w="1667" w:type="dxa"/>
            <w:tcMar>
              <w:left w:w="113" w:type="dxa"/>
              <w:right w:w="113" w:type="dxa"/>
            </w:tcMar>
          </w:tcPr>
          <w:p w14:paraId="7F266BB7"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FBN1, LTBP2,</w:t>
            </w:r>
          </w:p>
          <w:p w14:paraId="7FFF53EC"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ADAMTS4</w:t>
            </w:r>
          </w:p>
        </w:tc>
        <w:tc>
          <w:tcPr>
            <w:tcW w:w="5714" w:type="dxa"/>
            <w:tcMar>
              <w:left w:w="119" w:type="dxa"/>
              <w:right w:w="119" w:type="dxa"/>
            </w:tcMar>
          </w:tcPr>
          <w:p w14:paraId="01437C1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Lack of aortic root dilatation</w:t>
            </w:r>
          </w:p>
        </w:tc>
      </w:tr>
      <w:tr w:rsidR="007428D3" w:rsidRPr="008321D8" w14:paraId="305635C1" w14:textId="77777777" w:rsidTr="00353107">
        <w:tc>
          <w:tcPr>
            <w:tcW w:w="2619" w:type="dxa"/>
            <w:tcMar>
              <w:left w:w="119" w:type="dxa"/>
              <w:right w:w="119" w:type="dxa"/>
            </w:tcMar>
          </w:tcPr>
          <w:p w14:paraId="379B2E16"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Homocystinuria</w:t>
            </w:r>
          </w:p>
        </w:tc>
        <w:tc>
          <w:tcPr>
            <w:tcW w:w="1667" w:type="dxa"/>
            <w:tcMar>
              <w:left w:w="113" w:type="dxa"/>
              <w:right w:w="113" w:type="dxa"/>
            </w:tcMar>
          </w:tcPr>
          <w:p w14:paraId="5743D1C1"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CBS</w:t>
            </w:r>
          </w:p>
        </w:tc>
        <w:tc>
          <w:tcPr>
            <w:tcW w:w="5714" w:type="dxa"/>
            <w:tcMar>
              <w:left w:w="119" w:type="dxa"/>
              <w:right w:w="119" w:type="dxa"/>
            </w:tcMar>
          </w:tcPr>
          <w:p w14:paraId="5FD2AD7B"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Thrombosis, mental retardation</w:t>
            </w:r>
          </w:p>
        </w:tc>
      </w:tr>
      <w:tr w:rsidR="007428D3" w:rsidRPr="008321D8" w14:paraId="3F889C99" w14:textId="77777777" w:rsidTr="00353107">
        <w:tc>
          <w:tcPr>
            <w:tcW w:w="2619" w:type="dxa"/>
            <w:vMerge w:val="restart"/>
            <w:tcMar>
              <w:left w:w="119" w:type="dxa"/>
              <w:right w:w="119" w:type="dxa"/>
            </w:tcMar>
          </w:tcPr>
          <w:p w14:paraId="7659006E"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Nonsyndromic Heritable Thoracic Aortic aneurysm/Dissection </w:t>
            </w:r>
            <w:r w:rsidR="00352F2E">
              <w:rPr>
                <w:rFonts w:ascii="Arial" w:hAnsi="Arial" w:cs="Arial"/>
                <w:sz w:val="19"/>
                <w:szCs w:val="19"/>
                <w:lang w:val="en-US"/>
              </w:rPr>
              <w:br/>
            </w:r>
            <w:r w:rsidRPr="008321D8">
              <w:rPr>
                <w:rFonts w:ascii="Arial" w:hAnsi="Arial" w:cs="Arial"/>
                <w:sz w:val="19"/>
                <w:szCs w:val="19"/>
                <w:lang w:val="en-US"/>
              </w:rPr>
              <w:t>(H-TAD) (syndromal and non-syndromal)</w:t>
            </w:r>
          </w:p>
        </w:tc>
        <w:tc>
          <w:tcPr>
            <w:tcW w:w="1667" w:type="dxa"/>
            <w:tcMar>
              <w:left w:w="113" w:type="dxa"/>
              <w:right w:w="113" w:type="dxa"/>
            </w:tcMar>
          </w:tcPr>
          <w:p w14:paraId="4F727B9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TGFBR1/2</w:t>
            </w:r>
          </w:p>
        </w:tc>
        <w:tc>
          <w:tcPr>
            <w:tcW w:w="5714" w:type="dxa"/>
            <w:shd w:val="clear" w:color="auto" w:fill="auto"/>
            <w:tcMar>
              <w:left w:w="119" w:type="dxa"/>
              <w:right w:w="119" w:type="dxa"/>
            </w:tcMar>
          </w:tcPr>
          <w:p w14:paraId="75FB2A0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 xml:space="preserve">Lack of Marfanoid skeletal features, </w:t>
            </w:r>
          </w:p>
        </w:tc>
      </w:tr>
      <w:tr w:rsidR="007428D3" w:rsidRPr="008321D8" w14:paraId="6313EA2A" w14:textId="77777777" w:rsidTr="00353107">
        <w:tc>
          <w:tcPr>
            <w:tcW w:w="2619" w:type="dxa"/>
            <w:vMerge/>
            <w:tcMar>
              <w:left w:w="119" w:type="dxa"/>
              <w:right w:w="119" w:type="dxa"/>
            </w:tcMar>
          </w:tcPr>
          <w:p w14:paraId="76EC60D6"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654BE7FA"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w:t>
            </w:r>
          </w:p>
        </w:tc>
        <w:tc>
          <w:tcPr>
            <w:tcW w:w="5714" w:type="dxa"/>
            <w:shd w:val="clear" w:color="auto" w:fill="auto"/>
            <w:tcMar>
              <w:left w:w="119" w:type="dxa"/>
              <w:right w:w="119" w:type="dxa"/>
            </w:tcMar>
          </w:tcPr>
          <w:p w14:paraId="2C0F53F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Livedo reticularis, iris flocculi, CVA</w:t>
            </w:r>
          </w:p>
        </w:tc>
      </w:tr>
      <w:tr w:rsidR="007428D3" w:rsidRPr="008321D8" w14:paraId="6E90FA25" w14:textId="77777777" w:rsidTr="00353107">
        <w:tc>
          <w:tcPr>
            <w:tcW w:w="2619" w:type="dxa"/>
            <w:vMerge/>
            <w:tcMar>
              <w:left w:w="119" w:type="dxa"/>
              <w:right w:w="119" w:type="dxa"/>
            </w:tcMar>
          </w:tcPr>
          <w:p w14:paraId="0E0B2E25"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5DF5EF9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SMAD3</w:t>
            </w:r>
          </w:p>
        </w:tc>
        <w:tc>
          <w:tcPr>
            <w:tcW w:w="5714" w:type="dxa"/>
            <w:shd w:val="clear" w:color="auto" w:fill="auto"/>
            <w:tcMar>
              <w:left w:w="119" w:type="dxa"/>
              <w:right w:w="119" w:type="dxa"/>
            </w:tcMar>
          </w:tcPr>
          <w:p w14:paraId="3EF5963A"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Osteoarthritis, arterial tortuosity, arterial aneurysms and dissections, intracranial aneurysms</w:t>
            </w:r>
          </w:p>
        </w:tc>
      </w:tr>
      <w:tr w:rsidR="007428D3" w:rsidRPr="008321D8" w14:paraId="7D73021E" w14:textId="77777777" w:rsidTr="00353107">
        <w:tc>
          <w:tcPr>
            <w:tcW w:w="2619" w:type="dxa"/>
            <w:vMerge/>
            <w:tcMar>
              <w:left w:w="119" w:type="dxa"/>
              <w:right w:w="119" w:type="dxa"/>
            </w:tcMar>
          </w:tcPr>
          <w:p w14:paraId="4AD95DCB"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0FF0146F" w14:textId="77777777" w:rsidR="00097270" w:rsidRPr="008321D8" w:rsidDel="0089226E"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TGFB2/3</w:t>
            </w:r>
          </w:p>
        </w:tc>
        <w:tc>
          <w:tcPr>
            <w:tcW w:w="5714" w:type="dxa"/>
            <w:shd w:val="clear" w:color="auto" w:fill="auto"/>
            <w:tcMar>
              <w:left w:w="119" w:type="dxa"/>
              <w:right w:w="119" w:type="dxa"/>
            </w:tcMar>
          </w:tcPr>
          <w:p w14:paraId="084C9815"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Mitral Valve Prolapse, cerebrovascular disease, arterial tortuosity</w:t>
            </w:r>
          </w:p>
        </w:tc>
      </w:tr>
      <w:tr w:rsidR="007428D3" w:rsidRPr="008321D8" w14:paraId="3EEBB4E0" w14:textId="77777777" w:rsidTr="00353107">
        <w:tc>
          <w:tcPr>
            <w:tcW w:w="2619" w:type="dxa"/>
            <w:vMerge/>
            <w:tcMar>
              <w:left w:w="119" w:type="dxa"/>
              <w:right w:w="119" w:type="dxa"/>
            </w:tcMar>
          </w:tcPr>
          <w:p w14:paraId="40252459"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6BF03017"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MYLK</w:t>
            </w:r>
          </w:p>
        </w:tc>
        <w:tc>
          <w:tcPr>
            <w:tcW w:w="5714" w:type="dxa"/>
            <w:shd w:val="clear" w:color="auto" w:fill="auto"/>
            <w:tcMar>
              <w:left w:w="119" w:type="dxa"/>
              <w:right w:w="119" w:type="dxa"/>
            </w:tcMar>
          </w:tcPr>
          <w:p w14:paraId="7871C05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Gastro-intestinal abnormalities</w:t>
            </w:r>
          </w:p>
        </w:tc>
      </w:tr>
      <w:tr w:rsidR="007428D3" w:rsidRPr="008321D8" w14:paraId="1F6405D5" w14:textId="77777777" w:rsidTr="00353107">
        <w:tc>
          <w:tcPr>
            <w:tcW w:w="2619" w:type="dxa"/>
            <w:tcMar>
              <w:left w:w="119" w:type="dxa"/>
              <w:right w:w="119" w:type="dxa"/>
            </w:tcMar>
          </w:tcPr>
          <w:p w14:paraId="7386B9EE"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1297E76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PRKG1</w:t>
            </w:r>
          </w:p>
        </w:tc>
        <w:tc>
          <w:tcPr>
            <w:tcW w:w="5714" w:type="dxa"/>
            <w:shd w:val="clear" w:color="auto" w:fill="auto"/>
            <w:tcMar>
              <w:left w:w="119" w:type="dxa"/>
              <w:right w:w="119" w:type="dxa"/>
            </w:tcMar>
          </w:tcPr>
          <w:p w14:paraId="6894614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Arterial aneurysms and dissections, arterial tortuosity</w:t>
            </w:r>
          </w:p>
        </w:tc>
      </w:tr>
      <w:tr w:rsidR="007428D3" w:rsidRPr="008321D8" w14:paraId="23D9D592" w14:textId="77777777" w:rsidTr="00353107">
        <w:tc>
          <w:tcPr>
            <w:tcW w:w="2619" w:type="dxa"/>
            <w:tcMar>
              <w:left w:w="119" w:type="dxa"/>
              <w:right w:w="119" w:type="dxa"/>
            </w:tcMar>
          </w:tcPr>
          <w:p w14:paraId="5B408296"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54DE95E6"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MAT2A</w:t>
            </w:r>
          </w:p>
        </w:tc>
        <w:tc>
          <w:tcPr>
            <w:tcW w:w="5714" w:type="dxa"/>
            <w:shd w:val="clear" w:color="auto" w:fill="auto"/>
            <w:tcMar>
              <w:left w:w="119" w:type="dxa"/>
              <w:right w:w="119" w:type="dxa"/>
            </w:tcMar>
          </w:tcPr>
          <w:p w14:paraId="7A29777C"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Bicuspid aortic valve</w:t>
            </w:r>
          </w:p>
        </w:tc>
      </w:tr>
      <w:tr w:rsidR="007428D3" w:rsidRPr="008321D8" w14:paraId="0D2B2E5F" w14:textId="77777777" w:rsidTr="00353107">
        <w:tc>
          <w:tcPr>
            <w:tcW w:w="2619" w:type="dxa"/>
            <w:tcMar>
              <w:left w:w="119" w:type="dxa"/>
              <w:right w:w="119" w:type="dxa"/>
            </w:tcMar>
          </w:tcPr>
          <w:p w14:paraId="76E30FE3"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7FE56D1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MFAP5</w:t>
            </w:r>
          </w:p>
        </w:tc>
        <w:tc>
          <w:tcPr>
            <w:tcW w:w="5714" w:type="dxa"/>
            <w:shd w:val="clear" w:color="auto" w:fill="auto"/>
            <w:tcMar>
              <w:left w:w="119" w:type="dxa"/>
              <w:right w:w="119" w:type="dxa"/>
            </w:tcMar>
          </w:tcPr>
          <w:p w14:paraId="1F975F2E"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Lone atrial Fibrillation</w:t>
            </w:r>
          </w:p>
        </w:tc>
      </w:tr>
      <w:tr w:rsidR="00353107" w:rsidRPr="008321D8" w14:paraId="1585FF63" w14:textId="77777777" w:rsidTr="00353107">
        <w:tc>
          <w:tcPr>
            <w:tcW w:w="2619" w:type="dxa"/>
            <w:tcMar>
              <w:left w:w="119" w:type="dxa"/>
              <w:right w:w="119" w:type="dxa"/>
            </w:tcMar>
          </w:tcPr>
          <w:p w14:paraId="1B46B53C" w14:textId="77777777" w:rsidR="00353107" w:rsidRPr="008321D8" w:rsidRDefault="00353107"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02A38E00" w14:textId="67DD3B24"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LTBP3</w:t>
            </w:r>
          </w:p>
        </w:tc>
        <w:tc>
          <w:tcPr>
            <w:tcW w:w="5714" w:type="dxa"/>
            <w:shd w:val="clear" w:color="auto" w:fill="auto"/>
            <w:tcMar>
              <w:left w:w="119" w:type="dxa"/>
              <w:right w:w="119" w:type="dxa"/>
            </w:tcMar>
          </w:tcPr>
          <w:p w14:paraId="578B4940" w14:textId="38E35C03"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Dental anomalies and short stature</w:t>
            </w:r>
          </w:p>
        </w:tc>
      </w:tr>
      <w:tr w:rsidR="00353107" w:rsidRPr="00353107" w14:paraId="24D8A82D" w14:textId="77777777" w:rsidTr="00353107">
        <w:tc>
          <w:tcPr>
            <w:tcW w:w="2619" w:type="dxa"/>
            <w:tcMar>
              <w:left w:w="119" w:type="dxa"/>
              <w:right w:w="119" w:type="dxa"/>
            </w:tcMar>
          </w:tcPr>
          <w:p w14:paraId="3981F87B" w14:textId="77777777" w:rsidR="00353107" w:rsidRPr="008321D8" w:rsidRDefault="00353107"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4A265AFA" w14:textId="4AB3D199"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HCN4</w:t>
            </w:r>
          </w:p>
        </w:tc>
        <w:tc>
          <w:tcPr>
            <w:tcW w:w="5714" w:type="dxa"/>
            <w:shd w:val="clear" w:color="auto" w:fill="auto"/>
            <w:tcMar>
              <w:left w:w="119" w:type="dxa"/>
              <w:right w:w="119" w:type="dxa"/>
            </w:tcMar>
          </w:tcPr>
          <w:p w14:paraId="3C7D0FEC" w14:textId="7EA0E84D" w:rsidR="00353107" w:rsidRPr="00353107" w:rsidRDefault="00353107" w:rsidP="00352946">
            <w:pPr>
              <w:spacing w:line="240" w:lineRule="auto"/>
              <w:contextualSpacing/>
              <w:rPr>
                <w:rFonts w:ascii="Arial" w:hAnsi="Arial" w:cs="Arial"/>
                <w:sz w:val="19"/>
                <w:szCs w:val="19"/>
                <w:lang w:val="fr-BE"/>
              </w:rPr>
            </w:pPr>
            <w:r w:rsidRPr="00353107">
              <w:rPr>
                <w:rFonts w:ascii="Arial" w:hAnsi="Arial" w:cs="Arial"/>
                <w:sz w:val="19"/>
                <w:szCs w:val="19"/>
                <w:lang w:val="fr-BE"/>
              </w:rPr>
              <w:t>Left ventricular non compaction, c</w:t>
            </w:r>
            <w:r>
              <w:rPr>
                <w:rFonts w:ascii="Arial" w:hAnsi="Arial" w:cs="Arial"/>
                <w:sz w:val="19"/>
                <w:szCs w:val="19"/>
                <w:lang w:val="fr-BE"/>
              </w:rPr>
              <w:t>onduction abnormalities</w:t>
            </w:r>
          </w:p>
        </w:tc>
      </w:tr>
      <w:tr w:rsidR="00353107" w:rsidRPr="008321D8" w14:paraId="2EE9AAAB" w14:textId="77777777" w:rsidTr="00353107">
        <w:tc>
          <w:tcPr>
            <w:tcW w:w="2619" w:type="dxa"/>
            <w:tcMar>
              <w:left w:w="119" w:type="dxa"/>
              <w:right w:w="119" w:type="dxa"/>
            </w:tcMar>
          </w:tcPr>
          <w:p w14:paraId="719DC9E6" w14:textId="77777777" w:rsidR="00353107" w:rsidRPr="00353107" w:rsidRDefault="00353107" w:rsidP="00352946">
            <w:pPr>
              <w:spacing w:line="240" w:lineRule="auto"/>
              <w:contextualSpacing/>
              <w:rPr>
                <w:rFonts w:ascii="Arial" w:hAnsi="Arial" w:cs="Arial"/>
                <w:sz w:val="19"/>
                <w:szCs w:val="19"/>
                <w:lang w:val="fr-BE"/>
              </w:rPr>
            </w:pPr>
          </w:p>
        </w:tc>
        <w:tc>
          <w:tcPr>
            <w:tcW w:w="1667" w:type="dxa"/>
            <w:tcMar>
              <w:left w:w="113" w:type="dxa"/>
              <w:right w:w="113" w:type="dxa"/>
            </w:tcMar>
          </w:tcPr>
          <w:p w14:paraId="4D577617" w14:textId="641FA0DA"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MYH11</w:t>
            </w:r>
          </w:p>
        </w:tc>
        <w:tc>
          <w:tcPr>
            <w:tcW w:w="5714" w:type="dxa"/>
            <w:shd w:val="clear" w:color="auto" w:fill="auto"/>
            <w:tcMar>
              <w:left w:w="119" w:type="dxa"/>
              <w:right w:w="119" w:type="dxa"/>
            </w:tcMar>
          </w:tcPr>
          <w:p w14:paraId="2F5A1BCF" w14:textId="737E60A7"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PDA</w:t>
            </w:r>
          </w:p>
        </w:tc>
      </w:tr>
      <w:tr w:rsidR="00353107" w:rsidRPr="008321D8" w14:paraId="3D12048F" w14:textId="77777777" w:rsidTr="00353107">
        <w:tc>
          <w:tcPr>
            <w:tcW w:w="2619" w:type="dxa"/>
            <w:tcMar>
              <w:left w:w="119" w:type="dxa"/>
              <w:right w:w="119" w:type="dxa"/>
            </w:tcMar>
          </w:tcPr>
          <w:p w14:paraId="7E1B8F41" w14:textId="77777777" w:rsidR="00353107" w:rsidRPr="008321D8" w:rsidRDefault="00353107"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0253A97A" w14:textId="01F43746" w:rsidR="00353107" w:rsidRPr="008321D8" w:rsidRDefault="00353107" w:rsidP="00352946">
            <w:pPr>
              <w:spacing w:line="240" w:lineRule="auto"/>
              <w:contextualSpacing/>
              <w:rPr>
                <w:rFonts w:ascii="Arial" w:hAnsi="Arial" w:cs="Arial"/>
                <w:sz w:val="19"/>
                <w:szCs w:val="19"/>
                <w:lang w:val="en-US"/>
              </w:rPr>
            </w:pPr>
            <w:r>
              <w:rPr>
                <w:rFonts w:ascii="Arial" w:hAnsi="Arial" w:cs="Arial"/>
                <w:sz w:val="19"/>
                <w:szCs w:val="19"/>
                <w:lang w:val="en-US"/>
              </w:rPr>
              <w:t>FBN1</w:t>
            </w:r>
          </w:p>
        </w:tc>
        <w:tc>
          <w:tcPr>
            <w:tcW w:w="5714" w:type="dxa"/>
            <w:shd w:val="clear" w:color="auto" w:fill="auto"/>
            <w:tcMar>
              <w:left w:w="119" w:type="dxa"/>
              <w:right w:w="119" w:type="dxa"/>
            </w:tcMar>
          </w:tcPr>
          <w:p w14:paraId="5E996058" w14:textId="77777777" w:rsidR="00353107" w:rsidRPr="008321D8" w:rsidRDefault="00353107" w:rsidP="00352946">
            <w:pPr>
              <w:spacing w:line="240" w:lineRule="auto"/>
              <w:contextualSpacing/>
              <w:rPr>
                <w:rFonts w:ascii="Arial" w:hAnsi="Arial" w:cs="Arial"/>
                <w:sz w:val="19"/>
                <w:szCs w:val="19"/>
                <w:lang w:val="en-US"/>
              </w:rPr>
            </w:pPr>
          </w:p>
        </w:tc>
      </w:tr>
      <w:tr w:rsidR="007428D3" w:rsidRPr="008321D8" w14:paraId="574D2F59" w14:textId="77777777" w:rsidTr="00353107">
        <w:tc>
          <w:tcPr>
            <w:tcW w:w="2619" w:type="dxa"/>
            <w:vMerge w:val="restart"/>
            <w:tcMar>
              <w:left w:w="119" w:type="dxa"/>
              <w:right w:w="119" w:type="dxa"/>
            </w:tcMar>
          </w:tcPr>
          <w:p w14:paraId="4C9EB100"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H-TAD with bicuspid aortic valve (BAV)</w:t>
            </w:r>
          </w:p>
        </w:tc>
        <w:tc>
          <w:tcPr>
            <w:tcW w:w="1667" w:type="dxa"/>
            <w:tcMar>
              <w:left w:w="113" w:type="dxa"/>
              <w:right w:w="113" w:type="dxa"/>
            </w:tcMar>
          </w:tcPr>
          <w:p w14:paraId="7EF93991"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ACTA2</w:t>
            </w:r>
          </w:p>
        </w:tc>
        <w:tc>
          <w:tcPr>
            <w:tcW w:w="5714" w:type="dxa"/>
            <w:tcMar>
              <w:left w:w="119" w:type="dxa"/>
              <w:right w:w="119" w:type="dxa"/>
            </w:tcMar>
          </w:tcPr>
          <w:p w14:paraId="3A227772"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BAV, lack of Marfanoid skeletal features, levido reticularis, iris</w:t>
            </w:r>
            <w:r w:rsidR="00435195">
              <w:rPr>
                <w:rFonts w:ascii="Arial" w:hAnsi="Arial" w:cs="Arial"/>
                <w:sz w:val="19"/>
                <w:szCs w:val="19"/>
                <w:lang w:val="en-US"/>
              </w:rPr>
              <w:t> </w:t>
            </w:r>
            <w:r w:rsidRPr="008321D8">
              <w:rPr>
                <w:rFonts w:ascii="Arial" w:hAnsi="Arial" w:cs="Arial"/>
                <w:sz w:val="19"/>
                <w:szCs w:val="19"/>
                <w:lang w:val="en-US"/>
              </w:rPr>
              <w:t>flocculi</w:t>
            </w:r>
          </w:p>
        </w:tc>
      </w:tr>
      <w:tr w:rsidR="007428D3" w:rsidRPr="008321D8" w14:paraId="35AD29DB" w14:textId="77777777" w:rsidTr="00353107">
        <w:tc>
          <w:tcPr>
            <w:tcW w:w="2619" w:type="dxa"/>
            <w:vMerge/>
            <w:tcMar>
              <w:left w:w="119" w:type="dxa"/>
              <w:right w:w="119" w:type="dxa"/>
            </w:tcMar>
          </w:tcPr>
          <w:p w14:paraId="471E487E" w14:textId="77777777" w:rsidR="00097270" w:rsidRPr="008321D8" w:rsidRDefault="00097270" w:rsidP="00352946">
            <w:pPr>
              <w:spacing w:line="240" w:lineRule="auto"/>
              <w:contextualSpacing/>
              <w:rPr>
                <w:rFonts w:ascii="Arial" w:hAnsi="Arial" w:cs="Arial"/>
                <w:sz w:val="19"/>
                <w:szCs w:val="19"/>
                <w:lang w:val="en-US"/>
              </w:rPr>
            </w:pPr>
          </w:p>
        </w:tc>
        <w:tc>
          <w:tcPr>
            <w:tcW w:w="1667" w:type="dxa"/>
            <w:tcMar>
              <w:left w:w="113" w:type="dxa"/>
              <w:right w:w="113" w:type="dxa"/>
            </w:tcMar>
          </w:tcPr>
          <w:p w14:paraId="6FCFD77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SMAD6</w:t>
            </w:r>
          </w:p>
        </w:tc>
        <w:tc>
          <w:tcPr>
            <w:tcW w:w="5714" w:type="dxa"/>
            <w:tcMar>
              <w:left w:w="119" w:type="dxa"/>
              <w:right w:w="119" w:type="dxa"/>
            </w:tcMar>
          </w:tcPr>
          <w:p w14:paraId="138A24A9" w14:textId="77777777" w:rsidR="00097270" w:rsidRPr="008321D8" w:rsidRDefault="00097270" w:rsidP="00352946">
            <w:pPr>
              <w:spacing w:line="240" w:lineRule="auto"/>
              <w:contextualSpacing/>
              <w:rPr>
                <w:rFonts w:ascii="Arial" w:hAnsi="Arial" w:cs="Arial"/>
                <w:sz w:val="19"/>
                <w:szCs w:val="19"/>
                <w:lang w:val="en-US"/>
              </w:rPr>
            </w:pPr>
            <w:r w:rsidRPr="008321D8">
              <w:rPr>
                <w:rFonts w:ascii="Arial" w:hAnsi="Arial" w:cs="Arial"/>
                <w:sz w:val="19"/>
                <w:szCs w:val="19"/>
                <w:lang w:val="en-US"/>
              </w:rPr>
              <w:t>BAV, lack of Marfanoid skeletal features, coarctatio aortae</w:t>
            </w:r>
          </w:p>
        </w:tc>
      </w:tr>
    </w:tbl>
    <w:p w14:paraId="20CFDEBF" w14:textId="77777777" w:rsidR="005B770D" w:rsidRDefault="005B770D">
      <w:pPr>
        <w:tabs>
          <w:tab w:val="clear" w:pos="357"/>
          <w:tab w:val="clear" w:pos="4287"/>
          <w:tab w:val="clear" w:pos="4644"/>
        </w:tabs>
        <w:spacing w:after="160" w:line="259" w:lineRule="auto"/>
      </w:pPr>
      <w:r>
        <w:br w:type="page"/>
      </w:r>
    </w:p>
    <w:p w14:paraId="61A0F710" w14:textId="77777777" w:rsidR="00FC3666" w:rsidRDefault="008A2F51" w:rsidP="001D790F">
      <w:pPr>
        <w:pStyle w:val="UZTitle1"/>
      </w:pPr>
      <w:r w:rsidRPr="00D82C0D">
        <w:lastRenderedPageBreak/>
        <w:t>Checklist for Syndromic and nonsyndromic Heritable Thoracic Aortic and Arterial</w:t>
      </w:r>
      <w:r w:rsidR="001D790F">
        <w:t> </w:t>
      </w:r>
      <w:r w:rsidRPr="00D82C0D">
        <w:t>Diseases</w:t>
      </w:r>
    </w:p>
    <w:p w14:paraId="77330B0F" w14:textId="77777777" w:rsidR="0043498F" w:rsidRPr="00D82C0D" w:rsidRDefault="0043498F" w:rsidP="0043498F">
      <w:pPr>
        <w:pStyle w:val="UZTabeltekstklein"/>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143"/>
        <w:gridCol w:w="2857"/>
      </w:tblGrid>
      <w:tr w:rsidR="00BB6047" w:rsidRPr="003E2040" w14:paraId="2BBE3B20" w14:textId="77777777" w:rsidTr="005A2E2C">
        <w:tc>
          <w:tcPr>
            <w:tcW w:w="10000" w:type="dxa"/>
            <w:gridSpan w:val="2"/>
            <w:tcMar>
              <w:left w:w="119" w:type="dxa"/>
            </w:tcMar>
          </w:tcPr>
          <w:p w14:paraId="7C3C2E04" w14:textId="2858EE1E" w:rsidR="00BB6047" w:rsidRPr="003E2040" w:rsidRDefault="00BB6047" w:rsidP="00BB6047">
            <w:pPr>
              <w:spacing w:line="240" w:lineRule="auto"/>
              <w:contextualSpacing/>
            </w:pPr>
            <w:r w:rsidRPr="003E2040">
              <w:t xml:space="preserve">Suspected clinical diagnosis (see list above): </w:t>
            </w:r>
            <w:sdt>
              <w:sdtPr>
                <w:id w:val="-623853947"/>
                <w:placeholder>
                  <w:docPart w:val="798739CA317049D69661D9B865D0E78A"/>
                </w:placeholder>
                <w:showingPlcHdr/>
              </w:sdtPr>
              <w:sdtEndPr/>
              <w:sdtContent>
                <w:r w:rsidR="004614AC">
                  <w:rPr>
                    <w:rStyle w:val="Tekstvantijdelijkeaanduiding"/>
                  </w:rPr>
                  <w:t>C</w:t>
                </w:r>
                <w:r w:rsidR="004614AC" w:rsidRPr="00962713">
                  <w:rPr>
                    <w:rStyle w:val="Tekstvantijdelijkeaanduiding"/>
                  </w:rPr>
                  <w:t>li</w:t>
                </w:r>
                <w:r w:rsidR="004614AC">
                  <w:rPr>
                    <w:rStyle w:val="Tekstvantijdelijkeaanduiding"/>
                  </w:rPr>
                  <w:t>c</w:t>
                </w:r>
                <w:r w:rsidR="004614AC" w:rsidRPr="00962713">
                  <w:rPr>
                    <w:rStyle w:val="Tekstvantijdelijkeaanduiding"/>
                  </w:rPr>
                  <w:t xml:space="preserve">k </w:t>
                </w:r>
                <w:r w:rsidR="004614AC">
                  <w:rPr>
                    <w:rStyle w:val="Tekstvantijdelijkeaanduiding"/>
                  </w:rPr>
                  <w:t xml:space="preserve">and enter </w:t>
                </w:r>
                <w:r w:rsidR="004614AC" w:rsidRPr="00962713">
                  <w:rPr>
                    <w:rStyle w:val="Tekstvantijdelijkeaanduiding"/>
                  </w:rPr>
                  <w:t>te</w:t>
                </w:r>
                <w:r w:rsidR="004614AC">
                  <w:rPr>
                    <w:rStyle w:val="Tekstvantijdelijkeaanduiding"/>
                  </w:rPr>
                  <w:t>x</w:t>
                </w:r>
                <w:r w:rsidR="004614AC" w:rsidRPr="00962713">
                  <w:rPr>
                    <w:rStyle w:val="Tekstvantijdelijkeaanduiding"/>
                  </w:rPr>
                  <w:t>t.</w:t>
                </w:r>
              </w:sdtContent>
            </w:sdt>
          </w:p>
        </w:tc>
      </w:tr>
      <w:tr w:rsidR="00B00FA8" w:rsidRPr="003E2040" w14:paraId="4D309C37" w14:textId="77777777" w:rsidTr="005A2E2C">
        <w:tc>
          <w:tcPr>
            <w:tcW w:w="7143" w:type="dxa"/>
            <w:tcBorders>
              <w:right w:val="nil"/>
            </w:tcBorders>
            <w:tcMar>
              <w:left w:w="119" w:type="dxa"/>
            </w:tcMar>
          </w:tcPr>
          <w:p w14:paraId="3BEF1537" w14:textId="77777777" w:rsidR="00B00FA8" w:rsidRPr="003E2040" w:rsidRDefault="00B00FA8" w:rsidP="00975197">
            <w:pPr>
              <w:spacing w:line="240" w:lineRule="auto"/>
              <w:contextualSpacing/>
            </w:pPr>
            <w:r w:rsidRPr="003E2040">
              <w:t xml:space="preserve">Maximal aortic diameter </w:t>
            </w:r>
          </w:p>
        </w:tc>
        <w:tc>
          <w:tcPr>
            <w:tcW w:w="2857" w:type="dxa"/>
            <w:tcMar>
              <w:right w:w="119" w:type="dxa"/>
            </w:tcMar>
          </w:tcPr>
          <w:p w14:paraId="5E0DA99C" w14:textId="77777777" w:rsidR="00B00FA8" w:rsidRPr="003E2040" w:rsidRDefault="00CA4DC6" w:rsidP="00F34F2A">
            <w:pPr>
              <w:spacing w:line="240" w:lineRule="auto"/>
              <w:contextualSpacing/>
              <w:jc w:val="right"/>
            </w:pPr>
            <w:sdt>
              <w:sdtPr>
                <w:id w:val="-970983613"/>
                <w:placeholder>
                  <w:docPart w:val="CC5A3C52FBEB4741AE88DB5E8CF505B4"/>
                </w:placeholder>
                <w:showingPlcHdr/>
              </w:sdtPr>
              <w:sdtEndPr/>
              <w:sdtContent>
                <w:r w:rsidR="00D87457">
                  <w:rPr>
                    <w:rStyle w:val="Tekstvantijdelijkeaanduiding"/>
                  </w:rPr>
                  <w:t>C</w:t>
                </w:r>
                <w:r w:rsidR="00D87457" w:rsidRPr="00962713">
                  <w:rPr>
                    <w:rStyle w:val="Tekstvantijdelijkeaanduiding"/>
                  </w:rPr>
                  <w:t>li</w:t>
                </w:r>
                <w:r w:rsidR="00D87457">
                  <w:rPr>
                    <w:rStyle w:val="Tekstvantijdelijkeaanduiding"/>
                  </w:rPr>
                  <w:t>c</w:t>
                </w:r>
                <w:r w:rsidR="00D87457" w:rsidRPr="00962713">
                  <w:rPr>
                    <w:rStyle w:val="Tekstvantijdelijkeaanduiding"/>
                  </w:rPr>
                  <w:t xml:space="preserve">k </w:t>
                </w:r>
                <w:r w:rsidR="00D87457">
                  <w:rPr>
                    <w:rStyle w:val="Tekstvantijdelijkeaanduiding"/>
                  </w:rPr>
                  <w:t xml:space="preserve">and enter </w:t>
                </w:r>
                <w:r w:rsidR="00D87457" w:rsidRPr="00962713">
                  <w:rPr>
                    <w:rStyle w:val="Tekstvantijdelijkeaanduiding"/>
                  </w:rPr>
                  <w:t>te</w:t>
                </w:r>
                <w:r w:rsidR="00D87457">
                  <w:rPr>
                    <w:rStyle w:val="Tekstvantijdelijkeaanduiding"/>
                  </w:rPr>
                  <w:t>x</w:t>
                </w:r>
                <w:r w:rsidR="00D87457" w:rsidRPr="00962713">
                  <w:rPr>
                    <w:rStyle w:val="Tekstvantijdelijkeaanduiding"/>
                  </w:rPr>
                  <w:t>t.</w:t>
                </w:r>
              </w:sdtContent>
            </w:sdt>
            <w:r w:rsidR="004046B0">
              <w:t xml:space="preserve"> </w:t>
            </w:r>
            <w:r w:rsidR="00175FAE">
              <w:t>mm</w:t>
            </w:r>
          </w:p>
        </w:tc>
      </w:tr>
      <w:tr w:rsidR="00B00FA8" w:rsidRPr="003E2040" w14:paraId="6099E83C" w14:textId="77777777" w:rsidTr="005A2E2C">
        <w:tc>
          <w:tcPr>
            <w:tcW w:w="7143" w:type="dxa"/>
            <w:tcBorders>
              <w:right w:val="nil"/>
            </w:tcBorders>
            <w:tcMar>
              <w:left w:w="119" w:type="dxa"/>
            </w:tcMar>
          </w:tcPr>
          <w:p w14:paraId="5CE5BBF3" w14:textId="77777777" w:rsidR="00B00FA8" w:rsidRPr="003E2040" w:rsidRDefault="00B00FA8" w:rsidP="00975197">
            <w:pPr>
              <w:spacing w:line="240" w:lineRule="auto"/>
              <w:contextualSpacing/>
            </w:pPr>
            <w:r w:rsidRPr="003E2040">
              <w:t>Age at measurement</w:t>
            </w:r>
          </w:p>
        </w:tc>
        <w:tc>
          <w:tcPr>
            <w:tcW w:w="2857" w:type="dxa"/>
            <w:tcMar>
              <w:right w:w="119" w:type="dxa"/>
            </w:tcMar>
          </w:tcPr>
          <w:p w14:paraId="74684E8A" w14:textId="77777777" w:rsidR="00B00FA8" w:rsidRPr="003E2040" w:rsidRDefault="00CA4DC6" w:rsidP="00F34F2A">
            <w:pPr>
              <w:spacing w:line="240" w:lineRule="auto"/>
              <w:contextualSpacing/>
              <w:jc w:val="right"/>
            </w:pPr>
            <w:sdt>
              <w:sdtPr>
                <w:id w:val="1529684985"/>
                <w:placeholder>
                  <w:docPart w:val="C3A0EA6EB07E44FAB28AC7404599EB88"/>
                </w:placeholder>
                <w:showingPlcHdr/>
              </w:sdtPr>
              <w:sdtEndPr/>
              <w:sdtContent>
                <w:r w:rsidR="00D87457">
                  <w:rPr>
                    <w:rStyle w:val="Tekstvantijdelijkeaanduiding"/>
                  </w:rPr>
                  <w:t>C</w:t>
                </w:r>
                <w:r w:rsidR="00D87457" w:rsidRPr="00962713">
                  <w:rPr>
                    <w:rStyle w:val="Tekstvantijdelijkeaanduiding"/>
                  </w:rPr>
                  <w:t>li</w:t>
                </w:r>
                <w:r w:rsidR="00D87457">
                  <w:rPr>
                    <w:rStyle w:val="Tekstvantijdelijkeaanduiding"/>
                  </w:rPr>
                  <w:t>c</w:t>
                </w:r>
                <w:r w:rsidR="00D87457" w:rsidRPr="00962713">
                  <w:rPr>
                    <w:rStyle w:val="Tekstvantijdelijkeaanduiding"/>
                  </w:rPr>
                  <w:t xml:space="preserve">k </w:t>
                </w:r>
                <w:r w:rsidR="00D87457">
                  <w:rPr>
                    <w:rStyle w:val="Tekstvantijdelijkeaanduiding"/>
                  </w:rPr>
                  <w:t xml:space="preserve">and enter </w:t>
                </w:r>
                <w:r w:rsidR="00D87457" w:rsidRPr="00962713">
                  <w:rPr>
                    <w:rStyle w:val="Tekstvantijdelijkeaanduiding"/>
                  </w:rPr>
                  <w:t>te</w:t>
                </w:r>
                <w:r w:rsidR="00D87457">
                  <w:rPr>
                    <w:rStyle w:val="Tekstvantijdelijkeaanduiding"/>
                  </w:rPr>
                  <w:t>x</w:t>
                </w:r>
                <w:r w:rsidR="00D87457" w:rsidRPr="00962713">
                  <w:rPr>
                    <w:rStyle w:val="Tekstvantijdelijkeaanduiding"/>
                  </w:rPr>
                  <w:t>t.</w:t>
                </w:r>
              </w:sdtContent>
            </w:sdt>
            <w:r w:rsidR="00D87457">
              <w:t xml:space="preserve"> </w:t>
            </w:r>
            <w:r w:rsidR="00F34F2A">
              <w:t>yrs</w:t>
            </w:r>
          </w:p>
        </w:tc>
      </w:tr>
      <w:tr w:rsidR="00B00FA8" w:rsidRPr="003E2040" w14:paraId="52AB053E" w14:textId="77777777" w:rsidTr="005A2E2C">
        <w:tc>
          <w:tcPr>
            <w:tcW w:w="7143" w:type="dxa"/>
            <w:tcBorders>
              <w:right w:val="nil"/>
            </w:tcBorders>
            <w:tcMar>
              <w:left w:w="119" w:type="dxa"/>
            </w:tcMar>
          </w:tcPr>
          <w:p w14:paraId="0B6F396A" w14:textId="77777777" w:rsidR="00B00FA8" w:rsidRPr="003E2040" w:rsidRDefault="00B00FA8" w:rsidP="00975197">
            <w:pPr>
              <w:spacing w:line="240" w:lineRule="auto"/>
              <w:contextualSpacing/>
            </w:pPr>
            <w:r w:rsidRPr="003E2040">
              <w:t>Localisation of the maximum dilatation</w:t>
            </w:r>
          </w:p>
        </w:tc>
        <w:tc>
          <w:tcPr>
            <w:tcW w:w="2857" w:type="dxa"/>
          </w:tcPr>
          <w:p w14:paraId="44FA5566" w14:textId="77777777" w:rsidR="00B00FA8" w:rsidRPr="003E2040" w:rsidRDefault="00B00FA8" w:rsidP="00ED0C2F">
            <w:pPr>
              <w:spacing w:line="240" w:lineRule="auto"/>
              <w:contextualSpacing/>
              <w:jc w:val="center"/>
            </w:pPr>
          </w:p>
        </w:tc>
      </w:tr>
      <w:tr w:rsidR="00B00FA8" w:rsidRPr="003E2040" w14:paraId="3BABDAB9" w14:textId="77777777" w:rsidTr="008C764A">
        <w:tc>
          <w:tcPr>
            <w:tcW w:w="7143" w:type="dxa"/>
            <w:tcBorders>
              <w:right w:val="nil"/>
            </w:tcBorders>
            <w:tcMar>
              <w:left w:w="476" w:type="dxa"/>
            </w:tcMar>
          </w:tcPr>
          <w:p w14:paraId="05F4F78A" w14:textId="77777777" w:rsidR="00B00FA8" w:rsidRPr="003E2040" w:rsidRDefault="00B00FA8" w:rsidP="006F74E6">
            <w:pPr>
              <w:tabs>
                <w:tab w:val="clear" w:pos="357"/>
                <w:tab w:val="left" w:pos="476"/>
              </w:tabs>
              <w:spacing w:line="240" w:lineRule="auto"/>
              <w:contextualSpacing/>
            </w:pPr>
            <w:r w:rsidRPr="003E2040">
              <w:t>Sinus Valsalva</w:t>
            </w:r>
          </w:p>
        </w:tc>
        <w:sdt>
          <w:sdtPr>
            <w:id w:val="806444478"/>
            <w14:checkbox>
              <w14:checked w14:val="0"/>
              <w14:checkedState w14:val="2612" w14:font="MS Gothic"/>
              <w14:uncheckedState w14:val="2610" w14:font="MS Gothic"/>
            </w14:checkbox>
          </w:sdtPr>
          <w:sdtEndPr/>
          <w:sdtContent>
            <w:tc>
              <w:tcPr>
                <w:tcW w:w="2857" w:type="dxa"/>
              </w:tcPr>
              <w:p w14:paraId="21C91EB5"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5B1EFC63" w14:textId="77777777" w:rsidTr="008C764A">
        <w:tc>
          <w:tcPr>
            <w:tcW w:w="7143" w:type="dxa"/>
            <w:tcBorders>
              <w:right w:val="nil"/>
            </w:tcBorders>
            <w:tcMar>
              <w:left w:w="476" w:type="dxa"/>
            </w:tcMar>
          </w:tcPr>
          <w:p w14:paraId="4AF2C44C" w14:textId="77777777" w:rsidR="00B00FA8" w:rsidRPr="003E2040" w:rsidRDefault="00B00FA8" w:rsidP="006F74E6">
            <w:pPr>
              <w:tabs>
                <w:tab w:val="clear" w:pos="357"/>
                <w:tab w:val="left" w:pos="476"/>
              </w:tabs>
              <w:spacing w:line="240" w:lineRule="auto"/>
              <w:contextualSpacing/>
            </w:pPr>
            <w:r w:rsidRPr="003E2040">
              <w:t>Sinotubular Junction</w:t>
            </w:r>
          </w:p>
        </w:tc>
        <w:sdt>
          <w:sdtPr>
            <w:id w:val="-1777169363"/>
            <w14:checkbox>
              <w14:checked w14:val="0"/>
              <w14:checkedState w14:val="2612" w14:font="MS Gothic"/>
              <w14:uncheckedState w14:val="2610" w14:font="MS Gothic"/>
            </w14:checkbox>
          </w:sdtPr>
          <w:sdtEndPr/>
          <w:sdtContent>
            <w:tc>
              <w:tcPr>
                <w:tcW w:w="2857" w:type="dxa"/>
              </w:tcPr>
              <w:p w14:paraId="5E617053"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2EFA940D" w14:textId="77777777" w:rsidTr="008C764A">
        <w:tc>
          <w:tcPr>
            <w:tcW w:w="7143" w:type="dxa"/>
            <w:tcBorders>
              <w:right w:val="nil"/>
            </w:tcBorders>
            <w:tcMar>
              <w:left w:w="476" w:type="dxa"/>
            </w:tcMar>
          </w:tcPr>
          <w:p w14:paraId="4EC552CE" w14:textId="77777777" w:rsidR="00B00FA8" w:rsidRPr="003E2040" w:rsidRDefault="00B00FA8" w:rsidP="006F74E6">
            <w:pPr>
              <w:tabs>
                <w:tab w:val="clear" w:pos="357"/>
                <w:tab w:val="left" w:pos="476"/>
              </w:tabs>
              <w:spacing w:line="240" w:lineRule="auto"/>
              <w:contextualSpacing/>
            </w:pPr>
            <w:r w:rsidRPr="003E2040">
              <w:t>Ascending Aorta</w:t>
            </w:r>
          </w:p>
        </w:tc>
        <w:sdt>
          <w:sdtPr>
            <w:id w:val="-439382065"/>
            <w14:checkbox>
              <w14:checked w14:val="0"/>
              <w14:checkedState w14:val="2612" w14:font="MS Gothic"/>
              <w14:uncheckedState w14:val="2610" w14:font="MS Gothic"/>
            </w14:checkbox>
          </w:sdtPr>
          <w:sdtEndPr/>
          <w:sdtContent>
            <w:tc>
              <w:tcPr>
                <w:tcW w:w="2857" w:type="dxa"/>
              </w:tcPr>
              <w:p w14:paraId="030697CF"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6BF84F4A" w14:textId="77777777" w:rsidTr="008C764A">
        <w:tc>
          <w:tcPr>
            <w:tcW w:w="7143" w:type="dxa"/>
            <w:tcBorders>
              <w:right w:val="nil"/>
            </w:tcBorders>
            <w:tcMar>
              <w:left w:w="476" w:type="dxa"/>
            </w:tcMar>
          </w:tcPr>
          <w:p w14:paraId="5E0E84E0" w14:textId="77777777" w:rsidR="00B00FA8" w:rsidRPr="003E2040" w:rsidRDefault="00B00FA8" w:rsidP="006F74E6">
            <w:pPr>
              <w:tabs>
                <w:tab w:val="clear" w:pos="357"/>
                <w:tab w:val="left" w:pos="476"/>
              </w:tabs>
              <w:spacing w:line="240" w:lineRule="auto"/>
              <w:contextualSpacing/>
            </w:pPr>
            <w:r w:rsidRPr="003E2040">
              <w:t>Aortic arch</w:t>
            </w:r>
          </w:p>
        </w:tc>
        <w:sdt>
          <w:sdtPr>
            <w:id w:val="1346831068"/>
            <w14:checkbox>
              <w14:checked w14:val="0"/>
              <w14:checkedState w14:val="2612" w14:font="MS Gothic"/>
              <w14:uncheckedState w14:val="2610" w14:font="MS Gothic"/>
            </w14:checkbox>
          </w:sdtPr>
          <w:sdtEndPr/>
          <w:sdtContent>
            <w:tc>
              <w:tcPr>
                <w:tcW w:w="2857" w:type="dxa"/>
              </w:tcPr>
              <w:p w14:paraId="6E0C6129"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4975EB11" w14:textId="77777777" w:rsidTr="008C764A">
        <w:tc>
          <w:tcPr>
            <w:tcW w:w="7143" w:type="dxa"/>
            <w:tcBorders>
              <w:right w:val="nil"/>
            </w:tcBorders>
            <w:tcMar>
              <w:left w:w="476" w:type="dxa"/>
            </w:tcMar>
          </w:tcPr>
          <w:p w14:paraId="3006AB37" w14:textId="77777777" w:rsidR="00B00FA8" w:rsidRPr="003E2040" w:rsidRDefault="00B00FA8" w:rsidP="006F74E6">
            <w:pPr>
              <w:tabs>
                <w:tab w:val="clear" w:pos="357"/>
                <w:tab w:val="left" w:pos="476"/>
              </w:tabs>
              <w:spacing w:line="240" w:lineRule="auto"/>
              <w:contextualSpacing/>
            </w:pPr>
            <w:r w:rsidRPr="003E2040">
              <w:t>Descending Aorta</w:t>
            </w:r>
          </w:p>
        </w:tc>
        <w:sdt>
          <w:sdtPr>
            <w:id w:val="-147971864"/>
            <w14:checkbox>
              <w14:checked w14:val="0"/>
              <w14:checkedState w14:val="2612" w14:font="MS Gothic"/>
              <w14:uncheckedState w14:val="2610" w14:font="MS Gothic"/>
            </w14:checkbox>
          </w:sdtPr>
          <w:sdtEndPr/>
          <w:sdtContent>
            <w:tc>
              <w:tcPr>
                <w:tcW w:w="2857" w:type="dxa"/>
              </w:tcPr>
              <w:p w14:paraId="0AE33506"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430E5D4A" w14:textId="77777777" w:rsidTr="008C764A">
        <w:tc>
          <w:tcPr>
            <w:tcW w:w="7143" w:type="dxa"/>
            <w:tcBorders>
              <w:bottom w:val="single" w:sz="4" w:space="0" w:color="1E64C8"/>
              <w:right w:val="nil"/>
            </w:tcBorders>
            <w:tcMar>
              <w:left w:w="476" w:type="dxa"/>
            </w:tcMar>
          </w:tcPr>
          <w:p w14:paraId="4BC7B461" w14:textId="77777777" w:rsidR="00B00FA8" w:rsidRPr="003E2040" w:rsidRDefault="00B00FA8" w:rsidP="006F74E6">
            <w:pPr>
              <w:tabs>
                <w:tab w:val="clear" w:pos="357"/>
                <w:tab w:val="left" w:pos="476"/>
              </w:tabs>
              <w:spacing w:line="240" w:lineRule="auto"/>
              <w:contextualSpacing/>
            </w:pPr>
            <w:r w:rsidRPr="003E2040">
              <w:t>Abdominal Aorta</w:t>
            </w:r>
          </w:p>
        </w:tc>
        <w:sdt>
          <w:sdtPr>
            <w:id w:val="-1392498244"/>
            <w14:checkbox>
              <w14:checked w14:val="0"/>
              <w14:checkedState w14:val="2612" w14:font="MS Gothic"/>
              <w14:uncheckedState w14:val="2610" w14:font="MS Gothic"/>
            </w14:checkbox>
          </w:sdtPr>
          <w:sdtEndPr/>
          <w:sdtContent>
            <w:tc>
              <w:tcPr>
                <w:tcW w:w="2857" w:type="dxa"/>
                <w:tcBorders>
                  <w:bottom w:val="single" w:sz="4" w:space="0" w:color="1E64C8"/>
                </w:tcBorders>
              </w:tcPr>
              <w:p w14:paraId="475FD8D6"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14:paraId="21B5FF0C" w14:textId="77777777" w:rsidTr="005A2E2C">
        <w:tc>
          <w:tcPr>
            <w:tcW w:w="10000" w:type="dxa"/>
            <w:gridSpan w:val="2"/>
            <w:tcMar>
              <w:left w:w="119" w:type="dxa"/>
            </w:tcMar>
          </w:tcPr>
          <w:p w14:paraId="191DA7AB" w14:textId="77777777" w:rsidR="00BB6047" w:rsidRPr="003E2040" w:rsidRDefault="00BB6047" w:rsidP="00BB6047">
            <w:pPr>
              <w:spacing w:line="240" w:lineRule="auto"/>
              <w:contextualSpacing/>
            </w:pPr>
            <w:r w:rsidRPr="003E2040">
              <w:t xml:space="preserve">Aortic dissection: </w:t>
            </w:r>
          </w:p>
        </w:tc>
      </w:tr>
      <w:tr w:rsidR="00B00FA8" w:rsidRPr="003E2040" w14:paraId="45879DCE" w14:textId="77777777" w:rsidTr="008C764A">
        <w:tc>
          <w:tcPr>
            <w:tcW w:w="7143" w:type="dxa"/>
            <w:tcBorders>
              <w:right w:val="nil"/>
            </w:tcBorders>
            <w:tcMar>
              <w:left w:w="476" w:type="dxa"/>
            </w:tcMar>
          </w:tcPr>
          <w:p w14:paraId="5E06447A" w14:textId="77777777" w:rsidR="00B00FA8" w:rsidRPr="003E2040" w:rsidRDefault="00B00FA8" w:rsidP="00975197">
            <w:pPr>
              <w:spacing w:line="240" w:lineRule="auto"/>
              <w:contextualSpacing/>
            </w:pPr>
            <w:r w:rsidRPr="003E2040">
              <w:t>thoracic type A – type B</w:t>
            </w:r>
          </w:p>
        </w:tc>
        <w:tc>
          <w:tcPr>
            <w:tcW w:w="2857" w:type="dxa"/>
          </w:tcPr>
          <w:p w14:paraId="317DE359" w14:textId="2FBC1A94" w:rsidR="00B00FA8" w:rsidRPr="003E2040" w:rsidRDefault="00CA4DC6" w:rsidP="00ED0C2F">
            <w:pPr>
              <w:spacing w:line="240" w:lineRule="auto"/>
              <w:contextualSpacing/>
              <w:jc w:val="center"/>
            </w:pPr>
            <w:sdt>
              <w:sdtPr>
                <w:id w:val="-1807387809"/>
                <w14:checkbox>
                  <w14:checked w14:val="0"/>
                  <w14:checkedState w14:val="2612" w14:font="MS Gothic"/>
                  <w14:uncheckedState w14:val="2610" w14:font="MS Gothic"/>
                </w14:checkbox>
              </w:sdtPr>
              <w:sdtEndPr/>
              <w:sdtContent>
                <w:r w:rsidR="004614AC">
                  <w:rPr>
                    <w:rFonts w:ascii="MS Gothic" w:eastAsia="MS Gothic" w:hAnsi="MS Gothic" w:hint="eastAsia"/>
                  </w:rPr>
                  <w:t>☐</w:t>
                </w:r>
              </w:sdtContent>
            </w:sdt>
            <w:r w:rsidR="004614AC">
              <w:t xml:space="preserve"> A </w:t>
            </w:r>
            <w:r w:rsidR="00605FDF">
              <w:t xml:space="preserve"> </w:t>
            </w:r>
            <w:sdt>
              <w:sdtPr>
                <w:id w:val="1791472522"/>
                <w14:checkbox>
                  <w14:checked w14:val="0"/>
                  <w14:checkedState w14:val="2612" w14:font="MS Gothic"/>
                  <w14:uncheckedState w14:val="2610" w14:font="MS Gothic"/>
                </w14:checkbox>
              </w:sdtPr>
              <w:sdtEndPr/>
              <w:sdtContent>
                <w:r w:rsidR="004614AC">
                  <w:rPr>
                    <w:rFonts w:ascii="MS Gothic" w:eastAsia="MS Gothic" w:hAnsi="MS Gothic" w:hint="eastAsia"/>
                  </w:rPr>
                  <w:t>☐</w:t>
                </w:r>
              </w:sdtContent>
            </w:sdt>
            <w:r w:rsidR="004614AC">
              <w:t xml:space="preserve"> </w:t>
            </w:r>
            <w:r w:rsidR="00605FDF">
              <w:t>B</w:t>
            </w:r>
          </w:p>
        </w:tc>
      </w:tr>
      <w:tr w:rsidR="00B00FA8" w:rsidRPr="003E2040" w14:paraId="696EB61D" w14:textId="77777777" w:rsidTr="008C764A">
        <w:tc>
          <w:tcPr>
            <w:tcW w:w="7143" w:type="dxa"/>
            <w:tcBorders>
              <w:right w:val="nil"/>
            </w:tcBorders>
            <w:tcMar>
              <w:left w:w="476" w:type="dxa"/>
            </w:tcMar>
          </w:tcPr>
          <w:p w14:paraId="7EBDC4D2" w14:textId="77777777" w:rsidR="00B00FA8" w:rsidRPr="003E2040" w:rsidRDefault="00B00FA8" w:rsidP="00975197">
            <w:pPr>
              <w:spacing w:line="240" w:lineRule="auto"/>
              <w:contextualSpacing/>
            </w:pPr>
            <w:r w:rsidRPr="003E2040">
              <w:t>abdominal</w:t>
            </w:r>
          </w:p>
        </w:tc>
        <w:sdt>
          <w:sdtPr>
            <w:id w:val="1477098683"/>
            <w14:checkbox>
              <w14:checked w14:val="0"/>
              <w14:checkedState w14:val="2612" w14:font="MS Gothic"/>
              <w14:uncheckedState w14:val="2610" w14:font="MS Gothic"/>
            </w14:checkbox>
          </w:sdtPr>
          <w:sdtEndPr/>
          <w:sdtContent>
            <w:tc>
              <w:tcPr>
                <w:tcW w:w="2857" w:type="dxa"/>
              </w:tcPr>
              <w:p w14:paraId="51349616"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00FA8" w:rsidRPr="003E2040" w14:paraId="7EA0483B" w14:textId="77777777" w:rsidTr="00116920">
        <w:tc>
          <w:tcPr>
            <w:tcW w:w="7143" w:type="dxa"/>
            <w:tcBorders>
              <w:bottom w:val="single" w:sz="4" w:space="0" w:color="1E64C8"/>
              <w:right w:val="nil"/>
            </w:tcBorders>
            <w:tcMar>
              <w:left w:w="119" w:type="dxa"/>
            </w:tcMar>
          </w:tcPr>
          <w:p w14:paraId="574D547E" w14:textId="77777777" w:rsidR="00B00FA8" w:rsidRPr="003E2040" w:rsidRDefault="00B00FA8" w:rsidP="00975197">
            <w:pPr>
              <w:spacing w:line="240" w:lineRule="auto"/>
              <w:contextualSpacing/>
            </w:pPr>
            <w:r w:rsidRPr="003E2040">
              <w:t>Arterial tortuosity</w:t>
            </w:r>
          </w:p>
        </w:tc>
        <w:sdt>
          <w:sdtPr>
            <w:id w:val="-1490785337"/>
            <w14:checkbox>
              <w14:checked w14:val="0"/>
              <w14:checkedState w14:val="2612" w14:font="MS Gothic"/>
              <w14:uncheckedState w14:val="2610" w14:font="MS Gothic"/>
            </w14:checkbox>
          </w:sdtPr>
          <w:sdtEndPr/>
          <w:sdtContent>
            <w:tc>
              <w:tcPr>
                <w:tcW w:w="2857" w:type="dxa"/>
                <w:tcBorders>
                  <w:bottom w:val="single" w:sz="4" w:space="0" w:color="1E64C8"/>
                </w:tcBorders>
              </w:tcPr>
              <w:p w14:paraId="4CAF5D6F"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14:paraId="2A57D272" w14:textId="77777777" w:rsidTr="00116920">
        <w:tc>
          <w:tcPr>
            <w:tcW w:w="10000" w:type="dxa"/>
            <w:gridSpan w:val="2"/>
            <w:tcMar>
              <w:left w:w="119" w:type="dxa"/>
            </w:tcMar>
          </w:tcPr>
          <w:p w14:paraId="660008A0" w14:textId="173B83C5" w:rsidR="00BB6047" w:rsidRPr="003E2040" w:rsidRDefault="00BB6047" w:rsidP="00BB6047">
            <w:pPr>
              <w:spacing w:line="240" w:lineRule="auto"/>
              <w:contextualSpacing/>
            </w:pPr>
            <w:r w:rsidRPr="003E2040">
              <w:t xml:space="preserve">Peripheral arterial dissection </w:t>
            </w:r>
            <w:r w:rsidR="00B609EA">
              <w:t>(</w:t>
            </w:r>
            <w:r w:rsidRPr="003E2040">
              <w:t>please specify</w:t>
            </w:r>
            <w:r w:rsidR="00B609EA">
              <w:t>):</w:t>
            </w:r>
            <w:r w:rsidR="004614AC">
              <w:t xml:space="preserve">    </w:t>
            </w:r>
            <w:sdt>
              <w:sdtPr>
                <w:id w:val="-1199395896"/>
                <w:placeholder>
                  <w:docPart w:val="FA0610D2FF9A4C3F9EAB2FD13522A3B4"/>
                </w:placeholder>
                <w:showingPlcHdr/>
              </w:sdtPr>
              <w:sdtEndPr/>
              <w:sdtContent>
                <w:r w:rsidR="004614AC">
                  <w:rPr>
                    <w:rStyle w:val="Tekstvantijdelijkeaanduiding"/>
                  </w:rPr>
                  <w:t>C</w:t>
                </w:r>
                <w:r w:rsidR="004614AC" w:rsidRPr="00962713">
                  <w:rPr>
                    <w:rStyle w:val="Tekstvantijdelijkeaanduiding"/>
                  </w:rPr>
                  <w:t>li</w:t>
                </w:r>
                <w:r w:rsidR="004614AC">
                  <w:rPr>
                    <w:rStyle w:val="Tekstvantijdelijkeaanduiding"/>
                  </w:rPr>
                  <w:t>c</w:t>
                </w:r>
                <w:r w:rsidR="004614AC" w:rsidRPr="00962713">
                  <w:rPr>
                    <w:rStyle w:val="Tekstvantijdelijkeaanduiding"/>
                  </w:rPr>
                  <w:t xml:space="preserve">k </w:t>
                </w:r>
                <w:r w:rsidR="004614AC">
                  <w:rPr>
                    <w:rStyle w:val="Tekstvantijdelijkeaanduiding"/>
                  </w:rPr>
                  <w:t xml:space="preserve">and enter </w:t>
                </w:r>
                <w:r w:rsidR="004614AC" w:rsidRPr="00962713">
                  <w:rPr>
                    <w:rStyle w:val="Tekstvantijdelijkeaanduiding"/>
                  </w:rPr>
                  <w:t>te</w:t>
                </w:r>
                <w:r w:rsidR="004614AC">
                  <w:rPr>
                    <w:rStyle w:val="Tekstvantijdelijkeaanduiding"/>
                  </w:rPr>
                  <w:t>x</w:t>
                </w:r>
                <w:r w:rsidR="004614AC" w:rsidRPr="00962713">
                  <w:rPr>
                    <w:rStyle w:val="Tekstvantijdelijkeaanduiding"/>
                  </w:rPr>
                  <w:t>t.</w:t>
                </w:r>
              </w:sdtContent>
            </w:sdt>
          </w:p>
        </w:tc>
      </w:tr>
      <w:tr w:rsidR="00B00FA8" w:rsidRPr="003E2040" w14:paraId="12BFDC42" w14:textId="77777777" w:rsidTr="00116920">
        <w:tc>
          <w:tcPr>
            <w:tcW w:w="7143" w:type="dxa"/>
            <w:tcBorders>
              <w:bottom w:val="single" w:sz="4" w:space="0" w:color="1E64C8"/>
              <w:right w:val="nil"/>
            </w:tcBorders>
            <w:tcMar>
              <w:left w:w="119" w:type="dxa"/>
            </w:tcMar>
          </w:tcPr>
          <w:p w14:paraId="06311D9C" w14:textId="77777777" w:rsidR="00B00FA8" w:rsidRPr="003E2040" w:rsidRDefault="00B00FA8" w:rsidP="00975197">
            <w:pPr>
              <w:spacing w:line="240" w:lineRule="auto"/>
              <w:contextualSpacing/>
            </w:pPr>
            <w:r w:rsidRPr="003E2040">
              <w:t>Bicuspid Aortic Valve</w:t>
            </w:r>
          </w:p>
        </w:tc>
        <w:sdt>
          <w:sdtPr>
            <w:id w:val="187953904"/>
            <w14:checkbox>
              <w14:checked w14:val="0"/>
              <w14:checkedState w14:val="2612" w14:font="MS Gothic"/>
              <w14:uncheckedState w14:val="2610" w14:font="MS Gothic"/>
            </w14:checkbox>
          </w:sdtPr>
          <w:sdtEndPr/>
          <w:sdtContent>
            <w:tc>
              <w:tcPr>
                <w:tcW w:w="2857" w:type="dxa"/>
                <w:tcBorders>
                  <w:bottom w:val="single" w:sz="4" w:space="0" w:color="1E64C8"/>
                </w:tcBorders>
              </w:tcPr>
              <w:p w14:paraId="25499402" w14:textId="77777777" w:rsidR="00B00FA8" w:rsidRPr="003E2040" w:rsidRDefault="00ED0C2F" w:rsidP="00ED0C2F">
                <w:pPr>
                  <w:spacing w:line="240" w:lineRule="auto"/>
                  <w:contextualSpacing/>
                  <w:jc w:val="center"/>
                </w:pPr>
                <w:r>
                  <w:rPr>
                    <w:rFonts w:ascii="MS Gothic" w:eastAsia="MS Gothic" w:hAnsi="MS Gothic" w:hint="eastAsia"/>
                  </w:rPr>
                  <w:t>☐</w:t>
                </w:r>
              </w:p>
            </w:tc>
          </w:sdtContent>
        </w:sdt>
      </w:tr>
      <w:tr w:rsidR="00BB6047" w:rsidRPr="003E2040" w14:paraId="4F56C49B" w14:textId="77777777" w:rsidTr="00116920">
        <w:tc>
          <w:tcPr>
            <w:tcW w:w="10000" w:type="dxa"/>
            <w:gridSpan w:val="2"/>
            <w:tcBorders>
              <w:bottom w:val="nil"/>
            </w:tcBorders>
            <w:tcMar>
              <w:left w:w="119" w:type="dxa"/>
            </w:tcMar>
          </w:tcPr>
          <w:p w14:paraId="6571870C" w14:textId="77777777" w:rsidR="00BB6047" w:rsidRPr="003E2040" w:rsidRDefault="00BB6047" w:rsidP="00BB6047">
            <w:pPr>
              <w:spacing w:line="240" w:lineRule="auto"/>
              <w:contextualSpacing/>
            </w:pPr>
            <w:r w:rsidRPr="003E2040">
              <w:t>Other cardiovascular lesions (please specify):</w:t>
            </w:r>
          </w:p>
        </w:tc>
      </w:tr>
      <w:tr w:rsidR="00BB6047" w:rsidRPr="003E2040" w14:paraId="67027699" w14:textId="77777777" w:rsidTr="00116920">
        <w:tc>
          <w:tcPr>
            <w:tcW w:w="10000" w:type="dxa"/>
            <w:gridSpan w:val="2"/>
            <w:tcBorders>
              <w:top w:val="nil"/>
              <w:bottom w:val="single" w:sz="4" w:space="0" w:color="1E64C8"/>
            </w:tcBorders>
            <w:tcMar>
              <w:left w:w="119" w:type="dxa"/>
            </w:tcMar>
          </w:tcPr>
          <w:p w14:paraId="4EC141B4" w14:textId="77777777" w:rsidR="00BB6047" w:rsidRPr="003E2040" w:rsidRDefault="00CA4DC6" w:rsidP="00BB6047">
            <w:pPr>
              <w:spacing w:line="240" w:lineRule="auto"/>
              <w:contextualSpacing/>
            </w:pPr>
            <w:sdt>
              <w:sdtPr>
                <w:id w:val="-964891479"/>
                <w:placeholder>
                  <w:docPart w:val="5E4D68D42C5343FEA9C652D290949C8B"/>
                </w:placeholder>
                <w:showingPlcHdr/>
              </w:sdtPr>
              <w:sdtEndPr/>
              <w:sdtContent>
                <w:r w:rsidR="00D87457">
                  <w:rPr>
                    <w:rStyle w:val="Tekstvantijdelijkeaanduiding"/>
                  </w:rPr>
                  <w:t>C</w:t>
                </w:r>
                <w:r w:rsidR="00D87457" w:rsidRPr="00962713">
                  <w:rPr>
                    <w:rStyle w:val="Tekstvantijdelijkeaanduiding"/>
                  </w:rPr>
                  <w:t>li</w:t>
                </w:r>
                <w:r w:rsidR="00D87457">
                  <w:rPr>
                    <w:rStyle w:val="Tekstvantijdelijkeaanduiding"/>
                  </w:rPr>
                  <w:t>c</w:t>
                </w:r>
                <w:r w:rsidR="00D87457" w:rsidRPr="00962713">
                  <w:rPr>
                    <w:rStyle w:val="Tekstvantijdelijkeaanduiding"/>
                  </w:rPr>
                  <w:t xml:space="preserve">k </w:t>
                </w:r>
                <w:r w:rsidR="00D87457">
                  <w:rPr>
                    <w:rStyle w:val="Tekstvantijdelijkeaanduiding"/>
                  </w:rPr>
                  <w:t xml:space="preserve">and enter </w:t>
                </w:r>
                <w:r w:rsidR="00D87457" w:rsidRPr="00962713">
                  <w:rPr>
                    <w:rStyle w:val="Tekstvantijdelijkeaanduiding"/>
                  </w:rPr>
                  <w:t>te</w:t>
                </w:r>
                <w:r w:rsidR="00D87457">
                  <w:rPr>
                    <w:rStyle w:val="Tekstvantijdelijkeaanduiding"/>
                  </w:rPr>
                  <w:t>x</w:t>
                </w:r>
                <w:r w:rsidR="00D87457" w:rsidRPr="00962713">
                  <w:rPr>
                    <w:rStyle w:val="Tekstvantijdelijkeaanduiding"/>
                  </w:rPr>
                  <w:t>t.</w:t>
                </w:r>
              </w:sdtContent>
            </w:sdt>
          </w:p>
        </w:tc>
      </w:tr>
      <w:tr w:rsidR="00695FCE" w:rsidRPr="003E2040" w14:paraId="040062E9" w14:textId="77777777" w:rsidTr="00116920">
        <w:tc>
          <w:tcPr>
            <w:tcW w:w="10000" w:type="dxa"/>
            <w:gridSpan w:val="2"/>
            <w:tcBorders>
              <w:bottom w:val="nil"/>
            </w:tcBorders>
            <w:tcMar>
              <w:left w:w="119" w:type="dxa"/>
            </w:tcMar>
          </w:tcPr>
          <w:p w14:paraId="648CAE1C" w14:textId="77777777" w:rsidR="00695FCE" w:rsidRPr="003E2040" w:rsidRDefault="00695FCE" w:rsidP="00695FCE">
            <w:pPr>
              <w:spacing w:line="240" w:lineRule="auto"/>
              <w:contextualSpacing/>
            </w:pPr>
            <w:r w:rsidRPr="003E2040">
              <w:t>Other systemic features (please specify):</w:t>
            </w:r>
          </w:p>
        </w:tc>
      </w:tr>
      <w:tr w:rsidR="00695FCE" w:rsidRPr="003E2040" w14:paraId="14C12E3C" w14:textId="77777777" w:rsidTr="00234C77">
        <w:tc>
          <w:tcPr>
            <w:tcW w:w="10000" w:type="dxa"/>
            <w:gridSpan w:val="2"/>
            <w:tcBorders>
              <w:top w:val="nil"/>
              <w:bottom w:val="nil"/>
            </w:tcBorders>
            <w:tcMar>
              <w:bottom w:w="238" w:type="dxa"/>
            </w:tcMar>
          </w:tcPr>
          <w:p w14:paraId="1DDF25FD" w14:textId="77777777" w:rsidR="00DF6BCD" w:rsidRPr="004614AC" w:rsidRDefault="00695FCE" w:rsidP="00DF6BCD">
            <w:pPr>
              <w:pStyle w:val="UZopsomming"/>
              <w:spacing w:before="0" w:after="0" w:line="240" w:lineRule="auto"/>
              <w:rPr>
                <w:lang w:val="en-US"/>
              </w:rPr>
            </w:pPr>
            <w:r w:rsidRPr="004614AC">
              <w:rPr>
                <w:lang w:val="en-US"/>
              </w:rPr>
              <w:t>Ocular:</w:t>
            </w:r>
            <w:r w:rsidR="008F4B8F" w:rsidRPr="004614AC">
              <w:rPr>
                <w:lang w:val="en-US"/>
              </w:rPr>
              <w:t xml:space="preserve"> </w:t>
            </w:r>
            <w:sdt>
              <w:sdtPr>
                <w:id w:val="-135108283"/>
                <w:placeholder>
                  <w:docPart w:val="17C428FE35904C37AA7C18CA882C160B"/>
                </w:placeholder>
                <w:showingPlcHdr/>
              </w:sdtPr>
              <w:sdtEndPr/>
              <w:sdtContent>
                <w:r w:rsidR="008F4B8F">
                  <w:rPr>
                    <w:rStyle w:val="Tekstvantijdelijkeaanduiding"/>
                  </w:rPr>
                  <w:t>C</w:t>
                </w:r>
                <w:r w:rsidR="008F4B8F" w:rsidRPr="00962713">
                  <w:rPr>
                    <w:rStyle w:val="Tekstvantijdelijkeaanduiding"/>
                  </w:rPr>
                  <w:t>li</w:t>
                </w:r>
                <w:r w:rsidR="008F4B8F">
                  <w:rPr>
                    <w:rStyle w:val="Tekstvantijdelijkeaanduiding"/>
                  </w:rPr>
                  <w:t>c</w:t>
                </w:r>
                <w:r w:rsidR="008F4B8F" w:rsidRPr="00962713">
                  <w:rPr>
                    <w:rStyle w:val="Tekstvantijdelijkeaanduiding"/>
                  </w:rPr>
                  <w:t xml:space="preserve">k </w:t>
                </w:r>
                <w:r w:rsidR="008F4B8F">
                  <w:rPr>
                    <w:rStyle w:val="Tekstvantijdelijkeaanduiding"/>
                  </w:rPr>
                  <w:t xml:space="preserve">and enter </w:t>
                </w:r>
                <w:r w:rsidR="008F4B8F" w:rsidRPr="00962713">
                  <w:rPr>
                    <w:rStyle w:val="Tekstvantijdelijkeaanduiding"/>
                  </w:rPr>
                  <w:t>te</w:t>
                </w:r>
                <w:r w:rsidR="008F4B8F">
                  <w:rPr>
                    <w:rStyle w:val="Tekstvantijdelijkeaanduiding"/>
                  </w:rPr>
                  <w:t>x</w:t>
                </w:r>
                <w:r w:rsidR="008F4B8F" w:rsidRPr="00962713">
                  <w:rPr>
                    <w:rStyle w:val="Tekstvantijdelijkeaanduiding"/>
                  </w:rPr>
                  <w:t>t.</w:t>
                </w:r>
              </w:sdtContent>
            </w:sdt>
          </w:p>
        </w:tc>
      </w:tr>
      <w:tr w:rsidR="00695FCE" w:rsidRPr="003E2040" w14:paraId="66CABB22" w14:textId="77777777" w:rsidTr="00234C77">
        <w:tc>
          <w:tcPr>
            <w:tcW w:w="10000" w:type="dxa"/>
            <w:gridSpan w:val="2"/>
            <w:tcBorders>
              <w:top w:val="nil"/>
              <w:bottom w:val="nil"/>
            </w:tcBorders>
            <w:tcMar>
              <w:bottom w:w="238" w:type="dxa"/>
            </w:tcMar>
          </w:tcPr>
          <w:p w14:paraId="521766AC" w14:textId="77777777" w:rsidR="00695FCE" w:rsidRPr="004614AC" w:rsidRDefault="00695FCE" w:rsidP="00636633">
            <w:pPr>
              <w:pStyle w:val="UZopsomming"/>
              <w:spacing w:before="0" w:after="0" w:line="240" w:lineRule="auto"/>
              <w:rPr>
                <w:lang w:val="en-US"/>
              </w:rPr>
            </w:pPr>
            <w:r w:rsidRPr="004614AC">
              <w:rPr>
                <w:lang w:val="en-US"/>
              </w:rPr>
              <w:t>Osteo-articular:</w:t>
            </w:r>
            <w:r w:rsidR="008F4B8F" w:rsidRPr="004614AC">
              <w:rPr>
                <w:lang w:val="en-US"/>
              </w:rPr>
              <w:t xml:space="preserve"> </w:t>
            </w:r>
            <w:sdt>
              <w:sdtPr>
                <w:id w:val="-212969733"/>
                <w:placeholder>
                  <w:docPart w:val="6E7BE96E8AF74E629A2F0047EF4EC2C9"/>
                </w:placeholder>
                <w:showingPlcHdr/>
              </w:sdtPr>
              <w:sdtEndPr/>
              <w:sdtContent>
                <w:r w:rsidR="008F4B8F">
                  <w:rPr>
                    <w:rStyle w:val="Tekstvantijdelijkeaanduiding"/>
                  </w:rPr>
                  <w:t>C</w:t>
                </w:r>
                <w:r w:rsidR="008F4B8F" w:rsidRPr="00962713">
                  <w:rPr>
                    <w:rStyle w:val="Tekstvantijdelijkeaanduiding"/>
                  </w:rPr>
                  <w:t>li</w:t>
                </w:r>
                <w:r w:rsidR="008F4B8F">
                  <w:rPr>
                    <w:rStyle w:val="Tekstvantijdelijkeaanduiding"/>
                  </w:rPr>
                  <w:t>c</w:t>
                </w:r>
                <w:r w:rsidR="008F4B8F" w:rsidRPr="00962713">
                  <w:rPr>
                    <w:rStyle w:val="Tekstvantijdelijkeaanduiding"/>
                  </w:rPr>
                  <w:t xml:space="preserve">k </w:t>
                </w:r>
                <w:r w:rsidR="008F4B8F">
                  <w:rPr>
                    <w:rStyle w:val="Tekstvantijdelijkeaanduiding"/>
                  </w:rPr>
                  <w:t xml:space="preserve">and enter </w:t>
                </w:r>
                <w:r w:rsidR="008F4B8F" w:rsidRPr="00962713">
                  <w:rPr>
                    <w:rStyle w:val="Tekstvantijdelijkeaanduiding"/>
                  </w:rPr>
                  <w:t>te</w:t>
                </w:r>
                <w:r w:rsidR="008F4B8F">
                  <w:rPr>
                    <w:rStyle w:val="Tekstvantijdelijkeaanduiding"/>
                  </w:rPr>
                  <w:t>x</w:t>
                </w:r>
                <w:r w:rsidR="008F4B8F" w:rsidRPr="00962713">
                  <w:rPr>
                    <w:rStyle w:val="Tekstvantijdelijkeaanduiding"/>
                  </w:rPr>
                  <w:t>t.</w:t>
                </w:r>
              </w:sdtContent>
            </w:sdt>
          </w:p>
        </w:tc>
      </w:tr>
      <w:tr w:rsidR="00695FCE" w:rsidRPr="003E2040" w14:paraId="05A06E59" w14:textId="77777777" w:rsidTr="00234C77">
        <w:tc>
          <w:tcPr>
            <w:tcW w:w="10000" w:type="dxa"/>
            <w:gridSpan w:val="2"/>
            <w:tcBorders>
              <w:top w:val="nil"/>
              <w:bottom w:val="nil"/>
            </w:tcBorders>
            <w:tcMar>
              <w:bottom w:w="238" w:type="dxa"/>
            </w:tcMar>
          </w:tcPr>
          <w:p w14:paraId="0A7A01B7" w14:textId="77777777" w:rsidR="00695FCE" w:rsidRPr="004614AC" w:rsidRDefault="00695FCE" w:rsidP="00636633">
            <w:pPr>
              <w:pStyle w:val="UZopsomming"/>
              <w:spacing w:before="0" w:after="0" w:line="240" w:lineRule="auto"/>
              <w:rPr>
                <w:lang w:val="en-US"/>
              </w:rPr>
            </w:pPr>
            <w:r w:rsidRPr="004614AC">
              <w:rPr>
                <w:lang w:val="en-US"/>
              </w:rPr>
              <w:t>Central Nervous:</w:t>
            </w:r>
            <w:r w:rsidR="008F4B8F" w:rsidRPr="004614AC">
              <w:rPr>
                <w:lang w:val="en-US"/>
              </w:rPr>
              <w:t xml:space="preserve"> </w:t>
            </w:r>
            <w:sdt>
              <w:sdtPr>
                <w:id w:val="981276670"/>
                <w:placeholder>
                  <w:docPart w:val="D7E08AADAE8B43C298E234222096B735"/>
                </w:placeholder>
                <w:showingPlcHdr/>
              </w:sdtPr>
              <w:sdtEndPr/>
              <w:sdtContent>
                <w:r w:rsidR="008F4B8F">
                  <w:rPr>
                    <w:rStyle w:val="Tekstvantijdelijkeaanduiding"/>
                  </w:rPr>
                  <w:t>C</w:t>
                </w:r>
                <w:r w:rsidR="008F4B8F" w:rsidRPr="00962713">
                  <w:rPr>
                    <w:rStyle w:val="Tekstvantijdelijkeaanduiding"/>
                  </w:rPr>
                  <w:t>li</w:t>
                </w:r>
                <w:r w:rsidR="008F4B8F">
                  <w:rPr>
                    <w:rStyle w:val="Tekstvantijdelijkeaanduiding"/>
                  </w:rPr>
                  <w:t>c</w:t>
                </w:r>
                <w:r w:rsidR="008F4B8F" w:rsidRPr="00962713">
                  <w:rPr>
                    <w:rStyle w:val="Tekstvantijdelijkeaanduiding"/>
                  </w:rPr>
                  <w:t xml:space="preserve">k </w:t>
                </w:r>
                <w:r w:rsidR="008F4B8F">
                  <w:rPr>
                    <w:rStyle w:val="Tekstvantijdelijkeaanduiding"/>
                  </w:rPr>
                  <w:t xml:space="preserve">and enter </w:t>
                </w:r>
                <w:r w:rsidR="008F4B8F" w:rsidRPr="00962713">
                  <w:rPr>
                    <w:rStyle w:val="Tekstvantijdelijkeaanduiding"/>
                  </w:rPr>
                  <w:t>te</w:t>
                </w:r>
                <w:r w:rsidR="008F4B8F">
                  <w:rPr>
                    <w:rStyle w:val="Tekstvantijdelijkeaanduiding"/>
                  </w:rPr>
                  <w:t>x</w:t>
                </w:r>
                <w:r w:rsidR="008F4B8F" w:rsidRPr="00962713">
                  <w:rPr>
                    <w:rStyle w:val="Tekstvantijdelijkeaanduiding"/>
                  </w:rPr>
                  <w:t>t.</w:t>
                </w:r>
              </w:sdtContent>
            </w:sdt>
          </w:p>
        </w:tc>
      </w:tr>
      <w:tr w:rsidR="00695FCE" w:rsidRPr="003E2040" w14:paraId="413FE18F" w14:textId="77777777" w:rsidTr="00234C77">
        <w:tc>
          <w:tcPr>
            <w:tcW w:w="10000" w:type="dxa"/>
            <w:gridSpan w:val="2"/>
            <w:tcBorders>
              <w:top w:val="nil"/>
              <w:bottom w:val="nil"/>
            </w:tcBorders>
            <w:tcMar>
              <w:bottom w:w="238" w:type="dxa"/>
            </w:tcMar>
          </w:tcPr>
          <w:p w14:paraId="76B60DE4" w14:textId="77777777" w:rsidR="00695FCE" w:rsidRPr="004614AC" w:rsidRDefault="00695FCE" w:rsidP="00636633">
            <w:pPr>
              <w:pStyle w:val="UZopsomming"/>
              <w:spacing w:before="0" w:after="0" w:line="240" w:lineRule="auto"/>
              <w:rPr>
                <w:lang w:val="en-US"/>
              </w:rPr>
            </w:pPr>
            <w:r w:rsidRPr="004614AC">
              <w:rPr>
                <w:lang w:val="en-US"/>
              </w:rPr>
              <w:t>Skin:</w:t>
            </w:r>
            <w:r w:rsidR="008F4B8F" w:rsidRPr="004614AC">
              <w:rPr>
                <w:lang w:val="en-US"/>
              </w:rPr>
              <w:t xml:space="preserve"> </w:t>
            </w:r>
            <w:sdt>
              <w:sdtPr>
                <w:id w:val="1640772056"/>
                <w:placeholder>
                  <w:docPart w:val="42D1F558F6B64601AC509C6BD4C5673B"/>
                </w:placeholder>
                <w:showingPlcHdr/>
              </w:sdtPr>
              <w:sdtEndPr/>
              <w:sdtContent>
                <w:r w:rsidR="008F4B8F">
                  <w:rPr>
                    <w:rStyle w:val="Tekstvantijdelijkeaanduiding"/>
                  </w:rPr>
                  <w:t>C</w:t>
                </w:r>
                <w:r w:rsidR="008F4B8F" w:rsidRPr="00962713">
                  <w:rPr>
                    <w:rStyle w:val="Tekstvantijdelijkeaanduiding"/>
                  </w:rPr>
                  <w:t>li</w:t>
                </w:r>
                <w:r w:rsidR="008F4B8F">
                  <w:rPr>
                    <w:rStyle w:val="Tekstvantijdelijkeaanduiding"/>
                  </w:rPr>
                  <w:t>c</w:t>
                </w:r>
                <w:r w:rsidR="008F4B8F" w:rsidRPr="00962713">
                  <w:rPr>
                    <w:rStyle w:val="Tekstvantijdelijkeaanduiding"/>
                  </w:rPr>
                  <w:t xml:space="preserve">k </w:t>
                </w:r>
                <w:r w:rsidR="008F4B8F">
                  <w:rPr>
                    <w:rStyle w:val="Tekstvantijdelijkeaanduiding"/>
                  </w:rPr>
                  <w:t xml:space="preserve">and enter </w:t>
                </w:r>
                <w:r w:rsidR="008F4B8F" w:rsidRPr="00962713">
                  <w:rPr>
                    <w:rStyle w:val="Tekstvantijdelijkeaanduiding"/>
                  </w:rPr>
                  <w:t>te</w:t>
                </w:r>
                <w:r w:rsidR="008F4B8F">
                  <w:rPr>
                    <w:rStyle w:val="Tekstvantijdelijkeaanduiding"/>
                  </w:rPr>
                  <w:t>x</w:t>
                </w:r>
                <w:r w:rsidR="008F4B8F" w:rsidRPr="00962713">
                  <w:rPr>
                    <w:rStyle w:val="Tekstvantijdelijkeaanduiding"/>
                  </w:rPr>
                  <w:t>t.</w:t>
                </w:r>
              </w:sdtContent>
            </w:sdt>
          </w:p>
        </w:tc>
      </w:tr>
      <w:tr w:rsidR="00695FCE" w:rsidRPr="003E2040" w14:paraId="4F429881" w14:textId="77777777" w:rsidTr="00234C77">
        <w:tc>
          <w:tcPr>
            <w:tcW w:w="10000" w:type="dxa"/>
            <w:gridSpan w:val="2"/>
            <w:tcBorders>
              <w:top w:val="nil"/>
            </w:tcBorders>
            <w:tcMar>
              <w:bottom w:w="238" w:type="dxa"/>
            </w:tcMar>
          </w:tcPr>
          <w:p w14:paraId="4ABCFCFF" w14:textId="77777777" w:rsidR="00695FCE" w:rsidRPr="004614AC" w:rsidRDefault="00695FCE" w:rsidP="00636633">
            <w:pPr>
              <w:pStyle w:val="UZopsomming"/>
              <w:spacing w:before="0" w:after="0" w:line="240" w:lineRule="auto"/>
              <w:rPr>
                <w:lang w:val="en-US"/>
              </w:rPr>
            </w:pPr>
            <w:r w:rsidRPr="004614AC">
              <w:rPr>
                <w:lang w:val="en-US"/>
              </w:rPr>
              <w:t>Gastro-intestinal:</w:t>
            </w:r>
            <w:r w:rsidR="008F4B8F" w:rsidRPr="004614AC">
              <w:rPr>
                <w:lang w:val="en-US"/>
              </w:rPr>
              <w:t xml:space="preserve"> </w:t>
            </w:r>
            <w:sdt>
              <w:sdtPr>
                <w:id w:val="1103234169"/>
                <w:placeholder>
                  <w:docPart w:val="68F056449422418F8597C5169F417CCC"/>
                </w:placeholder>
                <w:showingPlcHdr/>
              </w:sdtPr>
              <w:sdtEndPr/>
              <w:sdtContent>
                <w:r w:rsidR="008F4B8F">
                  <w:rPr>
                    <w:rStyle w:val="Tekstvantijdelijkeaanduiding"/>
                  </w:rPr>
                  <w:t>C</w:t>
                </w:r>
                <w:r w:rsidR="008F4B8F" w:rsidRPr="00962713">
                  <w:rPr>
                    <w:rStyle w:val="Tekstvantijdelijkeaanduiding"/>
                  </w:rPr>
                  <w:t>li</w:t>
                </w:r>
                <w:r w:rsidR="008F4B8F">
                  <w:rPr>
                    <w:rStyle w:val="Tekstvantijdelijkeaanduiding"/>
                  </w:rPr>
                  <w:t>c</w:t>
                </w:r>
                <w:r w:rsidR="008F4B8F" w:rsidRPr="00962713">
                  <w:rPr>
                    <w:rStyle w:val="Tekstvantijdelijkeaanduiding"/>
                  </w:rPr>
                  <w:t xml:space="preserve">k </w:t>
                </w:r>
                <w:r w:rsidR="008F4B8F">
                  <w:rPr>
                    <w:rStyle w:val="Tekstvantijdelijkeaanduiding"/>
                  </w:rPr>
                  <w:t xml:space="preserve">and enter </w:t>
                </w:r>
                <w:r w:rsidR="008F4B8F" w:rsidRPr="00962713">
                  <w:rPr>
                    <w:rStyle w:val="Tekstvantijdelijkeaanduiding"/>
                  </w:rPr>
                  <w:t>te</w:t>
                </w:r>
                <w:r w:rsidR="008F4B8F">
                  <w:rPr>
                    <w:rStyle w:val="Tekstvantijdelijkeaanduiding"/>
                  </w:rPr>
                  <w:t>x</w:t>
                </w:r>
                <w:r w:rsidR="008F4B8F" w:rsidRPr="00962713">
                  <w:rPr>
                    <w:rStyle w:val="Tekstvantijdelijkeaanduiding"/>
                  </w:rPr>
                  <w:t>t.</w:t>
                </w:r>
              </w:sdtContent>
            </w:sdt>
          </w:p>
        </w:tc>
      </w:tr>
    </w:tbl>
    <w:p w14:paraId="48E16CD9" w14:textId="77777777" w:rsidR="000614E8" w:rsidRDefault="000614E8" w:rsidP="003E2040">
      <w:pPr>
        <w:spacing w:after="160" w:line="259" w:lineRule="auto"/>
      </w:pPr>
    </w:p>
    <w:p w14:paraId="0B198E76" w14:textId="77777777" w:rsidR="000614E8" w:rsidRDefault="000614E8">
      <w:pPr>
        <w:tabs>
          <w:tab w:val="clear" w:pos="357"/>
          <w:tab w:val="clear" w:pos="4287"/>
          <w:tab w:val="clear" w:pos="4644"/>
        </w:tabs>
        <w:spacing w:after="160" w:line="259" w:lineRule="auto"/>
      </w:pPr>
      <w:r>
        <w:br w:type="page"/>
      </w:r>
    </w:p>
    <w:p w14:paraId="6E7AFF3C" w14:textId="77777777" w:rsidR="000614E8" w:rsidRDefault="000614E8" w:rsidP="007E01E1">
      <w:pPr>
        <w:pStyle w:val="UZTitle1"/>
        <w:jc w:val="both"/>
        <w:rPr>
          <w:rFonts w:ascii="Arial Vet" w:hAnsi="Arial Vet"/>
          <w:spacing w:val="0"/>
        </w:rPr>
      </w:pPr>
      <w:r w:rsidRPr="001B76F6">
        <w:rPr>
          <w:rFonts w:ascii="Arial Vet" w:hAnsi="Arial Vet"/>
          <w:spacing w:val="0"/>
        </w:rPr>
        <w:lastRenderedPageBreak/>
        <w:t>Revised Ghent Criteria for Diagnosis of Marfan syndrome and related conditions</w:t>
      </w:r>
    </w:p>
    <w:p w14:paraId="7F9E8DBD" w14:textId="77777777" w:rsidR="005F4FE5" w:rsidRPr="001B76F6" w:rsidRDefault="005F4FE5" w:rsidP="007E01E1">
      <w:pPr>
        <w:pStyle w:val="UZTabeltekstklein"/>
        <w:jc w:val="both"/>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85" w:type="dxa"/>
          <w:left w:w="0" w:type="dxa"/>
          <w:bottom w:w="85" w:type="dxa"/>
          <w:right w:w="0" w:type="dxa"/>
        </w:tblCellMar>
        <w:tblLook w:val="04A0" w:firstRow="1" w:lastRow="0" w:firstColumn="1" w:lastColumn="0" w:noHBand="0" w:noVBand="1"/>
      </w:tblPr>
      <w:tblGrid>
        <w:gridCol w:w="10000"/>
      </w:tblGrid>
      <w:tr w:rsidR="000614E8" w:rsidRPr="003E2040" w14:paraId="03FD12E3" w14:textId="77777777" w:rsidTr="004D4378">
        <w:tc>
          <w:tcPr>
            <w:tcW w:w="10000" w:type="dxa"/>
          </w:tcPr>
          <w:p w14:paraId="00B09010" w14:textId="77777777" w:rsidR="002D5D0E" w:rsidRDefault="002D5D0E" w:rsidP="007E01E1">
            <w:pPr>
              <w:pStyle w:val="UZTitle3"/>
              <w:jc w:val="both"/>
            </w:pPr>
            <w:r>
              <w:t>In the absence of family history:</w:t>
            </w:r>
          </w:p>
          <w:p w14:paraId="109367CB" w14:textId="77777777" w:rsidR="002D5D0E" w:rsidRDefault="002D5D0E" w:rsidP="007E01E1">
            <w:pPr>
              <w:jc w:val="both"/>
            </w:pPr>
            <w:r>
              <w:tab/>
              <w:t xml:space="preserve">(1) Ao (Z≥2) + EL = MFS </w:t>
            </w:r>
          </w:p>
          <w:p w14:paraId="02019025" w14:textId="77777777" w:rsidR="002D5D0E" w:rsidRDefault="002D5D0E" w:rsidP="007E01E1">
            <w:pPr>
              <w:jc w:val="both"/>
            </w:pPr>
            <w:r>
              <w:tab/>
              <w:t>(2) Ao (Z≥2) + FBN1 = MFS</w:t>
            </w:r>
          </w:p>
          <w:p w14:paraId="11039FAB" w14:textId="77777777" w:rsidR="002D5D0E" w:rsidRDefault="002D5D0E" w:rsidP="007E01E1">
            <w:pPr>
              <w:jc w:val="both"/>
            </w:pPr>
            <w:r>
              <w:tab/>
              <w:t>(3) Ao (Z≥2) + Syst (≥7pts) = MFS</w:t>
            </w:r>
          </w:p>
          <w:p w14:paraId="53111224" w14:textId="77777777" w:rsidR="002D5D0E" w:rsidRDefault="002D5D0E" w:rsidP="007E01E1">
            <w:pPr>
              <w:jc w:val="both"/>
            </w:pPr>
            <w:r>
              <w:tab/>
              <w:t>(4) EL + FBN1 with known Ao = MFS</w:t>
            </w:r>
          </w:p>
          <w:p w14:paraId="50F1CBF3" w14:textId="77777777" w:rsidR="002D5D0E" w:rsidRDefault="002D5D0E" w:rsidP="007E01E1">
            <w:pPr>
              <w:jc w:val="both"/>
            </w:pPr>
          </w:p>
          <w:p w14:paraId="672A1BC4" w14:textId="77777777" w:rsidR="002D5D0E" w:rsidRDefault="002D5D0E" w:rsidP="007E01E1">
            <w:pPr>
              <w:pStyle w:val="UZTitle3"/>
              <w:jc w:val="both"/>
            </w:pPr>
            <w:r>
              <w:t>In the presence of family history:</w:t>
            </w:r>
          </w:p>
          <w:p w14:paraId="55781D05" w14:textId="77777777" w:rsidR="002D5D0E" w:rsidRDefault="002D5D0E" w:rsidP="007E01E1">
            <w:pPr>
              <w:jc w:val="both"/>
            </w:pPr>
            <w:r>
              <w:tab/>
              <w:t>(5) EL + FH of MFS (as defined above) = MFS</w:t>
            </w:r>
          </w:p>
          <w:p w14:paraId="7BFE3B74" w14:textId="77777777" w:rsidR="002D5D0E" w:rsidRDefault="002D5D0E" w:rsidP="007E01E1">
            <w:pPr>
              <w:jc w:val="both"/>
            </w:pPr>
            <w:r>
              <w:tab/>
              <w:t>(6) Syst (≥7 pts) + FH of MFS (as defined above) = MFS</w:t>
            </w:r>
          </w:p>
          <w:p w14:paraId="633BCDE5" w14:textId="77777777" w:rsidR="002D5D0E" w:rsidRDefault="002D5D0E" w:rsidP="007E01E1">
            <w:pPr>
              <w:jc w:val="both"/>
            </w:pPr>
            <w:r>
              <w:tab/>
              <w:t>(7) Ao (Z≥2 in adults, Z≥3 in children) + FH of MFS (as defined above) = MFS</w:t>
            </w:r>
          </w:p>
          <w:p w14:paraId="0856B4AB" w14:textId="77777777" w:rsidR="002D5D0E" w:rsidRDefault="002D5D0E" w:rsidP="007E01E1">
            <w:pPr>
              <w:jc w:val="both"/>
            </w:pPr>
          </w:p>
          <w:p w14:paraId="015DBBDF" w14:textId="77777777" w:rsidR="000614E8" w:rsidRPr="003E2040" w:rsidRDefault="002D5D0E" w:rsidP="007E01E1">
            <w:pPr>
              <w:jc w:val="both"/>
            </w:pPr>
            <w:r>
              <w:t>Z:</w:t>
            </w:r>
            <w:r w:rsidR="00896344">
              <w:t> </w:t>
            </w:r>
            <w:r>
              <w:t>Z-score (aortic root diameter corrected for age and BSA); EL:</w:t>
            </w:r>
            <w:r w:rsidR="00896344">
              <w:t> </w:t>
            </w:r>
            <w:r>
              <w:t>ectopia lentis; FBN1: Fibrillin 1 mutation; Syst:</w:t>
            </w:r>
            <w:r w:rsidR="00896344">
              <w:t> </w:t>
            </w:r>
            <w:r>
              <w:t>systemic score (see below); FBN1 with known Ao:</w:t>
            </w:r>
            <w:r w:rsidR="00896344">
              <w:t> </w:t>
            </w:r>
            <w:r>
              <w:t>FBN1 mutation linked to aortic aneurysm in other patients/families (Loeys et al, Journal of Medical Genetics 2010)</w:t>
            </w:r>
          </w:p>
        </w:tc>
      </w:tr>
    </w:tbl>
    <w:p w14:paraId="1ECA3CC6" w14:textId="77777777" w:rsidR="004A0016" w:rsidRDefault="004A0016" w:rsidP="000614E8">
      <w:pPr>
        <w:spacing w:after="160" w:line="259" w:lineRule="auto"/>
      </w:pPr>
    </w:p>
    <w:p w14:paraId="4F8A40A4" w14:textId="77777777" w:rsidR="00766EE2" w:rsidRDefault="008261B0" w:rsidP="008261B0">
      <w:pPr>
        <w:pStyle w:val="UZTitle2"/>
        <w:numPr>
          <w:ilvl w:val="0"/>
          <w:numId w:val="0"/>
        </w:numPr>
      </w:pPr>
      <w:r w:rsidRPr="008261B0">
        <w:t>Required clinical data</w:t>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119" w:type="dxa"/>
          <w:bottom w:w="34" w:type="dxa"/>
          <w:right w:w="119" w:type="dxa"/>
        </w:tblCellMar>
        <w:tblLook w:val="04A0" w:firstRow="1" w:lastRow="0" w:firstColumn="1" w:lastColumn="0" w:noHBand="0" w:noVBand="1"/>
      </w:tblPr>
      <w:tblGrid>
        <w:gridCol w:w="7143"/>
        <w:gridCol w:w="2857"/>
      </w:tblGrid>
      <w:tr w:rsidR="00766EE2" w:rsidRPr="003E2040" w14:paraId="66A0BD50" w14:textId="77777777" w:rsidTr="004B0F23">
        <w:tc>
          <w:tcPr>
            <w:tcW w:w="7143" w:type="dxa"/>
            <w:tcBorders>
              <w:right w:val="nil"/>
            </w:tcBorders>
          </w:tcPr>
          <w:p w14:paraId="05DEC3CA" w14:textId="77777777" w:rsidR="00766EE2" w:rsidRPr="003E2040" w:rsidRDefault="00CA0F08" w:rsidP="00CA0F08">
            <w:pPr>
              <w:spacing w:line="240" w:lineRule="auto"/>
              <w:contextualSpacing/>
            </w:pPr>
            <w:r>
              <w:t>Aortic diameter at the level of the sinus of Valsalva</w:t>
            </w:r>
          </w:p>
        </w:tc>
        <w:tc>
          <w:tcPr>
            <w:tcW w:w="2857" w:type="dxa"/>
            <w:tcMar>
              <w:right w:w="119" w:type="dxa"/>
            </w:tcMar>
          </w:tcPr>
          <w:p w14:paraId="4E09BCE7" w14:textId="77777777" w:rsidR="00766EE2" w:rsidRPr="003E2040" w:rsidRDefault="00CA4DC6" w:rsidP="00E437A0">
            <w:pPr>
              <w:spacing w:line="240" w:lineRule="auto"/>
              <w:contextualSpacing/>
              <w:jc w:val="right"/>
            </w:pPr>
            <w:sdt>
              <w:sdtPr>
                <w:id w:val="1325016547"/>
                <w:placeholder>
                  <w:docPart w:val="36C7103DDC3240A7B24FB54A97DB0724"/>
                </w:placeholder>
                <w:showingPlcHdr/>
              </w:sdtPr>
              <w:sdtEndPr/>
              <w:sdtContent>
                <w:r w:rsidR="00605FA2">
                  <w:rPr>
                    <w:rStyle w:val="Tekstvantijdelijkeaanduiding"/>
                  </w:rPr>
                  <w:t>C</w:t>
                </w:r>
                <w:r w:rsidR="00605FA2" w:rsidRPr="00962713">
                  <w:rPr>
                    <w:rStyle w:val="Tekstvantijdelijkeaanduiding"/>
                  </w:rPr>
                  <w:t>li</w:t>
                </w:r>
                <w:r w:rsidR="00605FA2">
                  <w:rPr>
                    <w:rStyle w:val="Tekstvantijdelijkeaanduiding"/>
                  </w:rPr>
                  <w:t>c</w:t>
                </w:r>
                <w:r w:rsidR="00605FA2" w:rsidRPr="00962713">
                  <w:rPr>
                    <w:rStyle w:val="Tekstvantijdelijkeaanduiding"/>
                  </w:rPr>
                  <w:t xml:space="preserve">k </w:t>
                </w:r>
                <w:r w:rsidR="00605FA2">
                  <w:rPr>
                    <w:rStyle w:val="Tekstvantijdelijkeaanduiding"/>
                  </w:rPr>
                  <w:t xml:space="preserve">and enter </w:t>
                </w:r>
                <w:r w:rsidR="00605FA2" w:rsidRPr="00962713">
                  <w:rPr>
                    <w:rStyle w:val="Tekstvantijdelijkeaanduiding"/>
                  </w:rPr>
                  <w:t>te</w:t>
                </w:r>
                <w:r w:rsidR="00605FA2">
                  <w:rPr>
                    <w:rStyle w:val="Tekstvantijdelijkeaanduiding"/>
                  </w:rPr>
                  <w:t>x</w:t>
                </w:r>
                <w:r w:rsidR="00605FA2" w:rsidRPr="00962713">
                  <w:rPr>
                    <w:rStyle w:val="Tekstvantijdelijkeaanduiding"/>
                  </w:rPr>
                  <w:t>t.</w:t>
                </w:r>
              </w:sdtContent>
            </w:sdt>
            <w:r w:rsidR="00605FA2">
              <w:t xml:space="preserve"> </w:t>
            </w:r>
            <w:r w:rsidR="00766EE2">
              <w:t>mm</w:t>
            </w:r>
          </w:p>
        </w:tc>
      </w:tr>
      <w:tr w:rsidR="00766EE2" w:rsidRPr="003E2040" w14:paraId="4583ACF4" w14:textId="77777777" w:rsidTr="004B0F23">
        <w:tc>
          <w:tcPr>
            <w:tcW w:w="7143" w:type="dxa"/>
            <w:tcBorders>
              <w:right w:val="nil"/>
            </w:tcBorders>
          </w:tcPr>
          <w:p w14:paraId="3F8B8645" w14:textId="77777777" w:rsidR="00766EE2" w:rsidRPr="003E2040" w:rsidRDefault="00CA0F08" w:rsidP="00CA0F08">
            <w:pPr>
              <w:spacing w:line="240" w:lineRule="auto"/>
              <w:contextualSpacing/>
            </w:pPr>
            <w:r>
              <w:t xml:space="preserve">Age at measurement </w:t>
            </w:r>
          </w:p>
        </w:tc>
        <w:tc>
          <w:tcPr>
            <w:tcW w:w="2857" w:type="dxa"/>
            <w:tcMar>
              <w:right w:w="119" w:type="dxa"/>
            </w:tcMar>
          </w:tcPr>
          <w:p w14:paraId="66AAE798" w14:textId="77777777" w:rsidR="00766EE2" w:rsidRPr="003E2040" w:rsidRDefault="00CA4DC6" w:rsidP="00E437A0">
            <w:pPr>
              <w:spacing w:line="240" w:lineRule="auto"/>
              <w:contextualSpacing/>
              <w:jc w:val="right"/>
            </w:pPr>
            <w:sdt>
              <w:sdtPr>
                <w:id w:val="1088878739"/>
                <w:placeholder>
                  <w:docPart w:val="59C7527B98E94C6F87B897CF882C499D"/>
                </w:placeholder>
                <w:showingPlcHdr/>
              </w:sdtPr>
              <w:sdtEndPr/>
              <w:sdtContent>
                <w:r w:rsidR="00605FA2">
                  <w:rPr>
                    <w:rStyle w:val="Tekstvantijdelijkeaanduiding"/>
                  </w:rPr>
                  <w:t>C</w:t>
                </w:r>
                <w:r w:rsidR="00605FA2" w:rsidRPr="00962713">
                  <w:rPr>
                    <w:rStyle w:val="Tekstvantijdelijkeaanduiding"/>
                  </w:rPr>
                  <w:t>li</w:t>
                </w:r>
                <w:r w:rsidR="00605FA2">
                  <w:rPr>
                    <w:rStyle w:val="Tekstvantijdelijkeaanduiding"/>
                  </w:rPr>
                  <w:t>c</w:t>
                </w:r>
                <w:r w:rsidR="00605FA2" w:rsidRPr="00962713">
                  <w:rPr>
                    <w:rStyle w:val="Tekstvantijdelijkeaanduiding"/>
                  </w:rPr>
                  <w:t xml:space="preserve">k </w:t>
                </w:r>
                <w:r w:rsidR="00605FA2">
                  <w:rPr>
                    <w:rStyle w:val="Tekstvantijdelijkeaanduiding"/>
                  </w:rPr>
                  <w:t xml:space="preserve">and enter </w:t>
                </w:r>
                <w:r w:rsidR="00605FA2" w:rsidRPr="00962713">
                  <w:rPr>
                    <w:rStyle w:val="Tekstvantijdelijkeaanduiding"/>
                  </w:rPr>
                  <w:t>te</w:t>
                </w:r>
                <w:r w:rsidR="00605FA2">
                  <w:rPr>
                    <w:rStyle w:val="Tekstvantijdelijkeaanduiding"/>
                  </w:rPr>
                  <w:t>x</w:t>
                </w:r>
                <w:r w:rsidR="00605FA2" w:rsidRPr="00962713">
                  <w:rPr>
                    <w:rStyle w:val="Tekstvantijdelijkeaanduiding"/>
                  </w:rPr>
                  <w:t>t.</w:t>
                </w:r>
              </w:sdtContent>
            </w:sdt>
            <w:r w:rsidR="00605FA2">
              <w:t xml:space="preserve"> </w:t>
            </w:r>
            <w:r w:rsidR="00766EE2">
              <w:t>yrs</w:t>
            </w:r>
          </w:p>
        </w:tc>
      </w:tr>
      <w:tr w:rsidR="00A61326" w:rsidRPr="003E2040" w14:paraId="436538E8" w14:textId="77777777" w:rsidTr="004B0F23">
        <w:tc>
          <w:tcPr>
            <w:tcW w:w="7143" w:type="dxa"/>
            <w:tcBorders>
              <w:right w:val="nil"/>
            </w:tcBorders>
          </w:tcPr>
          <w:p w14:paraId="678ED458" w14:textId="77777777" w:rsidR="00A61326" w:rsidRPr="003E2040" w:rsidRDefault="00CA0F08" w:rsidP="00CA0F08">
            <w:pPr>
              <w:spacing w:line="240" w:lineRule="auto"/>
              <w:contextualSpacing/>
            </w:pPr>
            <w:r>
              <w:t xml:space="preserve">Height </w:t>
            </w:r>
          </w:p>
        </w:tc>
        <w:tc>
          <w:tcPr>
            <w:tcW w:w="2857" w:type="dxa"/>
            <w:tcMar>
              <w:right w:w="119" w:type="dxa"/>
            </w:tcMar>
          </w:tcPr>
          <w:p w14:paraId="6D752DA6" w14:textId="77777777" w:rsidR="00A61326" w:rsidRDefault="00CA4DC6" w:rsidP="00E437A0">
            <w:pPr>
              <w:spacing w:line="240" w:lineRule="auto"/>
              <w:contextualSpacing/>
              <w:jc w:val="right"/>
            </w:pPr>
            <w:sdt>
              <w:sdtPr>
                <w:id w:val="335505038"/>
                <w:placeholder>
                  <w:docPart w:val="2FE6D6ED6AE44B72B94A8477F1BD1BB2"/>
                </w:placeholder>
                <w:showingPlcHdr/>
              </w:sdtPr>
              <w:sdtEndPr/>
              <w:sdtContent>
                <w:r w:rsidR="00605FA2">
                  <w:rPr>
                    <w:rStyle w:val="Tekstvantijdelijkeaanduiding"/>
                  </w:rPr>
                  <w:t>C</w:t>
                </w:r>
                <w:r w:rsidR="00605FA2" w:rsidRPr="00962713">
                  <w:rPr>
                    <w:rStyle w:val="Tekstvantijdelijkeaanduiding"/>
                  </w:rPr>
                  <w:t>li</w:t>
                </w:r>
                <w:r w:rsidR="00605FA2">
                  <w:rPr>
                    <w:rStyle w:val="Tekstvantijdelijkeaanduiding"/>
                  </w:rPr>
                  <w:t>c</w:t>
                </w:r>
                <w:r w:rsidR="00605FA2" w:rsidRPr="00962713">
                  <w:rPr>
                    <w:rStyle w:val="Tekstvantijdelijkeaanduiding"/>
                  </w:rPr>
                  <w:t xml:space="preserve">k </w:t>
                </w:r>
                <w:r w:rsidR="00605FA2">
                  <w:rPr>
                    <w:rStyle w:val="Tekstvantijdelijkeaanduiding"/>
                  </w:rPr>
                  <w:t xml:space="preserve">and enter </w:t>
                </w:r>
                <w:r w:rsidR="00605FA2" w:rsidRPr="00962713">
                  <w:rPr>
                    <w:rStyle w:val="Tekstvantijdelijkeaanduiding"/>
                  </w:rPr>
                  <w:t>te</w:t>
                </w:r>
                <w:r w:rsidR="00605FA2">
                  <w:rPr>
                    <w:rStyle w:val="Tekstvantijdelijkeaanduiding"/>
                  </w:rPr>
                  <w:t>x</w:t>
                </w:r>
                <w:r w:rsidR="00605FA2" w:rsidRPr="00962713">
                  <w:rPr>
                    <w:rStyle w:val="Tekstvantijdelijkeaanduiding"/>
                  </w:rPr>
                  <w:t>t.</w:t>
                </w:r>
              </w:sdtContent>
            </w:sdt>
            <w:r w:rsidR="00605FA2">
              <w:t xml:space="preserve"> </w:t>
            </w:r>
            <w:r w:rsidR="0091223E">
              <w:t>cm</w:t>
            </w:r>
          </w:p>
        </w:tc>
      </w:tr>
      <w:tr w:rsidR="00A61326" w:rsidRPr="003E2040" w14:paraId="0E1ED369" w14:textId="77777777" w:rsidTr="004B0F23">
        <w:tc>
          <w:tcPr>
            <w:tcW w:w="7143" w:type="dxa"/>
            <w:tcBorders>
              <w:right w:val="nil"/>
            </w:tcBorders>
          </w:tcPr>
          <w:p w14:paraId="1D450303" w14:textId="77777777" w:rsidR="00A61326" w:rsidRPr="003E2040" w:rsidRDefault="00CA0F08" w:rsidP="00CA0F08">
            <w:pPr>
              <w:spacing w:line="240" w:lineRule="auto"/>
              <w:contextualSpacing/>
            </w:pPr>
            <w:r>
              <w:t xml:space="preserve">Weight </w:t>
            </w:r>
          </w:p>
        </w:tc>
        <w:tc>
          <w:tcPr>
            <w:tcW w:w="2857" w:type="dxa"/>
            <w:tcMar>
              <w:right w:w="119" w:type="dxa"/>
            </w:tcMar>
          </w:tcPr>
          <w:p w14:paraId="7B913EB0" w14:textId="77777777" w:rsidR="00A61326" w:rsidRDefault="00CA4DC6" w:rsidP="00E437A0">
            <w:pPr>
              <w:spacing w:line="240" w:lineRule="auto"/>
              <w:contextualSpacing/>
              <w:jc w:val="right"/>
            </w:pPr>
            <w:sdt>
              <w:sdtPr>
                <w:id w:val="1258955993"/>
                <w:placeholder>
                  <w:docPart w:val="1718795B5BBA4364863CE5A6DA8B3BE1"/>
                </w:placeholder>
                <w:showingPlcHdr/>
              </w:sdtPr>
              <w:sdtEndPr/>
              <w:sdtContent>
                <w:r w:rsidR="00605FA2">
                  <w:rPr>
                    <w:rStyle w:val="Tekstvantijdelijkeaanduiding"/>
                  </w:rPr>
                  <w:t>C</w:t>
                </w:r>
                <w:r w:rsidR="00605FA2" w:rsidRPr="00962713">
                  <w:rPr>
                    <w:rStyle w:val="Tekstvantijdelijkeaanduiding"/>
                  </w:rPr>
                  <w:t>li</w:t>
                </w:r>
                <w:r w:rsidR="00605FA2">
                  <w:rPr>
                    <w:rStyle w:val="Tekstvantijdelijkeaanduiding"/>
                  </w:rPr>
                  <w:t>c</w:t>
                </w:r>
                <w:r w:rsidR="00605FA2" w:rsidRPr="00962713">
                  <w:rPr>
                    <w:rStyle w:val="Tekstvantijdelijkeaanduiding"/>
                  </w:rPr>
                  <w:t xml:space="preserve">k </w:t>
                </w:r>
                <w:r w:rsidR="00605FA2">
                  <w:rPr>
                    <w:rStyle w:val="Tekstvantijdelijkeaanduiding"/>
                  </w:rPr>
                  <w:t xml:space="preserve">and enter </w:t>
                </w:r>
                <w:r w:rsidR="00605FA2" w:rsidRPr="00962713">
                  <w:rPr>
                    <w:rStyle w:val="Tekstvantijdelijkeaanduiding"/>
                  </w:rPr>
                  <w:t>te</w:t>
                </w:r>
                <w:r w:rsidR="00605FA2">
                  <w:rPr>
                    <w:rStyle w:val="Tekstvantijdelijkeaanduiding"/>
                  </w:rPr>
                  <w:t>x</w:t>
                </w:r>
                <w:r w:rsidR="00605FA2" w:rsidRPr="00962713">
                  <w:rPr>
                    <w:rStyle w:val="Tekstvantijdelijkeaanduiding"/>
                  </w:rPr>
                  <w:t>t.</w:t>
                </w:r>
              </w:sdtContent>
            </w:sdt>
            <w:r w:rsidR="00605FA2">
              <w:t xml:space="preserve"> </w:t>
            </w:r>
            <w:r w:rsidR="0091223E">
              <w:t>kg</w:t>
            </w:r>
          </w:p>
        </w:tc>
      </w:tr>
      <w:tr w:rsidR="00A61326" w:rsidRPr="003E2040" w14:paraId="55FFF180" w14:textId="77777777" w:rsidTr="004B0F23">
        <w:tc>
          <w:tcPr>
            <w:tcW w:w="7143" w:type="dxa"/>
            <w:tcBorders>
              <w:right w:val="nil"/>
            </w:tcBorders>
          </w:tcPr>
          <w:p w14:paraId="4FA12528" w14:textId="77777777" w:rsidR="00A61326" w:rsidRPr="003E2040" w:rsidRDefault="00CA0F08" w:rsidP="00CA0F08">
            <w:pPr>
              <w:spacing w:line="240" w:lineRule="auto"/>
              <w:contextualSpacing/>
            </w:pPr>
            <w:r>
              <w:t xml:space="preserve">Ectopia Lentis </w:t>
            </w:r>
          </w:p>
        </w:tc>
        <w:tc>
          <w:tcPr>
            <w:tcW w:w="2857" w:type="dxa"/>
            <w:tcMar>
              <w:right w:w="119" w:type="dxa"/>
            </w:tcMar>
          </w:tcPr>
          <w:p w14:paraId="741B4A57" w14:textId="77777777" w:rsidR="00A61326" w:rsidRDefault="0091223E" w:rsidP="00E437A0">
            <w:pPr>
              <w:spacing w:line="240" w:lineRule="auto"/>
              <w:contextualSpacing/>
              <w:jc w:val="right"/>
            </w:pPr>
            <w:r>
              <w:t>Y/N</w:t>
            </w:r>
          </w:p>
        </w:tc>
      </w:tr>
      <w:tr w:rsidR="00A61326" w:rsidRPr="003E2040" w14:paraId="6CF1C7F1" w14:textId="77777777" w:rsidTr="007407B1">
        <w:tc>
          <w:tcPr>
            <w:tcW w:w="7143" w:type="dxa"/>
            <w:tcBorders>
              <w:bottom w:val="single" w:sz="4" w:space="0" w:color="1E64C8"/>
              <w:right w:val="nil"/>
            </w:tcBorders>
          </w:tcPr>
          <w:p w14:paraId="56E0AC1E" w14:textId="77777777" w:rsidR="00A61326" w:rsidRPr="003E2040" w:rsidRDefault="00CA0F08" w:rsidP="00CA0F08">
            <w:pPr>
              <w:spacing w:line="240" w:lineRule="auto"/>
              <w:contextualSpacing/>
            </w:pPr>
            <w:r>
              <w:t>Systemic score</w:t>
            </w:r>
          </w:p>
        </w:tc>
        <w:tc>
          <w:tcPr>
            <w:tcW w:w="2857" w:type="dxa"/>
            <w:tcBorders>
              <w:bottom w:val="single" w:sz="4" w:space="0" w:color="1E64C8"/>
            </w:tcBorders>
            <w:tcMar>
              <w:right w:w="119" w:type="dxa"/>
            </w:tcMar>
          </w:tcPr>
          <w:p w14:paraId="0437D4F7" w14:textId="77777777" w:rsidR="00A61326" w:rsidRDefault="00CA4DC6" w:rsidP="00E437A0">
            <w:pPr>
              <w:spacing w:line="240" w:lineRule="auto"/>
              <w:contextualSpacing/>
              <w:jc w:val="right"/>
            </w:pPr>
            <w:sdt>
              <w:sdtPr>
                <w:id w:val="346377112"/>
                <w:placeholder>
                  <w:docPart w:val="1D298298072C4C0BBFBDA851C1CF313C"/>
                </w:placeholder>
                <w:showingPlcHdr/>
              </w:sdtPr>
              <w:sdtEndPr/>
              <w:sdtContent>
                <w:r w:rsidR="00605FA2">
                  <w:rPr>
                    <w:rStyle w:val="Tekstvantijdelijkeaanduiding"/>
                  </w:rPr>
                  <w:t>C</w:t>
                </w:r>
                <w:r w:rsidR="00605FA2" w:rsidRPr="00962713">
                  <w:rPr>
                    <w:rStyle w:val="Tekstvantijdelijkeaanduiding"/>
                  </w:rPr>
                  <w:t>li</w:t>
                </w:r>
                <w:r w:rsidR="00605FA2">
                  <w:rPr>
                    <w:rStyle w:val="Tekstvantijdelijkeaanduiding"/>
                  </w:rPr>
                  <w:t>c</w:t>
                </w:r>
                <w:r w:rsidR="00605FA2" w:rsidRPr="00962713">
                  <w:rPr>
                    <w:rStyle w:val="Tekstvantijdelijkeaanduiding"/>
                  </w:rPr>
                  <w:t xml:space="preserve">k </w:t>
                </w:r>
                <w:r w:rsidR="00605FA2">
                  <w:rPr>
                    <w:rStyle w:val="Tekstvantijdelijkeaanduiding"/>
                  </w:rPr>
                  <w:t xml:space="preserve">and enter </w:t>
                </w:r>
                <w:r w:rsidR="00605FA2" w:rsidRPr="00962713">
                  <w:rPr>
                    <w:rStyle w:val="Tekstvantijdelijkeaanduiding"/>
                  </w:rPr>
                  <w:t>te</w:t>
                </w:r>
                <w:r w:rsidR="00605FA2">
                  <w:rPr>
                    <w:rStyle w:val="Tekstvantijdelijkeaanduiding"/>
                  </w:rPr>
                  <w:t>x</w:t>
                </w:r>
                <w:r w:rsidR="00605FA2" w:rsidRPr="00962713">
                  <w:rPr>
                    <w:rStyle w:val="Tekstvantijdelijkeaanduiding"/>
                  </w:rPr>
                  <w:t>t.</w:t>
                </w:r>
              </w:sdtContent>
            </w:sdt>
            <w:r w:rsidR="00605FA2">
              <w:t xml:space="preserve"> </w:t>
            </w:r>
            <w:r w:rsidR="0091223E">
              <w:t>/20</w:t>
            </w:r>
          </w:p>
        </w:tc>
      </w:tr>
      <w:tr w:rsidR="00844DC3" w:rsidRPr="003E2040" w14:paraId="4A838E1B" w14:textId="77777777" w:rsidTr="00844DC3">
        <w:trPr>
          <w:trHeight w:val="1905"/>
        </w:trPr>
        <w:tc>
          <w:tcPr>
            <w:tcW w:w="10000" w:type="dxa"/>
            <w:gridSpan w:val="2"/>
          </w:tcPr>
          <w:p w14:paraId="12905BF2" w14:textId="77777777" w:rsidR="00844DC3" w:rsidRDefault="00844DC3" w:rsidP="00844DC3">
            <w:pPr>
              <w:spacing w:line="240" w:lineRule="auto"/>
              <w:contextualSpacing/>
            </w:pPr>
            <w:r w:rsidRPr="00CA0F08">
              <w:t>Family History</w:t>
            </w:r>
            <w:r>
              <w:t xml:space="preserve"> (</w:t>
            </w:r>
            <w:r w:rsidRPr="00CA0F08">
              <w:t>please specify</w:t>
            </w:r>
            <w:r>
              <w:t>):</w:t>
            </w:r>
          </w:p>
          <w:p w14:paraId="4723FBE6" w14:textId="77777777" w:rsidR="00844DC3" w:rsidRDefault="00CA4DC6" w:rsidP="00844DC3">
            <w:pPr>
              <w:spacing w:line="240" w:lineRule="auto"/>
              <w:contextualSpacing/>
            </w:pPr>
            <w:sdt>
              <w:sdtPr>
                <w:id w:val="-2049825337"/>
                <w:placeholder>
                  <w:docPart w:val="D249C81B3E834F809F73E8409A7D8662"/>
                </w:placeholder>
                <w:showingPlcHdr/>
              </w:sdtPr>
              <w:sdtEndPr/>
              <w:sdtContent>
                <w:r w:rsidR="00844DC3">
                  <w:rPr>
                    <w:rStyle w:val="Tekstvantijdelijkeaanduiding"/>
                  </w:rPr>
                  <w:t>C</w:t>
                </w:r>
                <w:r w:rsidR="00844DC3" w:rsidRPr="00962713">
                  <w:rPr>
                    <w:rStyle w:val="Tekstvantijdelijkeaanduiding"/>
                  </w:rPr>
                  <w:t>li</w:t>
                </w:r>
                <w:r w:rsidR="00844DC3">
                  <w:rPr>
                    <w:rStyle w:val="Tekstvantijdelijkeaanduiding"/>
                  </w:rPr>
                  <w:t>c</w:t>
                </w:r>
                <w:r w:rsidR="00844DC3" w:rsidRPr="00962713">
                  <w:rPr>
                    <w:rStyle w:val="Tekstvantijdelijkeaanduiding"/>
                  </w:rPr>
                  <w:t xml:space="preserve">k </w:t>
                </w:r>
                <w:r w:rsidR="00844DC3">
                  <w:rPr>
                    <w:rStyle w:val="Tekstvantijdelijkeaanduiding"/>
                  </w:rPr>
                  <w:t xml:space="preserve">and enter </w:t>
                </w:r>
                <w:r w:rsidR="00844DC3" w:rsidRPr="00962713">
                  <w:rPr>
                    <w:rStyle w:val="Tekstvantijdelijkeaanduiding"/>
                  </w:rPr>
                  <w:t>te</w:t>
                </w:r>
                <w:r w:rsidR="00844DC3">
                  <w:rPr>
                    <w:rStyle w:val="Tekstvantijdelijkeaanduiding"/>
                  </w:rPr>
                  <w:t>x</w:t>
                </w:r>
                <w:r w:rsidR="00844DC3" w:rsidRPr="00962713">
                  <w:rPr>
                    <w:rStyle w:val="Tekstvantijdelijkeaanduiding"/>
                  </w:rPr>
                  <w:t>t.</w:t>
                </w:r>
              </w:sdtContent>
            </w:sdt>
          </w:p>
        </w:tc>
      </w:tr>
    </w:tbl>
    <w:p w14:paraId="33EF7CB3" w14:textId="77777777" w:rsidR="00807F64" w:rsidRDefault="00807F64" w:rsidP="000614E8">
      <w:pPr>
        <w:spacing w:after="160" w:line="259" w:lineRule="auto"/>
      </w:pPr>
    </w:p>
    <w:p w14:paraId="058F9F2B" w14:textId="77777777" w:rsidR="00807F64" w:rsidRDefault="00807F64" w:rsidP="00807F64">
      <w:r>
        <w:br w:type="page"/>
      </w:r>
    </w:p>
    <w:tbl>
      <w:tblPr>
        <w:tblStyle w:val="Tabelraster"/>
        <w:tblW w:w="999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6191"/>
        <w:gridCol w:w="952"/>
        <w:gridCol w:w="952"/>
        <w:gridCol w:w="952"/>
        <w:gridCol w:w="952"/>
      </w:tblGrid>
      <w:tr w:rsidR="00C92A81" w:rsidRPr="003E2040" w14:paraId="0E31A16E" w14:textId="77777777" w:rsidTr="00C92A81">
        <w:tc>
          <w:tcPr>
            <w:tcW w:w="6191" w:type="dxa"/>
            <w:tcBorders>
              <w:right w:val="nil"/>
            </w:tcBorders>
            <w:shd w:val="clear" w:color="auto" w:fill="DDE9F9"/>
            <w:tcMar>
              <w:left w:w="119" w:type="dxa"/>
            </w:tcMar>
          </w:tcPr>
          <w:p w14:paraId="71D9FAAD" w14:textId="77777777" w:rsidR="00C92A81" w:rsidRPr="008C71DF" w:rsidRDefault="001A7E65" w:rsidP="00807F64">
            <w:pPr>
              <w:tabs>
                <w:tab w:val="clear" w:pos="357"/>
                <w:tab w:val="left" w:pos="476"/>
              </w:tabs>
              <w:spacing w:line="240" w:lineRule="auto"/>
              <w:contextualSpacing/>
              <w:rPr>
                <w:b/>
                <w:color w:val="1E64C8"/>
              </w:rPr>
            </w:pPr>
            <w:r w:rsidRPr="008C71DF">
              <w:rPr>
                <w:b/>
                <w:color w:val="1E64C8"/>
              </w:rPr>
              <w:lastRenderedPageBreak/>
              <w:t>Systemic features</w:t>
            </w:r>
          </w:p>
        </w:tc>
        <w:tc>
          <w:tcPr>
            <w:tcW w:w="952" w:type="dxa"/>
            <w:shd w:val="clear" w:color="auto" w:fill="DDE9F9"/>
          </w:tcPr>
          <w:p w14:paraId="5272B8AE" w14:textId="77777777" w:rsidR="00C92A81" w:rsidRPr="008C71DF" w:rsidRDefault="001A7E65" w:rsidP="00807F64">
            <w:pPr>
              <w:spacing w:line="240" w:lineRule="auto"/>
              <w:contextualSpacing/>
              <w:jc w:val="center"/>
              <w:rPr>
                <w:b/>
                <w:color w:val="1E64C8"/>
              </w:rPr>
            </w:pPr>
            <w:r w:rsidRPr="008C71DF">
              <w:rPr>
                <w:b/>
                <w:color w:val="1E64C8"/>
              </w:rPr>
              <w:t>Yes</w:t>
            </w:r>
          </w:p>
        </w:tc>
        <w:tc>
          <w:tcPr>
            <w:tcW w:w="952" w:type="dxa"/>
            <w:shd w:val="clear" w:color="auto" w:fill="DDE9F9"/>
          </w:tcPr>
          <w:p w14:paraId="1623D28A" w14:textId="77777777" w:rsidR="00C92A81" w:rsidRPr="008C71DF" w:rsidRDefault="001A7E65" w:rsidP="00807F64">
            <w:pPr>
              <w:spacing w:line="240" w:lineRule="auto"/>
              <w:contextualSpacing/>
              <w:jc w:val="center"/>
              <w:rPr>
                <w:b/>
                <w:color w:val="1E64C8"/>
              </w:rPr>
            </w:pPr>
            <w:r w:rsidRPr="008C71DF">
              <w:rPr>
                <w:b/>
                <w:color w:val="1E64C8"/>
              </w:rPr>
              <w:t>No</w:t>
            </w:r>
          </w:p>
        </w:tc>
        <w:tc>
          <w:tcPr>
            <w:tcW w:w="952" w:type="dxa"/>
            <w:shd w:val="clear" w:color="auto" w:fill="DDE9F9"/>
          </w:tcPr>
          <w:p w14:paraId="7750BE1D" w14:textId="77777777" w:rsidR="00C92A81" w:rsidRPr="008C71DF" w:rsidRDefault="001A7E65" w:rsidP="00807F64">
            <w:pPr>
              <w:spacing w:line="240" w:lineRule="auto"/>
              <w:contextualSpacing/>
              <w:jc w:val="center"/>
              <w:rPr>
                <w:b/>
                <w:color w:val="1E64C8"/>
              </w:rPr>
            </w:pPr>
            <w:r w:rsidRPr="008C71DF">
              <w:rPr>
                <w:b/>
                <w:color w:val="1E64C8"/>
              </w:rPr>
              <w:t>NE</w:t>
            </w:r>
            <w:r w:rsidR="00E24D4C" w:rsidRPr="0002263D">
              <w:rPr>
                <w:b/>
                <w:vanish/>
                <w:color w:val="1E64C8"/>
                <w:highlight w:val="yellow"/>
              </w:rPr>
              <w:t>*</w:t>
            </w:r>
          </w:p>
        </w:tc>
        <w:tc>
          <w:tcPr>
            <w:tcW w:w="952" w:type="dxa"/>
            <w:shd w:val="clear" w:color="auto" w:fill="DDE9F9"/>
          </w:tcPr>
          <w:p w14:paraId="6F9A5166" w14:textId="77777777" w:rsidR="00C92A81" w:rsidRPr="008C71DF" w:rsidRDefault="001A7E65" w:rsidP="00807F64">
            <w:pPr>
              <w:spacing w:line="240" w:lineRule="auto"/>
              <w:contextualSpacing/>
              <w:jc w:val="center"/>
              <w:rPr>
                <w:b/>
                <w:color w:val="1E64C8"/>
              </w:rPr>
            </w:pPr>
            <w:r w:rsidRPr="008C71DF">
              <w:rPr>
                <w:b/>
                <w:color w:val="1E64C8"/>
              </w:rPr>
              <w:t>Score</w:t>
            </w:r>
          </w:p>
        </w:tc>
      </w:tr>
      <w:tr w:rsidR="00464575" w:rsidRPr="003E2040" w14:paraId="5AEB0CA8" w14:textId="77777777" w:rsidTr="00F06A89">
        <w:tc>
          <w:tcPr>
            <w:tcW w:w="6191" w:type="dxa"/>
            <w:tcBorders>
              <w:right w:val="nil"/>
            </w:tcBorders>
            <w:tcMar>
              <w:left w:w="119" w:type="dxa"/>
            </w:tcMar>
          </w:tcPr>
          <w:p w14:paraId="210AB7AE" w14:textId="77777777" w:rsidR="00464575" w:rsidRPr="003E2040" w:rsidRDefault="00464575" w:rsidP="00464575">
            <w:pPr>
              <w:tabs>
                <w:tab w:val="clear" w:pos="357"/>
                <w:tab w:val="left" w:pos="476"/>
              </w:tabs>
              <w:spacing w:line="240" w:lineRule="auto"/>
              <w:contextualSpacing/>
            </w:pPr>
            <w:r>
              <w:t xml:space="preserve">Wrist AND thumb sign </w:t>
            </w:r>
          </w:p>
        </w:tc>
        <w:tc>
          <w:tcPr>
            <w:tcW w:w="952" w:type="dxa"/>
            <w:vAlign w:val="center"/>
          </w:tcPr>
          <w:p w14:paraId="333542F6" w14:textId="63B81AFE" w:rsidR="00464575" w:rsidRPr="003E2040" w:rsidRDefault="00464575" w:rsidP="00464575">
            <w:pPr>
              <w:spacing w:line="264" w:lineRule="auto"/>
              <w:contextualSpacing/>
              <w:jc w:val="center"/>
            </w:pPr>
            <w:r>
              <w:object w:dxaOrig="225" w:dyaOrig="225" w14:anchorId="54EEAF5A">
                <v:shape id="_x0000_i1079" type="#_x0000_t75" style="width:9.8pt;height:9.8pt" o:ole="">
                  <v:imagedata r:id="rId12" o:title=""/>
                </v:shape>
                <w:control r:id="rId13" w:name="OptionButton1211112152" w:shapeid="_x0000_i1079"/>
              </w:object>
            </w:r>
          </w:p>
        </w:tc>
        <w:tc>
          <w:tcPr>
            <w:tcW w:w="952" w:type="dxa"/>
            <w:vAlign w:val="center"/>
          </w:tcPr>
          <w:p w14:paraId="1D56AC6A" w14:textId="79652D09" w:rsidR="00464575" w:rsidRPr="003E2040" w:rsidRDefault="00464575" w:rsidP="00464575">
            <w:pPr>
              <w:spacing w:line="264" w:lineRule="auto"/>
              <w:contextualSpacing/>
              <w:jc w:val="center"/>
            </w:pPr>
            <w:r>
              <w:object w:dxaOrig="225" w:dyaOrig="225" w14:anchorId="63C9EBEE">
                <v:shape id="_x0000_i1088" type="#_x0000_t75" style="width:9.8pt;height:9.8pt" o:ole="">
                  <v:imagedata r:id="rId12" o:title=""/>
                </v:shape>
                <w:control r:id="rId14" w:name="OptionButton1211112151" w:shapeid="_x0000_i1088"/>
              </w:object>
            </w:r>
          </w:p>
        </w:tc>
        <w:tc>
          <w:tcPr>
            <w:tcW w:w="952" w:type="dxa"/>
            <w:vAlign w:val="center"/>
          </w:tcPr>
          <w:p w14:paraId="21211834" w14:textId="058DFAB6" w:rsidR="00464575" w:rsidRPr="003E2040" w:rsidRDefault="00464575" w:rsidP="00464575">
            <w:pPr>
              <w:spacing w:line="264" w:lineRule="auto"/>
              <w:contextualSpacing/>
              <w:jc w:val="center"/>
            </w:pPr>
            <w:r>
              <w:object w:dxaOrig="225" w:dyaOrig="225" w14:anchorId="546CFA4D">
                <v:shape id="_x0000_i1090" type="#_x0000_t75" style="width:9.8pt;height:9.8pt" o:ole="">
                  <v:imagedata r:id="rId12" o:title=""/>
                </v:shape>
                <w:control r:id="rId15" w:name="OptionButton121111215" w:shapeid="_x0000_i1090"/>
              </w:object>
            </w:r>
          </w:p>
        </w:tc>
        <w:tc>
          <w:tcPr>
            <w:tcW w:w="952" w:type="dxa"/>
          </w:tcPr>
          <w:p w14:paraId="0DAA577D" w14:textId="77777777" w:rsidR="00464575" w:rsidRDefault="00464575" w:rsidP="00464575">
            <w:pPr>
              <w:spacing w:line="240" w:lineRule="auto"/>
              <w:contextualSpacing/>
              <w:jc w:val="center"/>
            </w:pPr>
            <w:r>
              <w:t>3</w:t>
            </w:r>
          </w:p>
        </w:tc>
      </w:tr>
      <w:tr w:rsidR="00464575" w:rsidRPr="003E2040" w14:paraId="4404AA7C" w14:textId="77777777" w:rsidTr="00F06A89">
        <w:tc>
          <w:tcPr>
            <w:tcW w:w="6191" w:type="dxa"/>
            <w:tcBorders>
              <w:right w:val="nil"/>
            </w:tcBorders>
            <w:tcMar>
              <w:left w:w="119" w:type="dxa"/>
            </w:tcMar>
          </w:tcPr>
          <w:p w14:paraId="0651765B" w14:textId="77777777" w:rsidR="00464575" w:rsidRPr="003E2040" w:rsidRDefault="00464575" w:rsidP="00464575">
            <w:pPr>
              <w:tabs>
                <w:tab w:val="clear" w:pos="357"/>
                <w:tab w:val="left" w:pos="476"/>
              </w:tabs>
              <w:spacing w:line="240" w:lineRule="auto"/>
              <w:contextualSpacing/>
            </w:pPr>
            <w:r>
              <w:t>Wrist OR thumb sign</w:t>
            </w:r>
          </w:p>
        </w:tc>
        <w:tc>
          <w:tcPr>
            <w:tcW w:w="952" w:type="dxa"/>
            <w:vAlign w:val="center"/>
          </w:tcPr>
          <w:p w14:paraId="7E36350E" w14:textId="4466919F" w:rsidR="00464575" w:rsidRPr="003E2040" w:rsidRDefault="00464575" w:rsidP="00464575">
            <w:pPr>
              <w:spacing w:line="264" w:lineRule="auto"/>
              <w:contextualSpacing/>
              <w:jc w:val="center"/>
            </w:pPr>
            <w:r>
              <w:object w:dxaOrig="225" w:dyaOrig="225" w14:anchorId="73CB4AF0">
                <v:shape id="_x0000_i1092" type="#_x0000_t75" style="width:9.8pt;height:9.8pt" o:ole="">
                  <v:imagedata r:id="rId12" o:title=""/>
                </v:shape>
                <w:control r:id="rId16" w:name="OptionButton1211112142" w:shapeid="_x0000_i1092"/>
              </w:object>
            </w:r>
          </w:p>
        </w:tc>
        <w:tc>
          <w:tcPr>
            <w:tcW w:w="952" w:type="dxa"/>
            <w:vAlign w:val="center"/>
          </w:tcPr>
          <w:p w14:paraId="009E5C8A" w14:textId="3A00E72D" w:rsidR="00464575" w:rsidRPr="003E2040" w:rsidRDefault="00464575" w:rsidP="00464575">
            <w:pPr>
              <w:spacing w:line="264" w:lineRule="auto"/>
              <w:contextualSpacing/>
              <w:jc w:val="center"/>
            </w:pPr>
            <w:r>
              <w:object w:dxaOrig="225" w:dyaOrig="225" w14:anchorId="5906D9C3">
                <v:shape id="_x0000_i1094" type="#_x0000_t75" style="width:9.8pt;height:9.8pt" o:ole="">
                  <v:imagedata r:id="rId12" o:title=""/>
                </v:shape>
                <w:control r:id="rId17" w:name="OptionButton1211112141" w:shapeid="_x0000_i1094"/>
              </w:object>
            </w:r>
          </w:p>
        </w:tc>
        <w:tc>
          <w:tcPr>
            <w:tcW w:w="952" w:type="dxa"/>
            <w:vAlign w:val="center"/>
          </w:tcPr>
          <w:p w14:paraId="5650D6C0" w14:textId="1BF4C7DB" w:rsidR="00464575" w:rsidRPr="003E2040" w:rsidRDefault="00464575" w:rsidP="00464575">
            <w:pPr>
              <w:spacing w:line="264" w:lineRule="auto"/>
              <w:contextualSpacing/>
              <w:jc w:val="center"/>
            </w:pPr>
            <w:r>
              <w:object w:dxaOrig="225" w:dyaOrig="225" w14:anchorId="76DD025A">
                <v:shape id="_x0000_i1096" type="#_x0000_t75" style="width:9.8pt;height:9.8pt" o:ole="">
                  <v:imagedata r:id="rId12" o:title=""/>
                </v:shape>
                <w:control r:id="rId18" w:name="OptionButton121111214" w:shapeid="_x0000_i1096"/>
              </w:object>
            </w:r>
          </w:p>
        </w:tc>
        <w:tc>
          <w:tcPr>
            <w:tcW w:w="952" w:type="dxa"/>
          </w:tcPr>
          <w:p w14:paraId="764B5B90" w14:textId="77777777" w:rsidR="00464575" w:rsidRDefault="00464575" w:rsidP="00464575">
            <w:pPr>
              <w:spacing w:line="240" w:lineRule="auto"/>
              <w:contextualSpacing/>
              <w:jc w:val="center"/>
            </w:pPr>
            <w:r>
              <w:t>1</w:t>
            </w:r>
          </w:p>
        </w:tc>
      </w:tr>
      <w:tr w:rsidR="00464575" w:rsidRPr="003E2040" w14:paraId="2DB3EACF" w14:textId="77777777" w:rsidTr="00F06A89">
        <w:tc>
          <w:tcPr>
            <w:tcW w:w="6191" w:type="dxa"/>
            <w:tcBorders>
              <w:right w:val="nil"/>
            </w:tcBorders>
            <w:tcMar>
              <w:left w:w="119" w:type="dxa"/>
            </w:tcMar>
          </w:tcPr>
          <w:p w14:paraId="020D249A" w14:textId="77777777" w:rsidR="00464575" w:rsidRPr="003E2040" w:rsidRDefault="00464575" w:rsidP="00464575">
            <w:pPr>
              <w:tabs>
                <w:tab w:val="clear" w:pos="357"/>
                <w:tab w:val="left" w:pos="476"/>
              </w:tabs>
              <w:spacing w:line="240" w:lineRule="auto"/>
              <w:contextualSpacing/>
            </w:pPr>
            <w:r>
              <w:t>Pectus carinatum deformity</w:t>
            </w:r>
          </w:p>
        </w:tc>
        <w:tc>
          <w:tcPr>
            <w:tcW w:w="952" w:type="dxa"/>
            <w:vAlign w:val="center"/>
          </w:tcPr>
          <w:p w14:paraId="4D41DB58" w14:textId="4321E72E" w:rsidR="00464575" w:rsidRPr="003E2040" w:rsidRDefault="00464575" w:rsidP="00464575">
            <w:pPr>
              <w:spacing w:line="264" w:lineRule="auto"/>
              <w:contextualSpacing/>
              <w:jc w:val="center"/>
            </w:pPr>
            <w:r>
              <w:object w:dxaOrig="225" w:dyaOrig="225" w14:anchorId="17B021D8">
                <v:shape id="_x0000_i1098" type="#_x0000_t75" style="width:9.8pt;height:9.8pt" o:ole="">
                  <v:imagedata r:id="rId12" o:title=""/>
                </v:shape>
                <w:control r:id="rId19" w:name="OptionButton1211112133" w:shapeid="_x0000_i1098"/>
              </w:object>
            </w:r>
          </w:p>
        </w:tc>
        <w:tc>
          <w:tcPr>
            <w:tcW w:w="952" w:type="dxa"/>
            <w:vAlign w:val="center"/>
          </w:tcPr>
          <w:p w14:paraId="7288B009" w14:textId="13169A3D" w:rsidR="00464575" w:rsidRPr="003E2040" w:rsidRDefault="00464575" w:rsidP="00464575">
            <w:pPr>
              <w:spacing w:line="264" w:lineRule="auto"/>
              <w:contextualSpacing/>
              <w:jc w:val="center"/>
            </w:pPr>
            <w:r>
              <w:object w:dxaOrig="225" w:dyaOrig="225" w14:anchorId="5B0F2BB7">
                <v:shape id="_x0000_i1100" type="#_x0000_t75" style="width:9.8pt;height:9.8pt" o:ole="">
                  <v:imagedata r:id="rId12" o:title=""/>
                </v:shape>
                <w:control r:id="rId20" w:name="OptionButton1211112132" w:shapeid="_x0000_i1100"/>
              </w:object>
            </w:r>
          </w:p>
        </w:tc>
        <w:tc>
          <w:tcPr>
            <w:tcW w:w="952" w:type="dxa"/>
            <w:vAlign w:val="center"/>
          </w:tcPr>
          <w:p w14:paraId="00D63DCA" w14:textId="33E98EF9" w:rsidR="00464575" w:rsidRPr="003E2040" w:rsidRDefault="00464575" w:rsidP="00464575">
            <w:pPr>
              <w:spacing w:line="264" w:lineRule="auto"/>
              <w:contextualSpacing/>
              <w:jc w:val="center"/>
            </w:pPr>
            <w:r>
              <w:object w:dxaOrig="225" w:dyaOrig="225" w14:anchorId="700CF9EC">
                <v:shape id="_x0000_i1102" type="#_x0000_t75" style="width:9.8pt;height:9.8pt" o:ole="">
                  <v:imagedata r:id="rId12" o:title=""/>
                </v:shape>
                <w:control r:id="rId21" w:name="OptionButton1211112131" w:shapeid="_x0000_i1102"/>
              </w:object>
            </w:r>
          </w:p>
        </w:tc>
        <w:tc>
          <w:tcPr>
            <w:tcW w:w="952" w:type="dxa"/>
          </w:tcPr>
          <w:p w14:paraId="360D0CE1" w14:textId="77777777" w:rsidR="00464575" w:rsidRDefault="00464575" w:rsidP="00464575">
            <w:pPr>
              <w:spacing w:line="240" w:lineRule="auto"/>
              <w:contextualSpacing/>
              <w:jc w:val="center"/>
            </w:pPr>
            <w:r>
              <w:t>2</w:t>
            </w:r>
          </w:p>
        </w:tc>
      </w:tr>
      <w:tr w:rsidR="00464575" w:rsidRPr="003E2040" w14:paraId="2C72928B" w14:textId="77777777" w:rsidTr="00F06A89">
        <w:tc>
          <w:tcPr>
            <w:tcW w:w="6191" w:type="dxa"/>
            <w:tcBorders>
              <w:right w:val="nil"/>
            </w:tcBorders>
            <w:tcMar>
              <w:left w:w="119" w:type="dxa"/>
            </w:tcMar>
          </w:tcPr>
          <w:p w14:paraId="6A43C8AF" w14:textId="77777777" w:rsidR="00464575" w:rsidRPr="003E2040" w:rsidRDefault="00464575" w:rsidP="00464575">
            <w:pPr>
              <w:tabs>
                <w:tab w:val="clear" w:pos="357"/>
                <w:tab w:val="left" w:pos="476"/>
              </w:tabs>
              <w:spacing w:line="240" w:lineRule="auto"/>
              <w:contextualSpacing/>
            </w:pPr>
            <w:r>
              <w:t>Pectus excavatum or chest asymmetry</w:t>
            </w:r>
          </w:p>
        </w:tc>
        <w:tc>
          <w:tcPr>
            <w:tcW w:w="952" w:type="dxa"/>
            <w:vAlign w:val="center"/>
          </w:tcPr>
          <w:p w14:paraId="4576D856" w14:textId="0509A400" w:rsidR="00464575" w:rsidRPr="003E2040" w:rsidRDefault="00464575" w:rsidP="00464575">
            <w:pPr>
              <w:spacing w:line="264" w:lineRule="auto"/>
              <w:contextualSpacing/>
              <w:jc w:val="center"/>
            </w:pPr>
            <w:r>
              <w:object w:dxaOrig="225" w:dyaOrig="225" w14:anchorId="3CDCC8E6">
                <v:shape id="_x0000_i1104" type="#_x0000_t75" style="width:9.8pt;height:9.8pt" o:ole="">
                  <v:imagedata r:id="rId12" o:title=""/>
                </v:shape>
                <w:control r:id="rId22" w:name="OptionButton1211112123" w:shapeid="_x0000_i1104"/>
              </w:object>
            </w:r>
          </w:p>
        </w:tc>
        <w:tc>
          <w:tcPr>
            <w:tcW w:w="952" w:type="dxa"/>
            <w:vAlign w:val="center"/>
          </w:tcPr>
          <w:p w14:paraId="7B563142" w14:textId="640F34E5" w:rsidR="00464575" w:rsidRPr="003E2040" w:rsidRDefault="00464575" w:rsidP="00464575">
            <w:pPr>
              <w:spacing w:line="264" w:lineRule="auto"/>
              <w:contextualSpacing/>
              <w:jc w:val="center"/>
            </w:pPr>
            <w:r>
              <w:object w:dxaOrig="225" w:dyaOrig="225" w14:anchorId="7D13E443">
                <v:shape id="_x0000_i1106" type="#_x0000_t75" style="width:9.8pt;height:9.8pt" o:ole="">
                  <v:imagedata r:id="rId12" o:title=""/>
                </v:shape>
                <w:control r:id="rId23" w:name="OptionButton1211112122" w:shapeid="_x0000_i1106"/>
              </w:object>
            </w:r>
          </w:p>
        </w:tc>
        <w:tc>
          <w:tcPr>
            <w:tcW w:w="952" w:type="dxa"/>
            <w:vAlign w:val="center"/>
          </w:tcPr>
          <w:p w14:paraId="34AC9EE6" w14:textId="0688E4E8" w:rsidR="00464575" w:rsidRPr="003E2040" w:rsidRDefault="00464575" w:rsidP="00464575">
            <w:pPr>
              <w:spacing w:line="264" w:lineRule="auto"/>
              <w:contextualSpacing/>
              <w:jc w:val="center"/>
            </w:pPr>
            <w:r>
              <w:object w:dxaOrig="225" w:dyaOrig="225" w14:anchorId="7F28CDD4">
                <v:shape id="_x0000_i1108" type="#_x0000_t75" style="width:9.8pt;height:9.8pt" o:ole="">
                  <v:imagedata r:id="rId12" o:title=""/>
                </v:shape>
                <w:control r:id="rId24" w:name="OptionButton1211112121" w:shapeid="_x0000_i1108"/>
              </w:object>
            </w:r>
          </w:p>
        </w:tc>
        <w:tc>
          <w:tcPr>
            <w:tcW w:w="952" w:type="dxa"/>
          </w:tcPr>
          <w:p w14:paraId="5D58A303" w14:textId="77777777" w:rsidR="00464575" w:rsidRDefault="00464575" w:rsidP="00464575">
            <w:pPr>
              <w:spacing w:line="240" w:lineRule="auto"/>
              <w:contextualSpacing/>
              <w:jc w:val="center"/>
            </w:pPr>
            <w:r>
              <w:t>1</w:t>
            </w:r>
          </w:p>
        </w:tc>
      </w:tr>
      <w:tr w:rsidR="00464575" w:rsidRPr="003E2040" w14:paraId="01A7A89C" w14:textId="77777777" w:rsidTr="00F06A89">
        <w:tc>
          <w:tcPr>
            <w:tcW w:w="6191" w:type="dxa"/>
            <w:tcBorders>
              <w:right w:val="nil"/>
            </w:tcBorders>
            <w:tcMar>
              <w:left w:w="119" w:type="dxa"/>
            </w:tcMar>
          </w:tcPr>
          <w:p w14:paraId="426C99EA" w14:textId="77777777" w:rsidR="00464575" w:rsidRPr="003E2040" w:rsidRDefault="00464575" w:rsidP="00464575">
            <w:pPr>
              <w:tabs>
                <w:tab w:val="clear" w:pos="357"/>
                <w:tab w:val="left" w:pos="476"/>
              </w:tabs>
              <w:spacing w:line="240" w:lineRule="auto"/>
              <w:contextualSpacing/>
            </w:pPr>
            <w:r>
              <w:t>Hindfoot deformity</w:t>
            </w:r>
          </w:p>
        </w:tc>
        <w:tc>
          <w:tcPr>
            <w:tcW w:w="952" w:type="dxa"/>
            <w:vAlign w:val="center"/>
          </w:tcPr>
          <w:p w14:paraId="5B59816B" w14:textId="3708533D" w:rsidR="00464575" w:rsidRPr="003E2040" w:rsidRDefault="00464575" w:rsidP="00464575">
            <w:pPr>
              <w:spacing w:line="264" w:lineRule="auto"/>
              <w:contextualSpacing/>
              <w:jc w:val="center"/>
            </w:pPr>
            <w:r>
              <w:object w:dxaOrig="225" w:dyaOrig="225" w14:anchorId="5B6D4902">
                <v:shape id="_x0000_i1110" type="#_x0000_t75" style="width:9.8pt;height:9.8pt" o:ole="">
                  <v:imagedata r:id="rId12" o:title=""/>
                </v:shape>
                <w:control r:id="rId25" w:name="OptionButton1211112113" w:shapeid="_x0000_i1110"/>
              </w:object>
            </w:r>
          </w:p>
        </w:tc>
        <w:tc>
          <w:tcPr>
            <w:tcW w:w="952" w:type="dxa"/>
            <w:vAlign w:val="center"/>
          </w:tcPr>
          <w:p w14:paraId="13C6D6CB" w14:textId="3D98EF1F" w:rsidR="00464575" w:rsidRPr="003E2040" w:rsidRDefault="00464575" w:rsidP="00464575">
            <w:pPr>
              <w:spacing w:line="264" w:lineRule="auto"/>
              <w:contextualSpacing/>
              <w:jc w:val="center"/>
            </w:pPr>
            <w:r>
              <w:object w:dxaOrig="225" w:dyaOrig="225" w14:anchorId="0A96A979">
                <v:shape id="_x0000_i1112" type="#_x0000_t75" style="width:9.8pt;height:9.8pt" o:ole="">
                  <v:imagedata r:id="rId12" o:title=""/>
                </v:shape>
                <w:control r:id="rId26" w:name="OptionButton1211112112" w:shapeid="_x0000_i1112"/>
              </w:object>
            </w:r>
          </w:p>
        </w:tc>
        <w:tc>
          <w:tcPr>
            <w:tcW w:w="952" w:type="dxa"/>
            <w:vAlign w:val="center"/>
          </w:tcPr>
          <w:p w14:paraId="4E2AD2F5" w14:textId="5918DC9F" w:rsidR="00464575" w:rsidRPr="003E2040" w:rsidRDefault="00464575" w:rsidP="00464575">
            <w:pPr>
              <w:spacing w:line="264" w:lineRule="auto"/>
              <w:contextualSpacing/>
              <w:jc w:val="center"/>
            </w:pPr>
            <w:r>
              <w:object w:dxaOrig="225" w:dyaOrig="225" w14:anchorId="50F02EF8">
                <v:shape id="_x0000_i1114" type="#_x0000_t75" style="width:9.8pt;height:9.8pt" o:ole="">
                  <v:imagedata r:id="rId12" o:title=""/>
                </v:shape>
                <w:control r:id="rId27" w:name="OptionButton1211112111" w:shapeid="_x0000_i1114"/>
              </w:object>
            </w:r>
          </w:p>
        </w:tc>
        <w:tc>
          <w:tcPr>
            <w:tcW w:w="952" w:type="dxa"/>
          </w:tcPr>
          <w:p w14:paraId="5BEBD718" w14:textId="77777777" w:rsidR="00464575" w:rsidRDefault="00464575" w:rsidP="00464575">
            <w:pPr>
              <w:spacing w:line="240" w:lineRule="auto"/>
              <w:contextualSpacing/>
              <w:jc w:val="center"/>
            </w:pPr>
            <w:r>
              <w:t>2</w:t>
            </w:r>
          </w:p>
        </w:tc>
      </w:tr>
      <w:tr w:rsidR="00464575" w:rsidRPr="003E2040" w14:paraId="79274F09" w14:textId="77777777" w:rsidTr="00F06A89">
        <w:tc>
          <w:tcPr>
            <w:tcW w:w="6191" w:type="dxa"/>
            <w:tcBorders>
              <w:right w:val="nil"/>
            </w:tcBorders>
            <w:tcMar>
              <w:left w:w="119" w:type="dxa"/>
            </w:tcMar>
          </w:tcPr>
          <w:p w14:paraId="17FC29F0" w14:textId="77777777" w:rsidR="00464575" w:rsidRDefault="00464575" w:rsidP="00464575">
            <w:pPr>
              <w:tabs>
                <w:tab w:val="clear" w:pos="357"/>
                <w:tab w:val="left" w:pos="476"/>
              </w:tabs>
              <w:spacing w:line="240" w:lineRule="auto"/>
              <w:contextualSpacing/>
            </w:pPr>
            <w:r w:rsidRPr="00793A0E">
              <w:t>Pes Planus</w:t>
            </w:r>
          </w:p>
        </w:tc>
        <w:tc>
          <w:tcPr>
            <w:tcW w:w="952" w:type="dxa"/>
            <w:vAlign w:val="center"/>
          </w:tcPr>
          <w:p w14:paraId="3FE197AF" w14:textId="075B1D19" w:rsidR="00464575" w:rsidRPr="003E2040" w:rsidRDefault="00464575" w:rsidP="00464575">
            <w:pPr>
              <w:spacing w:line="264" w:lineRule="auto"/>
              <w:contextualSpacing/>
              <w:jc w:val="center"/>
            </w:pPr>
            <w:r>
              <w:object w:dxaOrig="225" w:dyaOrig="225" w14:anchorId="2946B9C9">
                <v:shape id="_x0000_i1116" type="#_x0000_t75" style="width:9.8pt;height:9.8pt" o:ole="">
                  <v:imagedata r:id="rId12" o:title=""/>
                </v:shape>
                <w:control r:id="rId28" w:name="OptionButton1211112102" w:shapeid="_x0000_i1116"/>
              </w:object>
            </w:r>
          </w:p>
        </w:tc>
        <w:tc>
          <w:tcPr>
            <w:tcW w:w="952" w:type="dxa"/>
            <w:vAlign w:val="center"/>
          </w:tcPr>
          <w:p w14:paraId="4C84DC18" w14:textId="01346790" w:rsidR="00464575" w:rsidRPr="003E2040" w:rsidRDefault="00464575" w:rsidP="00464575">
            <w:pPr>
              <w:spacing w:line="264" w:lineRule="auto"/>
              <w:contextualSpacing/>
              <w:jc w:val="center"/>
            </w:pPr>
            <w:r>
              <w:object w:dxaOrig="225" w:dyaOrig="225" w14:anchorId="195217C2">
                <v:shape id="_x0000_i1118" type="#_x0000_t75" style="width:9.8pt;height:9.8pt" o:ole="">
                  <v:imagedata r:id="rId12" o:title=""/>
                </v:shape>
                <w:control r:id="rId29" w:name="OptionButton1211112101" w:shapeid="_x0000_i1118"/>
              </w:object>
            </w:r>
          </w:p>
        </w:tc>
        <w:tc>
          <w:tcPr>
            <w:tcW w:w="952" w:type="dxa"/>
            <w:vAlign w:val="center"/>
          </w:tcPr>
          <w:p w14:paraId="1FFC59D7" w14:textId="26BF96B2" w:rsidR="00464575" w:rsidRPr="003E2040" w:rsidRDefault="00464575" w:rsidP="00464575">
            <w:pPr>
              <w:spacing w:line="264" w:lineRule="auto"/>
              <w:contextualSpacing/>
              <w:jc w:val="center"/>
            </w:pPr>
            <w:r>
              <w:object w:dxaOrig="225" w:dyaOrig="225" w14:anchorId="7D6628BE">
                <v:shape id="_x0000_i1120" type="#_x0000_t75" style="width:9.8pt;height:9.8pt" o:ole="">
                  <v:imagedata r:id="rId12" o:title=""/>
                </v:shape>
                <w:control r:id="rId30" w:name="OptionButton121111210" w:shapeid="_x0000_i1120"/>
              </w:object>
            </w:r>
          </w:p>
        </w:tc>
        <w:tc>
          <w:tcPr>
            <w:tcW w:w="952" w:type="dxa"/>
          </w:tcPr>
          <w:p w14:paraId="2F0F4DC5" w14:textId="77777777" w:rsidR="00464575" w:rsidRDefault="00464575" w:rsidP="00464575">
            <w:pPr>
              <w:spacing w:line="240" w:lineRule="auto"/>
              <w:contextualSpacing/>
              <w:jc w:val="center"/>
            </w:pPr>
            <w:r>
              <w:t>1</w:t>
            </w:r>
          </w:p>
        </w:tc>
      </w:tr>
      <w:tr w:rsidR="00464575" w:rsidRPr="003E2040" w14:paraId="37527EAB" w14:textId="77777777" w:rsidTr="00F06A89">
        <w:tc>
          <w:tcPr>
            <w:tcW w:w="6191" w:type="dxa"/>
            <w:tcBorders>
              <w:right w:val="nil"/>
            </w:tcBorders>
            <w:tcMar>
              <w:left w:w="119" w:type="dxa"/>
            </w:tcMar>
          </w:tcPr>
          <w:p w14:paraId="74100F9E" w14:textId="77777777" w:rsidR="00464575" w:rsidRPr="003E2040" w:rsidRDefault="00464575" w:rsidP="00464575">
            <w:pPr>
              <w:tabs>
                <w:tab w:val="clear" w:pos="357"/>
                <w:tab w:val="left" w:pos="476"/>
              </w:tabs>
              <w:spacing w:line="240" w:lineRule="auto"/>
              <w:contextualSpacing/>
            </w:pPr>
            <w:r>
              <w:t>Pneumothorax</w:t>
            </w:r>
          </w:p>
        </w:tc>
        <w:tc>
          <w:tcPr>
            <w:tcW w:w="952" w:type="dxa"/>
            <w:vAlign w:val="center"/>
          </w:tcPr>
          <w:p w14:paraId="27340A46" w14:textId="5668DA0C" w:rsidR="00464575" w:rsidRPr="003E2040" w:rsidRDefault="00464575" w:rsidP="00464575">
            <w:pPr>
              <w:spacing w:line="264" w:lineRule="auto"/>
              <w:contextualSpacing/>
              <w:jc w:val="center"/>
            </w:pPr>
            <w:r>
              <w:object w:dxaOrig="225" w:dyaOrig="225" w14:anchorId="5335F4DD">
                <v:shape id="_x0000_i1122" type="#_x0000_t75" style="width:9.8pt;height:9.8pt" o:ole="">
                  <v:imagedata r:id="rId12" o:title=""/>
                </v:shape>
                <w:control r:id="rId31" w:name="OptionButton121111292" w:shapeid="_x0000_i1122"/>
              </w:object>
            </w:r>
          </w:p>
        </w:tc>
        <w:tc>
          <w:tcPr>
            <w:tcW w:w="952" w:type="dxa"/>
            <w:vAlign w:val="center"/>
          </w:tcPr>
          <w:p w14:paraId="127AEC3C" w14:textId="1FCC31EE" w:rsidR="00464575" w:rsidRPr="003E2040" w:rsidRDefault="00464575" w:rsidP="00464575">
            <w:pPr>
              <w:spacing w:line="264" w:lineRule="auto"/>
              <w:contextualSpacing/>
              <w:jc w:val="center"/>
            </w:pPr>
            <w:r>
              <w:object w:dxaOrig="225" w:dyaOrig="225" w14:anchorId="57FF953B">
                <v:shape id="_x0000_i1124" type="#_x0000_t75" style="width:9.8pt;height:9.8pt" o:ole="">
                  <v:imagedata r:id="rId12" o:title=""/>
                </v:shape>
                <w:control r:id="rId32" w:name="OptionButton121111291" w:shapeid="_x0000_i1124"/>
              </w:object>
            </w:r>
          </w:p>
        </w:tc>
        <w:tc>
          <w:tcPr>
            <w:tcW w:w="952" w:type="dxa"/>
            <w:vAlign w:val="center"/>
          </w:tcPr>
          <w:p w14:paraId="10C5743F" w14:textId="1AE41A6E" w:rsidR="00464575" w:rsidRPr="003E2040" w:rsidRDefault="00464575" w:rsidP="00464575">
            <w:pPr>
              <w:spacing w:line="264" w:lineRule="auto"/>
              <w:contextualSpacing/>
              <w:jc w:val="center"/>
            </w:pPr>
            <w:r>
              <w:object w:dxaOrig="225" w:dyaOrig="225" w14:anchorId="030CD533">
                <v:shape id="_x0000_i1126" type="#_x0000_t75" style="width:9.8pt;height:9.8pt" o:ole="">
                  <v:imagedata r:id="rId12" o:title=""/>
                </v:shape>
                <w:control r:id="rId33" w:name="OptionButton12111129" w:shapeid="_x0000_i1126"/>
              </w:object>
            </w:r>
          </w:p>
        </w:tc>
        <w:tc>
          <w:tcPr>
            <w:tcW w:w="952" w:type="dxa"/>
          </w:tcPr>
          <w:p w14:paraId="02093C14" w14:textId="77777777" w:rsidR="00464575" w:rsidRDefault="00464575" w:rsidP="00464575">
            <w:pPr>
              <w:spacing w:line="240" w:lineRule="auto"/>
              <w:contextualSpacing/>
              <w:jc w:val="center"/>
            </w:pPr>
            <w:r>
              <w:t>2</w:t>
            </w:r>
          </w:p>
        </w:tc>
      </w:tr>
      <w:tr w:rsidR="00464575" w:rsidRPr="003E2040" w14:paraId="55AB9F21" w14:textId="77777777" w:rsidTr="00F06A89">
        <w:tc>
          <w:tcPr>
            <w:tcW w:w="6191" w:type="dxa"/>
            <w:tcBorders>
              <w:right w:val="nil"/>
            </w:tcBorders>
            <w:tcMar>
              <w:left w:w="119" w:type="dxa"/>
            </w:tcMar>
          </w:tcPr>
          <w:p w14:paraId="72D230D3" w14:textId="77777777" w:rsidR="00464575" w:rsidRPr="003E2040" w:rsidRDefault="00464575" w:rsidP="00464575">
            <w:pPr>
              <w:tabs>
                <w:tab w:val="clear" w:pos="357"/>
                <w:tab w:val="left" w:pos="476"/>
              </w:tabs>
              <w:spacing w:line="240" w:lineRule="auto"/>
              <w:contextualSpacing/>
            </w:pPr>
            <w:r>
              <w:t>Dural ectasia</w:t>
            </w:r>
          </w:p>
        </w:tc>
        <w:tc>
          <w:tcPr>
            <w:tcW w:w="952" w:type="dxa"/>
            <w:vAlign w:val="center"/>
          </w:tcPr>
          <w:p w14:paraId="04A8032B" w14:textId="07CDD264" w:rsidR="00464575" w:rsidRPr="003E2040" w:rsidRDefault="00464575" w:rsidP="00464575">
            <w:pPr>
              <w:spacing w:line="264" w:lineRule="auto"/>
              <w:contextualSpacing/>
              <w:jc w:val="center"/>
            </w:pPr>
            <w:r>
              <w:object w:dxaOrig="225" w:dyaOrig="225" w14:anchorId="1E5BB40F">
                <v:shape id="_x0000_i1128" type="#_x0000_t75" style="width:9.8pt;height:9.8pt" o:ole="">
                  <v:imagedata r:id="rId12" o:title=""/>
                </v:shape>
                <w:control r:id="rId34" w:name="OptionButton121111282" w:shapeid="_x0000_i1128"/>
              </w:object>
            </w:r>
          </w:p>
        </w:tc>
        <w:tc>
          <w:tcPr>
            <w:tcW w:w="952" w:type="dxa"/>
            <w:vAlign w:val="center"/>
          </w:tcPr>
          <w:p w14:paraId="3C8E4D7B" w14:textId="7862A92B" w:rsidR="00464575" w:rsidRPr="003E2040" w:rsidRDefault="00464575" w:rsidP="00464575">
            <w:pPr>
              <w:spacing w:line="264" w:lineRule="auto"/>
              <w:contextualSpacing/>
              <w:jc w:val="center"/>
            </w:pPr>
            <w:r>
              <w:object w:dxaOrig="225" w:dyaOrig="225" w14:anchorId="3F177593">
                <v:shape id="_x0000_i1130" type="#_x0000_t75" style="width:9.8pt;height:9.8pt" o:ole="">
                  <v:imagedata r:id="rId12" o:title=""/>
                </v:shape>
                <w:control r:id="rId35" w:name="OptionButton121111281" w:shapeid="_x0000_i1130"/>
              </w:object>
            </w:r>
          </w:p>
        </w:tc>
        <w:tc>
          <w:tcPr>
            <w:tcW w:w="952" w:type="dxa"/>
            <w:vAlign w:val="center"/>
          </w:tcPr>
          <w:p w14:paraId="3A3F3EC0" w14:textId="6DD1658C" w:rsidR="00464575" w:rsidRPr="003E2040" w:rsidRDefault="00464575" w:rsidP="00464575">
            <w:pPr>
              <w:spacing w:line="264" w:lineRule="auto"/>
              <w:contextualSpacing/>
              <w:jc w:val="center"/>
            </w:pPr>
            <w:r>
              <w:object w:dxaOrig="225" w:dyaOrig="225" w14:anchorId="020655E2">
                <v:shape id="_x0000_i1132" type="#_x0000_t75" style="width:9.8pt;height:9.8pt" o:ole="">
                  <v:imagedata r:id="rId12" o:title=""/>
                </v:shape>
                <w:control r:id="rId36" w:name="OptionButton12111128" w:shapeid="_x0000_i1132"/>
              </w:object>
            </w:r>
          </w:p>
        </w:tc>
        <w:tc>
          <w:tcPr>
            <w:tcW w:w="952" w:type="dxa"/>
          </w:tcPr>
          <w:p w14:paraId="27572823" w14:textId="77777777" w:rsidR="00464575" w:rsidRDefault="00464575" w:rsidP="00464575">
            <w:pPr>
              <w:spacing w:line="240" w:lineRule="auto"/>
              <w:contextualSpacing/>
              <w:jc w:val="center"/>
            </w:pPr>
            <w:r>
              <w:t>2</w:t>
            </w:r>
          </w:p>
        </w:tc>
      </w:tr>
      <w:tr w:rsidR="00464575" w:rsidRPr="003E2040" w14:paraId="6B44D32D" w14:textId="77777777" w:rsidTr="00F06A89">
        <w:tc>
          <w:tcPr>
            <w:tcW w:w="6191" w:type="dxa"/>
            <w:tcBorders>
              <w:right w:val="nil"/>
            </w:tcBorders>
            <w:tcMar>
              <w:left w:w="119" w:type="dxa"/>
            </w:tcMar>
          </w:tcPr>
          <w:p w14:paraId="34049BB7" w14:textId="77777777" w:rsidR="00464575" w:rsidRPr="003E2040" w:rsidRDefault="00464575" w:rsidP="00464575">
            <w:pPr>
              <w:tabs>
                <w:tab w:val="clear" w:pos="357"/>
                <w:tab w:val="left" w:pos="476"/>
              </w:tabs>
              <w:spacing w:line="240" w:lineRule="auto"/>
              <w:contextualSpacing/>
            </w:pPr>
            <w:r>
              <w:t>Protrusio acetabuli</w:t>
            </w:r>
          </w:p>
        </w:tc>
        <w:tc>
          <w:tcPr>
            <w:tcW w:w="952" w:type="dxa"/>
            <w:vAlign w:val="center"/>
          </w:tcPr>
          <w:p w14:paraId="2FD69672" w14:textId="695B5869" w:rsidR="00464575" w:rsidRPr="003E2040" w:rsidRDefault="00464575" w:rsidP="00464575">
            <w:pPr>
              <w:spacing w:line="264" w:lineRule="auto"/>
              <w:contextualSpacing/>
              <w:jc w:val="center"/>
            </w:pPr>
            <w:r>
              <w:object w:dxaOrig="225" w:dyaOrig="225" w14:anchorId="48196B89">
                <v:shape id="_x0000_i1134" type="#_x0000_t75" style="width:9.8pt;height:9.8pt" o:ole="">
                  <v:imagedata r:id="rId12" o:title=""/>
                </v:shape>
                <w:control r:id="rId37" w:name="OptionButton121111272" w:shapeid="_x0000_i1134"/>
              </w:object>
            </w:r>
          </w:p>
        </w:tc>
        <w:tc>
          <w:tcPr>
            <w:tcW w:w="952" w:type="dxa"/>
            <w:vAlign w:val="center"/>
          </w:tcPr>
          <w:p w14:paraId="56565A85" w14:textId="118A39DD" w:rsidR="00464575" w:rsidRPr="003E2040" w:rsidRDefault="00464575" w:rsidP="00464575">
            <w:pPr>
              <w:spacing w:line="264" w:lineRule="auto"/>
              <w:contextualSpacing/>
              <w:jc w:val="center"/>
            </w:pPr>
            <w:r>
              <w:object w:dxaOrig="225" w:dyaOrig="225" w14:anchorId="123F3599">
                <v:shape id="_x0000_i1136" type="#_x0000_t75" style="width:9.8pt;height:9.8pt" o:ole="">
                  <v:imagedata r:id="rId12" o:title=""/>
                </v:shape>
                <w:control r:id="rId38" w:name="OptionButton121111271" w:shapeid="_x0000_i1136"/>
              </w:object>
            </w:r>
          </w:p>
        </w:tc>
        <w:tc>
          <w:tcPr>
            <w:tcW w:w="952" w:type="dxa"/>
            <w:vAlign w:val="center"/>
          </w:tcPr>
          <w:p w14:paraId="49DB889E" w14:textId="1F45944D" w:rsidR="00464575" w:rsidRPr="003E2040" w:rsidRDefault="00464575" w:rsidP="00464575">
            <w:pPr>
              <w:spacing w:line="264" w:lineRule="auto"/>
              <w:contextualSpacing/>
              <w:jc w:val="center"/>
            </w:pPr>
            <w:r>
              <w:object w:dxaOrig="225" w:dyaOrig="225" w14:anchorId="1DF7FC5C">
                <v:shape id="_x0000_i1138" type="#_x0000_t75" style="width:9.8pt;height:9.8pt" o:ole="">
                  <v:imagedata r:id="rId12" o:title=""/>
                </v:shape>
                <w:control r:id="rId39" w:name="OptionButton12111127" w:shapeid="_x0000_i1138"/>
              </w:object>
            </w:r>
          </w:p>
        </w:tc>
        <w:tc>
          <w:tcPr>
            <w:tcW w:w="952" w:type="dxa"/>
          </w:tcPr>
          <w:p w14:paraId="0614E93F" w14:textId="77777777" w:rsidR="00464575" w:rsidRDefault="00464575" w:rsidP="00464575">
            <w:pPr>
              <w:spacing w:line="240" w:lineRule="auto"/>
              <w:contextualSpacing/>
              <w:jc w:val="center"/>
            </w:pPr>
            <w:r>
              <w:t>2</w:t>
            </w:r>
          </w:p>
        </w:tc>
      </w:tr>
      <w:tr w:rsidR="00464575" w:rsidRPr="003E2040" w14:paraId="44B66DEE" w14:textId="77777777" w:rsidTr="00F06A89">
        <w:tc>
          <w:tcPr>
            <w:tcW w:w="6191" w:type="dxa"/>
            <w:tcBorders>
              <w:right w:val="nil"/>
            </w:tcBorders>
            <w:tcMar>
              <w:left w:w="119" w:type="dxa"/>
            </w:tcMar>
          </w:tcPr>
          <w:p w14:paraId="4A665584" w14:textId="77777777" w:rsidR="00464575" w:rsidRPr="00165459" w:rsidRDefault="00464575" w:rsidP="00464575">
            <w:pPr>
              <w:tabs>
                <w:tab w:val="clear" w:pos="357"/>
                <w:tab w:val="left" w:pos="476"/>
              </w:tabs>
              <w:spacing w:line="240" w:lineRule="auto"/>
              <w:contextualSpacing/>
              <w:rPr>
                <w:spacing w:val="-1"/>
              </w:rPr>
            </w:pPr>
            <w:r w:rsidRPr="00165459">
              <w:rPr>
                <w:spacing w:val="-1"/>
              </w:rPr>
              <w:t xml:space="preserve">Reduced </w:t>
            </w:r>
            <w:r w:rsidRPr="00165459">
              <w:rPr>
                <w:spacing w:val="-2"/>
              </w:rPr>
              <w:t>US/LS AND increased arm/height AND no severe scoliosis</w:t>
            </w:r>
          </w:p>
        </w:tc>
        <w:tc>
          <w:tcPr>
            <w:tcW w:w="952" w:type="dxa"/>
            <w:vAlign w:val="center"/>
          </w:tcPr>
          <w:p w14:paraId="52EB7FA5" w14:textId="4CE414D5" w:rsidR="00464575" w:rsidRPr="003E2040" w:rsidRDefault="00464575" w:rsidP="00464575">
            <w:pPr>
              <w:spacing w:line="264" w:lineRule="auto"/>
              <w:contextualSpacing/>
              <w:jc w:val="center"/>
            </w:pPr>
            <w:r>
              <w:object w:dxaOrig="225" w:dyaOrig="225" w14:anchorId="4D991DBA">
                <v:shape id="_x0000_i1140" type="#_x0000_t75" style="width:9.8pt;height:9.8pt" o:ole="">
                  <v:imagedata r:id="rId12" o:title=""/>
                </v:shape>
                <w:control r:id="rId40" w:name="OptionButton121111262" w:shapeid="_x0000_i1140"/>
              </w:object>
            </w:r>
          </w:p>
        </w:tc>
        <w:tc>
          <w:tcPr>
            <w:tcW w:w="952" w:type="dxa"/>
            <w:vAlign w:val="center"/>
          </w:tcPr>
          <w:p w14:paraId="2F8CBCDA" w14:textId="664D00AE" w:rsidR="00464575" w:rsidRPr="003E2040" w:rsidRDefault="00464575" w:rsidP="00464575">
            <w:pPr>
              <w:spacing w:line="264" w:lineRule="auto"/>
              <w:contextualSpacing/>
              <w:jc w:val="center"/>
            </w:pPr>
            <w:r>
              <w:object w:dxaOrig="225" w:dyaOrig="225" w14:anchorId="06164D47">
                <v:shape id="_x0000_i1142" type="#_x0000_t75" style="width:9.8pt;height:9.8pt" o:ole="">
                  <v:imagedata r:id="rId12" o:title=""/>
                </v:shape>
                <w:control r:id="rId41" w:name="OptionButton121111261" w:shapeid="_x0000_i1142"/>
              </w:object>
            </w:r>
          </w:p>
        </w:tc>
        <w:tc>
          <w:tcPr>
            <w:tcW w:w="952" w:type="dxa"/>
            <w:vAlign w:val="center"/>
          </w:tcPr>
          <w:p w14:paraId="4535BDDA" w14:textId="35DDB8EB" w:rsidR="00464575" w:rsidRPr="003E2040" w:rsidRDefault="00464575" w:rsidP="00464575">
            <w:pPr>
              <w:spacing w:line="264" w:lineRule="auto"/>
              <w:contextualSpacing/>
              <w:jc w:val="center"/>
            </w:pPr>
            <w:r>
              <w:object w:dxaOrig="225" w:dyaOrig="225" w14:anchorId="209F5511">
                <v:shape id="_x0000_i1144" type="#_x0000_t75" style="width:9.8pt;height:9.8pt" o:ole="">
                  <v:imagedata r:id="rId12" o:title=""/>
                </v:shape>
                <w:control r:id="rId42" w:name="OptionButton12111126" w:shapeid="_x0000_i1144"/>
              </w:object>
            </w:r>
          </w:p>
        </w:tc>
        <w:tc>
          <w:tcPr>
            <w:tcW w:w="952" w:type="dxa"/>
          </w:tcPr>
          <w:p w14:paraId="39C1390D" w14:textId="77777777" w:rsidR="00464575" w:rsidRDefault="00464575" w:rsidP="00464575">
            <w:pPr>
              <w:spacing w:line="240" w:lineRule="auto"/>
              <w:contextualSpacing/>
              <w:jc w:val="center"/>
            </w:pPr>
            <w:r>
              <w:t>1</w:t>
            </w:r>
          </w:p>
        </w:tc>
      </w:tr>
      <w:tr w:rsidR="00464575" w:rsidRPr="003E2040" w14:paraId="4380E6B6" w14:textId="77777777" w:rsidTr="00F06A89">
        <w:tc>
          <w:tcPr>
            <w:tcW w:w="6191" w:type="dxa"/>
            <w:tcBorders>
              <w:right w:val="nil"/>
            </w:tcBorders>
            <w:tcMar>
              <w:left w:w="119" w:type="dxa"/>
            </w:tcMar>
          </w:tcPr>
          <w:p w14:paraId="25A424DF" w14:textId="77777777" w:rsidR="00464575" w:rsidRPr="003E2040" w:rsidRDefault="00464575" w:rsidP="00464575">
            <w:pPr>
              <w:tabs>
                <w:tab w:val="clear" w:pos="357"/>
                <w:tab w:val="left" w:pos="476"/>
              </w:tabs>
              <w:spacing w:line="240" w:lineRule="auto"/>
              <w:contextualSpacing/>
            </w:pPr>
            <w:r>
              <w:t>Scoliosis or thoracolumbar kyphosis</w:t>
            </w:r>
          </w:p>
        </w:tc>
        <w:tc>
          <w:tcPr>
            <w:tcW w:w="952" w:type="dxa"/>
            <w:vAlign w:val="center"/>
          </w:tcPr>
          <w:p w14:paraId="25273796" w14:textId="5772A1A4" w:rsidR="00464575" w:rsidRPr="003E2040" w:rsidRDefault="00464575" w:rsidP="00464575">
            <w:pPr>
              <w:spacing w:line="264" w:lineRule="auto"/>
              <w:contextualSpacing/>
              <w:jc w:val="center"/>
            </w:pPr>
            <w:r>
              <w:object w:dxaOrig="225" w:dyaOrig="225" w14:anchorId="1B8F3077">
                <v:shape id="_x0000_i1146" type="#_x0000_t75" style="width:9.8pt;height:9.8pt" o:ole="">
                  <v:imagedata r:id="rId12" o:title=""/>
                </v:shape>
                <w:control r:id="rId43" w:name="OptionButton121111252" w:shapeid="_x0000_i1146"/>
              </w:object>
            </w:r>
          </w:p>
        </w:tc>
        <w:tc>
          <w:tcPr>
            <w:tcW w:w="952" w:type="dxa"/>
            <w:vAlign w:val="center"/>
          </w:tcPr>
          <w:p w14:paraId="6C8C2E49" w14:textId="5F29DA7C" w:rsidR="00464575" w:rsidRPr="003E2040" w:rsidRDefault="00464575" w:rsidP="00464575">
            <w:pPr>
              <w:spacing w:line="264" w:lineRule="auto"/>
              <w:contextualSpacing/>
              <w:jc w:val="center"/>
            </w:pPr>
            <w:r>
              <w:object w:dxaOrig="225" w:dyaOrig="225" w14:anchorId="5F42FD0D">
                <v:shape id="_x0000_i1148" type="#_x0000_t75" style="width:9.8pt;height:9.8pt" o:ole="">
                  <v:imagedata r:id="rId12" o:title=""/>
                </v:shape>
                <w:control r:id="rId44" w:name="OptionButton121111251" w:shapeid="_x0000_i1148"/>
              </w:object>
            </w:r>
          </w:p>
        </w:tc>
        <w:tc>
          <w:tcPr>
            <w:tcW w:w="952" w:type="dxa"/>
            <w:vAlign w:val="center"/>
          </w:tcPr>
          <w:p w14:paraId="58D89A95" w14:textId="5911AD3D" w:rsidR="00464575" w:rsidRPr="003E2040" w:rsidRDefault="00464575" w:rsidP="00464575">
            <w:pPr>
              <w:spacing w:line="264" w:lineRule="auto"/>
              <w:contextualSpacing/>
              <w:jc w:val="center"/>
            </w:pPr>
            <w:r>
              <w:object w:dxaOrig="225" w:dyaOrig="225" w14:anchorId="27F2C1ED">
                <v:shape id="_x0000_i1150" type="#_x0000_t75" style="width:9.8pt;height:9.8pt" o:ole="">
                  <v:imagedata r:id="rId12" o:title=""/>
                </v:shape>
                <w:control r:id="rId45" w:name="OptionButton12111125" w:shapeid="_x0000_i1150"/>
              </w:object>
            </w:r>
          </w:p>
        </w:tc>
        <w:tc>
          <w:tcPr>
            <w:tcW w:w="952" w:type="dxa"/>
          </w:tcPr>
          <w:p w14:paraId="08AF2DE9" w14:textId="77777777" w:rsidR="00464575" w:rsidRDefault="00464575" w:rsidP="00464575">
            <w:pPr>
              <w:spacing w:line="240" w:lineRule="auto"/>
              <w:contextualSpacing/>
              <w:jc w:val="center"/>
            </w:pPr>
            <w:r>
              <w:t>1</w:t>
            </w:r>
          </w:p>
        </w:tc>
      </w:tr>
      <w:tr w:rsidR="00464575" w:rsidRPr="003E2040" w14:paraId="588EF872" w14:textId="77777777" w:rsidTr="00F06A89">
        <w:tc>
          <w:tcPr>
            <w:tcW w:w="6191" w:type="dxa"/>
            <w:tcBorders>
              <w:right w:val="nil"/>
            </w:tcBorders>
            <w:tcMar>
              <w:left w:w="119" w:type="dxa"/>
            </w:tcMar>
          </w:tcPr>
          <w:p w14:paraId="431FAE42" w14:textId="77777777" w:rsidR="00464575" w:rsidRPr="003E2040" w:rsidRDefault="00464575" w:rsidP="00464575">
            <w:pPr>
              <w:tabs>
                <w:tab w:val="clear" w:pos="357"/>
                <w:tab w:val="left" w:pos="476"/>
              </w:tabs>
              <w:spacing w:line="240" w:lineRule="auto"/>
              <w:contextualSpacing/>
            </w:pPr>
            <w:r>
              <w:t>Reduced elbow extension</w:t>
            </w:r>
          </w:p>
        </w:tc>
        <w:tc>
          <w:tcPr>
            <w:tcW w:w="952" w:type="dxa"/>
            <w:vAlign w:val="center"/>
          </w:tcPr>
          <w:p w14:paraId="316CE129" w14:textId="7BAB303E" w:rsidR="00464575" w:rsidRPr="003E2040" w:rsidRDefault="00464575" w:rsidP="00464575">
            <w:pPr>
              <w:spacing w:line="264" w:lineRule="auto"/>
              <w:contextualSpacing/>
              <w:jc w:val="center"/>
            </w:pPr>
            <w:r>
              <w:object w:dxaOrig="225" w:dyaOrig="225" w14:anchorId="270671A6">
                <v:shape id="_x0000_i1152" type="#_x0000_t75" style="width:9.8pt;height:9.8pt" o:ole="">
                  <v:imagedata r:id="rId12" o:title=""/>
                </v:shape>
                <w:control r:id="rId46" w:name="OptionButton121111242" w:shapeid="_x0000_i1152"/>
              </w:object>
            </w:r>
          </w:p>
        </w:tc>
        <w:tc>
          <w:tcPr>
            <w:tcW w:w="952" w:type="dxa"/>
            <w:vAlign w:val="center"/>
          </w:tcPr>
          <w:p w14:paraId="3906AACD" w14:textId="2A84439E" w:rsidR="00464575" w:rsidRPr="003E2040" w:rsidRDefault="00464575" w:rsidP="00464575">
            <w:pPr>
              <w:spacing w:line="264" w:lineRule="auto"/>
              <w:contextualSpacing/>
              <w:jc w:val="center"/>
            </w:pPr>
            <w:r>
              <w:object w:dxaOrig="225" w:dyaOrig="225" w14:anchorId="3D42AAE5">
                <v:shape id="_x0000_i1154" type="#_x0000_t75" style="width:9.8pt;height:9.8pt" o:ole="">
                  <v:imagedata r:id="rId12" o:title=""/>
                </v:shape>
                <w:control r:id="rId47" w:name="OptionButton121111241" w:shapeid="_x0000_i1154"/>
              </w:object>
            </w:r>
          </w:p>
        </w:tc>
        <w:tc>
          <w:tcPr>
            <w:tcW w:w="952" w:type="dxa"/>
            <w:vAlign w:val="center"/>
          </w:tcPr>
          <w:p w14:paraId="4FD34A32" w14:textId="47158A10" w:rsidR="00464575" w:rsidRPr="003E2040" w:rsidRDefault="00464575" w:rsidP="00464575">
            <w:pPr>
              <w:spacing w:line="264" w:lineRule="auto"/>
              <w:contextualSpacing/>
              <w:jc w:val="center"/>
            </w:pPr>
            <w:r>
              <w:object w:dxaOrig="225" w:dyaOrig="225" w14:anchorId="41A2F8DF">
                <v:shape id="_x0000_i1156" type="#_x0000_t75" style="width:9.8pt;height:9.8pt" o:ole="">
                  <v:imagedata r:id="rId12" o:title=""/>
                </v:shape>
                <w:control r:id="rId48" w:name="OptionButton12111124" w:shapeid="_x0000_i1156"/>
              </w:object>
            </w:r>
          </w:p>
        </w:tc>
        <w:tc>
          <w:tcPr>
            <w:tcW w:w="952" w:type="dxa"/>
          </w:tcPr>
          <w:p w14:paraId="77D24431" w14:textId="77777777" w:rsidR="00464575" w:rsidRDefault="00464575" w:rsidP="00464575">
            <w:pPr>
              <w:spacing w:line="240" w:lineRule="auto"/>
              <w:contextualSpacing/>
              <w:jc w:val="center"/>
            </w:pPr>
            <w:r>
              <w:t>1</w:t>
            </w:r>
          </w:p>
        </w:tc>
      </w:tr>
      <w:tr w:rsidR="00464575" w:rsidRPr="003E2040" w14:paraId="68505A9A" w14:textId="77777777" w:rsidTr="00F06A89">
        <w:tc>
          <w:tcPr>
            <w:tcW w:w="6191" w:type="dxa"/>
            <w:tcBorders>
              <w:right w:val="nil"/>
            </w:tcBorders>
            <w:tcMar>
              <w:left w:w="119" w:type="dxa"/>
            </w:tcMar>
          </w:tcPr>
          <w:p w14:paraId="7FDE15EF" w14:textId="77777777" w:rsidR="00464575" w:rsidRDefault="00464575" w:rsidP="00464575">
            <w:pPr>
              <w:tabs>
                <w:tab w:val="clear" w:pos="357"/>
                <w:tab w:val="left" w:pos="476"/>
              </w:tabs>
              <w:spacing w:line="240" w:lineRule="auto"/>
              <w:contextualSpacing/>
            </w:pPr>
            <w:r>
              <w:t>Facial features (3/5) (dolichocephaly, enophthalmos,</w:t>
            </w:r>
          </w:p>
          <w:p w14:paraId="05FC80F1" w14:textId="77777777" w:rsidR="00464575" w:rsidRPr="003E2040" w:rsidRDefault="00464575" w:rsidP="00464575">
            <w:pPr>
              <w:tabs>
                <w:tab w:val="clear" w:pos="357"/>
                <w:tab w:val="left" w:pos="476"/>
              </w:tabs>
              <w:spacing w:line="240" w:lineRule="auto"/>
              <w:contextualSpacing/>
            </w:pPr>
            <w:r>
              <w:t>downslanting palpebral fissures, malar hypoplasia, retrognathia)</w:t>
            </w:r>
          </w:p>
        </w:tc>
        <w:tc>
          <w:tcPr>
            <w:tcW w:w="952" w:type="dxa"/>
            <w:vAlign w:val="center"/>
          </w:tcPr>
          <w:p w14:paraId="42EB4EA1" w14:textId="19BB35CB" w:rsidR="00464575" w:rsidRPr="003E2040" w:rsidRDefault="00464575" w:rsidP="00464575">
            <w:pPr>
              <w:spacing w:line="264" w:lineRule="auto"/>
              <w:contextualSpacing/>
              <w:jc w:val="center"/>
            </w:pPr>
            <w:r>
              <w:object w:dxaOrig="225" w:dyaOrig="225" w14:anchorId="24324926">
                <v:shape id="_x0000_i1158" type="#_x0000_t75" style="width:9.8pt;height:9.8pt" o:ole="">
                  <v:imagedata r:id="rId12" o:title=""/>
                </v:shape>
                <w:control r:id="rId49" w:name="OptionButton121111232" w:shapeid="_x0000_i1158"/>
              </w:object>
            </w:r>
          </w:p>
        </w:tc>
        <w:tc>
          <w:tcPr>
            <w:tcW w:w="952" w:type="dxa"/>
            <w:vAlign w:val="center"/>
          </w:tcPr>
          <w:p w14:paraId="58344F5A" w14:textId="47324E1B" w:rsidR="00464575" w:rsidRPr="003E2040" w:rsidRDefault="00464575" w:rsidP="00464575">
            <w:pPr>
              <w:spacing w:line="264" w:lineRule="auto"/>
              <w:contextualSpacing/>
              <w:jc w:val="center"/>
            </w:pPr>
            <w:r>
              <w:object w:dxaOrig="225" w:dyaOrig="225" w14:anchorId="382CEAE1">
                <v:shape id="_x0000_i1160" type="#_x0000_t75" style="width:9.8pt;height:9.8pt" o:ole="">
                  <v:imagedata r:id="rId12" o:title=""/>
                </v:shape>
                <w:control r:id="rId50" w:name="OptionButton121111231" w:shapeid="_x0000_i1160"/>
              </w:object>
            </w:r>
          </w:p>
        </w:tc>
        <w:tc>
          <w:tcPr>
            <w:tcW w:w="952" w:type="dxa"/>
            <w:vAlign w:val="center"/>
          </w:tcPr>
          <w:p w14:paraId="69D519DE" w14:textId="7ACD6903" w:rsidR="00464575" w:rsidRPr="003E2040" w:rsidRDefault="00464575" w:rsidP="00464575">
            <w:pPr>
              <w:spacing w:line="264" w:lineRule="auto"/>
              <w:contextualSpacing/>
              <w:jc w:val="center"/>
            </w:pPr>
            <w:r>
              <w:object w:dxaOrig="225" w:dyaOrig="225" w14:anchorId="2E3B9CCB">
                <v:shape id="_x0000_i1162" type="#_x0000_t75" style="width:9.8pt;height:9.8pt" o:ole="">
                  <v:imagedata r:id="rId12" o:title=""/>
                </v:shape>
                <w:control r:id="rId51" w:name="OptionButton12111123" w:shapeid="_x0000_i1162"/>
              </w:object>
            </w:r>
          </w:p>
        </w:tc>
        <w:tc>
          <w:tcPr>
            <w:tcW w:w="952" w:type="dxa"/>
          </w:tcPr>
          <w:p w14:paraId="2F4E4240" w14:textId="77777777" w:rsidR="00464575" w:rsidRDefault="00464575" w:rsidP="00464575">
            <w:pPr>
              <w:spacing w:line="240" w:lineRule="auto"/>
              <w:contextualSpacing/>
              <w:jc w:val="center"/>
            </w:pPr>
            <w:r>
              <w:t>1</w:t>
            </w:r>
          </w:p>
        </w:tc>
      </w:tr>
      <w:tr w:rsidR="00464575" w:rsidRPr="003E2040" w14:paraId="671A5BB6" w14:textId="77777777" w:rsidTr="00F06A89">
        <w:tc>
          <w:tcPr>
            <w:tcW w:w="6191" w:type="dxa"/>
            <w:tcBorders>
              <w:right w:val="nil"/>
            </w:tcBorders>
            <w:tcMar>
              <w:left w:w="119" w:type="dxa"/>
            </w:tcMar>
          </w:tcPr>
          <w:p w14:paraId="6DB0BF7A" w14:textId="77777777" w:rsidR="00464575" w:rsidRDefault="00464575" w:rsidP="00464575">
            <w:pPr>
              <w:tabs>
                <w:tab w:val="clear" w:pos="357"/>
                <w:tab w:val="left" w:pos="476"/>
              </w:tabs>
              <w:spacing w:line="240" w:lineRule="auto"/>
              <w:contextualSpacing/>
            </w:pPr>
            <w:r>
              <w:t>Skin striae</w:t>
            </w:r>
          </w:p>
        </w:tc>
        <w:tc>
          <w:tcPr>
            <w:tcW w:w="952" w:type="dxa"/>
            <w:vAlign w:val="center"/>
          </w:tcPr>
          <w:p w14:paraId="30AE9CFD" w14:textId="5BDE30F0" w:rsidR="00464575" w:rsidRPr="003E2040" w:rsidRDefault="00464575" w:rsidP="00464575">
            <w:pPr>
              <w:spacing w:line="264" w:lineRule="auto"/>
              <w:contextualSpacing/>
              <w:jc w:val="center"/>
            </w:pPr>
            <w:r>
              <w:object w:dxaOrig="225" w:dyaOrig="225" w14:anchorId="3FFAF688">
                <v:shape id="_x0000_i1164" type="#_x0000_t75" style="width:9.8pt;height:9.8pt" o:ole="">
                  <v:imagedata r:id="rId12" o:title=""/>
                </v:shape>
                <w:control r:id="rId52" w:name="OptionButton121111223" w:shapeid="_x0000_i1164"/>
              </w:object>
            </w:r>
          </w:p>
        </w:tc>
        <w:tc>
          <w:tcPr>
            <w:tcW w:w="952" w:type="dxa"/>
            <w:vAlign w:val="center"/>
          </w:tcPr>
          <w:p w14:paraId="35C95E84" w14:textId="2FD3898F" w:rsidR="00464575" w:rsidRPr="003E2040" w:rsidRDefault="00464575" w:rsidP="00464575">
            <w:pPr>
              <w:spacing w:line="264" w:lineRule="auto"/>
              <w:contextualSpacing/>
              <w:jc w:val="center"/>
            </w:pPr>
            <w:r>
              <w:object w:dxaOrig="225" w:dyaOrig="225" w14:anchorId="19D090A2">
                <v:shape id="_x0000_i1166" type="#_x0000_t75" style="width:9.8pt;height:9.8pt" o:ole="">
                  <v:imagedata r:id="rId12" o:title=""/>
                </v:shape>
                <w:control r:id="rId53" w:name="OptionButton121111222" w:shapeid="_x0000_i1166"/>
              </w:object>
            </w:r>
          </w:p>
        </w:tc>
        <w:tc>
          <w:tcPr>
            <w:tcW w:w="952" w:type="dxa"/>
            <w:vAlign w:val="center"/>
          </w:tcPr>
          <w:p w14:paraId="093BC82C" w14:textId="4A1CAFED" w:rsidR="00464575" w:rsidRPr="003E2040" w:rsidRDefault="00464575" w:rsidP="00464575">
            <w:pPr>
              <w:spacing w:line="264" w:lineRule="auto"/>
              <w:contextualSpacing/>
              <w:jc w:val="center"/>
            </w:pPr>
            <w:r>
              <w:object w:dxaOrig="225" w:dyaOrig="225" w14:anchorId="7149466E">
                <v:shape id="_x0000_i1168" type="#_x0000_t75" style="width:9.8pt;height:9.8pt" o:ole="">
                  <v:imagedata r:id="rId12" o:title=""/>
                </v:shape>
                <w:control r:id="rId54" w:name="OptionButton121111221" w:shapeid="_x0000_i1168"/>
              </w:object>
            </w:r>
          </w:p>
        </w:tc>
        <w:tc>
          <w:tcPr>
            <w:tcW w:w="952" w:type="dxa"/>
          </w:tcPr>
          <w:p w14:paraId="557AE7C5" w14:textId="77777777" w:rsidR="00464575" w:rsidRDefault="00464575" w:rsidP="00464575">
            <w:pPr>
              <w:spacing w:line="240" w:lineRule="auto"/>
              <w:contextualSpacing/>
              <w:jc w:val="center"/>
            </w:pPr>
            <w:r>
              <w:t>1</w:t>
            </w:r>
          </w:p>
        </w:tc>
      </w:tr>
      <w:tr w:rsidR="00464575" w:rsidRPr="003E2040" w14:paraId="319A3015" w14:textId="77777777" w:rsidTr="00F06A89">
        <w:tc>
          <w:tcPr>
            <w:tcW w:w="6191" w:type="dxa"/>
            <w:tcBorders>
              <w:right w:val="nil"/>
            </w:tcBorders>
            <w:tcMar>
              <w:left w:w="119" w:type="dxa"/>
            </w:tcMar>
          </w:tcPr>
          <w:p w14:paraId="793D4B93" w14:textId="77777777" w:rsidR="00464575" w:rsidRDefault="00464575" w:rsidP="00464575">
            <w:pPr>
              <w:tabs>
                <w:tab w:val="clear" w:pos="357"/>
                <w:tab w:val="left" w:pos="476"/>
              </w:tabs>
              <w:spacing w:line="240" w:lineRule="auto"/>
              <w:contextualSpacing/>
            </w:pPr>
            <w:r>
              <w:t>Myopia &gt; 3 diopters</w:t>
            </w:r>
          </w:p>
        </w:tc>
        <w:tc>
          <w:tcPr>
            <w:tcW w:w="952" w:type="dxa"/>
            <w:vAlign w:val="center"/>
          </w:tcPr>
          <w:p w14:paraId="3F894D46" w14:textId="4FE7A7D0" w:rsidR="00464575" w:rsidRPr="003E2040" w:rsidRDefault="00464575" w:rsidP="00464575">
            <w:pPr>
              <w:spacing w:line="264" w:lineRule="auto"/>
              <w:contextualSpacing/>
              <w:jc w:val="center"/>
            </w:pPr>
            <w:r>
              <w:object w:dxaOrig="225" w:dyaOrig="225" w14:anchorId="231FD0EA">
                <v:shape id="_x0000_i1170" type="#_x0000_t75" style="width:9.8pt;height:9.8pt" o:ole="">
                  <v:imagedata r:id="rId12" o:title=""/>
                </v:shape>
                <w:control r:id="rId55" w:name="OptionButton121111213" w:shapeid="_x0000_i1170"/>
              </w:object>
            </w:r>
          </w:p>
        </w:tc>
        <w:tc>
          <w:tcPr>
            <w:tcW w:w="952" w:type="dxa"/>
            <w:vAlign w:val="center"/>
          </w:tcPr>
          <w:p w14:paraId="11664E79" w14:textId="72973273" w:rsidR="00464575" w:rsidRPr="003E2040" w:rsidRDefault="00464575" w:rsidP="00464575">
            <w:pPr>
              <w:spacing w:line="264" w:lineRule="auto"/>
              <w:contextualSpacing/>
              <w:jc w:val="center"/>
            </w:pPr>
            <w:r>
              <w:object w:dxaOrig="225" w:dyaOrig="225" w14:anchorId="169E6AAA">
                <v:shape id="_x0000_i1172" type="#_x0000_t75" style="width:9.8pt;height:9.8pt" o:ole="">
                  <v:imagedata r:id="rId12" o:title=""/>
                </v:shape>
                <w:control r:id="rId56" w:name="OptionButton121111212" w:shapeid="_x0000_i1172"/>
              </w:object>
            </w:r>
          </w:p>
        </w:tc>
        <w:tc>
          <w:tcPr>
            <w:tcW w:w="952" w:type="dxa"/>
            <w:vAlign w:val="center"/>
          </w:tcPr>
          <w:p w14:paraId="1CDD3BD8" w14:textId="3938B56F" w:rsidR="00464575" w:rsidRPr="003E2040" w:rsidRDefault="00464575" w:rsidP="00464575">
            <w:pPr>
              <w:spacing w:line="264" w:lineRule="auto"/>
              <w:contextualSpacing/>
              <w:jc w:val="center"/>
            </w:pPr>
            <w:r>
              <w:object w:dxaOrig="225" w:dyaOrig="225" w14:anchorId="566EC470">
                <v:shape id="_x0000_i1174" type="#_x0000_t75" style="width:9.8pt;height:9.8pt" o:ole="">
                  <v:imagedata r:id="rId12" o:title=""/>
                </v:shape>
                <w:control r:id="rId57" w:name="OptionButton121111211" w:shapeid="_x0000_i1174"/>
              </w:object>
            </w:r>
          </w:p>
        </w:tc>
        <w:tc>
          <w:tcPr>
            <w:tcW w:w="952" w:type="dxa"/>
          </w:tcPr>
          <w:p w14:paraId="6E4D96AC" w14:textId="77777777" w:rsidR="00464575" w:rsidRDefault="00464575" w:rsidP="00464575">
            <w:pPr>
              <w:spacing w:line="240" w:lineRule="auto"/>
              <w:contextualSpacing/>
              <w:jc w:val="center"/>
            </w:pPr>
            <w:r>
              <w:t>1</w:t>
            </w:r>
          </w:p>
        </w:tc>
      </w:tr>
      <w:tr w:rsidR="00464575" w:rsidRPr="003E2040" w14:paraId="52494F64" w14:textId="77777777" w:rsidTr="00F06A89">
        <w:tc>
          <w:tcPr>
            <w:tcW w:w="6191" w:type="dxa"/>
            <w:tcBorders>
              <w:right w:val="nil"/>
            </w:tcBorders>
            <w:tcMar>
              <w:left w:w="119" w:type="dxa"/>
            </w:tcMar>
          </w:tcPr>
          <w:p w14:paraId="0333692E" w14:textId="77777777" w:rsidR="00464575" w:rsidRDefault="00464575" w:rsidP="00464575">
            <w:pPr>
              <w:tabs>
                <w:tab w:val="clear" w:pos="357"/>
                <w:tab w:val="left" w:pos="476"/>
              </w:tabs>
              <w:spacing w:line="240" w:lineRule="auto"/>
              <w:contextualSpacing/>
            </w:pPr>
            <w:r>
              <w:t>Mitral valve prolapse (all types)</w:t>
            </w:r>
          </w:p>
        </w:tc>
        <w:tc>
          <w:tcPr>
            <w:tcW w:w="952" w:type="dxa"/>
            <w:vAlign w:val="center"/>
          </w:tcPr>
          <w:p w14:paraId="6656AB20" w14:textId="16512C76" w:rsidR="00464575" w:rsidRPr="003E2040" w:rsidRDefault="00464575" w:rsidP="00464575">
            <w:pPr>
              <w:spacing w:line="264" w:lineRule="auto"/>
              <w:contextualSpacing/>
              <w:jc w:val="center"/>
            </w:pPr>
            <w:r>
              <w:object w:dxaOrig="225" w:dyaOrig="225" w14:anchorId="7272DDDE">
                <v:shape id="_x0000_i1176" type="#_x0000_t75" style="width:9.8pt;height:9.8pt" o:ole="">
                  <v:imagedata r:id="rId12" o:title=""/>
                </v:shape>
                <w:control r:id="rId58" w:name="OptionButton12111122" w:shapeid="_x0000_i1176"/>
              </w:object>
            </w:r>
          </w:p>
        </w:tc>
        <w:tc>
          <w:tcPr>
            <w:tcW w:w="952" w:type="dxa"/>
            <w:vAlign w:val="center"/>
          </w:tcPr>
          <w:p w14:paraId="25EFEB48" w14:textId="5ACB4363" w:rsidR="00464575" w:rsidRPr="003E2040" w:rsidRDefault="00464575" w:rsidP="00464575">
            <w:pPr>
              <w:spacing w:line="264" w:lineRule="auto"/>
              <w:contextualSpacing/>
              <w:jc w:val="center"/>
            </w:pPr>
            <w:r>
              <w:object w:dxaOrig="225" w:dyaOrig="225" w14:anchorId="3BB67E0B">
                <v:shape id="_x0000_i1178" type="#_x0000_t75" style="width:9.8pt;height:9.8pt" o:ole="">
                  <v:imagedata r:id="rId12" o:title=""/>
                </v:shape>
                <w:control r:id="rId59" w:name="OptionButton12111121" w:shapeid="_x0000_i1178"/>
              </w:object>
            </w:r>
          </w:p>
        </w:tc>
        <w:tc>
          <w:tcPr>
            <w:tcW w:w="952" w:type="dxa"/>
            <w:vAlign w:val="center"/>
          </w:tcPr>
          <w:p w14:paraId="0021EEEB" w14:textId="430900EC" w:rsidR="00464575" w:rsidRPr="003E2040" w:rsidRDefault="00464575" w:rsidP="00464575">
            <w:pPr>
              <w:spacing w:line="264" w:lineRule="auto"/>
              <w:contextualSpacing/>
              <w:jc w:val="center"/>
            </w:pPr>
            <w:r>
              <w:object w:dxaOrig="225" w:dyaOrig="225" w14:anchorId="630E3127">
                <v:shape id="_x0000_i1180" type="#_x0000_t75" style="width:9.8pt;height:9.8pt" o:ole="">
                  <v:imagedata r:id="rId12" o:title=""/>
                </v:shape>
                <w:control r:id="rId60" w:name="OptionButton1211112" w:shapeid="_x0000_i1180"/>
              </w:object>
            </w:r>
          </w:p>
        </w:tc>
        <w:tc>
          <w:tcPr>
            <w:tcW w:w="952" w:type="dxa"/>
          </w:tcPr>
          <w:p w14:paraId="30D764F8" w14:textId="77777777" w:rsidR="00464575" w:rsidRDefault="00464575" w:rsidP="00464575">
            <w:pPr>
              <w:spacing w:line="240" w:lineRule="auto"/>
              <w:contextualSpacing/>
              <w:jc w:val="center"/>
            </w:pPr>
            <w:r>
              <w:t>1</w:t>
            </w:r>
          </w:p>
        </w:tc>
      </w:tr>
      <w:tr w:rsidR="00F90ACE" w:rsidRPr="00AF032C" w14:paraId="291F5F29" w14:textId="77777777" w:rsidTr="00AA018F">
        <w:tc>
          <w:tcPr>
            <w:tcW w:w="6191" w:type="dxa"/>
            <w:tcBorders>
              <w:bottom w:val="single" w:sz="4" w:space="0" w:color="1E64C8"/>
              <w:right w:val="nil"/>
            </w:tcBorders>
            <w:tcMar>
              <w:top w:w="57" w:type="dxa"/>
              <w:left w:w="119" w:type="dxa"/>
              <w:bottom w:w="85" w:type="dxa"/>
            </w:tcMar>
          </w:tcPr>
          <w:p w14:paraId="61779AA0" w14:textId="77777777" w:rsidR="00F90ACE" w:rsidRPr="00AF032C" w:rsidRDefault="00F90ACE" w:rsidP="005C2F40">
            <w:pPr>
              <w:tabs>
                <w:tab w:val="clear" w:pos="357"/>
                <w:tab w:val="left" w:pos="476"/>
              </w:tabs>
              <w:spacing w:line="240" w:lineRule="auto"/>
              <w:contextualSpacing/>
              <w:rPr>
                <w:b/>
              </w:rPr>
            </w:pPr>
            <w:r w:rsidRPr="00AF032C">
              <w:rPr>
                <w:b/>
              </w:rPr>
              <w:t>TOTAL SCORE</w:t>
            </w:r>
            <w:r w:rsidR="00E24D4C" w:rsidRPr="0049645E">
              <w:rPr>
                <w:b/>
                <w:position w:val="2"/>
              </w:rPr>
              <w:t>*</w:t>
            </w:r>
          </w:p>
        </w:tc>
        <w:tc>
          <w:tcPr>
            <w:tcW w:w="3808" w:type="dxa"/>
            <w:gridSpan w:val="4"/>
            <w:tcBorders>
              <w:bottom w:val="single" w:sz="4" w:space="0" w:color="1E64C8"/>
            </w:tcBorders>
            <w:tcMar>
              <w:top w:w="85" w:type="dxa"/>
              <w:bottom w:w="57" w:type="dxa"/>
              <w:right w:w="312" w:type="dxa"/>
            </w:tcMar>
            <w:vAlign w:val="center"/>
          </w:tcPr>
          <w:p w14:paraId="4473CA29" w14:textId="7C3F1CDA" w:rsidR="00F90ACE" w:rsidRPr="00AF032C" w:rsidRDefault="00CA4DC6" w:rsidP="00AA018F">
            <w:pPr>
              <w:spacing w:line="240" w:lineRule="auto"/>
              <w:contextualSpacing/>
              <w:jc w:val="right"/>
              <w:rPr>
                <w:b/>
              </w:rPr>
            </w:pPr>
            <w:sdt>
              <w:sdtPr>
                <w:id w:val="2041783955"/>
                <w:placeholder>
                  <w:docPart w:val="DA73504734B241598A03BBA553800BC8"/>
                </w:placeholder>
                <w:showingPlcHdr/>
              </w:sdtPr>
              <w:sdtEndPr/>
              <w:sdtContent>
                <w:r w:rsidR="004614AC">
                  <w:rPr>
                    <w:rStyle w:val="Tekstvantijdelijkeaanduiding"/>
                  </w:rPr>
                  <w:t>C</w:t>
                </w:r>
                <w:r w:rsidR="004614AC" w:rsidRPr="00962713">
                  <w:rPr>
                    <w:rStyle w:val="Tekstvantijdelijkeaanduiding"/>
                  </w:rPr>
                  <w:t>li</w:t>
                </w:r>
                <w:r w:rsidR="004614AC">
                  <w:rPr>
                    <w:rStyle w:val="Tekstvantijdelijkeaanduiding"/>
                  </w:rPr>
                  <w:t>c</w:t>
                </w:r>
                <w:r w:rsidR="004614AC" w:rsidRPr="00962713">
                  <w:rPr>
                    <w:rStyle w:val="Tekstvantijdelijkeaanduiding"/>
                  </w:rPr>
                  <w:t xml:space="preserve">k </w:t>
                </w:r>
                <w:r w:rsidR="004614AC">
                  <w:rPr>
                    <w:rStyle w:val="Tekstvantijdelijkeaanduiding"/>
                  </w:rPr>
                  <w:t xml:space="preserve">and enter </w:t>
                </w:r>
                <w:r w:rsidR="004614AC" w:rsidRPr="00962713">
                  <w:rPr>
                    <w:rStyle w:val="Tekstvantijdelijkeaanduiding"/>
                  </w:rPr>
                  <w:t>te</w:t>
                </w:r>
                <w:r w:rsidR="004614AC">
                  <w:rPr>
                    <w:rStyle w:val="Tekstvantijdelijkeaanduiding"/>
                  </w:rPr>
                  <w:t>x</w:t>
                </w:r>
                <w:r w:rsidR="004614AC" w:rsidRPr="00962713">
                  <w:rPr>
                    <w:rStyle w:val="Tekstvantijdelijkeaanduiding"/>
                  </w:rPr>
                  <w:t>t.</w:t>
                </w:r>
              </w:sdtContent>
            </w:sdt>
            <w:r w:rsidR="004614AC">
              <w:rPr>
                <w:b/>
              </w:rPr>
              <w:t xml:space="preserve"> </w:t>
            </w:r>
            <w:r w:rsidR="00F90ACE">
              <w:rPr>
                <w:b/>
              </w:rPr>
              <w:t>/20</w:t>
            </w:r>
          </w:p>
        </w:tc>
      </w:tr>
    </w:tbl>
    <w:p w14:paraId="339280B0" w14:textId="77777777" w:rsidR="00766EE2" w:rsidRDefault="00E035C8" w:rsidP="00F25057">
      <w:r>
        <w:t>NE= not examined</w:t>
      </w:r>
    </w:p>
    <w:p w14:paraId="165F9CC8" w14:textId="77777777" w:rsidR="00F25057" w:rsidRPr="00ED4404" w:rsidRDefault="00F25057" w:rsidP="00F25057">
      <w:pPr>
        <w:rPr>
          <w:vanish/>
        </w:rPr>
      </w:pPr>
      <w:r w:rsidRPr="00B40DC7">
        <w:rPr>
          <w:vanish/>
          <w:highlight w:val="yellow"/>
        </w:rPr>
        <w:t>NE = not examined</w:t>
      </w:r>
    </w:p>
    <w:p w14:paraId="6D0E6B03" w14:textId="77777777" w:rsidR="00F25057" w:rsidRPr="00457C1E" w:rsidRDefault="00ED4404" w:rsidP="00F25057">
      <w:pPr>
        <w:rPr>
          <w:sz w:val="19"/>
          <w:szCs w:val="19"/>
        </w:rPr>
      </w:pPr>
      <w:r w:rsidRPr="00457C1E">
        <w:rPr>
          <w:sz w:val="19"/>
          <w:szCs w:val="19"/>
        </w:rPr>
        <w:t xml:space="preserve">* </w:t>
      </w:r>
      <w:r w:rsidR="004D2267" w:rsidRPr="00457C1E">
        <w:rPr>
          <w:sz w:val="19"/>
          <w:szCs w:val="19"/>
        </w:rPr>
        <w:t>Maximum total: 20 points; score&gt; 7 indicates systemic involvement</w:t>
      </w:r>
    </w:p>
    <w:p w14:paraId="5D2C416F" w14:textId="77777777" w:rsidR="004D2267" w:rsidRDefault="004D2267">
      <w:pPr>
        <w:tabs>
          <w:tab w:val="clear" w:pos="357"/>
          <w:tab w:val="clear" w:pos="4287"/>
          <w:tab w:val="clear" w:pos="4644"/>
        </w:tabs>
        <w:spacing w:after="160" w:line="259" w:lineRule="auto"/>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14:paraId="16A0C53A" w14:textId="77777777" w:rsidTr="004F5494">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14:paraId="05D7162C" w14:textId="77777777" w:rsidR="00DA7F29" w:rsidRDefault="00DA7F29" w:rsidP="007E01E1">
            <w:pPr>
              <w:pStyle w:val="Kop1"/>
              <w:jc w:val="both"/>
            </w:pPr>
            <w:r w:rsidRPr="00DA7F29">
              <w:lastRenderedPageBreak/>
              <w:t>Informed consent</w:t>
            </w:r>
          </w:p>
          <w:p w14:paraId="277A371B" w14:textId="77777777" w:rsidR="00DA7F29" w:rsidRPr="00397E41" w:rsidRDefault="00DA7F29" w:rsidP="007E01E1">
            <w:pPr>
              <w:pStyle w:val="Kop2"/>
              <w:framePr w:wrap="around"/>
              <w:jc w:val="both"/>
            </w:pPr>
            <w:r>
              <w:t>for patients willing to participate in diagnostic and scientific studies concerning heritable connective tissue and blood vessel disorders</w:t>
            </w:r>
          </w:p>
        </w:tc>
      </w:tr>
      <w:tr w:rsidR="00DA7F29" w:rsidRPr="00631F4D" w14:paraId="112E193B" w14:textId="77777777" w:rsidTr="004F5494">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14:paraId="30BB0150" w14:textId="77777777" w:rsidR="00DA7F29" w:rsidRPr="000F5AED" w:rsidRDefault="00DA7F29" w:rsidP="007E01E1">
            <w:pPr>
              <w:pStyle w:val="Kop1"/>
              <w:jc w:val="both"/>
            </w:pPr>
          </w:p>
        </w:tc>
      </w:tr>
      <w:tr w:rsidR="004F5494" w:rsidRPr="00CA4DC6" w14:paraId="51DA972B" w14:textId="77777777" w:rsidTr="00F06A89">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14:paraId="308AA4A2" w14:textId="77777777" w:rsidR="004F5494" w:rsidRPr="000F5AED" w:rsidRDefault="004F5494" w:rsidP="00F06A89">
            <w:pPr>
              <w:pStyle w:val="Kop3"/>
            </w:pPr>
            <w:r w:rsidRPr="00B270BB">
              <w:t xml:space="preserve">Centrum Medische Genetica UZ Gent </w:t>
            </w:r>
          </w:p>
        </w:tc>
      </w:tr>
      <w:tr w:rsidR="004F5494" w:rsidRPr="00CA4DC6" w14:paraId="11427728" w14:textId="77777777" w:rsidTr="00F06A89">
        <w:tc>
          <w:tcPr>
            <w:tcW w:w="1548" w:type="dxa"/>
            <w:tcBorders>
              <w:top w:val="nil"/>
            </w:tcBorders>
            <w:shd w:val="clear" w:color="auto" w:fill="auto"/>
            <w:tcMar>
              <w:top w:w="62" w:type="dxa"/>
              <w:left w:w="0" w:type="dxa"/>
              <w:bottom w:w="119" w:type="dxa"/>
              <w:right w:w="0" w:type="dxa"/>
            </w:tcMar>
          </w:tcPr>
          <w:p w14:paraId="49E62EED" w14:textId="77777777" w:rsidR="004F5494" w:rsidRPr="004F3151" w:rsidRDefault="004F5494" w:rsidP="00F06A89">
            <w:pPr>
              <w:pStyle w:val="UZSidebarSubtitle"/>
              <w:rPr>
                <w:lang w:val="nl-BE"/>
              </w:rPr>
            </w:pPr>
            <w:r w:rsidRPr="004F3151">
              <w:rPr>
                <w:lang w:val="nl-BE"/>
              </w:rPr>
              <w:t>Diensthoofd</w:t>
            </w:r>
          </w:p>
          <w:p w14:paraId="1EA31FED" w14:textId="77777777" w:rsidR="004F5494" w:rsidRPr="004F3151" w:rsidRDefault="004F5494" w:rsidP="00F06A89">
            <w:pPr>
              <w:pStyle w:val="UZSidebarBody"/>
              <w:framePr w:wrap="notBeside"/>
              <w:rPr>
                <w:lang w:val="nl-BE"/>
              </w:rPr>
            </w:pPr>
            <w:r w:rsidRPr="004F3151">
              <w:rPr>
                <w:lang w:val="nl-BE"/>
              </w:rPr>
              <w:t xml:space="preserve">prof. dr. </w:t>
            </w:r>
            <w:r>
              <w:rPr>
                <w:lang w:val="nl-BE"/>
              </w:rPr>
              <w:t>B. Poppe</w:t>
            </w:r>
          </w:p>
          <w:p w14:paraId="730C9B2A" w14:textId="77777777" w:rsidR="004F5494" w:rsidRPr="004F3151" w:rsidRDefault="004F5494" w:rsidP="00F06A89">
            <w:pPr>
              <w:pStyle w:val="UZSidebarBody"/>
              <w:framePr w:wrap="notBeside"/>
              <w:rPr>
                <w:lang w:val="nl-BE"/>
              </w:rPr>
            </w:pPr>
          </w:p>
          <w:p w14:paraId="45A992D1" w14:textId="77777777" w:rsidR="004F5494" w:rsidRPr="004F3151" w:rsidRDefault="004F5494" w:rsidP="00F06A89">
            <w:pPr>
              <w:pStyle w:val="UZSidebarSubtitle"/>
              <w:rPr>
                <w:lang w:val="nl-BE"/>
              </w:rPr>
            </w:pPr>
            <w:r w:rsidRPr="004F3151">
              <w:rPr>
                <w:lang w:val="nl-BE"/>
              </w:rPr>
              <w:t>Klinische Genetica</w:t>
            </w:r>
          </w:p>
          <w:p w14:paraId="15723FCF" w14:textId="77777777" w:rsidR="004F5494" w:rsidRDefault="004F5494" w:rsidP="00F06A89">
            <w:pPr>
              <w:pStyle w:val="UZSidebarBody"/>
              <w:framePr w:wrap="notBeside"/>
              <w:rPr>
                <w:lang w:val="nl-BE"/>
              </w:rPr>
            </w:pPr>
            <w:r w:rsidRPr="004F3151">
              <w:rPr>
                <w:lang w:val="nl-BE"/>
              </w:rPr>
              <w:t>prof. dr. J. De Backer</w:t>
            </w:r>
          </w:p>
          <w:p w14:paraId="5B06A08B" w14:textId="77777777" w:rsidR="004F5494" w:rsidRPr="004F3151" w:rsidRDefault="004F5494" w:rsidP="00F06A89">
            <w:pPr>
              <w:pStyle w:val="UZSidebarBody"/>
              <w:framePr w:wrap="notBeside"/>
              <w:rPr>
                <w:lang w:val="nl-BE"/>
              </w:rPr>
            </w:pPr>
            <w:r>
              <w:rPr>
                <w:lang w:val="nl-BE"/>
              </w:rPr>
              <w:t>prof. dr. A. De Paepe</w:t>
            </w:r>
          </w:p>
          <w:p w14:paraId="2849E51D" w14:textId="77777777" w:rsidR="004F5494" w:rsidRPr="00C1614A" w:rsidRDefault="004F5494" w:rsidP="00F06A89">
            <w:pPr>
              <w:pStyle w:val="UZSidebarBody"/>
              <w:framePr w:wrap="notBeside"/>
              <w:rPr>
                <w:lang w:val="nl-BE"/>
              </w:rPr>
            </w:pPr>
            <w:r w:rsidRPr="00C1614A">
              <w:rPr>
                <w:lang w:val="nl-BE"/>
              </w:rPr>
              <w:t>prof. dr. B. Dermaut</w:t>
            </w:r>
          </w:p>
          <w:p w14:paraId="35E7639A" w14:textId="77777777" w:rsidR="004F5494" w:rsidRPr="00C1614A" w:rsidRDefault="004F5494" w:rsidP="00F06A89">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14:paraId="08E4CB2A" w14:textId="77777777" w:rsidR="004F5494" w:rsidRPr="004F3151" w:rsidRDefault="004F5494" w:rsidP="00F06A89">
            <w:pPr>
              <w:pStyle w:val="UZSidebarBody"/>
              <w:framePr w:wrap="notBeside"/>
              <w:rPr>
                <w:lang w:val="nl-BE"/>
              </w:rPr>
            </w:pPr>
            <w:r w:rsidRPr="004F3151">
              <w:rPr>
                <w:lang w:val="nl-BE"/>
              </w:rPr>
              <w:t>prof. dr. F. Malfait</w:t>
            </w:r>
          </w:p>
          <w:p w14:paraId="4C52B0EC" w14:textId="77777777" w:rsidR="004F5494" w:rsidRPr="004F3151" w:rsidRDefault="004F5494" w:rsidP="00F06A89">
            <w:pPr>
              <w:pStyle w:val="UZSidebarBody"/>
              <w:framePr w:wrap="notBeside"/>
              <w:rPr>
                <w:lang w:val="nl-BE"/>
              </w:rPr>
            </w:pPr>
            <w:r w:rsidRPr="004F3151">
              <w:rPr>
                <w:lang w:val="nl-BE"/>
              </w:rPr>
              <w:t>prof. dr. O. Vanakker</w:t>
            </w:r>
          </w:p>
          <w:p w14:paraId="1B5A1D16" w14:textId="77777777" w:rsidR="004F5494" w:rsidRPr="004F3151" w:rsidRDefault="004F5494" w:rsidP="00F06A89">
            <w:pPr>
              <w:pStyle w:val="UZSidebarBody"/>
              <w:framePr w:wrap="notBeside"/>
              <w:rPr>
                <w:lang w:val="nl-BE"/>
              </w:rPr>
            </w:pPr>
            <w:r>
              <w:rPr>
                <w:lang w:val="nl-BE"/>
              </w:rPr>
              <w:t xml:space="preserve">prof. </w:t>
            </w:r>
            <w:r w:rsidRPr="004F3151">
              <w:rPr>
                <w:lang w:val="nl-BE"/>
              </w:rPr>
              <w:t>dr. B. Callewaert</w:t>
            </w:r>
          </w:p>
          <w:p w14:paraId="6B1A962D" w14:textId="77777777" w:rsidR="004F5494" w:rsidRDefault="004F5494" w:rsidP="00F06A89">
            <w:pPr>
              <w:pStyle w:val="UZSidebarBody"/>
              <w:framePr w:wrap="notBeside"/>
              <w:rPr>
                <w:lang w:val="nl-BE"/>
              </w:rPr>
            </w:pPr>
            <w:r w:rsidRPr="004F3151">
              <w:rPr>
                <w:lang w:val="nl-BE"/>
              </w:rPr>
              <w:t>dr. S. Janssens</w:t>
            </w:r>
          </w:p>
          <w:p w14:paraId="76003D99" w14:textId="77777777" w:rsidR="004F5494" w:rsidRPr="004F3151" w:rsidRDefault="004F5494" w:rsidP="00F06A89">
            <w:pPr>
              <w:pStyle w:val="UZSidebarBody"/>
              <w:framePr w:wrap="notBeside"/>
              <w:rPr>
                <w:lang w:val="nl-BE"/>
              </w:rPr>
            </w:pPr>
            <w:r>
              <w:rPr>
                <w:lang w:val="nl-BE"/>
              </w:rPr>
              <w:t>dr. R. De Putter</w:t>
            </w:r>
          </w:p>
          <w:p w14:paraId="0247FD2A" w14:textId="77777777" w:rsidR="004F5494" w:rsidRPr="00C1614A" w:rsidRDefault="004F5494" w:rsidP="00F06A89">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14:paraId="1EC7DB00" w14:textId="77777777" w:rsidR="004F5494" w:rsidRPr="004F3151" w:rsidRDefault="004F5494" w:rsidP="00F06A89">
            <w:pPr>
              <w:pStyle w:val="UZSidebarSubtitle"/>
              <w:rPr>
                <w:lang w:val="nl-BE"/>
              </w:rPr>
            </w:pPr>
            <w:r w:rsidRPr="004F3151">
              <w:rPr>
                <w:lang w:val="nl-BE"/>
              </w:rPr>
              <w:t>Psychologische begeleiding</w:t>
            </w:r>
          </w:p>
          <w:p w14:paraId="74293EF4" w14:textId="77777777" w:rsidR="004F5494" w:rsidRPr="004F3151" w:rsidRDefault="004F5494" w:rsidP="00F06A89">
            <w:pPr>
              <w:pStyle w:val="UZSidebarBody"/>
              <w:framePr w:wrap="notBeside"/>
              <w:rPr>
                <w:lang w:val="nl-BE"/>
              </w:rPr>
            </w:pPr>
            <w:r>
              <w:rPr>
                <w:lang w:val="nl-BE"/>
              </w:rPr>
              <w:t>S. Hellemans</w:t>
            </w:r>
          </w:p>
          <w:p w14:paraId="6D611112" w14:textId="77777777" w:rsidR="004F5494" w:rsidRPr="00C1614A" w:rsidRDefault="004F5494" w:rsidP="00F06A89">
            <w:pPr>
              <w:pStyle w:val="UZSidebarBody"/>
              <w:framePr w:wrap="notBeside"/>
              <w:rPr>
                <w:lang w:val="nl-BE"/>
              </w:rPr>
            </w:pPr>
            <w:r w:rsidRPr="00C1614A">
              <w:rPr>
                <w:lang w:val="nl-BE"/>
              </w:rPr>
              <w:t>A. Van Tongerloo</w:t>
            </w:r>
          </w:p>
          <w:p w14:paraId="3FD8D840" w14:textId="77777777" w:rsidR="004F5494" w:rsidRPr="00C1614A" w:rsidRDefault="004F5494" w:rsidP="00F06A89">
            <w:pPr>
              <w:pStyle w:val="UZSidebarBody"/>
              <w:framePr w:wrap="notBeside"/>
              <w:rPr>
                <w:lang w:val="nl-BE"/>
              </w:rPr>
            </w:pPr>
          </w:p>
          <w:p w14:paraId="7CECDAB3" w14:textId="77777777" w:rsidR="004F5494" w:rsidRPr="00C1614A" w:rsidRDefault="004F5494" w:rsidP="00F06A89">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14:paraId="258F01DC" w14:textId="77777777" w:rsidR="004F5494" w:rsidRPr="004F3151" w:rsidRDefault="004F5494" w:rsidP="00F06A89">
            <w:pPr>
              <w:pStyle w:val="UZSidebarSubtitle"/>
              <w:rPr>
                <w:lang w:val="nl-BE"/>
              </w:rPr>
            </w:pPr>
            <w:r w:rsidRPr="004F3151">
              <w:rPr>
                <w:lang w:val="nl-BE"/>
              </w:rPr>
              <w:t>Genetische counseling</w:t>
            </w:r>
          </w:p>
          <w:p w14:paraId="7A472012" w14:textId="77777777" w:rsidR="004F5494" w:rsidRPr="00C1614A" w:rsidRDefault="004F5494" w:rsidP="00F06A89">
            <w:pPr>
              <w:pStyle w:val="UZSidebarBody"/>
              <w:framePr w:wrap="notBeside"/>
              <w:rPr>
                <w:lang w:val="nl-BE"/>
              </w:rPr>
            </w:pPr>
            <w:r w:rsidRPr="00C1614A">
              <w:rPr>
                <w:lang w:val="nl-BE"/>
              </w:rPr>
              <w:t>V. Szymczak</w:t>
            </w:r>
          </w:p>
          <w:p w14:paraId="15A659DD" w14:textId="77777777" w:rsidR="004F5494" w:rsidRPr="00C1614A" w:rsidRDefault="004F5494" w:rsidP="00F06A89">
            <w:pPr>
              <w:pStyle w:val="UZSidebarBody"/>
              <w:framePr w:wrap="notBeside"/>
              <w:rPr>
                <w:lang w:val="nl-BE"/>
              </w:rPr>
            </w:pPr>
            <w:r w:rsidRPr="00C1614A">
              <w:rPr>
                <w:lang w:val="nl-BE"/>
              </w:rPr>
              <w:t>A. Van Mullem</w:t>
            </w:r>
          </w:p>
          <w:p w14:paraId="29D22890" w14:textId="77777777" w:rsidR="004F5494" w:rsidRPr="00C1614A" w:rsidRDefault="004F5494" w:rsidP="00F06A89">
            <w:pPr>
              <w:pStyle w:val="UZSidebarBody"/>
              <w:framePr w:wrap="notBeside"/>
              <w:rPr>
                <w:lang w:val="nl-BE"/>
              </w:rPr>
            </w:pPr>
            <w:r w:rsidRPr="00C1614A">
              <w:rPr>
                <w:lang w:val="nl-BE"/>
              </w:rPr>
              <w:t>L. Wildero-Van Wouwe</w:t>
            </w:r>
          </w:p>
          <w:p w14:paraId="7E6AD568" w14:textId="77777777" w:rsidR="004F5494" w:rsidRPr="004F3151" w:rsidRDefault="004F5494" w:rsidP="00F06A89">
            <w:pPr>
              <w:pStyle w:val="UZSidebarBody"/>
              <w:framePr w:wrap="notBeside"/>
              <w:rPr>
                <w:lang w:val="nl-BE"/>
              </w:rPr>
            </w:pPr>
          </w:p>
          <w:p w14:paraId="6389E05A" w14:textId="77777777" w:rsidR="004F5494" w:rsidRPr="004F3151" w:rsidRDefault="004F5494" w:rsidP="00F06A89">
            <w:pPr>
              <w:pStyle w:val="UZSidebarSubtitle"/>
              <w:rPr>
                <w:lang w:val="nl-BE"/>
              </w:rPr>
            </w:pPr>
            <w:r w:rsidRPr="004F3151">
              <w:rPr>
                <w:lang w:val="nl-BE"/>
              </w:rPr>
              <w:t>Kwaliteitsbeheer</w:t>
            </w:r>
          </w:p>
          <w:p w14:paraId="3B70DA5A" w14:textId="77777777" w:rsidR="004F5494" w:rsidRPr="004F3151" w:rsidRDefault="004F5494" w:rsidP="00F06A89">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14:paraId="7375799F" w14:textId="77777777" w:rsidR="004F5494" w:rsidRPr="002E22DB" w:rsidRDefault="004F5494" w:rsidP="00F06A89">
            <w:pPr>
              <w:pStyle w:val="UZSidebarSubtitle"/>
              <w:rPr>
                <w:lang w:val="nl-BE"/>
              </w:rPr>
            </w:pPr>
            <w:r w:rsidRPr="002E22DB">
              <w:rPr>
                <w:lang w:val="nl-BE"/>
              </w:rPr>
              <w:t>DNA Laboratorium</w:t>
            </w:r>
          </w:p>
          <w:p w14:paraId="7CC7BB2D" w14:textId="77777777" w:rsidR="004F5494" w:rsidRPr="002E22DB" w:rsidRDefault="004F5494" w:rsidP="00F06A89">
            <w:pPr>
              <w:pStyle w:val="UZSidebarBody"/>
              <w:framePr w:wrap="notBeside"/>
              <w:rPr>
                <w:lang w:val="nl-BE"/>
              </w:rPr>
            </w:pPr>
            <w:r w:rsidRPr="002E22DB">
              <w:rPr>
                <w:lang w:val="nl-BE"/>
              </w:rPr>
              <w:t>prof. dr. K. Claes</w:t>
            </w:r>
          </w:p>
          <w:p w14:paraId="15649547" w14:textId="77777777" w:rsidR="004F5494" w:rsidRPr="002E22DB" w:rsidRDefault="004F5494" w:rsidP="00F06A89">
            <w:pPr>
              <w:pStyle w:val="UZSidebarBody"/>
              <w:framePr w:wrap="notBeside"/>
              <w:rPr>
                <w:lang w:val="nl-BE"/>
              </w:rPr>
            </w:pPr>
            <w:r w:rsidRPr="002E22DB">
              <w:rPr>
                <w:lang w:val="nl-BE"/>
              </w:rPr>
              <w:t>prof. dr. E. De Baere</w:t>
            </w:r>
          </w:p>
          <w:p w14:paraId="4EBF75DF" w14:textId="77777777" w:rsidR="004F5494" w:rsidRPr="002E22DB" w:rsidRDefault="004F5494" w:rsidP="00F06A89">
            <w:pPr>
              <w:pStyle w:val="UZSidebarBody"/>
              <w:framePr w:wrap="notBeside"/>
              <w:rPr>
                <w:lang w:val="nl-BE"/>
              </w:rPr>
            </w:pPr>
          </w:p>
          <w:p w14:paraId="2219C4E1" w14:textId="77777777" w:rsidR="004F5494" w:rsidRPr="002E22DB" w:rsidRDefault="004F5494" w:rsidP="00F06A89">
            <w:pPr>
              <w:pStyle w:val="UZSidebarSubtitle"/>
              <w:rPr>
                <w:lang w:val="nl-BE"/>
              </w:rPr>
            </w:pPr>
            <w:r w:rsidRPr="002E22DB">
              <w:rPr>
                <w:lang w:val="nl-BE"/>
              </w:rPr>
              <w:t>Bindweefsellaboratorium</w:t>
            </w:r>
          </w:p>
          <w:p w14:paraId="51A2AF8C" w14:textId="77777777" w:rsidR="004F5494" w:rsidRDefault="004F5494" w:rsidP="00F06A89">
            <w:pPr>
              <w:pStyle w:val="UZSidebarBody"/>
              <w:framePr w:wrap="notBeside"/>
            </w:pPr>
            <w:r>
              <w:t>prof. dr. P. Coucke</w:t>
            </w:r>
          </w:p>
          <w:p w14:paraId="69357675" w14:textId="77777777" w:rsidR="004F5494" w:rsidRDefault="004F5494" w:rsidP="00F06A89">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14:paraId="430E5639" w14:textId="77777777" w:rsidR="004F5494" w:rsidRDefault="004F5494" w:rsidP="00F06A89">
            <w:pPr>
              <w:pStyle w:val="UZSidebarSubtitle"/>
            </w:pPr>
            <w:r>
              <w:t>Laboratorium Cytogenetica</w:t>
            </w:r>
          </w:p>
          <w:p w14:paraId="180E9BE1" w14:textId="77777777" w:rsidR="004F5494" w:rsidRDefault="004F5494" w:rsidP="00F06A89">
            <w:pPr>
              <w:pStyle w:val="UZSidebarBody"/>
              <w:framePr w:wrap="notBeside"/>
            </w:pPr>
            <w:r>
              <w:t>prof. dr. B. Menten</w:t>
            </w:r>
          </w:p>
          <w:p w14:paraId="037ED20C" w14:textId="77777777" w:rsidR="004F5494" w:rsidRPr="004F3151" w:rsidRDefault="004F5494" w:rsidP="00F06A89">
            <w:pPr>
              <w:pStyle w:val="UZSidebarBody"/>
              <w:framePr w:wrap="notBeside"/>
              <w:rPr>
                <w:lang w:val="nl-BE"/>
              </w:rPr>
            </w:pPr>
            <w:r w:rsidRPr="004F3151">
              <w:rPr>
                <w:lang w:val="nl-BE"/>
              </w:rPr>
              <w:t>prof. dr. F. Speleman</w:t>
            </w:r>
          </w:p>
          <w:p w14:paraId="334CB887" w14:textId="77777777" w:rsidR="004F5494" w:rsidRPr="004F3151" w:rsidRDefault="004F5494" w:rsidP="00F06A89">
            <w:pPr>
              <w:pStyle w:val="UZSidebarBody"/>
              <w:framePr w:wrap="notBeside"/>
              <w:rPr>
                <w:lang w:val="nl-BE"/>
              </w:rPr>
            </w:pPr>
            <w:r w:rsidRPr="004F3151">
              <w:rPr>
                <w:lang w:val="nl-BE"/>
              </w:rPr>
              <w:t>prof. dr. N. Van Roy</w:t>
            </w:r>
          </w:p>
          <w:p w14:paraId="214FE64A" w14:textId="77777777" w:rsidR="004F5494" w:rsidRPr="00E54EE2" w:rsidRDefault="004F5494" w:rsidP="00F06A89">
            <w:pPr>
              <w:pStyle w:val="UZSidebarBody"/>
              <w:framePr w:wrap="notBeside"/>
              <w:rPr>
                <w:lang w:val="nl-BE"/>
              </w:rPr>
            </w:pPr>
            <w:r w:rsidRPr="00E54EE2">
              <w:rPr>
                <w:lang w:val="nl-BE"/>
              </w:rPr>
              <w:t>dr. A. Dheedene</w:t>
            </w:r>
          </w:p>
        </w:tc>
      </w:tr>
    </w:tbl>
    <w:p w14:paraId="3DE1FDF1" w14:textId="77777777" w:rsidR="00D81B04" w:rsidRDefault="00D81B04" w:rsidP="007E01E1">
      <w:pPr>
        <w:pStyle w:val="UZTitle1"/>
        <w:jc w:val="both"/>
      </w:pPr>
      <w:r>
        <w:t>Subject of the study</w:t>
      </w:r>
    </w:p>
    <w:p w14:paraId="21D7DA2C" w14:textId="77777777" w:rsidR="00D81B04" w:rsidRDefault="00D81B04" w:rsidP="007E01E1">
      <w:pPr>
        <w:jc w:val="both"/>
      </w:pPr>
      <w:r>
        <w:t>Genetic diagnostics of heritable connective tissue- and blood vessel disorders</w:t>
      </w:r>
    </w:p>
    <w:p w14:paraId="70D998BB" w14:textId="77777777" w:rsidR="00D81B04" w:rsidRDefault="00D81B04" w:rsidP="007E01E1">
      <w:pPr>
        <w:pStyle w:val="UZTitle1"/>
        <w:jc w:val="both"/>
      </w:pPr>
      <w:r>
        <w:t>General information and objectives of this study</w:t>
      </w:r>
    </w:p>
    <w:p w14:paraId="66C53A76" w14:textId="77777777" w:rsidR="00D81B04" w:rsidRDefault="00D81B04" w:rsidP="007E01E1">
      <w:pPr>
        <w:jc w:val="both"/>
      </w:pPr>
      <w:r>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3760BCE0" w14:textId="77777777" w:rsidR="00D81B04" w:rsidRDefault="00D81B04" w:rsidP="007E01E1">
      <w:pPr>
        <w:pStyle w:val="UZ2eAlinea"/>
        <w:ind w:firstLine="0"/>
        <w:jc w:val="both"/>
      </w:pPr>
      <w:r>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153AA875" w14:textId="77777777" w:rsidR="00D81B04" w:rsidRDefault="00D81B04" w:rsidP="007E01E1">
      <w:pPr>
        <w:jc w:val="both"/>
      </w:pPr>
    </w:p>
    <w:p w14:paraId="065D4422" w14:textId="77777777" w:rsidR="00D81B04" w:rsidRDefault="00D81B04" w:rsidP="007E01E1">
      <w:pPr>
        <w:jc w:val="both"/>
      </w:pPr>
      <w:r>
        <w:t>Because your (child’s) condition can be heritable, it is useful to perform genetic analysis first to confirm the diagnosis and second to perform further screening of family members.</w:t>
      </w:r>
    </w:p>
    <w:p w14:paraId="430B8599" w14:textId="77777777" w:rsidR="00D81B04" w:rsidRDefault="00D81B04" w:rsidP="007E01E1">
      <w:pPr>
        <w:pStyle w:val="UZ2eAlinea"/>
        <w:ind w:firstLine="0"/>
        <w:jc w:val="both"/>
      </w:pPr>
      <w:r>
        <w:t>Genetic analysis is mostly performed on blood and in some cases it can be useful to investigate other tissues (see</w:t>
      </w:r>
      <w:r w:rsidR="00320940">
        <w:t> </w:t>
      </w:r>
      <w:r>
        <w:t>below).</w:t>
      </w:r>
    </w:p>
    <w:p w14:paraId="2C110FBB" w14:textId="77777777" w:rsidR="00D81B04" w:rsidRDefault="00D81B04" w:rsidP="007E01E1">
      <w:pPr>
        <w:jc w:val="both"/>
      </w:pPr>
    </w:p>
    <w:p w14:paraId="259547E9" w14:textId="77777777" w:rsidR="00D81B04" w:rsidRPr="00DD4EA9" w:rsidRDefault="00585BF7" w:rsidP="007E01E1">
      <w:pPr>
        <w:ind w:left="357" w:hanging="357"/>
        <w:jc w:val="both"/>
      </w:pPr>
      <w:r w:rsidRPr="00DD4EA9">
        <w:t>1.</w:t>
      </w:r>
      <w:r w:rsidRPr="00DD4EA9">
        <w:tab/>
      </w:r>
      <w:r w:rsidR="00D81B04" w:rsidRPr="00DD4EA9">
        <w:t xml:space="preserve">The aim of this study is to identify the genetic defect(s) (mutation(s)) that is (are) causing or influencing your (child’s) health problems or those in (one of) your family members. This knowledge can be of importance for </w:t>
      </w:r>
      <w:r w:rsidR="00D81B04" w:rsidRPr="00DD4EA9">
        <w:rPr>
          <w:spacing w:val="-2"/>
        </w:rPr>
        <w:t>the treatment and management of your (child’s) disease. The identification of a mutation also enables exclusion or confirmation of the diagnosis in family members who are at risk of having this condition or who have already</w:t>
      </w:r>
      <w:r w:rsidR="00D81B04" w:rsidRPr="00DD4EA9">
        <w:rPr>
          <w:spacing w:val="-1"/>
        </w:rPr>
        <w:t xml:space="preserve"> developed symptoms. Prenatal genetic diagnostics (the genetic diagnosis of congenital or heritable disorders in the future/unborn child) can be performed when there is a significant risk for future or unborn children.</w:t>
      </w:r>
    </w:p>
    <w:p w14:paraId="6AF47A5A" w14:textId="77777777" w:rsidR="00D81B04" w:rsidRDefault="00D81B04" w:rsidP="007E01E1">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4006BE30" w14:textId="77777777" w:rsidR="00D81B04" w:rsidRDefault="00D81B04" w:rsidP="007E01E1">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5DBB1C11" w14:textId="77777777" w:rsidR="00D81B04" w:rsidRDefault="00585BF7" w:rsidP="00B66844">
      <w:pPr>
        <w:keepLines/>
        <w:ind w:left="357" w:hanging="357"/>
        <w:jc w:val="both"/>
      </w:pPr>
      <w:r>
        <w:lastRenderedPageBreak/>
        <w:t>2.</w:t>
      </w:r>
      <w:r>
        <w:tab/>
      </w:r>
      <w:r w:rsidR="00D81B04">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6E308FD7" w14:textId="77777777" w:rsidR="004D2267" w:rsidRDefault="00585BF7" w:rsidP="007E01E1">
      <w:pPr>
        <w:ind w:left="357" w:hanging="357"/>
        <w:jc w:val="both"/>
      </w:pPr>
      <w:r>
        <w:t>3.</w:t>
      </w:r>
      <w:r>
        <w:tab/>
      </w:r>
      <w:r w:rsidR="00D81B04">
        <w:t>These investigations can be performed on the following material that has been taken from you (your child) (check the appropriate boxes):</w:t>
      </w:r>
    </w:p>
    <w:p w14:paraId="580B18E0" w14:textId="77777777" w:rsidR="00690FAF" w:rsidRDefault="00690FAF" w:rsidP="007E01E1">
      <w:pPr>
        <w:jc w:val="both"/>
      </w:pPr>
    </w:p>
    <w:p w14:paraId="3CC62743" w14:textId="77777777" w:rsidR="00690FAF" w:rsidRPr="005C4343" w:rsidRDefault="00CA4DC6" w:rsidP="007E01E1">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14:paraId="18DCFFAC" w14:textId="77777777" w:rsidR="00690FAF" w:rsidRDefault="00690FAF" w:rsidP="007E01E1">
      <w:pPr>
        <w:jc w:val="both"/>
      </w:pPr>
      <w:r>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71492427" w14:textId="77777777" w:rsidR="00690FAF" w:rsidRDefault="00690FAF" w:rsidP="007E01E1">
      <w:pPr>
        <w:jc w:val="both"/>
      </w:pPr>
    </w:p>
    <w:p w14:paraId="1DFCCEA0" w14:textId="77777777" w:rsidR="00690FAF" w:rsidRPr="005C4343" w:rsidRDefault="00CA4DC6" w:rsidP="007E01E1">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14:paraId="068F9DAE" w14:textId="77777777" w:rsidR="00690FAF" w:rsidRDefault="00690FAF" w:rsidP="007E01E1">
      <w:pPr>
        <w:jc w:val="both"/>
      </w:pPr>
      <w:r>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4EA0CF9C" w14:textId="77777777" w:rsidR="00690FAF" w:rsidRDefault="00690FAF" w:rsidP="007E01E1">
      <w:pPr>
        <w:jc w:val="both"/>
      </w:pPr>
    </w:p>
    <w:p w14:paraId="0A4984BE" w14:textId="77777777" w:rsidR="00690FAF" w:rsidRPr="005C4343" w:rsidRDefault="00CA4DC6" w:rsidP="007E01E1">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14:paraId="4176242C" w14:textId="77777777" w:rsidR="00690FAF" w:rsidRDefault="00690FAF" w:rsidP="007E01E1">
      <w:pPr>
        <w:jc w:val="both"/>
      </w:pPr>
      <w:r>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6C5679D5" w14:textId="77777777" w:rsidR="00690FAF" w:rsidRDefault="00690FAF" w:rsidP="007E01E1">
      <w:pPr>
        <w:jc w:val="both"/>
      </w:pPr>
    </w:p>
    <w:p w14:paraId="4C8CD604" w14:textId="77777777" w:rsidR="00690FAF" w:rsidRPr="005C4343" w:rsidRDefault="00CA4DC6" w:rsidP="007E01E1">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14:paraId="51FB382F" w14:textId="77777777" w:rsidR="00690FAF" w:rsidRDefault="00690FAF" w:rsidP="007E01E1">
      <w:pPr>
        <w:jc w:val="both"/>
      </w:pPr>
      <w:r>
        <w:t>A urine sample can be used for the diagnosis and further study of connective tissue disorders.</w:t>
      </w:r>
    </w:p>
    <w:p w14:paraId="2DA75005" w14:textId="77777777" w:rsidR="00690FAF" w:rsidRDefault="00690FAF" w:rsidP="007E01E1">
      <w:pPr>
        <w:jc w:val="both"/>
      </w:pPr>
    </w:p>
    <w:p w14:paraId="06B5ADB5" w14:textId="77777777" w:rsidR="00690FAF" w:rsidRPr="005C4343" w:rsidRDefault="00CA4DC6" w:rsidP="007E01E1">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14:paraId="02D59CB9" w14:textId="77777777" w:rsidR="00690FAF" w:rsidRDefault="00690FAF" w:rsidP="007E01E1">
      <w:pPr>
        <w:jc w:val="both"/>
      </w:pPr>
      <w:r>
        <w:t xml:space="preserve">This tissue is used for assessment of the respiratory chain of the mitochondria (energy production entities) and for immunohistological staining, and electron microscopy. </w:t>
      </w:r>
    </w:p>
    <w:p w14:paraId="57EA1FE0" w14:textId="77777777" w:rsidR="00690FAF" w:rsidRDefault="00690FAF" w:rsidP="007E01E1">
      <w:pPr>
        <w:jc w:val="both"/>
      </w:pPr>
    </w:p>
    <w:p w14:paraId="4BD5B6D5" w14:textId="77777777" w:rsidR="00690FAF" w:rsidRDefault="00690FAF" w:rsidP="007E01E1">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60D3EDC8" w14:textId="77777777" w:rsidR="00690FAF" w:rsidRDefault="00690FAF" w:rsidP="007E01E1">
      <w:pPr>
        <w:jc w:val="both"/>
      </w:pPr>
    </w:p>
    <w:p w14:paraId="3D55FAC8" w14:textId="77777777" w:rsidR="00690FAF" w:rsidRDefault="00690FAF" w:rsidP="007E01E1">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26829E6E" w14:textId="77777777" w:rsidR="00690FAF" w:rsidRDefault="00690FAF" w:rsidP="007E01E1">
      <w:pPr>
        <w:pStyle w:val="UZTitle1"/>
        <w:jc w:val="both"/>
      </w:pPr>
      <w:r>
        <w:t>What are the risks involved when taking part in this study?</w:t>
      </w:r>
    </w:p>
    <w:p w14:paraId="7C049848" w14:textId="77777777" w:rsidR="00690FAF" w:rsidRDefault="00690FAF" w:rsidP="007E01E1">
      <w:pPr>
        <w:pStyle w:val="UZTitle3"/>
        <w:jc w:val="both"/>
      </w:pPr>
      <w:r>
        <w:t>Blood sampling</w:t>
      </w:r>
    </w:p>
    <w:p w14:paraId="5752F672" w14:textId="77777777" w:rsidR="00690FAF" w:rsidRDefault="00690FAF" w:rsidP="007E01E1">
      <w:pPr>
        <w:jc w:val="both"/>
      </w:pPr>
      <w:r>
        <w:t xml:space="preserve">Puncturing the skin causes short lasting pain. Occasionally, some prolonged bleeding of the puncture site can occur or a bruise can appear. This will disappear within two weeks. There is a small risk of fainting or of infection at the puncture site. </w:t>
      </w:r>
    </w:p>
    <w:p w14:paraId="24C549A9" w14:textId="77777777" w:rsidR="00690FAF" w:rsidRDefault="00690FAF" w:rsidP="007E01E1">
      <w:pPr>
        <w:jc w:val="both"/>
      </w:pPr>
    </w:p>
    <w:p w14:paraId="3FA78E7E" w14:textId="77777777" w:rsidR="00690FAF" w:rsidRDefault="00690FAF" w:rsidP="007E01E1">
      <w:pPr>
        <w:pStyle w:val="UZTitle3"/>
        <w:jc w:val="both"/>
      </w:pPr>
      <w:r>
        <w:t>Prelevation of a skin biopsy</w:t>
      </w:r>
    </w:p>
    <w:p w14:paraId="1A125729" w14:textId="77777777" w:rsidR="00F06A89" w:rsidRDefault="00690FAF" w:rsidP="00F06A89">
      <w:pPr>
        <w:jc w:val="both"/>
      </w:pPr>
      <w:r>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323CB3">
        <w:t> </w:t>
      </w:r>
      <w:r>
        <w:t>small risk of prolonged bleeding or wound infection after the procedure. The wound should be healed within two weeks after the procedure, and can leave a small round scar.</w:t>
      </w:r>
      <w:r w:rsidR="00F06A89">
        <w:t xml:space="preserve"> </w:t>
      </w:r>
      <w:r w:rsidR="00F06A89">
        <w:br w:type="page"/>
      </w:r>
    </w:p>
    <w:p w14:paraId="4CA67C23" w14:textId="77777777" w:rsidR="00690FAF" w:rsidRDefault="00690FAF" w:rsidP="007E01E1">
      <w:pPr>
        <w:pStyle w:val="UZTitle3"/>
        <w:jc w:val="both"/>
      </w:pPr>
      <w:r>
        <w:lastRenderedPageBreak/>
        <w:t>Prelevation of an aortic biopsy</w:t>
      </w:r>
    </w:p>
    <w:p w14:paraId="29F5260E" w14:textId="77777777" w:rsidR="00690FAF" w:rsidRDefault="00690FAF" w:rsidP="007E01E1">
      <w:pPr>
        <w:jc w:val="both"/>
      </w:pPr>
      <w:r>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3CC1AAAC" w14:textId="77777777" w:rsidR="00690FAF" w:rsidRDefault="00690FAF" w:rsidP="007E01E1">
      <w:pPr>
        <w:jc w:val="both"/>
      </w:pPr>
    </w:p>
    <w:p w14:paraId="6CBD5C2D" w14:textId="77777777" w:rsidR="00690FAF" w:rsidRDefault="00690FAF" w:rsidP="007E01E1">
      <w:pPr>
        <w:jc w:val="both"/>
      </w:pPr>
      <w:r>
        <w:t xml:space="preserve">There are no risks involved in the prelevation of a </w:t>
      </w:r>
      <w:r w:rsidRPr="004A3273">
        <w:rPr>
          <w:b/>
        </w:rPr>
        <w:t>urine sample</w:t>
      </w:r>
      <w:r>
        <w:t>.</w:t>
      </w:r>
    </w:p>
    <w:p w14:paraId="3786266E" w14:textId="77777777" w:rsidR="00690FAF" w:rsidRDefault="00690FAF" w:rsidP="007E01E1">
      <w:pPr>
        <w:jc w:val="both"/>
      </w:pPr>
    </w:p>
    <w:p w14:paraId="307D1C02" w14:textId="77777777" w:rsidR="00690FAF" w:rsidRDefault="00690FAF" w:rsidP="007E01E1">
      <w:pPr>
        <w:pStyle w:val="UZTitle3"/>
        <w:jc w:val="both"/>
      </w:pPr>
      <w:r>
        <w:t>Prelevation of a muscle biopsy</w:t>
      </w:r>
    </w:p>
    <w:p w14:paraId="4AA84E98" w14:textId="77777777" w:rsidR="00690FAF" w:rsidRDefault="00690FAF" w:rsidP="007E01E1">
      <w:pPr>
        <w:jc w:val="both"/>
      </w:pPr>
      <w:r>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35DBFD34" w14:textId="77777777" w:rsidR="00690FAF" w:rsidRDefault="00690FAF" w:rsidP="007E01E1">
      <w:pPr>
        <w:pStyle w:val="UZTitle1"/>
        <w:jc w:val="both"/>
      </w:pPr>
      <w:r>
        <w:t>Injury resulting from participation in the study?</w:t>
      </w:r>
    </w:p>
    <w:p w14:paraId="538D8184" w14:textId="77777777" w:rsidR="00690FAF" w:rsidRDefault="00690FAF" w:rsidP="007E01E1">
      <w:pPr>
        <w:jc w:val="both"/>
      </w:pPr>
      <w:r>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14:paraId="76AE85AF" w14:textId="77777777" w:rsidR="00690FAF" w:rsidRDefault="00690FAF" w:rsidP="007E01E1">
      <w:pPr>
        <w:pStyle w:val="UZTitle1"/>
        <w:jc w:val="both"/>
      </w:pPr>
      <w:r>
        <w:t>What will happen with your (child’s) medical information obtained during the</w:t>
      </w:r>
      <w:r w:rsidR="00495319">
        <w:t> </w:t>
      </w:r>
      <w:r>
        <w:t>course of this study?</w:t>
      </w:r>
    </w:p>
    <w:p w14:paraId="204B7786" w14:textId="77777777" w:rsidR="00690FAF" w:rsidRPr="00CA5035" w:rsidRDefault="00690FAF" w:rsidP="007E01E1">
      <w:pPr>
        <w:jc w:val="both"/>
        <w:rPr>
          <w:spacing w:val="-2"/>
        </w:rPr>
      </w:pPr>
      <w:r>
        <w:t xml:space="preserve">In accordance with the Belgian law of December 8th 1992 </w:t>
      </w:r>
      <w:r w:rsidR="00F91139">
        <w:t>a</w:t>
      </w:r>
      <w:r>
        <w:t>n</w:t>
      </w:r>
      <w:r w:rsidR="00F91139">
        <w:t>d</w:t>
      </w:r>
      <w:r>
        <w:t xml:space="preserve"> August 22th 2002, your (child’s) privacy will be </w:t>
      </w:r>
      <w:r w:rsidRPr="00CA5035">
        <w:rPr>
          <w:spacing w:val="-2"/>
        </w:rPr>
        <w:t>guaranteed and you will have access to the collected data. At your request, incorrect information can be adjusted.</w:t>
      </w:r>
    </w:p>
    <w:p w14:paraId="0A35075B" w14:textId="77777777" w:rsidR="00690FAF" w:rsidRDefault="00690FAF" w:rsidP="007E01E1">
      <w:pPr>
        <w:pStyle w:val="UZ2eAlinea"/>
        <w:ind w:firstLine="0"/>
        <w:jc w:val="both"/>
      </w:pPr>
      <w:r>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2F67DFF6" w14:textId="77777777" w:rsidR="00690FAF" w:rsidRDefault="00690FAF" w:rsidP="007E01E1">
      <w:pPr>
        <w:jc w:val="both"/>
      </w:pPr>
    </w:p>
    <w:p w14:paraId="3F07B928" w14:textId="77777777" w:rsidR="00690FAF" w:rsidRDefault="00690FAF" w:rsidP="007E01E1">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265716BD" w14:textId="77777777" w:rsidR="00690FAF" w:rsidRDefault="00690FAF" w:rsidP="007E01E1">
      <w:pPr>
        <w:jc w:val="both"/>
      </w:pPr>
    </w:p>
    <w:p w14:paraId="76101704" w14:textId="77777777" w:rsidR="00690FAF" w:rsidRDefault="00690FAF" w:rsidP="007E01E1">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624FE3CB" w14:textId="77777777" w:rsidR="00690FAF" w:rsidRDefault="00690FAF" w:rsidP="007E01E1">
      <w:pPr>
        <w:pStyle w:val="UZTitle1"/>
        <w:jc w:val="both"/>
      </w:pPr>
      <w:r>
        <w:t>Who to contact in case you (your child) have additional questions about this study or you (your child) want to terminate your (child’s) participation in this study?</w:t>
      </w:r>
    </w:p>
    <w:p w14:paraId="2DE2DFF4" w14:textId="77777777" w:rsidR="00690FAF" w:rsidRDefault="00690FAF" w:rsidP="007E01E1">
      <w:pPr>
        <w:jc w:val="both"/>
      </w:pPr>
      <w:r>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73B65B1F" w14:textId="77777777" w:rsidR="00563AAC" w:rsidRDefault="00563AAC" w:rsidP="007E01E1">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14:paraId="76A09531"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35D2990B" w14:textId="77777777" w:rsidR="007B5E5E" w:rsidRDefault="007B5E5E" w:rsidP="003F2F21">
            <w:pPr>
              <w:pStyle w:val="Kop1"/>
            </w:pPr>
            <w:r w:rsidRPr="00DA7F29">
              <w:lastRenderedPageBreak/>
              <w:t>Informed consent</w:t>
            </w:r>
          </w:p>
          <w:p w14:paraId="6B45FA4F" w14:textId="77777777" w:rsidR="007B5E5E" w:rsidRPr="00397E41" w:rsidRDefault="00A6776A" w:rsidP="003F2F21">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14:paraId="53ADEC13"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0988799B" w14:textId="77777777" w:rsidR="007B5E5E" w:rsidRPr="000F5AED" w:rsidRDefault="007B5E5E" w:rsidP="007E01E1">
            <w:pPr>
              <w:pStyle w:val="Kop1"/>
              <w:jc w:val="both"/>
            </w:pPr>
          </w:p>
        </w:tc>
      </w:tr>
    </w:tbl>
    <w:p w14:paraId="52467AA7" w14:textId="288C3523" w:rsidR="005A51A8" w:rsidRDefault="005A51A8" w:rsidP="00B66844"/>
    <w:p w14:paraId="25DF43D4" w14:textId="77777777" w:rsidR="00B66844" w:rsidRDefault="00B66844" w:rsidP="00B66844"/>
    <w:p w14:paraId="74DC4C21" w14:textId="77777777" w:rsidR="003C6B31" w:rsidRDefault="00A60C28" w:rsidP="00221F5C">
      <w:pPr>
        <w:spacing w:before="60" w:line="360" w:lineRule="auto"/>
        <w:jc w:val="both"/>
      </w:pPr>
      <w:r>
        <w:t xml:space="preserve">I, </w:t>
      </w:r>
      <w:sdt>
        <w:sdtPr>
          <w:id w:val="507105127"/>
          <w:placeholder>
            <w:docPart w:val="7996B3CEB3634E1FA1C1E2B7DFB04969"/>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your name)</w:t>
          </w:r>
        </w:sdtContent>
      </w:sdt>
      <w:r>
        <w:t xml:space="preserve"> </w:t>
      </w:r>
      <w:r w:rsidRPr="004D2C63">
        <w:t xml:space="preserve">voluntarily </w:t>
      </w:r>
      <w:r w:rsidR="005A51A8">
        <w:t xml:space="preserve">give my consent for participation in this study for which analyses on my (child’s) genetic material will be performed to identify genetic disorders in the context of my (child’s) </w:t>
      </w:r>
      <w:r w:rsidRPr="004D2C63">
        <w:t>condition</w:t>
      </w:r>
      <w:r>
        <w:t xml:space="preserve"> </w:t>
      </w:r>
      <w:sdt>
        <w:sdtPr>
          <w:id w:val="1594198805"/>
          <w:placeholder>
            <w:docPart w:val="BA0C530EDAFF460ABB651ED5BE0F72FD"/>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w:t>
          </w:r>
          <w:r>
            <w:rPr>
              <w:color w:val="7F7F7F" w:themeColor="accent6"/>
            </w:rPr>
            <w:t>the condition.</w:t>
          </w:r>
          <w:r w:rsidRPr="0008530F">
            <w:rPr>
              <w:color w:val="7F7F7F" w:themeColor="accent6"/>
            </w:rPr>
            <w:t>)</w:t>
          </w:r>
        </w:sdtContent>
      </w:sdt>
      <w:r>
        <w:t xml:space="preserve">. </w:t>
      </w:r>
    </w:p>
    <w:p w14:paraId="42618AAB" w14:textId="77777777" w:rsidR="005A51A8" w:rsidRDefault="005A51A8" w:rsidP="007E01E1">
      <w:pPr>
        <w:spacing w:line="288" w:lineRule="auto"/>
        <w:jc w:val="both"/>
      </w:pPr>
    </w:p>
    <w:p w14:paraId="3311A58D" w14:textId="77777777" w:rsidR="005A51A8" w:rsidRDefault="005A51A8" w:rsidP="007E01E1">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4708ED7C" w14:textId="77777777" w:rsidR="005A51A8" w:rsidRDefault="005A51A8" w:rsidP="007E01E1">
      <w:pPr>
        <w:spacing w:line="288" w:lineRule="auto"/>
        <w:jc w:val="both"/>
      </w:pPr>
    </w:p>
    <w:p w14:paraId="3C8B9107" w14:textId="77777777" w:rsidR="005A51A8" w:rsidRDefault="005A51A8" w:rsidP="007E01E1">
      <w:pPr>
        <w:spacing w:line="288" w:lineRule="auto"/>
        <w:jc w:val="both"/>
      </w:pPr>
      <w:r>
        <w:t xml:space="preserve">I am aware of the fact that this study has been approved by the independent ethics committee of the Ghent </w:t>
      </w:r>
      <w:r w:rsidRPr="003C28D4">
        <w:rPr>
          <w:spacing w:val="-1"/>
        </w:rPr>
        <w:t>University Hospital and that the study will be performed according to the rules of good clinical practice (ICH/GCP)</w:t>
      </w:r>
      <w:r>
        <w:t xml:space="preserve"> and the Declaration of Helsinki (i.e. ethical principles regarding human experimentation). The fact that this study has been approved by the ethics committee did not influence my decision to take part in this study.</w:t>
      </w:r>
    </w:p>
    <w:p w14:paraId="5147915C" w14:textId="77777777" w:rsidR="005A51A8" w:rsidRDefault="005A51A8" w:rsidP="007E01E1">
      <w:pPr>
        <w:spacing w:line="288" w:lineRule="auto"/>
        <w:jc w:val="both"/>
      </w:pPr>
    </w:p>
    <w:p w14:paraId="41A04BC4" w14:textId="77777777" w:rsidR="005A51A8" w:rsidRDefault="005A51A8" w:rsidP="007E01E1">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C81A8F">
        <w:t> </w:t>
      </w:r>
      <w:r>
        <w:t>understand that access to these records can be postponed until completion of this study. If I want to access my</w:t>
      </w:r>
      <w:r w:rsidR="00C81A8F">
        <w:t> </w:t>
      </w:r>
      <w:r>
        <w:t>personal data, I will contact the supervising physician, responsible for data processing.</w:t>
      </w:r>
    </w:p>
    <w:p w14:paraId="3D8773C6" w14:textId="77777777" w:rsidR="005A51A8" w:rsidRDefault="005A51A8" w:rsidP="007E01E1">
      <w:pPr>
        <w:spacing w:line="288" w:lineRule="auto"/>
        <w:jc w:val="both"/>
      </w:pPr>
    </w:p>
    <w:p w14:paraId="1071370B" w14:textId="77777777" w:rsidR="005A51A8" w:rsidRDefault="005A51A8" w:rsidP="007E01E1">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625958BE" w14:textId="77777777" w:rsidR="005A51A8" w:rsidRDefault="005A51A8" w:rsidP="007E01E1">
      <w:pPr>
        <w:spacing w:line="288" w:lineRule="auto"/>
        <w:jc w:val="both"/>
      </w:pPr>
    </w:p>
    <w:p w14:paraId="18AE5043" w14:textId="77777777" w:rsidR="007B5E5E" w:rsidRDefault="005A51A8" w:rsidP="007E01E1">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7249C8A5" w14:textId="4AF426CF" w:rsidR="00196C8F" w:rsidRDefault="00196C8F" w:rsidP="007E01E1">
      <w:pPr>
        <w:tabs>
          <w:tab w:val="clear" w:pos="357"/>
          <w:tab w:val="clear" w:pos="4287"/>
          <w:tab w:val="clear" w:pos="4644"/>
        </w:tabs>
        <w:spacing w:after="160" w:line="259" w:lineRule="auto"/>
        <w:jc w:val="both"/>
      </w:pPr>
      <w:r>
        <w:br w:type="page"/>
      </w:r>
    </w:p>
    <w:p w14:paraId="6EE400CE" w14:textId="77777777" w:rsidR="00B66844" w:rsidRDefault="00B66844" w:rsidP="00B66844">
      <w:pPr>
        <w:tabs>
          <w:tab w:val="clear" w:pos="357"/>
          <w:tab w:val="clear" w:pos="4287"/>
          <w:tab w:val="clear" w:pos="4644"/>
        </w:tabs>
        <w:spacing w:after="160" w:line="259" w:lineRule="auto"/>
        <w:jc w:val="both"/>
      </w:pPr>
      <w:r>
        <w:rPr>
          <w:noProof/>
          <w:lang w:val="nl-BE"/>
        </w:rPr>
        <w:lastRenderedPageBreak/>
        <mc:AlternateContent>
          <mc:Choice Requires="wps">
            <w:drawing>
              <wp:inline distT="0" distB="0" distL="0" distR="0" wp14:anchorId="6044E996" wp14:editId="4EC21787">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BCDAB9"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3BFFD2C0" w14:textId="77777777" w:rsidR="00B66844" w:rsidRDefault="00B66844" w:rsidP="00B66844">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6E010C" w:rsidRPr="00064D14" w14:paraId="743A2AAD" w14:textId="77777777" w:rsidTr="007E01E1">
        <w:trPr>
          <w:cantSplit/>
          <w:trHeight w:val="476"/>
        </w:trPr>
        <w:tc>
          <w:tcPr>
            <w:tcW w:w="4524" w:type="dxa"/>
          </w:tcPr>
          <w:p w14:paraId="13A34586" w14:textId="77777777" w:rsidR="006E010C" w:rsidRPr="004B02D7" w:rsidRDefault="006E010C" w:rsidP="006E010C">
            <w:pPr>
              <w:rPr>
                <w:rFonts w:ascii="Arial" w:hAnsi="Arial" w:cs="Arial"/>
                <w:b/>
                <w:color w:val="1E64C8"/>
                <w:lang w:eastAsia="nl-NL"/>
              </w:rPr>
            </w:pPr>
            <w:r w:rsidRPr="004B02D7">
              <w:rPr>
                <w:rFonts w:ascii="Arial" w:hAnsi="Arial" w:cs="Arial"/>
                <w:b/>
                <w:color w:val="1E64C8"/>
                <w:lang w:eastAsia="nl-NL"/>
              </w:rPr>
              <w:t>(1)</w:t>
            </w:r>
            <w:r w:rsidRPr="004B02D7">
              <w:rPr>
                <w:rFonts w:ascii="Arial" w:hAnsi="Arial" w:cs="Arial"/>
                <w:b/>
                <w:color w:val="1E64C8"/>
                <w:lang w:eastAsia="nl-NL"/>
              </w:rPr>
              <w:tab/>
              <w:t>Consent for adults</w:t>
            </w:r>
          </w:p>
          <w:p w14:paraId="79AEE896" w14:textId="77777777" w:rsidR="006E010C" w:rsidRPr="004B02D7" w:rsidRDefault="006E010C" w:rsidP="006E010C">
            <w:pPr>
              <w:rPr>
                <w:rFonts w:ascii="Arial" w:hAnsi="Arial" w:cs="Arial"/>
                <w:b/>
                <w:color w:val="1E64C8"/>
              </w:rPr>
            </w:pPr>
          </w:p>
          <w:p w14:paraId="461DCA90"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7FF0CAC1"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39F4327" w14:textId="77777777" w:rsidR="006E010C" w:rsidRPr="00CA0EBD" w:rsidRDefault="00CA4DC6" w:rsidP="006E010C">
            <w:pPr>
              <w:rPr>
                <w:rFonts w:asciiTheme="minorHAnsi" w:hAnsiTheme="minorHAnsi" w:cstheme="minorHAnsi"/>
                <w:sz w:val="18"/>
              </w:rPr>
            </w:pPr>
            <w:sdt>
              <w:sdtPr>
                <w:rPr>
                  <w:rFonts w:cstheme="minorHAnsi"/>
                  <w:sz w:val="18"/>
                </w:rPr>
                <w:id w:val="-332908022"/>
                <w:placeholder>
                  <w:docPart w:val="7BDFA0DCFAA44823B52D6DDDFF6DDD0E"/>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309318866"/>
                <w:placeholder>
                  <w:docPart w:val="81EAE5AF4F0A4D75BBF5CEB3A60DFA07"/>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1FDFFE85" w14:textId="77777777" w:rsidR="006E010C" w:rsidRPr="00711527" w:rsidRDefault="006E010C" w:rsidP="006E010C">
            <w:pPr>
              <w:tabs>
                <w:tab w:val="clear" w:pos="357"/>
              </w:tabs>
              <w:spacing w:after="60" w:line="240" w:lineRule="auto"/>
              <w:rPr>
                <w:rFonts w:ascii="Arial" w:hAnsi="Arial" w:cs="Arial"/>
                <w:sz w:val="18"/>
                <w:szCs w:val="16"/>
                <w:lang w:eastAsia="nl-NL"/>
              </w:rPr>
            </w:pPr>
          </w:p>
          <w:p w14:paraId="6F33F580"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 xml:space="preserve">signature </w:t>
            </w:r>
          </w:p>
          <w:sdt>
            <w:sdtPr>
              <w:rPr>
                <w:rFonts w:ascii="Arial" w:hAnsi="Arial" w:cs="Arial"/>
                <w:sz w:val="18"/>
                <w:szCs w:val="16"/>
              </w:rPr>
              <w:id w:val="-612513991"/>
              <w:placeholder>
                <w:docPart w:val="2E05D72B6ABE44C9ACBDF3ABE66BC553"/>
              </w:placeholder>
              <w:showingPlcHdr/>
            </w:sdtPr>
            <w:sdtEndPr/>
            <w:sdtContent>
              <w:p w14:paraId="375E30C1"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3811C54" w14:textId="77777777" w:rsidR="006E010C" w:rsidRDefault="006E010C" w:rsidP="006E010C">
            <w:pPr>
              <w:tabs>
                <w:tab w:val="clear" w:pos="357"/>
              </w:tabs>
              <w:spacing w:after="60" w:line="240" w:lineRule="auto"/>
              <w:rPr>
                <w:rFonts w:ascii="Arial" w:hAnsi="Arial" w:cs="Arial"/>
                <w:b/>
                <w:sz w:val="18"/>
                <w:szCs w:val="16"/>
                <w:lang w:eastAsia="nl-NL"/>
              </w:rPr>
            </w:pPr>
          </w:p>
          <w:p w14:paraId="7B288F8A" w14:textId="77777777" w:rsidR="006E010C" w:rsidRPr="004B02D7" w:rsidRDefault="006E010C" w:rsidP="006E010C">
            <w:pPr>
              <w:tabs>
                <w:tab w:val="clear" w:pos="357"/>
              </w:tabs>
              <w:spacing w:after="60" w:line="240" w:lineRule="auto"/>
              <w:rPr>
                <w:rFonts w:ascii="Arial" w:hAnsi="Arial" w:cs="Arial"/>
                <w:b/>
                <w:sz w:val="18"/>
                <w:szCs w:val="16"/>
                <w:lang w:eastAsia="nl-NL"/>
              </w:rPr>
            </w:pPr>
          </w:p>
          <w:p w14:paraId="5E1796D8" w14:textId="77777777" w:rsidR="006E010C" w:rsidRPr="00064D14" w:rsidRDefault="006E010C" w:rsidP="006E010C">
            <w:pPr>
              <w:tabs>
                <w:tab w:val="clear" w:pos="357"/>
              </w:tabs>
              <w:spacing w:after="60" w:line="240" w:lineRule="auto"/>
              <w:rPr>
                <w:rFonts w:ascii="Arial" w:hAnsi="Arial" w:cs="Arial"/>
                <w:b/>
                <w:sz w:val="18"/>
                <w:szCs w:val="16"/>
              </w:rPr>
            </w:pPr>
          </w:p>
          <w:p w14:paraId="4A02C418"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6729AE93" w14:textId="77777777" w:rsidR="006E010C" w:rsidRPr="004B02D7" w:rsidRDefault="006E010C" w:rsidP="006E010C">
            <w:pPr>
              <w:tabs>
                <w:tab w:val="clear" w:pos="357"/>
              </w:tabs>
              <w:spacing w:after="60" w:line="240" w:lineRule="auto"/>
              <w:rPr>
                <w:rFonts w:ascii="Arial" w:hAnsi="Arial" w:cs="Arial"/>
                <w:b/>
                <w:sz w:val="18"/>
                <w:szCs w:val="16"/>
                <w:lang w:eastAsia="nl-NL"/>
              </w:rPr>
            </w:pPr>
          </w:p>
          <w:p w14:paraId="451B1FC9"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c>
          <w:tcPr>
            <w:tcW w:w="952" w:type="dxa"/>
          </w:tcPr>
          <w:p w14:paraId="3C9F2874" w14:textId="77777777" w:rsidR="006E010C" w:rsidRPr="00064D14" w:rsidRDefault="006E010C" w:rsidP="006E010C">
            <w:pPr>
              <w:tabs>
                <w:tab w:val="clear" w:pos="357"/>
              </w:tabs>
              <w:spacing w:after="60" w:line="240" w:lineRule="auto"/>
              <w:rPr>
                <w:rFonts w:ascii="Arial" w:hAnsi="Arial" w:cs="Arial"/>
                <w:b/>
                <w:color w:val="1E64C8"/>
                <w:lang w:eastAsia="nl-NL"/>
              </w:rPr>
            </w:pPr>
          </w:p>
        </w:tc>
        <w:tc>
          <w:tcPr>
            <w:tcW w:w="4524" w:type="dxa"/>
          </w:tcPr>
          <w:p w14:paraId="40DFBA17" w14:textId="77777777" w:rsidR="006E010C" w:rsidRPr="004B02D7" w:rsidRDefault="006E010C" w:rsidP="006E010C">
            <w:pPr>
              <w:ind w:left="357" w:hanging="357"/>
              <w:rPr>
                <w:rFonts w:ascii="Arial" w:hAnsi="Arial" w:cs="Arial"/>
                <w:b/>
                <w:color w:val="1E64C8"/>
              </w:rPr>
            </w:pPr>
            <w:r w:rsidRPr="004B02D7">
              <w:rPr>
                <w:rFonts w:ascii="Arial" w:hAnsi="Arial" w:cs="Arial"/>
                <w:b/>
                <w:color w:val="1E64C8"/>
                <w:lang w:eastAsia="nl-NL"/>
              </w:rPr>
              <w:t>(2)</w:t>
            </w:r>
            <w:r w:rsidRPr="004B02D7">
              <w:rPr>
                <w:rFonts w:ascii="Arial" w:hAnsi="Arial" w:cs="Arial"/>
                <w:b/>
                <w:color w:val="1E64C8"/>
                <w:lang w:eastAsia="nl-NL"/>
              </w:rPr>
              <w:tab/>
              <w:t>For patients incapable of giving consent, represented by the legal representative</w:t>
            </w:r>
          </w:p>
          <w:p w14:paraId="61F2D6ED"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3C2C2262"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name patient</w:t>
            </w:r>
          </w:p>
          <w:sdt>
            <w:sdtPr>
              <w:rPr>
                <w:rFonts w:ascii="Arial" w:hAnsi="Arial" w:cs="Arial"/>
                <w:sz w:val="18"/>
                <w:szCs w:val="16"/>
              </w:rPr>
              <w:id w:val="-1140574098"/>
              <w:placeholder>
                <w:docPart w:val="6FF5EFF37E514CB4A6C68DF71E59CD42"/>
              </w:placeholder>
              <w:showingPlcHdr/>
            </w:sdtPr>
            <w:sdtEndPr/>
            <w:sdtContent>
              <w:p w14:paraId="042FCCBE"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8CE3EE9" w14:textId="77777777" w:rsidR="006E010C" w:rsidRPr="00711527" w:rsidRDefault="006E010C" w:rsidP="006E010C">
            <w:pPr>
              <w:tabs>
                <w:tab w:val="clear" w:pos="357"/>
              </w:tabs>
              <w:spacing w:after="60" w:line="240" w:lineRule="auto"/>
              <w:rPr>
                <w:rFonts w:ascii="Arial" w:hAnsi="Arial" w:cs="Arial"/>
                <w:sz w:val="18"/>
                <w:szCs w:val="16"/>
                <w:lang w:eastAsia="nl-NL"/>
              </w:rPr>
            </w:pPr>
          </w:p>
          <w:p w14:paraId="5B5038B9" w14:textId="77777777" w:rsidR="006E010C" w:rsidRDefault="006E010C" w:rsidP="006E010C">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2F9D075F"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36308C26" w14:textId="77777777" w:rsidR="006E010C" w:rsidRPr="00CA0EBD" w:rsidRDefault="00CA4DC6" w:rsidP="006E010C">
            <w:pPr>
              <w:rPr>
                <w:rFonts w:asciiTheme="minorHAnsi" w:hAnsiTheme="minorHAnsi" w:cstheme="minorHAnsi"/>
                <w:sz w:val="18"/>
              </w:rPr>
            </w:pPr>
            <w:sdt>
              <w:sdtPr>
                <w:rPr>
                  <w:rFonts w:cstheme="minorHAnsi"/>
                  <w:sz w:val="18"/>
                </w:rPr>
                <w:id w:val="-1405061422"/>
                <w:placeholder>
                  <w:docPart w:val="3B52231668F4424D823726503D030434"/>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1412693221"/>
                <w:placeholder>
                  <w:docPart w:val="0A969C8B3C784839A48A09AF451CF5DB"/>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7F7D4FF6" w14:textId="77777777" w:rsidR="006E010C" w:rsidRPr="00064D14" w:rsidRDefault="006E010C" w:rsidP="006E010C">
            <w:pPr>
              <w:tabs>
                <w:tab w:val="clear" w:pos="357"/>
              </w:tabs>
              <w:spacing w:after="60" w:line="240" w:lineRule="auto"/>
              <w:rPr>
                <w:rFonts w:ascii="Arial" w:hAnsi="Arial" w:cs="Arial"/>
                <w:b/>
                <w:sz w:val="18"/>
                <w:szCs w:val="16"/>
              </w:rPr>
            </w:pPr>
          </w:p>
          <w:p w14:paraId="05719F7C"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the legal representative</w:t>
            </w:r>
          </w:p>
          <w:sdt>
            <w:sdtPr>
              <w:rPr>
                <w:rFonts w:ascii="Arial" w:hAnsi="Arial" w:cs="Arial"/>
                <w:sz w:val="18"/>
                <w:szCs w:val="16"/>
              </w:rPr>
              <w:id w:val="1771968919"/>
              <w:placeholder>
                <w:docPart w:val="A2D9FFE7BAB64B6B896804B824D3D1E1"/>
              </w:placeholder>
              <w:showingPlcHdr/>
            </w:sdtPr>
            <w:sdtEndPr/>
            <w:sdtContent>
              <w:p w14:paraId="7300091F"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636AE97D" w14:textId="77777777" w:rsidR="006E010C" w:rsidRDefault="006E010C" w:rsidP="006E010C">
            <w:pPr>
              <w:tabs>
                <w:tab w:val="clear" w:pos="357"/>
              </w:tabs>
              <w:spacing w:after="60" w:line="240" w:lineRule="auto"/>
              <w:rPr>
                <w:rFonts w:ascii="Arial" w:hAnsi="Arial" w:cs="Arial"/>
                <w:b/>
                <w:sz w:val="18"/>
                <w:szCs w:val="16"/>
              </w:rPr>
            </w:pPr>
          </w:p>
          <w:p w14:paraId="178C4ABC" w14:textId="77777777" w:rsidR="006E010C" w:rsidRPr="004B02D7" w:rsidRDefault="006E010C" w:rsidP="006E010C">
            <w:pPr>
              <w:tabs>
                <w:tab w:val="clear" w:pos="357"/>
              </w:tabs>
              <w:spacing w:after="60" w:line="240" w:lineRule="auto"/>
              <w:rPr>
                <w:rFonts w:ascii="Arial" w:hAnsi="Arial" w:cs="Arial"/>
                <w:b/>
                <w:sz w:val="18"/>
                <w:szCs w:val="16"/>
              </w:rPr>
            </w:pPr>
          </w:p>
          <w:p w14:paraId="7C1BDE78" w14:textId="77777777" w:rsidR="006E010C" w:rsidRPr="00064D14" w:rsidRDefault="006E010C" w:rsidP="006E010C">
            <w:pPr>
              <w:tabs>
                <w:tab w:val="clear" w:pos="357"/>
              </w:tabs>
              <w:spacing w:after="60" w:line="240" w:lineRule="auto"/>
              <w:rPr>
                <w:rFonts w:ascii="Arial" w:hAnsi="Arial" w:cs="Arial"/>
                <w:b/>
                <w:sz w:val="18"/>
                <w:szCs w:val="16"/>
              </w:rPr>
            </w:pPr>
          </w:p>
          <w:p w14:paraId="54328912"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31C14B89" w14:textId="77777777" w:rsidR="006E010C" w:rsidRDefault="006E010C" w:rsidP="006E010C">
            <w:pPr>
              <w:tabs>
                <w:tab w:val="clear" w:pos="357"/>
              </w:tabs>
              <w:spacing w:after="60" w:line="240" w:lineRule="auto"/>
              <w:rPr>
                <w:rFonts w:ascii="Arial" w:hAnsi="Arial" w:cs="Arial"/>
                <w:b/>
                <w:sz w:val="18"/>
                <w:szCs w:val="16"/>
                <w:lang w:eastAsia="nl-NL"/>
              </w:rPr>
            </w:pPr>
          </w:p>
          <w:p w14:paraId="5F7B91FF" w14:textId="77777777" w:rsidR="006E010C" w:rsidRPr="004B02D7" w:rsidRDefault="006E010C" w:rsidP="006E010C">
            <w:pPr>
              <w:tabs>
                <w:tab w:val="clear" w:pos="357"/>
              </w:tabs>
              <w:spacing w:after="60" w:line="240" w:lineRule="auto"/>
              <w:rPr>
                <w:rFonts w:ascii="Arial" w:hAnsi="Arial" w:cs="Arial"/>
                <w:b/>
                <w:sz w:val="18"/>
                <w:szCs w:val="16"/>
                <w:lang w:eastAsia="nl-NL"/>
              </w:rPr>
            </w:pPr>
          </w:p>
          <w:p w14:paraId="229CCB90"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r>
      <w:tr w:rsidR="006E010C" w:rsidRPr="004B02D7" w14:paraId="010BE7B4" w14:textId="77777777" w:rsidTr="007E01E1">
        <w:trPr>
          <w:cantSplit/>
          <w:trHeight w:val="476"/>
        </w:trPr>
        <w:tc>
          <w:tcPr>
            <w:tcW w:w="4524" w:type="dxa"/>
          </w:tcPr>
          <w:p w14:paraId="7684271B" w14:textId="77777777" w:rsidR="006E010C" w:rsidRPr="004B02D7" w:rsidRDefault="006E010C" w:rsidP="006E010C">
            <w:pPr>
              <w:ind w:left="357" w:hanging="357"/>
              <w:rPr>
                <w:rFonts w:ascii="Arial" w:hAnsi="Arial" w:cs="Arial"/>
                <w:b/>
                <w:color w:val="1E64C8"/>
                <w:lang w:eastAsia="nl-NL"/>
              </w:rPr>
            </w:pPr>
            <w:r w:rsidRPr="004B02D7">
              <w:rPr>
                <w:rFonts w:ascii="Arial" w:hAnsi="Arial" w:cs="Arial"/>
                <w:b/>
                <w:color w:val="1E64C8"/>
                <w:lang w:eastAsia="nl-NL"/>
              </w:rPr>
              <w:t>(3)</w:t>
            </w:r>
            <w:r w:rsidRPr="004B02D7">
              <w:rPr>
                <w:rFonts w:ascii="Arial" w:hAnsi="Arial" w:cs="Arial"/>
                <w:b/>
                <w:color w:val="1E64C8"/>
                <w:lang w:eastAsia="nl-NL"/>
              </w:rPr>
              <w:tab/>
              <w:t xml:space="preserve">For child(ren) in the presence </w:t>
            </w:r>
            <w:r>
              <w:rPr>
                <w:rFonts w:ascii="Arial" w:hAnsi="Arial" w:cs="Arial"/>
                <w:b/>
                <w:color w:val="1E64C8"/>
                <w:lang w:eastAsia="nl-NL"/>
              </w:rPr>
              <w:br/>
            </w:r>
            <w:r w:rsidRPr="004B02D7">
              <w:rPr>
                <w:rFonts w:ascii="Arial" w:hAnsi="Arial" w:cs="Arial"/>
                <w:b/>
                <w:color w:val="1E64C8"/>
                <w:lang w:eastAsia="nl-NL"/>
              </w:rPr>
              <w:t>of their parents</w:t>
            </w:r>
          </w:p>
          <w:p w14:paraId="46DD252E"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2CE81E9E"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309977373"/>
              <w:placeholder>
                <w:docPart w:val="B92B58B1C43C45CCAB996814D4172127"/>
              </w:placeholder>
              <w:showingPlcHdr/>
            </w:sdtPr>
            <w:sdtEndPr/>
            <w:sdtContent>
              <w:p w14:paraId="5FEB631F"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6446804A"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FB48386"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144472358"/>
              <w:placeholder>
                <w:docPart w:val="87C5B825F2F44C98939A913C8FF68C13"/>
              </w:placeholder>
              <w:showingPlcHdr/>
            </w:sdtPr>
            <w:sdtEndPr/>
            <w:sdtContent>
              <w:p w14:paraId="4B26BA6B"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27CA75C3"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D1479FB"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3598583E"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307E15FF" w14:textId="77777777" w:rsidR="006E010C" w:rsidRPr="00CA0EBD" w:rsidRDefault="00CA4DC6" w:rsidP="006E010C">
            <w:pPr>
              <w:rPr>
                <w:rFonts w:asciiTheme="minorHAnsi" w:hAnsiTheme="minorHAnsi" w:cstheme="minorHAnsi"/>
                <w:sz w:val="18"/>
              </w:rPr>
            </w:pPr>
            <w:sdt>
              <w:sdtPr>
                <w:rPr>
                  <w:rFonts w:cstheme="minorHAnsi"/>
                  <w:sz w:val="18"/>
                </w:rPr>
                <w:id w:val="508794904"/>
                <w:placeholder>
                  <w:docPart w:val="1C1C529B77D24CFDB34EC9694371E6F8"/>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1052885947"/>
                <w:placeholder>
                  <w:docPart w:val="DBE9189C801B462FA01096C96DB790C1"/>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701E9872"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0CB522F"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father</w:t>
            </w:r>
          </w:p>
          <w:sdt>
            <w:sdtPr>
              <w:rPr>
                <w:rFonts w:ascii="Arial" w:hAnsi="Arial" w:cs="Arial"/>
                <w:sz w:val="18"/>
                <w:szCs w:val="16"/>
              </w:rPr>
              <w:id w:val="1901316615"/>
              <w:placeholder>
                <w:docPart w:val="6EA86D7307324E2BB8D3F55633C98BC2"/>
              </w:placeholder>
              <w:showingPlcHdr/>
            </w:sdtPr>
            <w:sdtEndPr/>
            <w:sdtContent>
              <w:p w14:paraId="731CD02E"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36B5F43" w14:textId="77777777" w:rsidR="006E010C" w:rsidRDefault="006E010C" w:rsidP="006E010C">
            <w:pPr>
              <w:tabs>
                <w:tab w:val="clear" w:pos="357"/>
              </w:tabs>
              <w:spacing w:after="60" w:line="240" w:lineRule="auto"/>
              <w:rPr>
                <w:rFonts w:ascii="Arial" w:hAnsi="Arial" w:cs="Arial"/>
                <w:b/>
                <w:sz w:val="18"/>
                <w:szCs w:val="16"/>
              </w:rPr>
            </w:pPr>
          </w:p>
          <w:p w14:paraId="39324C35" w14:textId="77777777" w:rsidR="006E010C" w:rsidRPr="004B02D7" w:rsidRDefault="006E010C" w:rsidP="006E010C">
            <w:pPr>
              <w:tabs>
                <w:tab w:val="clear" w:pos="357"/>
              </w:tabs>
              <w:spacing w:after="60" w:line="240" w:lineRule="auto"/>
              <w:rPr>
                <w:rFonts w:ascii="Arial" w:hAnsi="Arial" w:cs="Arial"/>
                <w:b/>
                <w:sz w:val="18"/>
                <w:szCs w:val="16"/>
              </w:rPr>
            </w:pPr>
          </w:p>
          <w:p w14:paraId="59A24FF0" w14:textId="77777777" w:rsidR="006E010C" w:rsidRPr="00064D14" w:rsidRDefault="006E010C" w:rsidP="006E010C">
            <w:pPr>
              <w:tabs>
                <w:tab w:val="clear" w:pos="357"/>
              </w:tabs>
              <w:spacing w:after="60" w:line="240" w:lineRule="auto"/>
              <w:rPr>
                <w:rFonts w:ascii="Arial" w:hAnsi="Arial" w:cs="Arial"/>
                <w:b/>
                <w:sz w:val="18"/>
                <w:szCs w:val="16"/>
              </w:rPr>
            </w:pPr>
          </w:p>
          <w:p w14:paraId="42E19D5A"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645E6680" w14:textId="77777777" w:rsidR="006E010C" w:rsidRDefault="006E010C" w:rsidP="006E010C">
            <w:pPr>
              <w:tabs>
                <w:tab w:val="clear" w:pos="357"/>
              </w:tabs>
              <w:spacing w:after="60" w:line="240" w:lineRule="auto"/>
              <w:rPr>
                <w:rFonts w:ascii="Arial" w:hAnsi="Arial" w:cs="Arial"/>
                <w:b/>
                <w:sz w:val="18"/>
                <w:szCs w:val="16"/>
                <w:lang w:eastAsia="nl-NL"/>
              </w:rPr>
            </w:pPr>
          </w:p>
          <w:p w14:paraId="148F306B"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sdt>
            <w:sdtPr>
              <w:rPr>
                <w:rFonts w:ascii="Arial" w:hAnsi="Arial" w:cs="Arial"/>
                <w:sz w:val="18"/>
                <w:szCs w:val="16"/>
              </w:rPr>
              <w:id w:val="-771317515"/>
              <w:placeholder>
                <w:docPart w:val="54EE7FB9BD0A4D0DAFC6CB8383267D14"/>
              </w:placeholder>
              <w:showingPlcHdr/>
            </w:sdtPr>
            <w:sdtEndPr/>
            <w:sdtContent>
              <w:p w14:paraId="54412C45"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634C4422" w14:textId="77777777" w:rsidR="006E010C" w:rsidRDefault="006E010C" w:rsidP="006E010C">
            <w:pPr>
              <w:tabs>
                <w:tab w:val="clear" w:pos="357"/>
              </w:tabs>
              <w:spacing w:after="60" w:line="240" w:lineRule="auto"/>
              <w:rPr>
                <w:rFonts w:ascii="Arial" w:hAnsi="Arial" w:cs="Arial"/>
                <w:b/>
                <w:sz w:val="18"/>
                <w:szCs w:val="16"/>
              </w:rPr>
            </w:pPr>
          </w:p>
          <w:p w14:paraId="7FDEA9DC" w14:textId="77777777" w:rsidR="006E010C" w:rsidRPr="004B02D7" w:rsidRDefault="006E010C" w:rsidP="006E010C">
            <w:pPr>
              <w:tabs>
                <w:tab w:val="clear" w:pos="357"/>
              </w:tabs>
              <w:spacing w:after="60" w:line="240" w:lineRule="auto"/>
              <w:rPr>
                <w:rFonts w:ascii="Arial" w:hAnsi="Arial" w:cs="Arial"/>
                <w:b/>
                <w:sz w:val="18"/>
                <w:szCs w:val="16"/>
              </w:rPr>
            </w:pPr>
          </w:p>
          <w:p w14:paraId="1C275123" w14:textId="77777777" w:rsidR="006E010C" w:rsidRPr="00064D14" w:rsidRDefault="006E010C" w:rsidP="006E010C">
            <w:pPr>
              <w:tabs>
                <w:tab w:val="clear" w:pos="357"/>
              </w:tabs>
              <w:spacing w:after="60" w:line="240" w:lineRule="auto"/>
              <w:rPr>
                <w:rFonts w:ascii="Arial" w:hAnsi="Arial" w:cs="Arial"/>
                <w:b/>
                <w:sz w:val="18"/>
                <w:szCs w:val="16"/>
              </w:rPr>
            </w:pPr>
          </w:p>
          <w:p w14:paraId="2B607B11"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2F5DFC5D"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c>
          <w:tcPr>
            <w:tcW w:w="952" w:type="dxa"/>
          </w:tcPr>
          <w:p w14:paraId="43A756AC" w14:textId="77777777" w:rsidR="006E010C" w:rsidRPr="00064D14" w:rsidRDefault="006E010C" w:rsidP="006E010C">
            <w:pPr>
              <w:tabs>
                <w:tab w:val="clear" w:pos="357"/>
              </w:tabs>
              <w:spacing w:after="60" w:line="240" w:lineRule="auto"/>
              <w:rPr>
                <w:rFonts w:ascii="Arial" w:hAnsi="Arial" w:cs="Arial"/>
                <w:b/>
                <w:color w:val="1E64C8"/>
                <w:lang w:eastAsia="nl-NL"/>
              </w:rPr>
            </w:pPr>
          </w:p>
        </w:tc>
        <w:tc>
          <w:tcPr>
            <w:tcW w:w="4524" w:type="dxa"/>
          </w:tcPr>
          <w:p w14:paraId="05B4EAFD" w14:textId="77777777" w:rsidR="006E010C" w:rsidRPr="004B02D7" w:rsidRDefault="006E010C" w:rsidP="006E010C">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14:paraId="08A7B1F9"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24634A91"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208913058"/>
              <w:placeholder>
                <w:docPart w:val="F3D9EC7914A84BB18ECAE54A80289051"/>
              </w:placeholder>
              <w:showingPlcHdr/>
            </w:sdtPr>
            <w:sdtEndPr/>
            <w:sdtContent>
              <w:p w14:paraId="10305D7E"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2A7F62D2"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3FEE708"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14F20875"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43B2F5F" w14:textId="77777777" w:rsidR="006E010C" w:rsidRPr="00CA0EBD" w:rsidRDefault="00CA4DC6" w:rsidP="006E010C">
            <w:pPr>
              <w:rPr>
                <w:rFonts w:asciiTheme="minorHAnsi" w:hAnsiTheme="minorHAnsi" w:cstheme="minorHAnsi"/>
                <w:sz w:val="18"/>
              </w:rPr>
            </w:pPr>
            <w:sdt>
              <w:sdtPr>
                <w:rPr>
                  <w:rFonts w:cstheme="minorHAnsi"/>
                  <w:sz w:val="18"/>
                </w:rPr>
                <w:id w:val="-813334160"/>
                <w:placeholder>
                  <w:docPart w:val="7D7F5D9561924FFF9DEB73B2FE8D4727"/>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226120346"/>
                <w:placeholder>
                  <w:docPart w:val="23CFC68191A74C49AAA80853249E4D78"/>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0D951234"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AE7FB55"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3D2809">
              <w:rPr>
                <w:rFonts w:ascii="Arial" w:hAnsi="Arial" w:cs="Arial"/>
                <w:b/>
                <w:sz w:val="18"/>
                <w:szCs w:val="16"/>
                <w:lang w:eastAsia="nl-NL"/>
              </w:rPr>
              <w:t>of tutor, relative or legal</w:t>
            </w:r>
            <w:r>
              <w:rPr>
                <w:rFonts w:ascii="Arial" w:hAnsi="Arial" w:cs="Arial"/>
                <w:b/>
                <w:sz w:val="18"/>
                <w:szCs w:val="16"/>
                <w:lang w:eastAsia="nl-NL"/>
              </w:rPr>
              <w:t> </w:t>
            </w:r>
            <w:r w:rsidRPr="003D2809">
              <w:rPr>
                <w:rFonts w:ascii="Arial" w:hAnsi="Arial" w:cs="Arial"/>
                <w:b/>
                <w:sz w:val="18"/>
                <w:szCs w:val="16"/>
                <w:lang w:eastAsia="nl-NL"/>
              </w:rPr>
              <w:t>representative</w:t>
            </w:r>
          </w:p>
          <w:sdt>
            <w:sdtPr>
              <w:rPr>
                <w:rFonts w:ascii="Arial" w:hAnsi="Arial" w:cs="Arial"/>
                <w:sz w:val="18"/>
                <w:szCs w:val="16"/>
              </w:rPr>
              <w:id w:val="-498261664"/>
              <w:placeholder>
                <w:docPart w:val="47C00CEBB42F43BCBA34E61F562F53E1"/>
              </w:placeholder>
              <w:showingPlcHdr/>
            </w:sdtPr>
            <w:sdtEndPr/>
            <w:sdtContent>
              <w:p w14:paraId="20A1A653"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4768BB3" w14:textId="77777777" w:rsidR="006E010C" w:rsidRDefault="006E010C" w:rsidP="006E010C">
            <w:pPr>
              <w:tabs>
                <w:tab w:val="clear" w:pos="357"/>
              </w:tabs>
              <w:spacing w:after="60" w:line="240" w:lineRule="auto"/>
              <w:rPr>
                <w:rFonts w:ascii="Arial" w:hAnsi="Arial" w:cs="Arial"/>
                <w:b/>
                <w:sz w:val="18"/>
                <w:szCs w:val="16"/>
              </w:rPr>
            </w:pPr>
          </w:p>
          <w:p w14:paraId="02DA5229" w14:textId="77777777" w:rsidR="006E010C" w:rsidRPr="004B02D7" w:rsidRDefault="006E010C" w:rsidP="006E010C">
            <w:pPr>
              <w:tabs>
                <w:tab w:val="clear" w:pos="357"/>
              </w:tabs>
              <w:spacing w:after="60" w:line="240" w:lineRule="auto"/>
              <w:rPr>
                <w:rFonts w:ascii="Arial" w:hAnsi="Arial" w:cs="Arial"/>
                <w:b/>
                <w:sz w:val="18"/>
                <w:szCs w:val="16"/>
              </w:rPr>
            </w:pPr>
          </w:p>
          <w:p w14:paraId="0C8E9363" w14:textId="77777777" w:rsidR="006E010C" w:rsidRPr="00064D14" w:rsidRDefault="006E010C" w:rsidP="006E010C">
            <w:pPr>
              <w:tabs>
                <w:tab w:val="clear" w:pos="357"/>
              </w:tabs>
              <w:spacing w:after="60" w:line="240" w:lineRule="auto"/>
              <w:rPr>
                <w:rFonts w:ascii="Arial" w:hAnsi="Arial" w:cs="Arial"/>
                <w:b/>
                <w:sz w:val="18"/>
                <w:szCs w:val="16"/>
              </w:rPr>
            </w:pPr>
          </w:p>
          <w:p w14:paraId="54B9020D"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58908953" w14:textId="77777777" w:rsidR="006E010C" w:rsidRDefault="006E010C" w:rsidP="006E010C">
            <w:pPr>
              <w:tabs>
                <w:tab w:val="clear" w:pos="357"/>
              </w:tabs>
              <w:spacing w:after="60" w:line="240" w:lineRule="auto"/>
              <w:rPr>
                <w:rFonts w:ascii="Arial" w:hAnsi="Arial" w:cs="Arial"/>
                <w:b/>
                <w:sz w:val="18"/>
                <w:szCs w:val="16"/>
                <w:lang w:eastAsia="nl-NL"/>
              </w:rPr>
            </w:pPr>
          </w:p>
          <w:p w14:paraId="3BF11330"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sdt>
            <w:sdtPr>
              <w:rPr>
                <w:rFonts w:ascii="Arial" w:hAnsi="Arial" w:cs="Arial"/>
                <w:sz w:val="18"/>
                <w:szCs w:val="16"/>
              </w:rPr>
              <w:id w:val="762806639"/>
              <w:placeholder>
                <w:docPart w:val="968F5E2E71BF40E1BDD658FE7EC16F87"/>
              </w:placeholder>
              <w:showingPlcHdr/>
            </w:sdtPr>
            <w:sdtEndPr/>
            <w:sdtContent>
              <w:p w14:paraId="2A79F0B4"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sdtContent>
          </w:sdt>
          <w:p w14:paraId="2314022F" w14:textId="77777777" w:rsidR="006E010C" w:rsidRDefault="006E010C" w:rsidP="006E010C">
            <w:pPr>
              <w:tabs>
                <w:tab w:val="clear" w:pos="357"/>
              </w:tabs>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51A481EA"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sdt>
            <w:sdtPr>
              <w:rPr>
                <w:rFonts w:ascii="Arial" w:hAnsi="Arial" w:cs="Arial"/>
                <w:sz w:val="18"/>
                <w:szCs w:val="16"/>
              </w:rPr>
              <w:id w:val="-1569345165"/>
              <w:placeholder>
                <w:docPart w:val="C4A7FCB4CCC7421EBD245CA7B7B54DB2"/>
              </w:placeholder>
              <w:showingPlcHdr/>
            </w:sdtPr>
            <w:sdtEndPr/>
            <w:sdtContent>
              <w:p w14:paraId="2F18DABB"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sdtContent>
          </w:sdt>
          <w:p w14:paraId="678C00E9"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r>
      <w:tr w:rsidR="006E010C" w:rsidRPr="004B02D7" w14:paraId="2C043EE0" w14:textId="77777777" w:rsidTr="007E01E1">
        <w:trPr>
          <w:cantSplit/>
          <w:trHeight w:val="476"/>
        </w:trPr>
        <w:tc>
          <w:tcPr>
            <w:tcW w:w="4524" w:type="dxa"/>
          </w:tcPr>
          <w:p w14:paraId="40C49DF0" w14:textId="77777777" w:rsidR="006E010C" w:rsidRPr="004B02D7" w:rsidRDefault="006E010C" w:rsidP="006E010C">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14:paraId="51EBC6D8"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5D383CC9"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5180CF93"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5A80B19" w14:textId="77777777" w:rsidR="006E010C" w:rsidRPr="00CA0EBD" w:rsidRDefault="00CA4DC6" w:rsidP="006E010C">
            <w:pPr>
              <w:rPr>
                <w:rFonts w:asciiTheme="minorHAnsi" w:hAnsiTheme="minorHAnsi" w:cstheme="minorHAnsi"/>
                <w:sz w:val="18"/>
              </w:rPr>
            </w:pPr>
            <w:sdt>
              <w:sdtPr>
                <w:rPr>
                  <w:rFonts w:cstheme="minorHAnsi"/>
                  <w:sz w:val="18"/>
                </w:rPr>
                <w:id w:val="-348338392"/>
                <w:placeholder>
                  <w:docPart w:val="6F32D9AE34E24A5D821D959DCE4AB902"/>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1056231554"/>
                <w:placeholder>
                  <w:docPart w:val="29229DD5991D435186FC44CCFADBABDA"/>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2ABEAFFA"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071C0E4"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1209790267"/>
              <w:placeholder>
                <w:docPart w:val="2C8F185A33894B61B5DDF6905F7261EB"/>
              </w:placeholder>
              <w:showingPlcHdr/>
            </w:sdtPr>
            <w:sdtEndPr/>
            <w:sdtContent>
              <w:p w14:paraId="5701D813"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CCB2472" w14:textId="77777777" w:rsidR="006E010C" w:rsidRDefault="006E010C" w:rsidP="006E010C">
            <w:pPr>
              <w:tabs>
                <w:tab w:val="clear" w:pos="357"/>
              </w:tabs>
              <w:spacing w:after="60" w:line="240" w:lineRule="auto"/>
              <w:rPr>
                <w:rFonts w:ascii="Arial" w:hAnsi="Arial" w:cs="Arial"/>
                <w:b/>
                <w:sz w:val="18"/>
                <w:szCs w:val="16"/>
              </w:rPr>
            </w:pPr>
          </w:p>
          <w:p w14:paraId="18421790" w14:textId="77777777" w:rsidR="006E010C" w:rsidRPr="004B02D7" w:rsidRDefault="006E010C" w:rsidP="006E010C">
            <w:pPr>
              <w:tabs>
                <w:tab w:val="clear" w:pos="357"/>
              </w:tabs>
              <w:spacing w:after="60" w:line="240" w:lineRule="auto"/>
              <w:rPr>
                <w:rFonts w:ascii="Arial" w:hAnsi="Arial" w:cs="Arial"/>
                <w:b/>
                <w:sz w:val="18"/>
                <w:szCs w:val="16"/>
              </w:rPr>
            </w:pPr>
          </w:p>
          <w:p w14:paraId="3A8EA363" w14:textId="77777777" w:rsidR="006E010C" w:rsidRPr="00064D14" w:rsidRDefault="006E010C" w:rsidP="006E010C">
            <w:pPr>
              <w:tabs>
                <w:tab w:val="clear" w:pos="357"/>
              </w:tabs>
              <w:spacing w:after="60" w:line="240" w:lineRule="auto"/>
              <w:rPr>
                <w:rFonts w:ascii="Arial" w:hAnsi="Arial" w:cs="Arial"/>
                <w:b/>
                <w:sz w:val="18"/>
                <w:szCs w:val="16"/>
              </w:rPr>
            </w:pPr>
          </w:p>
          <w:p w14:paraId="0D1EF006"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76EACE99" w14:textId="77777777" w:rsidR="006E010C" w:rsidRDefault="006E010C" w:rsidP="006E010C">
            <w:pPr>
              <w:tabs>
                <w:tab w:val="clear" w:pos="357"/>
              </w:tabs>
              <w:spacing w:after="60" w:line="240" w:lineRule="auto"/>
              <w:rPr>
                <w:rFonts w:ascii="Arial" w:hAnsi="Arial" w:cs="Arial"/>
                <w:b/>
                <w:sz w:val="18"/>
                <w:szCs w:val="16"/>
                <w:lang w:eastAsia="nl-NL"/>
              </w:rPr>
            </w:pPr>
          </w:p>
          <w:p w14:paraId="2904BB2B"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358D3691"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05731945" w14:textId="77777777" w:rsidR="006E010C" w:rsidRPr="00CA0EBD" w:rsidRDefault="00CA4DC6" w:rsidP="006E010C">
            <w:pPr>
              <w:rPr>
                <w:rFonts w:asciiTheme="minorHAnsi" w:hAnsiTheme="minorHAnsi" w:cstheme="minorHAnsi"/>
                <w:sz w:val="18"/>
              </w:rPr>
            </w:pPr>
            <w:sdt>
              <w:sdtPr>
                <w:rPr>
                  <w:rFonts w:cstheme="minorHAnsi"/>
                  <w:sz w:val="18"/>
                </w:rPr>
                <w:id w:val="1317989704"/>
                <w:placeholder>
                  <w:docPart w:val="0C61ED1CCED54942AD385F76DF0B5B41"/>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1449595111"/>
                <w:placeholder>
                  <w:docPart w:val="287CEF4FEA8642C89588CB56C8BCD42F"/>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2B9D0F36"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435D455C"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203605908"/>
              <w:placeholder>
                <w:docPart w:val="D86926A39E944FC9B03119CAADE0EA1A"/>
              </w:placeholder>
              <w:showingPlcHdr/>
            </w:sdtPr>
            <w:sdtEndPr/>
            <w:sdtContent>
              <w:p w14:paraId="6C3AC3D8"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2578251D" w14:textId="77777777" w:rsidR="006E010C" w:rsidRDefault="006E010C" w:rsidP="006E010C">
            <w:pPr>
              <w:tabs>
                <w:tab w:val="clear" w:pos="357"/>
              </w:tabs>
              <w:spacing w:after="60" w:line="240" w:lineRule="auto"/>
              <w:rPr>
                <w:rFonts w:ascii="Arial" w:hAnsi="Arial" w:cs="Arial"/>
                <w:b/>
                <w:sz w:val="18"/>
                <w:szCs w:val="16"/>
              </w:rPr>
            </w:pPr>
          </w:p>
          <w:p w14:paraId="0D3495E4" w14:textId="77777777" w:rsidR="006E010C" w:rsidRPr="004B02D7" w:rsidRDefault="006E010C" w:rsidP="006E010C">
            <w:pPr>
              <w:tabs>
                <w:tab w:val="clear" w:pos="357"/>
              </w:tabs>
              <w:spacing w:after="60" w:line="240" w:lineRule="auto"/>
              <w:rPr>
                <w:rFonts w:ascii="Arial" w:hAnsi="Arial" w:cs="Arial"/>
                <w:b/>
                <w:sz w:val="18"/>
                <w:szCs w:val="16"/>
              </w:rPr>
            </w:pPr>
          </w:p>
          <w:p w14:paraId="356702D4" w14:textId="77777777" w:rsidR="006E010C" w:rsidRPr="00064D14" w:rsidRDefault="006E010C" w:rsidP="006E010C">
            <w:pPr>
              <w:tabs>
                <w:tab w:val="clear" w:pos="357"/>
              </w:tabs>
              <w:spacing w:after="60" w:line="240" w:lineRule="auto"/>
              <w:rPr>
                <w:rFonts w:ascii="Arial" w:hAnsi="Arial" w:cs="Arial"/>
                <w:b/>
                <w:sz w:val="18"/>
                <w:szCs w:val="16"/>
              </w:rPr>
            </w:pPr>
          </w:p>
          <w:p w14:paraId="4BE43EEE"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E4F07FB" w14:textId="77777777" w:rsidR="006E010C" w:rsidRDefault="006E010C" w:rsidP="006E010C">
            <w:pPr>
              <w:tabs>
                <w:tab w:val="clear" w:pos="357"/>
              </w:tabs>
              <w:spacing w:after="60" w:line="240" w:lineRule="auto"/>
              <w:rPr>
                <w:rFonts w:ascii="Arial" w:hAnsi="Arial" w:cs="Arial"/>
                <w:b/>
                <w:sz w:val="18"/>
                <w:szCs w:val="16"/>
                <w:lang w:eastAsia="nl-NL"/>
              </w:rPr>
            </w:pPr>
          </w:p>
          <w:p w14:paraId="08F1E1A8"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c>
          <w:tcPr>
            <w:tcW w:w="952" w:type="dxa"/>
          </w:tcPr>
          <w:p w14:paraId="426AA9B8" w14:textId="77777777" w:rsidR="006E010C" w:rsidRPr="00064D14" w:rsidRDefault="006E010C" w:rsidP="006E010C">
            <w:pPr>
              <w:tabs>
                <w:tab w:val="clear" w:pos="357"/>
              </w:tabs>
              <w:spacing w:after="60" w:line="240" w:lineRule="auto"/>
              <w:rPr>
                <w:rFonts w:ascii="Arial" w:hAnsi="Arial" w:cs="Arial"/>
                <w:b/>
                <w:color w:val="1E64C8"/>
                <w:lang w:eastAsia="nl-NL"/>
              </w:rPr>
            </w:pPr>
          </w:p>
        </w:tc>
        <w:tc>
          <w:tcPr>
            <w:tcW w:w="4524" w:type="dxa"/>
          </w:tcPr>
          <w:p w14:paraId="10FDE0D2" w14:textId="77777777" w:rsidR="006E010C" w:rsidRDefault="006E010C" w:rsidP="006E010C">
            <w:pPr>
              <w:ind w:left="357" w:hanging="357"/>
              <w:rPr>
                <w:rFonts w:ascii="Arial" w:hAnsi="Arial" w:cs="Arial"/>
                <w:b/>
                <w:color w:val="1E64C8"/>
                <w:lang w:eastAsia="nl-NL"/>
              </w:rPr>
            </w:pPr>
            <w:r w:rsidRPr="004B02D7">
              <w:rPr>
                <w:rFonts w:ascii="Arial" w:hAnsi="Arial" w:cs="Arial"/>
                <w:b/>
                <w:color w:val="1E64C8"/>
                <w:lang w:eastAsia="nl-NL"/>
              </w:rPr>
              <w:t>(</w:t>
            </w:r>
            <w:r>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Pr="005B5143">
              <w:rPr>
                <w:rFonts w:ascii="Arial" w:hAnsi="Arial" w:cs="Arial"/>
                <w:b/>
                <w:color w:val="1E64C8"/>
                <w:lang w:eastAsia="nl-NL"/>
              </w:rPr>
              <w:t>Consent physician</w:t>
            </w:r>
          </w:p>
          <w:p w14:paraId="76A69E1F" w14:textId="77777777" w:rsidR="006E010C" w:rsidRPr="00064D14" w:rsidRDefault="006E010C" w:rsidP="006E010C">
            <w:pPr>
              <w:tabs>
                <w:tab w:val="clear" w:pos="357"/>
              </w:tabs>
              <w:spacing w:after="60" w:line="240" w:lineRule="auto"/>
              <w:rPr>
                <w:rFonts w:ascii="Arial" w:hAnsi="Arial" w:cs="Arial"/>
                <w:b/>
                <w:sz w:val="18"/>
                <w:szCs w:val="16"/>
                <w:lang w:eastAsia="nl-NL"/>
              </w:rPr>
            </w:pPr>
          </w:p>
          <w:p w14:paraId="710CF030" w14:textId="77777777" w:rsidR="006E010C" w:rsidRPr="00061680" w:rsidRDefault="006E010C" w:rsidP="006E010C">
            <w:pPr>
              <w:tabs>
                <w:tab w:val="clear" w:pos="357"/>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1867550E" w14:textId="77777777" w:rsidR="006E010C" w:rsidRDefault="006E010C" w:rsidP="006E010C">
            <w:pPr>
              <w:tabs>
                <w:tab w:val="clear" w:pos="357"/>
              </w:tabs>
              <w:spacing w:after="60" w:line="240" w:lineRule="auto"/>
              <w:rPr>
                <w:rFonts w:ascii="Arial" w:hAnsi="Arial" w:cs="Arial"/>
                <w:b/>
                <w:sz w:val="18"/>
                <w:szCs w:val="16"/>
                <w:lang w:eastAsia="nl-NL"/>
              </w:rPr>
            </w:pPr>
          </w:p>
          <w:p w14:paraId="4F36B80D" w14:textId="77777777" w:rsidR="006E010C" w:rsidRPr="00064D14" w:rsidRDefault="006E010C" w:rsidP="006E010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013FACE2" w14:textId="77777777" w:rsidR="006E010C" w:rsidRPr="00CA0EBD" w:rsidRDefault="00CA4DC6" w:rsidP="006E010C">
            <w:pPr>
              <w:rPr>
                <w:rFonts w:asciiTheme="minorHAnsi" w:hAnsiTheme="minorHAnsi" w:cstheme="minorHAnsi"/>
                <w:sz w:val="18"/>
              </w:rPr>
            </w:pPr>
            <w:sdt>
              <w:sdtPr>
                <w:rPr>
                  <w:rFonts w:cstheme="minorHAnsi"/>
                  <w:sz w:val="18"/>
                </w:rPr>
                <w:id w:val="41885359"/>
                <w:placeholder>
                  <w:docPart w:val="3ED11024C5B141E78C96DB672C87D7B8"/>
                </w:placeholder>
                <w:showingPlcHdr/>
              </w:sdtPr>
              <w:sdtEndPr/>
              <w:sdtContent>
                <w:r w:rsidR="006E010C" w:rsidRPr="00CA0EBD">
                  <w:rPr>
                    <w:rStyle w:val="Tekstvantijdelijkeaanduiding"/>
                    <w:rFonts w:asciiTheme="minorHAnsi" w:hAnsiTheme="minorHAnsi" w:cstheme="minorHAnsi"/>
                    <w:sz w:val="18"/>
                  </w:rPr>
                  <w:t>Enter place.</w:t>
                </w:r>
              </w:sdtContent>
            </w:sdt>
            <w:r w:rsidR="006E010C" w:rsidRPr="00CA0EBD">
              <w:rPr>
                <w:rFonts w:asciiTheme="minorHAnsi" w:hAnsiTheme="minorHAnsi" w:cstheme="minorHAnsi"/>
                <w:sz w:val="18"/>
              </w:rPr>
              <w:t xml:space="preserve">, </w:t>
            </w:r>
            <w:sdt>
              <w:sdtPr>
                <w:rPr>
                  <w:rFonts w:cstheme="minorHAnsi"/>
                  <w:sz w:val="18"/>
                </w:rPr>
                <w:id w:val="1874954896"/>
                <w:placeholder>
                  <w:docPart w:val="648FD3A6EA644A5F9C497803551527EC"/>
                </w:placeholder>
                <w:showingPlcHdr/>
                <w:date>
                  <w:dateFormat w:val="dd/MM/yyyy"/>
                  <w:lid w:val="nl-BE"/>
                  <w:storeMappedDataAs w:val="dateTime"/>
                  <w:calendar w:val="gregorian"/>
                </w:date>
              </w:sdtPr>
              <w:sdtEndPr/>
              <w:sdtContent>
                <w:r w:rsidR="006E010C" w:rsidRPr="00CA0EBD">
                  <w:rPr>
                    <w:rStyle w:val="Tekstvantijdelijkeaanduiding"/>
                    <w:rFonts w:asciiTheme="minorHAnsi" w:hAnsiTheme="minorHAnsi" w:cstheme="minorHAnsi"/>
                    <w:sz w:val="18"/>
                  </w:rPr>
                  <w:t>Choose date.</w:t>
                </w:r>
              </w:sdtContent>
            </w:sdt>
          </w:p>
          <w:p w14:paraId="02D80BA2" w14:textId="77777777" w:rsidR="006E010C" w:rsidRPr="00064D14"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3542FBCD" w14:textId="77777777" w:rsidR="006E010C" w:rsidRPr="004B02D7" w:rsidRDefault="006E010C" w:rsidP="006E010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sdt>
            <w:sdtPr>
              <w:rPr>
                <w:rFonts w:ascii="Arial" w:hAnsi="Arial" w:cs="Arial"/>
                <w:sz w:val="18"/>
                <w:szCs w:val="16"/>
              </w:rPr>
              <w:id w:val="-1530640598"/>
              <w:placeholder>
                <w:docPart w:val="7F88371878AA45379DCE675FA47114BA"/>
              </w:placeholder>
              <w:showingPlcHdr/>
            </w:sdtPr>
            <w:sdtEndPr/>
            <w:sdtContent>
              <w:p w14:paraId="65C2C46B" w14:textId="77777777" w:rsidR="006E010C" w:rsidRPr="00711527" w:rsidRDefault="006E010C" w:rsidP="006E010C">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BF61F5C" w14:textId="77777777" w:rsidR="006E010C" w:rsidRDefault="006E010C" w:rsidP="006E010C">
            <w:pPr>
              <w:tabs>
                <w:tab w:val="clear" w:pos="357"/>
              </w:tabs>
              <w:spacing w:after="60" w:line="240" w:lineRule="auto"/>
              <w:rPr>
                <w:rFonts w:ascii="Arial" w:hAnsi="Arial" w:cs="Arial"/>
                <w:b/>
                <w:sz w:val="18"/>
                <w:szCs w:val="16"/>
              </w:rPr>
            </w:pPr>
          </w:p>
          <w:p w14:paraId="2C1E16E4" w14:textId="77777777" w:rsidR="006E010C" w:rsidRPr="004B02D7" w:rsidRDefault="006E010C" w:rsidP="006E010C">
            <w:pPr>
              <w:tabs>
                <w:tab w:val="clear" w:pos="357"/>
              </w:tabs>
              <w:spacing w:after="60" w:line="240" w:lineRule="auto"/>
              <w:rPr>
                <w:rFonts w:ascii="Arial" w:hAnsi="Arial" w:cs="Arial"/>
                <w:b/>
                <w:sz w:val="18"/>
                <w:szCs w:val="16"/>
              </w:rPr>
            </w:pPr>
          </w:p>
          <w:p w14:paraId="1960F615" w14:textId="77777777" w:rsidR="006E010C" w:rsidRPr="00064D14" w:rsidRDefault="006E010C" w:rsidP="006E010C">
            <w:pPr>
              <w:tabs>
                <w:tab w:val="clear" w:pos="357"/>
              </w:tabs>
              <w:spacing w:after="60" w:line="240" w:lineRule="auto"/>
              <w:rPr>
                <w:rFonts w:ascii="Arial" w:hAnsi="Arial" w:cs="Arial"/>
                <w:b/>
                <w:sz w:val="18"/>
                <w:szCs w:val="16"/>
              </w:rPr>
            </w:pPr>
          </w:p>
          <w:p w14:paraId="37CD4185" w14:textId="77777777" w:rsidR="006E010C" w:rsidRPr="004B02D7" w:rsidRDefault="006E010C" w:rsidP="006E010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14:paraId="58576681" w14:textId="77777777" w:rsidR="006E010C" w:rsidRPr="00064D14" w:rsidRDefault="006E010C" w:rsidP="006E010C">
            <w:pPr>
              <w:tabs>
                <w:tab w:val="clear" w:pos="357"/>
              </w:tabs>
              <w:spacing w:after="60" w:line="240" w:lineRule="auto"/>
              <w:rPr>
                <w:rFonts w:ascii="Arial" w:hAnsi="Arial" w:cs="Arial"/>
                <w:b/>
                <w:sz w:val="18"/>
                <w:szCs w:val="16"/>
                <w:lang w:eastAsia="nl-NL"/>
              </w:rPr>
            </w:pPr>
          </w:p>
        </w:tc>
      </w:tr>
    </w:tbl>
    <w:p w14:paraId="39ECF350" w14:textId="77777777" w:rsidR="00563AAC" w:rsidRDefault="00563AAC" w:rsidP="007E01E1">
      <w:pPr>
        <w:jc w:val="both"/>
      </w:pPr>
    </w:p>
    <w:sectPr w:rsidR="00563AAC" w:rsidSect="00815ED4">
      <w:headerReference w:type="default" r:id="rId61"/>
      <w:headerReference w:type="first" r:id="rId62"/>
      <w:footerReference w:type="first" r:id="rId63"/>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B2DD" w14:textId="77777777" w:rsidR="00F06A89" w:rsidRDefault="00F06A89" w:rsidP="000666E3">
      <w:pPr>
        <w:spacing w:line="240" w:lineRule="auto"/>
      </w:pPr>
      <w:r>
        <w:separator/>
      </w:r>
    </w:p>
  </w:endnote>
  <w:endnote w:type="continuationSeparator" w:id="0">
    <w:p w14:paraId="4D24F296" w14:textId="77777777" w:rsidR="00F06A89" w:rsidRDefault="00F06A89"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Ve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161" w14:textId="77777777" w:rsidR="00F06A89" w:rsidRPr="006755A4" w:rsidRDefault="00F06A89">
    <w:pPr>
      <w:pStyle w:val="Voettekst"/>
      <w:rPr>
        <w:sz w:val="22"/>
        <w:szCs w:val="22"/>
      </w:rPr>
    </w:pPr>
  </w:p>
  <w:p w14:paraId="1DAEF302" w14:textId="77777777" w:rsidR="00F06A89" w:rsidRPr="006755A4" w:rsidRDefault="00F06A89">
    <w:pPr>
      <w:pStyle w:val="Voettekst"/>
      <w:rPr>
        <w:sz w:val="22"/>
        <w:szCs w:val="22"/>
      </w:rPr>
    </w:pPr>
  </w:p>
  <w:p w14:paraId="5BAD531E" w14:textId="77777777" w:rsidR="00F06A89" w:rsidRDefault="00F06A89">
    <w:pPr>
      <w:pStyle w:val="Voettekst"/>
    </w:pPr>
  </w:p>
  <w:p w14:paraId="5D7A2F7D" w14:textId="77777777" w:rsidR="00815ED4" w:rsidRDefault="00815ED4">
    <w:pPr>
      <w:pStyle w:val="Voettekst"/>
    </w:pPr>
  </w:p>
  <w:p w14:paraId="50BCAC02" w14:textId="77777777" w:rsidR="00815ED4" w:rsidRDefault="00815ED4">
    <w:pPr>
      <w:pStyle w:val="Voettekst"/>
    </w:pPr>
  </w:p>
  <w:p w14:paraId="65226C8E" w14:textId="77777777" w:rsidR="00815ED4" w:rsidRDefault="00815ED4">
    <w:pPr>
      <w:pStyle w:val="Voettekst"/>
    </w:pPr>
  </w:p>
  <w:p w14:paraId="235A7E81" w14:textId="711F9EF7" w:rsidR="00F06A89" w:rsidRDefault="00F06A89">
    <w:pPr>
      <w:pStyle w:val="Voettekst"/>
    </w:pPr>
    <w:r>
      <w:rPr>
        <w:noProof/>
        <w:lang w:val="nl-BE"/>
      </w:rPr>
      <w:drawing>
        <wp:anchor distT="0" distB="0" distL="114300" distR="114300" simplePos="0" relativeHeight="251667456" behindDoc="0" locked="0" layoutInCell="1" allowOverlap="1" wp14:anchorId="784FB5C1" wp14:editId="24FC9916">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4AEB" w14:textId="77777777" w:rsidR="00F06A89" w:rsidRDefault="00F06A89" w:rsidP="000666E3">
      <w:pPr>
        <w:spacing w:line="240" w:lineRule="auto"/>
      </w:pPr>
      <w:r>
        <w:separator/>
      </w:r>
    </w:p>
  </w:footnote>
  <w:footnote w:type="continuationSeparator" w:id="0">
    <w:p w14:paraId="4A773EB7" w14:textId="77777777" w:rsidR="00F06A89" w:rsidRDefault="00F06A89"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10E6" w14:textId="77777777" w:rsidR="00815ED4" w:rsidRPr="00794830" w:rsidRDefault="00815ED4" w:rsidP="00815ED4">
    <w:pPr>
      <w:rPr>
        <w:sz w:val="32"/>
        <w:lang w:val="nl-BE"/>
      </w:rPr>
    </w:pPr>
    <w:r w:rsidRPr="005572DE">
      <w:rPr>
        <w:noProof/>
        <w:sz w:val="32"/>
        <w:lang w:val="nl-BE"/>
      </w:rPr>
      <mc:AlternateContent>
        <mc:Choice Requires="wps">
          <w:drawing>
            <wp:anchor distT="0" distB="0" distL="114300" distR="114300" simplePos="0" relativeHeight="251676672" behindDoc="1" locked="0" layoutInCell="1" allowOverlap="1" wp14:anchorId="7BE92D87" wp14:editId="3B849C6A">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659CB3E3" w14:textId="77777777" w:rsidR="00D34A70" w:rsidRPr="004614AC" w:rsidRDefault="00D34A70" w:rsidP="00D34A70">
                          <w:pPr>
                            <w:jc w:val="right"/>
                            <w:rPr>
                              <w:lang w:val="nl-BE"/>
                            </w:rPr>
                          </w:pPr>
                          <w:r w:rsidRPr="00815ED4">
                            <w:rPr>
                              <w:sz w:val="12"/>
                              <w:szCs w:val="12"/>
                              <w:lang w:val="nl-BE"/>
                            </w:rPr>
                            <w:t>H9.1-B9, v</w:t>
                          </w:r>
                          <w:r>
                            <w:rPr>
                              <w:sz w:val="12"/>
                              <w:szCs w:val="12"/>
                              <w:lang w:val="nl-BE"/>
                            </w:rPr>
                            <w:t>8</w:t>
                          </w:r>
                          <w:r w:rsidRPr="00815ED4">
                            <w:rPr>
                              <w:sz w:val="12"/>
                              <w:szCs w:val="12"/>
                              <w:lang w:val="nl-BE"/>
                            </w:rPr>
                            <w:t>, in voege 2</w:t>
                          </w:r>
                          <w:r>
                            <w:rPr>
                              <w:sz w:val="12"/>
                              <w:szCs w:val="12"/>
                              <w:lang w:val="nl-BE"/>
                            </w:rPr>
                            <w:t>2-</w:t>
                          </w:r>
                          <w:r w:rsidRPr="00815ED4">
                            <w:rPr>
                              <w:sz w:val="12"/>
                              <w:szCs w:val="12"/>
                              <w:lang w:val="nl-BE"/>
                            </w:rPr>
                            <w:t>0</w:t>
                          </w:r>
                          <w:r>
                            <w:rPr>
                              <w:sz w:val="12"/>
                              <w:szCs w:val="12"/>
                              <w:lang w:val="nl-BE"/>
                            </w:rPr>
                            <w:t>2-2</w:t>
                          </w:r>
                          <w:r w:rsidRPr="00815ED4">
                            <w:rPr>
                              <w:sz w:val="12"/>
                              <w:szCs w:val="12"/>
                              <w:lang w:val="nl-BE"/>
                            </w:rPr>
                            <w:t>0</w:t>
                          </w:r>
                          <w:r>
                            <w:rPr>
                              <w:sz w:val="12"/>
                              <w:szCs w:val="12"/>
                              <w:lang w:val="nl-BE"/>
                            </w:rPr>
                            <w:t>22</w:t>
                          </w:r>
                        </w:p>
                        <w:p w14:paraId="2F13F364" w14:textId="77777777" w:rsidR="00815ED4" w:rsidRPr="004614AC" w:rsidRDefault="00815ED4" w:rsidP="00815ED4">
                          <w:pPr>
                            <w:jc w:val="right"/>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2D87"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" filled="f" stroked="f" strokeweight=".5pt">
              <v:textbox inset="0,0,0,0">
                <w:txbxContent>
                  <w:p w14:paraId="659CB3E3" w14:textId="77777777" w:rsidR="00D34A70" w:rsidRPr="004614AC" w:rsidRDefault="00D34A70" w:rsidP="00D34A70">
                    <w:pPr>
                      <w:jc w:val="right"/>
                      <w:rPr>
                        <w:lang w:val="nl-BE"/>
                      </w:rPr>
                    </w:pPr>
                    <w:r w:rsidRPr="00815ED4">
                      <w:rPr>
                        <w:sz w:val="12"/>
                        <w:szCs w:val="12"/>
                        <w:lang w:val="nl-BE"/>
                      </w:rPr>
                      <w:t>H9.1-B9, v</w:t>
                    </w:r>
                    <w:r>
                      <w:rPr>
                        <w:sz w:val="12"/>
                        <w:szCs w:val="12"/>
                        <w:lang w:val="nl-BE"/>
                      </w:rPr>
                      <w:t>8</w:t>
                    </w:r>
                    <w:r w:rsidRPr="00815ED4">
                      <w:rPr>
                        <w:sz w:val="12"/>
                        <w:szCs w:val="12"/>
                        <w:lang w:val="nl-BE"/>
                      </w:rPr>
                      <w:t>, in voege 2</w:t>
                    </w:r>
                    <w:r>
                      <w:rPr>
                        <w:sz w:val="12"/>
                        <w:szCs w:val="12"/>
                        <w:lang w:val="nl-BE"/>
                      </w:rPr>
                      <w:t>2-</w:t>
                    </w:r>
                    <w:r w:rsidRPr="00815ED4">
                      <w:rPr>
                        <w:sz w:val="12"/>
                        <w:szCs w:val="12"/>
                        <w:lang w:val="nl-BE"/>
                      </w:rPr>
                      <w:t>0</w:t>
                    </w:r>
                    <w:r>
                      <w:rPr>
                        <w:sz w:val="12"/>
                        <w:szCs w:val="12"/>
                        <w:lang w:val="nl-BE"/>
                      </w:rPr>
                      <w:t>2-2</w:t>
                    </w:r>
                    <w:r w:rsidRPr="00815ED4">
                      <w:rPr>
                        <w:sz w:val="12"/>
                        <w:szCs w:val="12"/>
                        <w:lang w:val="nl-BE"/>
                      </w:rPr>
                      <w:t>0</w:t>
                    </w:r>
                    <w:r>
                      <w:rPr>
                        <w:sz w:val="12"/>
                        <w:szCs w:val="12"/>
                        <w:lang w:val="nl-BE"/>
                      </w:rPr>
                      <w:t>22</w:t>
                    </w:r>
                  </w:p>
                  <w:p w14:paraId="2F13F364" w14:textId="77777777" w:rsidR="00815ED4" w:rsidRPr="004614AC" w:rsidRDefault="00815ED4" w:rsidP="00815ED4">
                    <w:pPr>
                      <w:jc w:val="right"/>
                      <w:rPr>
                        <w:lang w:val="nl-BE"/>
                      </w:rPr>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69715876" wp14:editId="3C5B8B6C">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2B6D1A3F" w14:textId="77777777" w:rsidR="00815ED4" w:rsidRPr="00762384" w:rsidRDefault="00815ED4" w:rsidP="00815ED4">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4614AC">
                            <w:rPr>
                              <w:noProof/>
                              <w:sz w:val="16"/>
                              <w:szCs w:val="16"/>
                            </w:rPr>
                            <w:t>14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4614AC">
                            <w:rPr>
                              <w:noProof/>
                              <w:sz w:val="16"/>
                              <w:szCs w:val="16"/>
                            </w:rPr>
                            <w:t>14</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15876" id="_x0000_t202" coordsize="21600,21600" o:spt="202" path="m,l,21600r21600,l21600,xe">
              <v:stroke joinstyle="miter"/>
              <v:path gradientshapeok="t" o:connecttype="rect"/>
            </v:shapetype>
            <v:shape id="Tekstvak 2"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2B6D1A3F" w14:textId="77777777" w:rsidR="00815ED4" w:rsidRPr="00762384" w:rsidRDefault="00815ED4" w:rsidP="00815ED4">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4614AC">
                      <w:rPr>
                        <w:noProof/>
                        <w:sz w:val="16"/>
                        <w:szCs w:val="16"/>
                      </w:rPr>
                      <w:t>14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4614AC">
                      <w:rPr>
                        <w:noProof/>
                        <w:sz w:val="16"/>
                        <w:szCs w:val="16"/>
                      </w:rPr>
                      <w:t>14</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4C5B" w14:textId="2E0CDC4D" w:rsidR="00F06A89" w:rsidRPr="00815ED4" w:rsidRDefault="00815ED4" w:rsidP="00815ED4">
    <w:pPr>
      <w:pStyle w:val="UZSidebarSubtitle"/>
      <w:rPr>
        <w:lang w:val="nl-BE"/>
      </w:rPr>
    </w:pPr>
    <w:r>
      <w:rPr>
        <w:noProof/>
        <w:szCs w:val="12"/>
        <w:lang w:val="nl-BE"/>
      </w:rPr>
      <mc:AlternateContent>
        <mc:Choice Requires="wps">
          <w:drawing>
            <wp:anchor distT="0" distB="0" distL="114300" distR="114300" simplePos="0" relativeHeight="251673600" behindDoc="1" locked="0" layoutInCell="1" allowOverlap="1" wp14:anchorId="75CBAA81" wp14:editId="21590742">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05CB67B6" w14:textId="1F57CA15" w:rsidR="00815ED4" w:rsidRPr="004614AC" w:rsidRDefault="00815ED4" w:rsidP="00815ED4">
                          <w:pPr>
                            <w:jc w:val="right"/>
                            <w:rPr>
                              <w:lang w:val="nl-BE"/>
                            </w:rPr>
                          </w:pPr>
                          <w:r w:rsidRPr="00815ED4">
                            <w:rPr>
                              <w:sz w:val="12"/>
                              <w:szCs w:val="12"/>
                              <w:lang w:val="nl-BE"/>
                            </w:rPr>
                            <w:t>H9.1-B9, v</w:t>
                          </w:r>
                          <w:r w:rsidR="002E22DB">
                            <w:rPr>
                              <w:sz w:val="12"/>
                              <w:szCs w:val="12"/>
                              <w:lang w:val="nl-BE"/>
                            </w:rPr>
                            <w:t>8</w:t>
                          </w:r>
                          <w:r w:rsidRPr="00815ED4">
                            <w:rPr>
                              <w:sz w:val="12"/>
                              <w:szCs w:val="12"/>
                              <w:lang w:val="nl-BE"/>
                            </w:rPr>
                            <w:t>, in voege 2</w:t>
                          </w:r>
                          <w:r w:rsidR="002E22DB">
                            <w:rPr>
                              <w:sz w:val="12"/>
                              <w:szCs w:val="12"/>
                              <w:lang w:val="nl-BE"/>
                            </w:rPr>
                            <w:t>2-</w:t>
                          </w:r>
                          <w:r w:rsidRPr="00815ED4">
                            <w:rPr>
                              <w:sz w:val="12"/>
                              <w:szCs w:val="12"/>
                              <w:lang w:val="nl-BE"/>
                            </w:rPr>
                            <w:t>0</w:t>
                          </w:r>
                          <w:r w:rsidR="002E22DB">
                            <w:rPr>
                              <w:sz w:val="12"/>
                              <w:szCs w:val="12"/>
                              <w:lang w:val="nl-BE"/>
                            </w:rPr>
                            <w:t>2-2</w:t>
                          </w:r>
                          <w:r w:rsidRPr="00815ED4">
                            <w:rPr>
                              <w:sz w:val="12"/>
                              <w:szCs w:val="12"/>
                              <w:lang w:val="nl-BE"/>
                            </w:rPr>
                            <w:t>0</w:t>
                          </w:r>
                          <w:r w:rsidR="002E22DB">
                            <w:rPr>
                              <w:sz w:val="12"/>
                              <w:szCs w:val="12"/>
                              <w:lang w:val="nl-BE"/>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BAA81"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" filled="f" stroked="f" strokeweight=".5pt">
              <v:textbox inset="0,0,0,0">
                <w:txbxContent>
                  <w:p w14:paraId="05CB67B6" w14:textId="1F57CA15" w:rsidR="00815ED4" w:rsidRPr="004614AC" w:rsidRDefault="00815ED4" w:rsidP="00815ED4">
                    <w:pPr>
                      <w:jc w:val="right"/>
                      <w:rPr>
                        <w:lang w:val="nl-BE"/>
                      </w:rPr>
                    </w:pPr>
                    <w:r w:rsidRPr="00815ED4">
                      <w:rPr>
                        <w:sz w:val="12"/>
                        <w:szCs w:val="12"/>
                        <w:lang w:val="nl-BE"/>
                      </w:rPr>
                      <w:t>H9.1-B9, v</w:t>
                    </w:r>
                    <w:r w:rsidR="002E22DB">
                      <w:rPr>
                        <w:sz w:val="12"/>
                        <w:szCs w:val="12"/>
                        <w:lang w:val="nl-BE"/>
                      </w:rPr>
                      <w:t>8</w:t>
                    </w:r>
                    <w:r w:rsidRPr="00815ED4">
                      <w:rPr>
                        <w:sz w:val="12"/>
                        <w:szCs w:val="12"/>
                        <w:lang w:val="nl-BE"/>
                      </w:rPr>
                      <w:t>, in voege 2</w:t>
                    </w:r>
                    <w:r w:rsidR="002E22DB">
                      <w:rPr>
                        <w:sz w:val="12"/>
                        <w:szCs w:val="12"/>
                        <w:lang w:val="nl-BE"/>
                      </w:rPr>
                      <w:t>2-</w:t>
                    </w:r>
                    <w:r w:rsidRPr="00815ED4">
                      <w:rPr>
                        <w:sz w:val="12"/>
                        <w:szCs w:val="12"/>
                        <w:lang w:val="nl-BE"/>
                      </w:rPr>
                      <w:t>0</w:t>
                    </w:r>
                    <w:r w:rsidR="002E22DB">
                      <w:rPr>
                        <w:sz w:val="12"/>
                        <w:szCs w:val="12"/>
                        <w:lang w:val="nl-BE"/>
                      </w:rPr>
                      <w:t>2-2</w:t>
                    </w:r>
                    <w:r w:rsidRPr="00815ED4">
                      <w:rPr>
                        <w:sz w:val="12"/>
                        <w:szCs w:val="12"/>
                        <w:lang w:val="nl-BE"/>
                      </w:rPr>
                      <w:t>0</w:t>
                    </w:r>
                    <w:r w:rsidR="002E22DB">
                      <w:rPr>
                        <w:sz w:val="12"/>
                        <w:szCs w:val="12"/>
                        <w:lang w:val="nl-BE"/>
                      </w:rPr>
                      <w:t>22</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021939">
    <w:abstractNumId w:val="3"/>
  </w:num>
  <w:num w:numId="2" w16cid:durableId="1061293101">
    <w:abstractNumId w:val="6"/>
  </w:num>
  <w:num w:numId="3" w16cid:durableId="770585817">
    <w:abstractNumId w:val="0"/>
  </w:num>
  <w:num w:numId="4" w16cid:durableId="285165540">
    <w:abstractNumId w:val="1"/>
  </w:num>
  <w:num w:numId="5" w16cid:durableId="332950485">
    <w:abstractNumId w:val="9"/>
  </w:num>
  <w:num w:numId="6" w16cid:durableId="776677075">
    <w:abstractNumId w:val="8"/>
  </w:num>
  <w:num w:numId="7" w16cid:durableId="1009453747">
    <w:abstractNumId w:val="2"/>
  </w:num>
  <w:num w:numId="8" w16cid:durableId="1959801836">
    <w:abstractNumId w:val="7"/>
  </w:num>
  <w:num w:numId="9" w16cid:durableId="552927634">
    <w:abstractNumId w:val="4"/>
  </w:num>
  <w:num w:numId="10" w16cid:durableId="2051296243">
    <w:abstractNumId w:val="5"/>
  </w:num>
  <w:num w:numId="11" w16cid:durableId="10381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2884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8909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formatting="1" w:enforcement="1" w:cryptProviderType="rsaAES" w:cryptAlgorithmClass="hash" w:cryptAlgorithmType="typeAny" w:cryptAlgorithmSid="14" w:cryptSpinCount="100000" w:hash="fJxM6hkUnHovlxKMDYLpQes6dBgMrHsS/GCOuCK6qAzezCORW69TueFa1dA2rHf+QHHp2jlxxRfG4Mvvc6M0/g==" w:salt="mDAitOvqR/0zfuwRSRJRqw=="/>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48"/>
    <w:rsid w:val="00001066"/>
    <w:rsid w:val="00001526"/>
    <w:rsid w:val="000015B6"/>
    <w:rsid w:val="0000247E"/>
    <w:rsid w:val="0000284A"/>
    <w:rsid w:val="0000314F"/>
    <w:rsid w:val="000037B2"/>
    <w:rsid w:val="00003A51"/>
    <w:rsid w:val="000052F4"/>
    <w:rsid w:val="00010402"/>
    <w:rsid w:val="00014ECC"/>
    <w:rsid w:val="0001568F"/>
    <w:rsid w:val="00016834"/>
    <w:rsid w:val="000168C8"/>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40BFD"/>
    <w:rsid w:val="000428E6"/>
    <w:rsid w:val="00042C12"/>
    <w:rsid w:val="00043C75"/>
    <w:rsid w:val="00044E6B"/>
    <w:rsid w:val="00045376"/>
    <w:rsid w:val="000461A5"/>
    <w:rsid w:val="000503D2"/>
    <w:rsid w:val="00050E35"/>
    <w:rsid w:val="0005168F"/>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7BC"/>
    <w:rsid w:val="00075B92"/>
    <w:rsid w:val="00076A04"/>
    <w:rsid w:val="00076A78"/>
    <w:rsid w:val="00080B9A"/>
    <w:rsid w:val="000833AA"/>
    <w:rsid w:val="00085E06"/>
    <w:rsid w:val="00086236"/>
    <w:rsid w:val="00086B24"/>
    <w:rsid w:val="00086C1A"/>
    <w:rsid w:val="00090A30"/>
    <w:rsid w:val="00094898"/>
    <w:rsid w:val="00095A3A"/>
    <w:rsid w:val="00097270"/>
    <w:rsid w:val="000A04FB"/>
    <w:rsid w:val="000A07E8"/>
    <w:rsid w:val="000A16EC"/>
    <w:rsid w:val="000A2652"/>
    <w:rsid w:val="000A33AE"/>
    <w:rsid w:val="000A34FA"/>
    <w:rsid w:val="000A41EC"/>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786"/>
    <w:rsid w:val="000D0FCC"/>
    <w:rsid w:val="000D353B"/>
    <w:rsid w:val="000D35F0"/>
    <w:rsid w:val="000D3A6E"/>
    <w:rsid w:val="000D48F8"/>
    <w:rsid w:val="000D5F68"/>
    <w:rsid w:val="000E0DD7"/>
    <w:rsid w:val="000E18F0"/>
    <w:rsid w:val="000E332E"/>
    <w:rsid w:val="000E43CF"/>
    <w:rsid w:val="000E4BA6"/>
    <w:rsid w:val="000E5435"/>
    <w:rsid w:val="000F009E"/>
    <w:rsid w:val="000F049C"/>
    <w:rsid w:val="000F0E7D"/>
    <w:rsid w:val="000F136D"/>
    <w:rsid w:val="000F303F"/>
    <w:rsid w:val="000F5AED"/>
    <w:rsid w:val="000F5F65"/>
    <w:rsid w:val="00100954"/>
    <w:rsid w:val="00100FEA"/>
    <w:rsid w:val="00103AFC"/>
    <w:rsid w:val="00106EEA"/>
    <w:rsid w:val="00107633"/>
    <w:rsid w:val="00107836"/>
    <w:rsid w:val="001106F3"/>
    <w:rsid w:val="001107A5"/>
    <w:rsid w:val="00110910"/>
    <w:rsid w:val="00110A9F"/>
    <w:rsid w:val="001110C2"/>
    <w:rsid w:val="00114E5C"/>
    <w:rsid w:val="00116920"/>
    <w:rsid w:val="00116DFF"/>
    <w:rsid w:val="00117105"/>
    <w:rsid w:val="0011758C"/>
    <w:rsid w:val="001175CB"/>
    <w:rsid w:val="00117674"/>
    <w:rsid w:val="001200D9"/>
    <w:rsid w:val="00121A00"/>
    <w:rsid w:val="001222E0"/>
    <w:rsid w:val="00123730"/>
    <w:rsid w:val="001255F9"/>
    <w:rsid w:val="00126A50"/>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41CA"/>
    <w:rsid w:val="001557E7"/>
    <w:rsid w:val="0015589C"/>
    <w:rsid w:val="00155F3B"/>
    <w:rsid w:val="001563A7"/>
    <w:rsid w:val="00157185"/>
    <w:rsid w:val="00157621"/>
    <w:rsid w:val="00161AF1"/>
    <w:rsid w:val="00162E76"/>
    <w:rsid w:val="00165459"/>
    <w:rsid w:val="00166228"/>
    <w:rsid w:val="001669C7"/>
    <w:rsid w:val="00167317"/>
    <w:rsid w:val="00167414"/>
    <w:rsid w:val="00170503"/>
    <w:rsid w:val="00174BD6"/>
    <w:rsid w:val="00175505"/>
    <w:rsid w:val="00175AA2"/>
    <w:rsid w:val="00175FAE"/>
    <w:rsid w:val="00176ABA"/>
    <w:rsid w:val="00177348"/>
    <w:rsid w:val="00180C1D"/>
    <w:rsid w:val="001817EA"/>
    <w:rsid w:val="001821B3"/>
    <w:rsid w:val="00186905"/>
    <w:rsid w:val="00186A6E"/>
    <w:rsid w:val="00187257"/>
    <w:rsid w:val="001875F7"/>
    <w:rsid w:val="00190AE2"/>
    <w:rsid w:val="001926E1"/>
    <w:rsid w:val="001963B3"/>
    <w:rsid w:val="00196C8F"/>
    <w:rsid w:val="00196FFC"/>
    <w:rsid w:val="001A0CEF"/>
    <w:rsid w:val="001A2CB2"/>
    <w:rsid w:val="001A37F4"/>
    <w:rsid w:val="001A40D1"/>
    <w:rsid w:val="001A4D40"/>
    <w:rsid w:val="001A6918"/>
    <w:rsid w:val="001A7378"/>
    <w:rsid w:val="001A7E65"/>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D790F"/>
    <w:rsid w:val="001E0071"/>
    <w:rsid w:val="001E08EA"/>
    <w:rsid w:val="001E13EB"/>
    <w:rsid w:val="001E1BB9"/>
    <w:rsid w:val="001E3437"/>
    <w:rsid w:val="001E5272"/>
    <w:rsid w:val="001E6330"/>
    <w:rsid w:val="001E6F7B"/>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1F5C"/>
    <w:rsid w:val="0022242B"/>
    <w:rsid w:val="00223A71"/>
    <w:rsid w:val="00227042"/>
    <w:rsid w:val="0022779C"/>
    <w:rsid w:val="00230DD5"/>
    <w:rsid w:val="00230FC2"/>
    <w:rsid w:val="002326CC"/>
    <w:rsid w:val="002328DB"/>
    <w:rsid w:val="00233571"/>
    <w:rsid w:val="00234973"/>
    <w:rsid w:val="00234B60"/>
    <w:rsid w:val="00234C77"/>
    <w:rsid w:val="002354BD"/>
    <w:rsid w:val="0023643C"/>
    <w:rsid w:val="00237A9E"/>
    <w:rsid w:val="00241697"/>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C98"/>
    <w:rsid w:val="00261E33"/>
    <w:rsid w:val="002632A8"/>
    <w:rsid w:val="002662AF"/>
    <w:rsid w:val="00266C8D"/>
    <w:rsid w:val="00272B4D"/>
    <w:rsid w:val="00272D9B"/>
    <w:rsid w:val="00273EF6"/>
    <w:rsid w:val="0027487E"/>
    <w:rsid w:val="00274DBB"/>
    <w:rsid w:val="00275422"/>
    <w:rsid w:val="00275EBE"/>
    <w:rsid w:val="0027673C"/>
    <w:rsid w:val="00277495"/>
    <w:rsid w:val="00277594"/>
    <w:rsid w:val="00277B4E"/>
    <w:rsid w:val="002807F6"/>
    <w:rsid w:val="00280F92"/>
    <w:rsid w:val="0028265A"/>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978DE"/>
    <w:rsid w:val="002A0CF2"/>
    <w:rsid w:val="002A0D48"/>
    <w:rsid w:val="002A17CC"/>
    <w:rsid w:val="002A367C"/>
    <w:rsid w:val="002A567A"/>
    <w:rsid w:val="002A5D4E"/>
    <w:rsid w:val="002A5E98"/>
    <w:rsid w:val="002A64D5"/>
    <w:rsid w:val="002A6C17"/>
    <w:rsid w:val="002A6DEF"/>
    <w:rsid w:val="002A6FFB"/>
    <w:rsid w:val="002A71B0"/>
    <w:rsid w:val="002B0EEE"/>
    <w:rsid w:val="002B1C81"/>
    <w:rsid w:val="002B2957"/>
    <w:rsid w:val="002B2DC4"/>
    <w:rsid w:val="002B3D0D"/>
    <w:rsid w:val="002B50AD"/>
    <w:rsid w:val="002B586F"/>
    <w:rsid w:val="002C0161"/>
    <w:rsid w:val="002C0F99"/>
    <w:rsid w:val="002C1D02"/>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E047B"/>
    <w:rsid w:val="002E0620"/>
    <w:rsid w:val="002E1266"/>
    <w:rsid w:val="002E22DB"/>
    <w:rsid w:val="002E2B9F"/>
    <w:rsid w:val="002E3424"/>
    <w:rsid w:val="002E3ACA"/>
    <w:rsid w:val="002E47A2"/>
    <w:rsid w:val="002E4B4C"/>
    <w:rsid w:val="002E64C3"/>
    <w:rsid w:val="002E7467"/>
    <w:rsid w:val="002E7F89"/>
    <w:rsid w:val="002F1D67"/>
    <w:rsid w:val="002F1EDB"/>
    <w:rsid w:val="002F2890"/>
    <w:rsid w:val="002F3FEA"/>
    <w:rsid w:val="002F4295"/>
    <w:rsid w:val="002F489E"/>
    <w:rsid w:val="002F70AF"/>
    <w:rsid w:val="002F73FF"/>
    <w:rsid w:val="002F760E"/>
    <w:rsid w:val="002F7D34"/>
    <w:rsid w:val="00300FE2"/>
    <w:rsid w:val="00302253"/>
    <w:rsid w:val="00302280"/>
    <w:rsid w:val="00306A5B"/>
    <w:rsid w:val="0030767A"/>
    <w:rsid w:val="00307BDC"/>
    <w:rsid w:val="00307E19"/>
    <w:rsid w:val="00314B8A"/>
    <w:rsid w:val="00316205"/>
    <w:rsid w:val="00317FB2"/>
    <w:rsid w:val="00320118"/>
    <w:rsid w:val="00320940"/>
    <w:rsid w:val="00321FBA"/>
    <w:rsid w:val="00322696"/>
    <w:rsid w:val="003232C3"/>
    <w:rsid w:val="00323CB3"/>
    <w:rsid w:val="003265BC"/>
    <w:rsid w:val="00330662"/>
    <w:rsid w:val="00330BFF"/>
    <w:rsid w:val="003330DC"/>
    <w:rsid w:val="0033542F"/>
    <w:rsid w:val="003374DC"/>
    <w:rsid w:val="003375DA"/>
    <w:rsid w:val="00337E5E"/>
    <w:rsid w:val="003402FD"/>
    <w:rsid w:val="00341F09"/>
    <w:rsid w:val="00342CC4"/>
    <w:rsid w:val="00343886"/>
    <w:rsid w:val="00344A1E"/>
    <w:rsid w:val="00345793"/>
    <w:rsid w:val="003466EF"/>
    <w:rsid w:val="0034672B"/>
    <w:rsid w:val="0034689D"/>
    <w:rsid w:val="00347E00"/>
    <w:rsid w:val="00350467"/>
    <w:rsid w:val="003504E5"/>
    <w:rsid w:val="00352946"/>
    <w:rsid w:val="00352F2E"/>
    <w:rsid w:val="00353107"/>
    <w:rsid w:val="0035473D"/>
    <w:rsid w:val="00356DA7"/>
    <w:rsid w:val="00363DF4"/>
    <w:rsid w:val="00363E89"/>
    <w:rsid w:val="0036496A"/>
    <w:rsid w:val="00366396"/>
    <w:rsid w:val="00371A9F"/>
    <w:rsid w:val="00371B09"/>
    <w:rsid w:val="0037261C"/>
    <w:rsid w:val="0037284B"/>
    <w:rsid w:val="00372EB0"/>
    <w:rsid w:val="003753D7"/>
    <w:rsid w:val="00381A97"/>
    <w:rsid w:val="0038259B"/>
    <w:rsid w:val="0038384D"/>
    <w:rsid w:val="00383914"/>
    <w:rsid w:val="0038553D"/>
    <w:rsid w:val="00385EE8"/>
    <w:rsid w:val="0038650D"/>
    <w:rsid w:val="00390454"/>
    <w:rsid w:val="00391E5F"/>
    <w:rsid w:val="0039366C"/>
    <w:rsid w:val="003937C5"/>
    <w:rsid w:val="00393F05"/>
    <w:rsid w:val="00394BE1"/>
    <w:rsid w:val="00396399"/>
    <w:rsid w:val="00397E41"/>
    <w:rsid w:val="003A1A4F"/>
    <w:rsid w:val="003A1B4B"/>
    <w:rsid w:val="003A1CBF"/>
    <w:rsid w:val="003A3353"/>
    <w:rsid w:val="003A44B7"/>
    <w:rsid w:val="003A477D"/>
    <w:rsid w:val="003A4F3D"/>
    <w:rsid w:val="003A4F54"/>
    <w:rsid w:val="003A504A"/>
    <w:rsid w:val="003B14BE"/>
    <w:rsid w:val="003B30C5"/>
    <w:rsid w:val="003B35AF"/>
    <w:rsid w:val="003B53F0"/>
    <w:rsid w:val="003B5C03"/>
    <w:rsid w:val="003B5FA2"/>
    <w:rsid w:val="003B6D5B"/>
    <w:rsid w:val="003B76F0"/>
    <w:rsid w:val="003C0103"/>
    <w:rsid w:val="003C1112"/>
    <w:rsid w:val="003C1DFD"/>
    <w:rsid w:val="003C28D4"/>
    <w:rsid w:val="003C3C3C"/>
    <w:rsid w:val="003C40AE"/>
    <w:rsid w:val="003C525F"/>
    <w:rsid w:val="003C680B"/>
    <w:rsid w:val="003C6B31"/>
    <w:rsid w:val="003D0233"/>
    <w:rsid w:val="003D0D3B"/>
    <w:rsid w:val="003D2809"/>
    <w:rsid w:val="003D2A19"/>
    <w:rsid w:val="003D3BB7"/>
    <w:rsid w:val="003D3C0C"/>
    <w:rsid w:val="003D3D6A"/>
    <w:rsid w:val="003D3DA9"/>
    <w:rsid w:val="003D3F9D"/>
    <w:rsid w:val="003D4EAA"/>
    <w:rsid w:val="003D7A99"/>
    <w:rsid w:val="003E02DF"/>
    <w:rsid w:val="003E15EB"/>
    <w:rsid w:val="003E2040"/>
    <w:rsid w:val="003E2E16"/>
    <w:rsid w:val="003E4072"/>
    <w:rsid w:val="003E42BD"/>
    <w:rsid w:val="003E5695"/>
    <w:rsid w:val="003E6060"/>
    <w:rsid w:val="003E62BD"/>
    <w:rsid w:val="003E65CE"/>
    <w:rsid w:val="003E7967"/>
    <w:rsid w:val="003F072B"/>
    <w:rsid w:val="003F0E62"/>
    <w:rsid w:val="003F18EE"/>
    <w:rsid w:val="003F194D"/>
    <w:rsid w:val="003F2F21"/>
    <w:rsid w:val="003F30C6"/>
    <w:rsid w:val="003F34C2"/>
    <w:rsid w:val="003F3E1F"/>
    <w:rsid w:val="003F609E"/>
    <w:rsid w:val="003F65B6"/>
    <w:rsid w:val="003F669E"/>
    <w:rsid w:val="003F6C44"/>
    <w:rsid w:val="003F77E3"/>
    <w:rsid w:val="0040108A"/>
    <w:rsid w:val="004034AE"/>
    <w:rsid w:val="004046B0"/>
    <w:rsid w:val="004065AC"/>
    <w:rsid w:val="00406D5A"/>
    <w:rsid w:val="00407352"/>
    <w:rsid w:val="00407E2F"/>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27462"/>
    <w:rsid w:val="00430149"/>
    <w:rsid w:val="00430916"/>
    <w:rsid w:val="00430A60"/>
    <w:rsid w:val="00431B80"/>
    <w:rsid w:val="00433F60"/>
    <w:rsid w:val="0043498F"/>
    <w:rsid w:val="00434B19"/>
    <w:rsid w:val="00435195"/>
    <w:rsid w:val="00435567"/>
    <w:rsid w:val="00435649"/>
    <w:rsid w:val="00435D31"/>
    <w:rsid w:val="0043694C"/>
    <w:rsid w:val="004376ED"/>
    <w:rsid w:val="00437D88"/>
    <w:rsid w:val="0044108C"/>
    <w:rsid w:val="00443689"/>
    <w:rsid w:val="004441CC"/>
    <w:rsid w:val="00444AD0"/>
    <w:rsid w:val="004458E2"/>
    <w:rsid w:val="004473EE"/>
    <w:rsid w:val="00450BEA"/>
    <w:rsid w:val="004513DB"/>
    <w:rsid w:val="00452F63"/>
    <w:rsid w:val="004539C6"/>
    <w:rsid w:val="00453E8E"/>
    <w:rsid w:val="004554B5"/>
    <w:rsid w:val="00457A1B"/>
    <w:rsid w:val="00457C1E"/>
    <w:rsid w:val="00460FA3"/>
    <w:rsid w:val="004614AC"/>
    <w:rsid w:val="00462D0D"/>
    <w:rsid w:val="00464575"/>
    <w:rsid w:val="00464FC7"/>
    <w:rsid w:val="004659C5"/>
    <w:rsid w:val="00466DE0"/>
    <w:rsid w:val="00467019"/>
    <w:rsid w:val="004676C2"/>
    <w:rsid w:val="00467A2A"/>
    <w:rsid w:val="00470465"/>
    <w:rsid w:val="00470C02"/>
    <w:rsid w:val="004730EA"/>
    <w:rsid w:val="00474061"/>
    <w:rsid w:val="00474CB6"/>
    <w:rsid w:val="0047556C"/>
    <w:rsid w:val="00476BA9"/>
    <w:rsid w:val="00482CAB"/>
    <w:rsid w:val="00484C4D"/>
    <w:rsid w:val="0048523C"/>
    <w:rsid w:val="00485A5A"/>
    <w:rsid w:val="00485D60"/>
    <w:rsid w:val="00487A48"/>
    <w:rsid w:val="00490CC8"/>
    <w:rsid w:val="004912A0"/>
    <w:rsid w:val="004918C4"/>
    <w:rsid w:val="0049247C"/>
    <w:rsid w:val="00492762"/>
    <w:rsid w:val="00492D41"/>
    <w:rsid w:val="00493B32"/>
    <w:rsid w:val="00493B51"/>
    <w:rsid w:val="00495319"/>
    <w:rsid w:val="0049645E"/>
    <w:rsid w:val="0049771F"/>
    <w:rsid w:val="004A0016"/>
    <w:rsid w:val="004A0BE4"/>
    <w:rsid w:val="004A0E8D"/>
    <w:rsid w:val="004A11B3"/>
    <w:rsid w:val="004A1B17"/>
    <w:rsid w:val="004A27AB"/>
    <w:rsid w:val="004A2AE4"/>
    <w:rsid w:val="004A3273"/>
    <w:rsid w:val="004A34DF"/>
    <w:rsid w:val="004A3626"/>
    <w:rsid w:val="004A39FA"/>
    <w:rsid w:val="004A3C7B"/>
    <w:rsid w:val="004A647E"/>
    <w:rsid w:val="004A6EFB"/>
    <w:rsid w:val="004B0192"/>
    <w:rsid w:val="004B02D7"/>
    <w:rsid w:val="004B0F23"/>
    <w:rsid w:val="004B18FF"/>
    <w:rsid w:val="004B1B44"/>
    <w:rsid w:val="004B2210"/>
    <w:rsid w:val="004B2449"/>
    <w:rsid w:val="004B2C18"/>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4378"/>
    <w:rsid w:val="004D437A"/>
    <w:rsid w:val="004D61CB"/>
    <w:rsid w:val="004D7E5E"/>
    <w:rsid w:val="004E059A"/>
    <w:rsid w:val="004E1369"/>
    <w:rsid w:val="004E2398"/>
    <w:rsid w:val="004E2806"/>
    <w:rsid w:val="004E69A2"/>
    <w:rsid w:val="004E6CA0"/>
    <w:rsid w:val="004E761C"/>
    <w:rsid w:val="004F1279"/>
    <w:rsid w:val="004F24BE"/>
    <w:rsid w:val="004F3557"/>
    <w:rsid w:val="004F3D5D"/>
    <w:rsid w:val="004F4A7F"/>
    <w:rsid w:val="004F5494"/>
    <w:rsid w:val="004F58AE"/>
    <w:rsid w:val="004F5C1D"/>
    <w:rsid w:val="004F63BD"/>
    <w:rsid w:val="004F6711"/>
    <w:rsid w:val="004F78BE"/>
    <w:rsid w:val="005002D8"/>
    <w:rsid w:val="00500BC7"/>
    <w:rsid w:val="0050159A"/>
    <w:rsid w:val="00504223"/>
    <w:rsid w:val="00505491"/>
    <w:rsid w:val="00505D69"/>
    <w:rsid w:val="005075EF"/>
    <w:rsid w:val="0050771D"/>
    <w:rsid w:val="00510C5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30332"/>
    <w:rsid w:val="005311BA"/>
    <w:rsid w:val="00533A64"/>
    <w:rsid w:val="005366B0"/>
    <w:rsid w:val="0054020D"/>
    <w:rsid w:val="00542DAC"/>
    <w:rsid w:val="005433E8"/>
    <w:rsid w:val="00545F3C"/>
    <w:rsid w:val="00547006"/>
    <w:rsid w:val="00550CCF"/>
    <w:rsid w:val="005512B2"/>
    <w:rsid w:val="00551DE6"/>
    <w:rsid w:val="005522C1"/>
    <w:rsid w:val="005527DC"/>
    <w:rsid w:val="005529EC"/>
    <w:rsid w:val="00552D10"/>
    <w:rsid w:val="005532D3"/>
    <w:rsid w:val="00555D44"/>
    <w:rsid w:val="00556076"/>
    <w:rsid w:val="0055675F"/>
    <w:rsid w:val="0055747F"/>
    <w:rsid w:val="00557B08"/>
    <w:rsid w:val="00560A80"/>
    <w:rsid w:val="00562C36"/>
    <w:rsid w:val="00563AAC"/>
    <w:rsid w:val="0056474D"/>
    <w:rsid w:val="00564822"/>
    <w:rsid w:val="00564BE0"/>
    <w:rsid w:val="00565462"/>
    <w:rsid w:val="00565FC8"/>
    <w:rsid w:val="00570EDD"/>
    <w:rsid w:val="005711BE"/>
    <w:rsid w:val="00571B2C"/>
    <w:rsid w:val="00572058"/>
    <w:rsid w:val="00573EEF"/>
    <w:rsid w:val="005741EA"/>
    <w:rsid w:val="00574218"/>
    <w:rsid w:val="00574812"/>
    <w:rsid w:val="00574B8D"/>
    <w:rsid w:val="0057548E"/>
    <w:rsid w:val="00576035"/>
    <w:rsid w:val="00577BBB"/>
    <w:rsid w:val="00580664"/>
    <w:rsid w:val="0058086D"/>
    <w:rsid w:val="00580E60"/>
    <w:rsid w:val="0058104C"/>
    <w:rsid w:val="00581057"/>
    <w:rsid w:val="00582E5D"/>
    <w:rsid w:val="0058556E"/>
    <w:rsid w:val="00585BF7"/>
    <w:rsid w:val="00587F62"/>
    <w:rsid w:val="00591101"/>
    <w:rsid w:val="005914CF"/>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2E08"/>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D0892"/>
    <w:rsid w:val="005D0920"/>
    <w:rsid w:val="005D1438"/>
    <w:rsid w:val="005D1584"/>
    <w:rsid w:val="005D1679"/>
    <w:rsid w:val="005D418E"/>
    <w:rsid w:val="005D6222"/>
    <w:rsid w:val="005D65E2"/>
    <w:rsid w:val="005D6B2A"/>
    <w:rsid w:val="005D76EF"/>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9F2"/>
    <w:rsid w:val="005F7B36"/>
    <w:rsid w:val="00600437"/>
    <w:rsid w:val="006028A7"/>
    <w:rsid w:val="0060384B"/>
    <w:rsid w:val="00605058"/>
    <w:rsid w:val="00605AFC"/>
    <w:rsid w:val="00605FA2"/>
    <w:rsid w:val="00605FDF"/>
    <w:rsid w:val="00606BE9"/>
    <w:rsid w:val="00607FE8"/>
    <w:rsid w:val="006127FE"/>
    <w:rsid w:val="00613763"/>
    <w:rsid w:val="00615B56"/>
    <w:rsid w:val="0061684D"/>
    <w:rsid w:val="00620556"/>
    <w:rsid w:val="006232D4"/>
    <w:rsid w:val="00623494"/>
    <w:rsid w:val="00623890"/>
    <w:rsid w:val="00624858"/>
    <w:rsid w:val="0062623B"/>
    <w:rsid w:val="00626A94"/>
    <w:rsid w:val="00626F2B"/>
    <w:rsid w:val="00630981"/>
    <w:rsid w:val="006309BE"/>
    <w:rsid w:val="00631F4D"/>
    <w:rsid w:val="00632335"/>
    <w:rsid w:val="006325A0"/>
    <w:rsid w:val="00634D91"/>
    <w:rsid w:val="00635334"/>
    <w:rsid w:val="00635B8C"/>
    <w:rsid w:val="00635CB2"/>
    <w:rsid w:val="00636633"/>
    <w:rsid w:val="00636968"/>
    <w:rsid w:val="00636D0E"/>
    <w:rsid w:val="00636E2E"/>
    <w:rsid w:val="006371EE"/>
    <w:rsid w:val="00637861"/>
    <w:rsid w:val="006406C1"/>
    <w:rsid w:val="006407ED"/>
    <w:rsid w:val="00640F49"/>
    <w:rsid w:val="00643EDB"/>
    <w:rsid w:val="00650D99"/>
    <w:rsid w:val="00653E3F"/>
    <w:rsid w:val="0065483B"/>
    <w:rsid w:val="00655FA8"/>
    <w:rsid w:val="0065613A"/>
    <w:rsid w:val="00656E1A"/>
    <w:rsid w:val="0065712F"/>
    <w:rsid w:val="00657D0C"/>
    <w:rsid w:val="00660AB9"/>
    <w:rsid w:val="00661B8B"/>
    <w:rsid w:val="00661F49"/>
    <w:rsid w:val="00665750"/>
    <w:rsid w:val="00665CD1"/>
    <w:rsid w:val="00666979"/>
    <w:rsid w:val="0067208F"/>
    <w:rsid w:val="00672679"/>
    <w:rsid w:val="006729E8"/>
    <w:rsid w:val="006755A4"/>
    <w:rsid w:val="006755C4"/>
    <w:rsid w:val="0067596E"/>
    <w:rsid w:val="00675DF7"/>
    <w:rsid w:val="00675F1E"/>
    <w:rsid w:val="00676CE8"/>
    <w:rsid w:val="00680516"/>
    <w:rsid w:val="00680895"/>
    <w:rsid w:val="006808D2"/>
    <w:rsid w:val="00680D70"/>
    <w:rsid w:val="006838AE"/>
    <w:rsid w:val="00684559"/>
    <w:rsid w:val="00684F58"/>
    <w:rsid w:val="00685AC9"/>
    <w:rsid w:val="00690FAF"/>
    <w:rsid w:val="00691B6C"/>
    <w:rsid w:val="00692944"/>
    <w:rsid w:val="00695B6F"/>
    <w:rsid w:val="00695FCE"/>
    <w:rsid w:val="006A00F7"/>
    <w:rsid w:val="006A0B36"/>
    <w:rsid w:val="006A1030"/>
    <w:rsid w:val="006A46F6"/>
    <w:rsid w:val="006A756E"/>
    <w:rsid w:val="006B1BBF"/>
    <w:rsid w:val="006B1F9D"/>
    <w:rsid w:val="006B2A92"/>
    <w:rsid w:val="006B3844"/>
    <w:rsid w:val="006B45C4"/>
    <w:rsid w:val="006B46F5"/>
    <w:rsid w:val="006B49AF"/>
    <w:rsid w:val="006B79C3"/>
    <w:rsid w:val="006B7C6A"/>
    <w:rsid w:val="006B7F3B"/>
    <w:rsid w:val="006C03F7"/>
    <w:rsid w:val="006C15E9"/>
    <w:rsid w:val="006C5C48"/>
    <w:rsid w:val="006C74CC"/>
    <w:rsid w:val="006C7E73"/>
    <w:rsid w:val="006D05DD"/>
    <w:rsid w:val="006D5702"/>
    <w:rsid w:val="006D5A5D"/>
    <w:rsid w:val="006D7F37"/>
    <w:rsid w:val="006E010C"/>
    <w:rsid w:val="006E0969"/>
    <w:rsid w:val="006E0F83"/>
    <w:rsid w:val="006E29C3"/>
    <w:rsid w:val="006E44D5"/>
    <w:rsid w:val="006E454D"/>
    <w:rsid w:val="006E4CDF"/>
    <w:rsid w:val="006E4DCE"/>
    <w:rsid w:val="006E53A7"/>
    <w:rsid w:val="006E5729"/>
    <w:rsid w:val="006E7AE4"/>
    <w:rsid w:val="006E7B7A"/>
    <w:rsid w:val="006F1E47"/>
    <w:rsid w:val="006F201A"/>
    <w:rsid w:val="006F2568"/>
    <w:rsid w:val="006F34D6"/>
    <w:rsid w:val="006F378E"/>
    <w:rsid w:val="006F4417"/>
    <w:rsid w:val="006F4BFA"/>
    <w:rsid w:val="006F6191"/>
    <w:rsid w:val="006F741D"/>
    <w:rsid w:val="006F74AE"/>
    <w:rsid w:val="006F74E6"/>
    <w:rsid w:val="006F7FB1"/>
    <w:rsid w:val="00700F24"/>
    <w:rsid w:val="00701454"/>
    <w:rsid w:val="00701C73"/>
    <w:rsid w:val="00701D40"/>
    <w:rsid w:val="00702E46"/>
    <w:rsid w:val="00702FF6"/>
    <w:rsid w:val="00703226"/>
    <w:rsid w:val="00703472"/>
    <w:rsid w:val="007043EA"/>
    <w:rsid w:val="00706490"/>
    <w:rsid w:val="00706C2E"/>
    <w:rsid w:val="00707928"/>
    <w:rsid w:val="0071049D"/>
    <w:rsid w:val="007128F1"/>
    <w:rsid w:val="007138B3"/>
    <w:rsid w:val="00714299"/>
    <w:rsid w:val="0071575A"/>
    <w:rsid w:val="00716993"/>
    <w:rsid w:val="007173D9"/>
    <w:rsid w:val="00717522"/>
    <w:rsid w:val="007200B0"/>
    <w:rsid w:val="00720C41"/>
    <w:rsid w:val="00726606"/>
    <w:rsid w:val="007278BA"/>
    <w:rsid w:val="00727911"/>
    <w:rsid w:val="007304E2"/>
    <w:rsid w:val="0073073D"/>
    <w:rsid w:val="00730923"/>
    <w:rsid w:val="00730AE4"/>
    <w:rsid w:val="007332CF"/>
    <w:rsid w:val="00734090"/>
    <w:rsid w:val="00736A7C"/>
    <w:rsid w:val="007407B1"/>
    <w:rsid w:val="007428D3"/>
    <w:rsid w:val="00742949"/>
    <w:rsid w:val="00742EF8"/>
    <w:rsid w:val="00743930"/>
    <w:rsid w:val="00744BE5"/>
    <w:rsid w:val="00744D70"/>
    <w:rsid w:val="00746AB3"/>
    <w:rsid w:val="00747E35"/>
    <w:rsid w:val="00751134"/>
    <w:rsid w:val="00751911"/>
    <w:rsid w:val="007530B0"/>
    <w:rsid w:val="00753914"/>
    <w:rsid w:val="00754724"/>
    <w:rsid w:val="007547C4"/>
    <w:rsid w:val="00754879"/>
    <w:rsid w:val="00755623"/>
    <w:rsid w:val="00755F63"/>
    <w:rsid w:val="007574BB"/>
    <w:rsid w:val="00757F0C"/>
    <w:rsid w:val="00760416"/>
    <w:rsid w:val="00760F73"/>
    <w:rsid w:val="00762384"/>
    <w:rsid w:val="00762EC1"/>
    <w:rsid w:val="00763790"/>
    <w:rsid w:val="0076585F"/>
    <w:rsid w:val="00766EE2"/>
    <w:rsid w:val="007678CF"/>
    <w:rsid w:val="00767C10"/>
    <w:rsid w:val="00771586"/>
    <w:rsid w:val="0077200C"/>
    <w:rsid w:val="007730CE"/>
    <w:rsid w:val="007731DC"/>
    <w:rsid w:val="00774570"/>
    <w:rsid w:val="00776072"/>
    <w:rsid w:val="0077748E"/>
    <w:rsid w:val="00777B93"/>
    <w:rsid w:val="007803C2"/>
    <w:rsid w:val="007816B9"/>
    <w:rsid w:val="0078305B"/>
    <w:rsid w:val="00785519"/>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6AC8"/>
    <w:rsid w:val="007A0235"/>
    <w:rsid w:val="007A0E45"/>
    <w:rsid w:val="007A16DC"/>
    <w:rsid w:val="007A2D81"/>
    <w:rsid w:val="007A2F9D"/>
    <w:rsid w:val="007B0334"/>
    <w:rsid w:val="007B03CF"/>
    <w:rsid w:val="007B1268"/>
    <w:rsid w:val="007B1F5B"/>
    <w:rsid w:val="007B3CA8"/>
    <w:rsid w:val="007B5E5E"/>
    <w:rsid w:val="007B673A"/>
    <w:rsid w:val="007B7206"/>
    <w:rsid w:val="007C0024"/>
    <w:rsid w:val="007C12C2"/>
    <w:rsid w:val="007C3E01"/>
    <w:rsid w:val="007C5071"/>
    <w:rsid w:val="007C5C07"/>
    <w:rsid w:val="007C7D93"/>
    <w:rsid w:val="007D0D7B"/>
    <w:rsid w:val="007D2FFC"/>
    <w:rsid w:val="007E01E1"/>
    <w:rsid w:val="007E157D"/>
    <w:rsid w:val="007E6525"/>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4AE6"/>
    <w:rsid w:val="00805588"/>
    <w:rsid w:val="008063E9"/>
    <w:rsid w:val="00806605"/>
    <w:rsid w:val="008074F6"/>
    <w:rsid w:val="00807A72"/>
    <w:rsid w:val="00807F64"/>
    <w:rsid w:val="00815ED4"/>
    <w:rsid w:val="00816C96"/>
    <w:rsid w:val="00816F09"/>
    <w:rsid w:val="008218CB"/>
    <w:rsid w:val="00823B28"/>
    <w:rsid w:val="00824080"/>
    <w:rsid w:val="008248D4"/>
    <w:rsid w:val="00825F54"/>
    <w:rsid w:val="008261B0"/>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4DC3"/>
    <w:rsid w:val="0084519E"/>
    <w:rsid w:val="00851832"/>
    <w:rsid w:val="00851F99"/>
    <w:rsid w:val="00851FA6"/>
    <w:rsid w:val="00853D00"/>
    <w:rsid w:val="0085430B"/>
    <w:rsid w:val="008548EA"/>
    <w:rsid w:val="00855143"/>
    <w:rsid w:val="00857512"/>
    <w:rsid w:val="008603E4"/>
    <w:rsid w:val="00862277"/>
    <w:rsid w:val="00863043"/>
    <w:rsid w:val="00863375"/>
    <w:rsid w:val="0086470B"/>
    <w:rsid w:val="00865300"/>
    <w:rsid w:val="00865DB4"/>
    <w:rsid w:val="00865F15"/>
    <w:rsid w:val="00865F63"/>
    <w:rsid w:val="008662D4"/>
    <w:rsid w:val="00866D21"/>
    <w:rsid w:val="00867352"/>
    <w:rsid w:val="008678EC"/>
    <w:rsid w:val="00871471"/>
    <w:rsid w:val="00872E59"/>
    <w:rsid w:val="00874187"/>
    <w:rsid w:val="00874266"/>
    <w:rsid w:val="00874A16"/>
    <w:rsid w:val="00874ADD"/>
    <w:rsid w:val="00874D11"/>
    <w:rsid w:val="008755EA"/>
    <w:rsid w:val="00875A2E"/>
    <w:rsid w:val="00876BB3"/>
    <w:rsid w:val="00882AC0"/>
    <w:rsid w:val="00882ACE"/>
    <w:rsid w:val="00883FD7"/>
    <w:rsid w:val="00890681"/>
    <w:rsid w:val="00892C5A"/>
    <w:rsid w:val="008938C7"/>
    <w:rsid w:val="00894003"/>
    <w:rsid w:val="00894BC5"/>
    <w:rsid w:val="0089502B"/>
    <w:rsid w:val="00895839"/>
    <w:rsid w:val="00896344"/>
    <w:rsid w:val="008970BF"/>
    <w:rsid w:val="008A0B92"/>
    <w:rsid w:val="008A18AE"/>
    <w:rsid w:val="008A1D84"/>
    <w:rsid w:val="008A2B10"/>
    <w:rsid w:val="008A2F51"/>
    <w:rsid w:val="008A33E3"/>
    <w:rsid w:val="008A3FBB"/>
    <w:rsid w:val="008A5552"/>
    <w:rsid w:val="008A5AB7"/>
    <w:rsid w:val="008A73F0"/>
    <w:rsid w:val="008A77A1"/>
    <w:rsid w:val="008A7B81"/>
    <w:rsid w:val="008B0031"/>
    <w:rsid w:val="008B09BF"/>
    <w:rsid w:val="008B1C1B"/>
    <w:rsid w:val="008B29C9"/>
    <w:rsid w:val="008B4278"/>
    <w:rsid w:val="008B4888"/>
    <w:rsid w:val="008B50C2"/>
    <w:rsid w:val="008B612C"/>
    <w:rsid w:val="008B7013"/>
    <w:rsid w:val="008B7695"/>
    <w:rsid w:val="008C045E"/>
    <w:rsid w:val="008C0E13"/>
    <w:rsid w:val="008C15DB"/>
    <w:rsid w:val="008C1803"/>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454"/>
    <w:rsid w:val="008D76E1"/>
    <w:rsid w:val="008D7FFD"/>
    <w:rsid w:val="008E014F"/>
    <w:rsid w:val="008E12E2"/>
    <w:rsid w:val="008E255E"/>
    <w:rsid w:val="008E588F"/>
    <w:rsid w:val="008E6BB7"/>
    <w:rsid w:val="008E6D41"/>
    <w:rsid w:val="008E7E4D"/>
    <w:rsid w:val="008F07B1"/>
    <w:rsid w:val="008F1B7B"/>
    <w:rsid w:val="008F1C7D"/>
    <w:rsid w:val="008F4720"/>
    <w:rsid w:val="008F4B8F"/>
    <w:rsid w:val="008F59F0"/>
    <w:rsid w:val="008F5F52"/>
    <w:rsid w:val="008F7319"/>
    <w:rsid w:val="008F7ADD"/>
    <w:rsid w:val="00900634"/>
    <w:rsid w:val="0090150B"/>
    <w:rsid w:val="0090169E"/>
    <w:rsid w:val="00902D53"/>
    <w:rsid w:val="009031A7"/>
    <w:rsid w:val="009032A9"/>
    <w:rsid w:val="00904733"/>
    <w:rsid w:val="00907542"/>
    <w:rsid w:val="009101B3"/>
    <w:rsid w:val="0091067F"/>
    <w:rsid w:val="0091115E"/>
    <w:rsid w:val="0091223E"/>
    <w:rsid w:val="00912773"/>
    <w:rsid w:val="00913527"/>
    <w:rsid w:val="009148FD"/>
    <w:rsid w:val="00914B54"/>
    <w:rsid w:val="00916099"/>
    <w:rsid w:val="00917B47"/>
    <w:rsid w:val="00920223"/>
    <w:rsid w:val="00921E61"/>
    <w:rsid w:val="00923166"/>
    <w:rsid w:val="00924E82"/>
    <w:rsid w:val="00927790"/>
    <w:rsid w:val="00927DBB"/>
    <w:rsid w:val="00931018"/>
    <w:rsid w:val="009323FB"/>
    <w:rsid w:val="00932442"/>
    <w:rsid w:val="0093334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60054"/>
    <w:rsid w:val="00960115"/>
    <w:rsid w:val="00960541"/>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606"/>
    <w:rsid w:val="00981E71"/>
    <w:rsid w:val="009828C1"/>
    <w:rsid w:val="00982E5A"/>
    <w:rsid w:val="00983996"/>
    <w:rsid w:val="00984669"/>
    <w:rsid w:val="00984996"/>
    <w:rsid w:val="009852AD"/>
    <w:rsid w:val="00985FD4"/>
    <w:rsid w:val="00986375"/>
    <w:rsid w:val="00986BB5"/>
    <w:rsid w:val="00990A4F"/>
    <w:rsid w:val="009912B7"/>
    <w:rsid w:val="009920D8"/>
    <w:rsid w:val="00994ECA"/>
    <w:rsid w:val="009A1325"/>
    <w:rsid w:val="009A22C2"/>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49E5"/>
    <w:rsid w:val="009F5863"/>
    <w:rsid w:val="009F7464"/>
    <w:rsid w:val="00A000B8"/>
    <w:rsid w:val="00A01A29"/>
    <w:rsid w:val="00A03035"/>
    <w:rsid w:val="00A04AC0"/>
    <w:rsid w:val="00A05801"/>
    <w:rsid w:val="00A05DF6"/>
    <w:rsid w:val="00A05FFB"/>
    <w:rsid w:val="00A07C94"/>
    <w:rsid w:val="00A109A7"/>
    <w:rsid w:val="00A11CDD"/>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3C83"/>
    <w:rsid w:val="00A33D09"/>
    <w:rsid w:val="00A352BE"/>
    <w:rsid w:val="00A36D84"/>
    <w:rsid w:val="00A36EDF"/>
    <w:rsid w:val="00A37A1E"/>
    <w:rsid w:val="00A37B5E"/>
    <w:rsid w:val="00A37C04"/>
    <w:rsid w:val="00A40AEB"/>
    <w:rsid w:val="00A4384D"/>
    <w:rsid w:val="00A4448D"/>
    <w:rsid w:val="00A446AD"/>
    <w:rsid w:val="00A44C97"/>
    <w:rsid w:val="00A454F2"/>
    <w:rsid w:val="00A45890"/>
    <w:rsid w:val="00A46753"/>
    <w:rsid w:val="00A4693E"/>
    <w:rsid w:val="00A46B35"/>
    <w:rsid w:val="00A46F0F"/>
    <w:rsid w:val="00A508B3"/>
    <w:rsid w:val="00A56115"/>
    <w:rsid w:val="00A57C94"/>
    <w:rsid w:val="00A60C28"/>
    <w:rsid w:val="00A61326"/>
    <w:rsid w:val="00A61AA6"/>
    <w:rsid w:val="00A62333"/>
    <w:rsid w:val="00A62349"/>
    <w:rsid w:val="00A62445"/>
    <w:rsid w:val="00A63CF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349E"/>
    <w:rsid w:val="00AA3C50"/>
    <w:rsid w:val="00AA5E57"/>
    <w:rsid w:val="00AA626A"/>
    <w:rsid w:val="00AA6568"/>
    <w:rsid w:val="00AA6C10"/>
    <w:rsid w:val="00AA6D8A"/>
    <w:rsid w:val="00AB0A11"/>
    <w:rsid w:val="00AB1F5E"/>
    <w:rsid w:val="00AB2CDD"/>
    <w:rsid w:val="00AB2E1F"/>
    <w:rsid w:val="00AB358E"/>
    <w:rsid w:val="00AB361E"/>
    <w:rsid w:val="00AB443A"/>
    <w:rsid w:val="00AB49E6"/>
    <w:rsid w:val="00AB58BB"/>
    <w:rsid w:val="00AB6C57"/>
    <w:rsid w:val="00AC0861"/>
    <w:rsid w:val="00AC1D18"/>
    <w:rsid w:val="00AC30F9"/>
    <w:rsid w:val="00AC33D6"/>
    <w:rsid w:val="00AC524F"/>
    <w:rsid w:val="00AC6083"/>
    <w:rsid w:val="00AD141B"/>
    <w:rsid w:val="00AD1CCA"/>
    <w:rsid w:val="00AD1D8E"/>
    <w:rsid w:val="00AD2182"/>
    <w:rsid w:val="00AD28B2"/>
    <w:rsid w:val="00AD450B"/>
    <w:rsid w:val="00AD5BF6"/>
    <w:rsid w:val="00AE0669"/>
    <w:rsid w:val="00AE0DF7"/>
    <w:rsid w:val="00AE5620"/>
    <w:rsid w:val="00AE5EF5"/>
    <w:rsid w:val="00AF032C"/>
    <w:rsid w:val="00AF1340"/>
    <w:rsid w:val="00AF17B9"/>
    <w:rsid w:val="00AF24EC"/>
    <w:rsid w:val="00AF2869"/>
    <w:rsid w:val="00AF31DC"/>
    <w:rsid w:val="00AF3A69"/>
    <w:rsid w:val="00AF3ED0"/>
    <w:rsid w:val="00AF420D"/>
    <w:rsid w:val="00AF5DFD"/>
    <w:rsid w:val="00AF7CF4"/>
    <w:rsid w:val="00B00FA8"/>
    <w:rsid w:val="00B0150E"/>
    <w:rsid w:val="00B04164"/>
    <w:rsid w:val="00B04DD3"/>
    <w:rsid w:val="00B0535E"/>
    <w:rsid w:val="00B05B94"/>
    <w:rsid w:val="00B06065"/>
    <w:rsid w:val="00B07127"/>
    <w:rsid w:val="00B0749F"/>
    <w:rsid w:val="00B10DBA"/>
    <w:rsid w:val="00B11514"/>
    <w:rsid w:val="00B12B67"/>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1F3F"/>
    <w:rsid w:val="00B3220F"/>
    <w:rsid w:val="00B34A68"/>
    <w:rsid w:val="00B34F57"/>
    <w:rsid w:val="00B35C93"/>
    <w:rsid w:val="00B378DF"/>
    <w:rsid w:val="00B37E10"/>
    <w:rsid w:val="00B40DC7"/>
    <w:rsid w:val="00B41775"/>
    <w:rsid w:val="00B425DB"/>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5754F"/>
    <w:rsid w:val="00B609EA"/>
    <w:rsid w:val="00B60E0E"/>
    <w:rsid w:val="00B6125F"/>
    <w:rsid w:val="00B619AC"/>
    <w:rsid w:val="00B626A8"/>
    <w:rsid w:val="00B640AD"/>
    <w:rsid w:val="00B644E2"/>
    <w:rsid w:val="00B64AA5"/>
    <w:rsid w:val="00B65976"/>
    <w:rsid w:val="00B66844"/>
    <w:rsid w:val="00B671A6"/>
    <w:rsid w:val="00B70028"/>
    <w:rsid w:val="00B71AF3"/>
    <w:rsid w:val="00B71BD3"/>
    <w:rsid w:val="00B72F92"/>
    <w:rsid w:val="00B73757"/>
    <w:rsid w:val="00B73F10"/>
    <w:rsid w:val="00B742B8"/>
    <w:rsid w:val="00B74C29"/>
    <w:rsid w:val="00B77F7F"/>
    <w:rsid w:val="00B82655"/>
    <w:rsid w:val="00B828C8"/>
    <w:rsid w:val="00B82DA4"/>
    <w:rsid w:val="00B8372D"/>
    <w:rsid w:val="00B84EDD"/>
    <w:rsid w:val="00B85FF5"/>
    <w:rsid w:val="00B86C58"/>
    <w:rsid w:val="00B871E6"/>
    <w:rsid w:val="00B90E46"/>
    <w:rsid w:val="00B91343"/>
    <w:rsid w:val="00B91430"/>
    <w:rsid w:val="00B91F0B"/>
    <w:rsid w:val="00B921CB"/>
    <w:rsid w:val="00B94354"/>
    <w:rsid w:val="00B949B0"/>
    <w:rsid w:val="00B96C22"/>
    <w:rsid w:val="00BA0381"/>
    <w:rsid w:val="00BA1A4E"/>
    <w:rsid w:val="00BA1C58"/>
    <w:rsid w:val="00BA2213"/>
    <w:rsid w:val="00BA2A8F"/>
    <w:rsid w:val="00BA2E00"/>
    <w:rsid w:val="00BA32F9"/>
    <w:rsid w:val="00BA3F1F"/>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D65"/>
    <w:rsid w:val="00BC1DBE"/>
    <w:rsid w:val="00BC461A"/>
    <w:rsid w:val="00BC4B04"/>
    <w:rsid w:val="00BC57D0"/>
    <w:rsid w:val="00BD20CB"/>
    <w:rsid w:val="00BD23AA"/>
    <w:rsid w:val="00BD2544"/>
    <w:rsid w:val="00BD2A5F"/>
    <w:rsid w:val="00BD374C"/>
    <w:rsid w:val="00BD4CD4"/>
    <w:rsid w:val="00BD6A79"/>
    <w:rsid w:val="00BD71DE"/>
    <w:rsid w:val="00BD72B2"/>
    <w:rsid w:val="00BD76A1"/>
    <w:rsid w:val="00BD7E5E"/>
    <w:rsid w:val="00BE173E"/>
    <w:rsid w:val="00BE2324"/>
    <w:rsid w:val="00BE3ED0"/>
    <w:rsid w:val="00BE47B7"/>
    <w:rsid w:val="00BE4DC6"/>
    <w:rsid w:val="00BE51CB"/>
    <w:rsid w:val="00BE5DE5"/>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51DF"/>
    <w:rsid w:val="00C059B2"/>
    <w:rsid w:val="00C05A00"/>
    <w:rsid w:val="00C05EBF"/>
    <w:rsid w:val="00C05F50"/>
    <w:rsid w:val="00C0647E"/>
    <w:rsid w:val="00C0669C"/>
    <w:rsid w:val="00C0752F"/>
    <w:rsid w:val="00C07AB6"/>
    <w:rsid w:val="00C11A97"/>
    <w:rsid w:val="00C12646"/>
    <w:rsid w:val="00C14760"/>
    <w:rsid w:val="00C1604E"/>
    <w:rsid w:val="00C1727D"/>
    <w:rsid w:val="00C17F26"/>
    <w:rsid w:val="00C21E91"/>
    <w:rsid w:val="00C24439"/>
    <w:rsid w:val="00C2577C"/>
    <w:rsid w:val="00C309A2"/>
    <w:rsid w:val="00C31255"/>
    <w:rsid w:val="00C31448"/>
    <w:rsid w:val="00C3420E"/>
    <w:rsid w:val="00C345E3"/>
    <w:rsid w:val="00C36140"/>
    <w:rsid w:val="00C37FBA"/>
    <w:rsid w:val="00C40FAE"/>
    <w:rsid w:val="00C41FEE"/>
    <w:rsid w:val="00C42359"/>
    <w:rsid w:val="00C427B2"/>
    <w:rsid w:val="00C434A0"/>
    <w:rsid w:val="00C45FE4"/>
    <w:rsid w:val="00C463BC"/>
    <w:rsid w:val="00C47971"/>
    <w:rsid w:val="00C510AB"/>
    <w:rsid w:val="00C526F2"/>
    <w:rsid w:val="00C54306"/>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5446"/>
    <w:rsid w:val="00C7764E"/>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A81"/>
    <w:rsid w:val="00C95057"/>
    <w:rsid w:val="00C95CCB"/>
    <w:rsid w:val="00C96C75"/>
    <w:rsid w:val="00CA09A4"/>
    <w:rsid w:val="00CA0F08"/>
    <w:rsid w:val="00CA21C1"/>
    <w:rsid w:val="00CA22A9"/>
    <w:rsid w:val="00CA2AC7"/>
    <w:rsid w:val="00CA4DC6"/>
    <w:rsid w:val="00CA5035"/>
    <w:rsid w:val="00CA552D"/>
    <w:rsid w:val="00CA63DA"/>
    <w:rsid w:val="00CA7477"/>
    <w:rsid w:val="00CB096F"/>
    <w:rsid w:val="00CB237C"/>
    <w:rsid w:val="00CB2D92"/>
    <w:rsid w:val="00CB3692"/>
    <w:rsid w:val="00CB3A2B"/>
    <w:rsid w:val="00CB47AE"/>
    <w:rsid w:val="00CB4BB5"/>
    <w:rsid w:val="00CB532F"/>
    <w:rsid w:val="00CC090F"/>
    <w:rsid w:val="00CC161C"/>
    <w:rsid w:val="00CC1B4E"/>
    <w:rsid w:val="00CC4BED"/>
    <w:rsid w:val="00CC5272"/>
    <w:rsid w:val="00CC59F9"/>
    <w:rsid w:val="00CC5C7F"/>
    <w:rsid w:val="00CC6981"/>
    <w:rsid w:val="00CC7C53"/>
    <w:rsid w:val="00CD2C00"/>
    <w:rsid w:val="00CD4039"/>
    <w:rsid w:val="00CD6BD9"/>
    <w:rsid w:val="00CD6DBC"/>
    <w:rsid w:val="00CD7221"/>
    <w:rsid w:val="00CE11C0"/>
    <w:rsid w:val="00CE54DC"/>
    <w:rsid w:val="00CE620A"/>
    <w:rsid w:val="00CE7FCE"/>
    <w:rsid w:val="00CF202C"/>
    <w:rsid w:val="00CF2DAC"/>
    <w:rsid w:val="00CF3CC7"/>
    <w:rsid w:val="00CF4308"/>
    <w:rsid w:val="00CF6545"/>
    <w:rsid w:val="00CF7100"/>
    <w:rsid w:val="00CF73A6"/>
    <w:rsid w:val="00D029AC"/>
    <w:rsid w:val="00D034F3"/>
    <w:rsid w:val="00D109FA"/>
    <w:rsid w:val="00D10E64"/>
    <w:rsid w:val="00D11473"/>
    <w:rsid w:val="00D13A53"/>
    <w:rsid w:val="00D14611"/>
    <w:rsid w:val="00D14F7D"/>
    <w:rsid w:val="00D151BA"/>
    <w:rsid w:val="00D15926"/>
    <w:rsid w:val="00D16888"/>
    <w:rsid w:val="00D17687"/>
    <w:rsid w:val="00D17B3F"/>
    <w:rsid w:val="00D17C4B"/>
    <w:rsid w:val="00D20DF5"/>
    <w:rsid w:val="00D2188D"/>
    <w:rsid w:val="00D23352"/>
    <w:rsid w:val="00D23A31"/>
    <w:rsid w:val="00D24A03"/>
    <w:rsid w:val="00D27E25"/>
    <w:rsid w:val="00D30A4D"/>
    <w:rsid w:val="00D33542"/>
    <w:rsid w:val="00D34A70"/>
    <w:rsid w:val="00D350AB"/>
    <w:rsid w:val="00D355E3"/>
    <w:rsid w:val="00D3727F"/>
    <w:rsid w:val="00D41607"/>
    <w:rsid w:val="00D417B0"/>
    <w:rsid w:val="00D422AE"/>
    <w:rsid w:val="00D44230"/>
    <w:rsid w:val="00D44F73"/>
    <w:rsid w:val="00D51656"/>
    <w:rsid w:val="00D5213D"/>
    <w:rsid w:val="00D531E3"/>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DC6"/>
    <w:rsid w:val="00D800A9"/>
    <w:rsid w:val="00D801DF"/>
    <w:rsid w:val="00D80E21"/>
    <w:rsid w:val="00D818FC"/>
    <w:rsid w:val="00D81B04"/>
    <w:rsid w:val="00D81F1D"/>
    <w:rsid w:val="00D8232A"/>
    <w:rsid w:val="00D82C0D"/>
    <w:rsid w:val="00D84818"/>
    <w:rsid w:val="00D84990"/>
    <w:rsid w:val="00D84C10"/>
    <w:rsid w:val="00D85DB9"/>
    <w:rsid w:val="00D87457"/>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AFB"/>
    <w:rsid w:val="00DA3104"/>
    <w:rsid w:val="00DA3BA4"/>
    <w:rsid w:val="00DA42BA"/>
    <w:rsid w:val="00DA62DF"/>
    <w:rsid w:val="00DA76DD"/>
    <w:rsid w:val="00DA7F29"/>
    <w:rsid w:val="00DB03C7"/>
    <w:rsid w:val="00DB0582"/>
    <w:rsid w:val="00DB10B9"/>
    <w:rsid w:val="00DB2CD6"/>
    <w:rsid w:val="00DB3386"/>
    <w:rsid w:val="00DB632E"/>
    <w:rsid w:val="00DC21A8"/>
    <w:rsid w:val="00DC2AF2"/>
    <w:rsid w:val="00DC7ABB"/>
    <w:rsid w:val="00DC7CA1"/>
    <w:rsid w:val="00DD23E9"/>
    <w:rsid w:val="00DD4EA9"/>
    <w:rsid w:val="00DD71BF"/>
    <w:rsid w:val="00DE002A"/>
    <w:rsid w:val="00DE05A2"/>
    <w:rsid w:val="00DE1A85"/>
    <w:rsid w:val="00DE22B0"/>
    <w:rsid w:val="00DE27B5"/>
    <w:rsid w:val="00DE4622"/>
    <w:rsid w:val="00DE52C6"/>
    <w:rsid w:val="00DE5DBD"/>
    <w:rsid w:val="00DF0529"/>
    <w:rsid w:val="00DF0603"/>
    <w:rsid w:val="00DF0A9D"/>
    <w:rsid w:val="00DF48C1"/>
    <w:rsid w:val="00DF5721"/>
    <w:rsid w:val="00DF6BCD"/>
    <w:rsid w:val="00DF6E59"/>
    <w:rsid w:val="00E012D5"/>
    <w:rsid w:val="00E013B2"/>
    <w:rsid w:val="00E035C8"/>
    <w:rsid w:val="00E03617"/>
    <w:rsid w:val="00E042F5"/>
    <w:rsid w:val="00E06432"/>
    <w:rsid w:val="00E075B5"/>
    <w:rsid w:val="00E07B03"/>
    <w:rsid w:val="00E10088"/>
    <w:rsid w:val="00E11F0E"/>
    <w:rsid w:val="00E13004"/>
    <w:rsid w:val="00E14637"/>
    <w:rsid w:val="00E14D90"/>
    <w:rsid w:val="00E14E95"/>
    <w:rsid w:val="00E14EF9"/>
    <w:rsid w:val="00E15AB1"/>
    <w:rsid w:val="00E160D2"/>
    <w:rsid w:val="00E1671C"/>
    <w:rsid w:val="00E167D3"/>
    <w:rsid w:val="00E21F60"/>
    <w:rsid w:val="00E22950"/>
    <w:rsid w:val="00E230FC"/>
    <w:rsid w:val="00E24AE4"/>
    <w:rsid w:val="00E24D4C"/>
    <w:rsid w:val="00E270EA"/>
    <w:rsid w:val="00E27BD6"/>
    <w:rsid w:val="00E30618"/>
    <w:rsid w:val="00E31A5C"/>
    <w:rsid w:val="00E32D08"/>
    <w:rsid w:val="00E330BD"/>
    <w:rsid w:val="00E34E6D"/>
    <w:rsid w:val="00E35C99"/>
    <w:rsid w:val="00E36D03"/>
    <w:rsid w:val="00E40968"/>
    <w:rsid w:val="00E4098B"/>
    <w:rsid w:val="00E437A0"/>
    <w:rsid w:val="00E43950"/>
    <w:rsid w:val="00E445BC"/>
    <w:rsid w:val="00E46148"/>
    <w:rsid w:val="00E51EAE"/>
    <w:rsid w:val="00E533E0"/>
    <w:rsid w:val="00E54EE2"/>
    <w:rsid w:val="00E57528"/>
    <w:rsid w:val="00E62258"/>
    <w:rsid w:val="00E62E21"/>
    <w:rsid w:val="00E63ED4"/>
    <w:rsid w:val="00E65BF9"/>
    <w:rsid w:val="00E66C36"/>
    <w:rsid w:val="00E66C51"/>
    <w:rsid w:val="00E67018"/>
    <w:rsid w:val="00E701EB"/>
    <w:rsid w:val="00E7079F"/>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51A7"/>
    <w:rsid w:val="00E8555C"/>
    <w:rsid w:val="00E871B7"/>
    <w:rsid w:val="00E90B24"/>
    <w:rsid w:val="00E90B57"/>
    <w:rsid w:val="00E90D47"/>
    <w:rsid w:val="00E91FC8"/>
    <w:rsid w:val="00E92B58"/>
    <w:rsid w:val="00E92C88"/>
    <w:rsid w:val="00E965AA"/>
    <w:rsid w:val="00E96FA6"/>
    <w:rsid w:val="00E979DC"/>
    <w:rsid w:val="00EA18B4"/>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D0183"/>
    <w:rsid w:val="00ED0C1F"/>
    <w:rsid w:val="00ED0C2F"/>
    <w:rsid w:val="00ED1854"/>
    <w:rsid w:val="00ED1D79"/>
    <w:rsid w:val="00ED217C"/>
    <w:rsid w:val="00ED308C"/>
    <w:rsid w:val="00ED4404"/>
    <w:rsid w:val="00ED45B1"/>
    <w:rsid w:val="00ED506B"/>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6A89"/>
    <w:rsid w:val="00F071FA"/>
    <w:rsid w:val="00F0740C"/>
    <w:rsid w:val="00F11292"/>
    <w:rsid w:val="00F1189C"/>
    <w:rsid w:val="00F12594"/>
    <w:rsid w:val="00F135DB"/>
    <w:rsid w:val="00F156F6"/>
    <w:rsid w:val="00F15AED"/>
    <w:rsid w:val="00F15B89"/>
    <w:rsid w:val="00F16131"/>
    <w:rsid w:val="00F16302"/>
    <w:rsid w:val="00F17A95"/>
    <w:rsid w:val="00F203D9"/>
    <w:rsid w:val="00F2089F"/>
    <w:rsid w:val="00F221FB"/>
    <w:rsid w:val="00F22A85"/>
    <w:rsid w:val="00F24C38"/>
    <w:rsid w:val="00F25057"/>
    <w:rsid w:val="00F25265"/>
    <w:rsid w:val="00F25D67"/>
    <w:rsid w:val="00F26306"/>
    <w:rsid w:val="00F267E2"/>
    <w:rsid w:val="00F2760E"/>
    <w:rsid w:val="00F2784F"/>
    <w:rsid w:val="00F300A5"/>
    <w:rsid w:val="00F3225C"/>
    <w:rsid w:val="00F33557"/>
    <w:rsid w:val="00F3357D"/>
    <w:rsid w:val="00F34CC7"/>
    <w:rsid w:val="00F34D61"/>
    <w:rsid w:val="00F34F2A"/>
    <w:rsid w:val="00F352B0"/>
    <w:rsid w:val="00F35E60"/>
    <w:rsid w:val="00F364F0"/>
    <w:rsid w:val="00F36B59"/>
    <w:rsid w:val="00F37EB0"/>
    <w:rsid w:val="00F37EB3"/>
    <w:rsid w:val="00F408AF"/>
    <w:rsid w:val="00F41997"/>
    <w:rsid w:val="00F42304"/>
    <w:rsid w:val="00F436B9"/>
    <w:rsid w:val="00F4392C"/>
    <w:rsid w:val="00F44929"/>
    <w:rsid w:val="00F44D5C"/>
    <w:rsid w:val="00F45C5F"/>
    <w:rsid w:val="00F45F1F"/>
    <w:rsid w:val="00F465FA"/>
    <w:rsid w:val="00F46601"/>
    <w:rsid w:val="00F4693C"/>
    <w:rsid w:val="00F47B74"/>
    <w:rsid w:val="00F515C3"/>
    <w:rsid w:val="00F51A67"/>
    <w:rsid w:val="00F51CF5"/>
    <w:rsid w:val="00F52D98"/>
    <w:rsid w:val="00F52FBD"/>
    <w:rsid w:val="00F54D8E"/>
    <w:rsid w:val="00F565BF"/>
    <w:rsid w:val="00F57031"/>
    <w:rsid w:val="00F57049"/>
    <w:rsid w:val="00F6077D"/>
    <w:rsid w:val="00F60DE1"/>
    <w:rsid w:val="00F6119F"/>
    <w:rsid w:val="00F61C71"/>
    <w:rsid w:val="00F61D4F"/>
    <w:rsid w:val="00F633A2"/>
    <w:rsid w:val="00F63628"/>
    <w:rsid w:val="00F63F9D"/>
    <w:rsid w:val="00F647F2"/>
    <w:rsid w:val="00F65C22"/>
    <w:rsid w:val="00F661BC"/>
    <w:rsid w:val="00F6644C"/>
    <w:rsid w:val="00F66523"/>
    <w:rsid w:val="00F66D15"/>
    <w:rsid w:val="00F70797"/>
    <w:rsid w:val="00F715D8"/>
    <w:rsid w:val="00F715F0"/>
    <w:rsid w:val="00F73614"/>
    <w:rsid w:val="00F73674"/>
    <w:rsid w:val="00F73BAA"/>
    <w:rsid w:val="00F74E69"/>
    <w:rsid w:val="00F761CC"/>
    <w:rsid w:val="00F77FE0"/>
    <w:rsid w:val="00F84625"/>
    <w:rsid w:val="00F84BC5"/>
    <w:rsid w:val="00F84C33"/>
    <w:rsid w:val="00F84CD9"/>
    <w:rsid w:val="00F86223"/>
    <w:rsid w:val="00F86DF3"/>
    <w:rsid w:val="00F876EF"/>
    <w:rsid w:val="00F90ACE"/>
    <w:rsid w:val="00F90BCA"/>
    <w:rsid w:val="00F90CC3"/>
    <w:rsid w:val="00F91139"/>
    <w:rsid w:val="00F9125D"/>
    <w:rsid w:val="00F93150"/>
    <w:rsid w:val="00F93EFA"/>
    <w:rsid w:val="00F944A3"/>
    <w:rsid w:val="00F97462"/>
    <w:rsid w:val="00F97F43"/>
    <w:rsid w:val="00FA0CEB"/>
    <w:rsid w:val="00FA0DAC"/>
    <w:rsid w:val="00FA147F"/>
    <w:rsid w:val="00FA2773"/>
    <w:rsid w:val="00FA4F12"/>
    <w:rsid w:val="00FA544B"/>
    <w:rsid w:val="00FA5978"/>
    <w:rsid w:val="00FA6EF4"/>
    <w:rsid w:val="00FA705C"/>
    <w:rsid w:val="00FA75CF"/>
    <w:rsid w:val="00FA7E55"/>
    <w:rsid w:val="00FB08DB"/>
    <w:rsid w:val="00FB46B4"/>
    <w:rsid w:val="00FB4705"/>
    <w:rsid w:val="00FB496E"/>
    <w:rsid w:val="00FB698B"/>
    <w:rsid w:val="00FB734B"/>
    <w:rsid w:val="00FC0442"/>
    <w:rsid w:val="00FC0B7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32A7"/>
    <w:rsid w:val="00FF4A74"/>
    <w:rsid w:val="00FF5088"/>
    <w:rsid w:val="00FF5370"/>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3BF67"/>
  <w15:chartTrackingRefBased/>
  <w15:docId w15:val="{DC083C96-554A-4E9C-9D3B-AD5C85B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9%20Checklist%20arterie&#776;le%20ziekte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8417B75274CF1BF7331EE3EC9CA70"/>
        <w:category>
          <w:name w:val="Algemeen"/>
          <w:gallery w:val="placeholder"/>
        </w:category>
        <w:types>
          <w:type w:val="bbPlcHdr"/>
        </w:types>
        <w:behaviors>
          <w:behavior w:val="content"/>
        </w:behaviors>
        <w:guid w:val="{A1821F79-BFB1-4D5D-80F4-6DE31EF8AA4A}"/>
      </w:docPartPr>
      <w:docPartBody>
        <w:p w:rsidR="00BE4E3E" w:rsidRDefault="002A2EC7" w:rsidP="002A2EC7">
          <w:pPr>
            <w:pStyle w:val="D858417B75274CF1BF7331EE3EC9CA705"/>
          </w:pPr>
          <w:r>
            <w:rPr>
              <w:rStyle w:val="Tekstvantijdelijkeaanduiding"/>
            </w:rPr>
            <w:t>Click and enter text</w:t>
          </w:r>
          <w:r w:rsidRPr="00962713">
            <w:rPr>
              <w:rStyle w:val="Tekstvantijdelijkeaanduiding"/>
              <w:rFonts w:eastAsiaTheme="minorHAnsi"/>
            </w:rPr>
            <w:t>.</w:t>
          </w:r>
        </w:p>
      </w:docPartBody>
    </w:docPart>
    <w:docPart>
      <w:docPartPr>
        <w:name w:val="A34B5211B5FC47A9A51C05FC75E1D4E6"/>
        <w:category>
          <w:name w:val="Algemeen"/>
          <w:gallery w:val="placeholder"/>
        </w:category>
        <w:types>
          <w:type w:val="bbPlcHdr"/>
        </w:types>
        <w:behaviors>
          <w:behavior w:val="content"/>
        </w:behaviors>
        <w:guid w:val="{8134D1E1-7F78-4902-B753-779A04E30B77}"/>
      </w:docPartPr>
      <w:docPartBody>
        <w:p w:rsidR="00BE4E3E" w:rsidRDefault="002A2EC7" w:rsidP="002A2EC7">
          <w:pPr>
            <w:pStyle w:val="A34B5211B5FC47A9A51C05FC75E1D4E65"/>
          </w:pPr>
          <w:r>
            <w:rPr>
              <w:rStyle w:val="Tekstvantijdelijkeaanduiding"/>
            </w:rPr>
            <w:t>Click and enter text</w:t>
          </w:r>
          <w:r w:rsidRPr="00962713">
            <w:rPr>
              <w:rStyle w:val="Tekstvantijdelijkeaanduiding"/>
              <w:rFonts w:eastAsiaTheme="minorHAnsi"/>
            </w:rPr>
            <w:t>.</w:t>
          </w:r>
        </w:p>
      </w:docPartBody>
    </w:docPart>
    <w:docPart>
      <w:docPartPr>
        <w:name w:val="5ACFE205B8334D98A7A35725CFDA48F3"/>
        <w:category>
          <w:name w:val="Algemeen"/>
          <w:gallery w:val="placeholder"/>
        </w:category>
        <w:types>
          <w:type w:val="bbPlcHdr"/>
        </w:types>
        <w:behaviors>
          <w:behavior w:val="content"/>
        </w:behaviors>
        <w:guid w:val="{66AA3D5E-B899-44E8-8227-4FC2B6C69236}"/>
      </w:docPartPr>
      <w:docPartBody>
        <w:p w:rsidR="00BE4E3E" w:rsidRDefault="002A2EC7" w:rsidP="002A2EC7">
          <w:pPr>
            <w:pStyle w:val="5ACFE205B8334D98A7A35725CFDA48F35"/>
          </w:pPr>
          <w:r>
            <w:rPr>
              <w:rStyle w:val="Tekstvantijdelijkeaanduiding"/>
              <w:rFonts w:eastAsiaTheme="minorHAnsi"/>
            </w:rPr>
            <w:t>Choose date</w:t>
          </w:r>
          <w:r w:rsidRPr="00BA7D08">
            <w:rPr>
              <w:rStyle w:val="Tekstvantijdelijkeaanduiding"/>
              <w:rFonts w:eastAsiaTheme="minorHAnsi"/>
            </w:rPr>
            <w:t>.</w:t>
          </w:r>
        </w:p>
      </w:docPartBody>
    </w:docPart>
    <w:docPart>
      <w:docPartPr>
        <w:name w:val="B3242212AB334C209A6D8FC854D6FDBF"/>
        <w:category>
          <w:name w:val="Algemeen"/>
          <w:gallery w:val="placeholder"/>
        </w:category>
        <w:types>
          <w:type w:val="bbPlcHdr"/>
        </w:types>
        <w:behaviors>
          <w:behavior w:val="content"/>
        </w:behaviors>
        <w:guid w:val="{BB7194C7-DC86-49FA-AD85-1F7429EF0A4C}"/>
      </w:docPartPr>
      <w:docPartBody>
        <w:p w:rsidR="00BE4E3E" w:rsidRDefault="002A2EC7" w:rsidP="002A2EC7">
          <w:pPr>
            <w:pStyle w:val="B3242212AB334C209A6D8FC854D6FDBF5"/>
          </w:pPr>
          <w:r>
            <w:rPr>
              <w:rStyle w:val="Tekstvantijdelijkeaanduiding"/>
            </w:rPr>
            <w:t>Click and enter text</w:t>
          </w:r>
          <w:r w:rsidRPr="00962713">
            <w:rPr>
              <w:rStyle w:val="Tekstvantijdelijkeaanduiding"/>
              <w:rFonts w:eastAsiaTheme="minorHAnsi"/>
            </w:rPr>
            <w:t>.</w:t>
          </w:r>
        </w:p>
      </w:docPartBody>
    </w:docPart>
    <w:docPart>
      <w:docPartPr>
        <w:name w:val="EC3CEB34B43B418398D93CDADDDAC712"/>
        <w:category>
          <w:name w:val="Algemeen"/>
          <w:gallery w:val="placeholder"/>
        </w:category>
        <w:types>
          <w:type w:val="bbPlcHdr"/>
        </w:types>
        <w:behaviors>
          <w:behavior w:val="content"/>
        </w:behaviors>
        <w:guid w:val="{9F371F1A-DCFE-4EC4-8232-7A556BDB7788}"/>
      </w:docPartPr>
      <w:docPartBody>
        <w:p w:rsidR="00BE4E3E" w:rsidRDefault="002A2EC7" w:rsidP="002A2EC7">
          <w:pPr>
            <w:pStyle w:val="EC3CEB34B43B418398D93CDADDDAC7125"/>
          </w:pPr>
          <w:r>
            <w:rPr>
              <w:rStyle w:val="Tekstvantijdelijkeaanduiding"/>
            </w:rPr>
            <w:t>Click and enter text</w:t>
          </w:r>
          <w:r w:rsidRPr="00962713">
            <w:rPr>
              <w:rStyle w:val="Tekstvantijdelijkeaanduiding"/>
              <w:rFonts w:eastAsiaTheme="minorHAnsi"/>
            </w:rPr>
            <w:t>.</w:t>
          </w:r>
        </w:p>
      </w:docPartBody>
    </w:docPart>
    <w:docPart>
      <w:docPartPr>
        <w:name w:val="69E9925412AC422391F3D5810B4424E7"/>
        <w:category>
          <w:name w:val="Algemeen"/>
          <w:gallery w:val="placeholder"/>
        </w:category>
        <w:types>
          <w:type w:val="bbPlcHdr"/>
        </w:types>
        <w:behaviors>
          <w:behavior w:val="content"/>
        </w:behaviors>
        <w:guid w:val="{29DAE887-16A3-4369-9E85-2FB485F63985}"/>
      </w:docPartPr>
      <w:docPartBody>
        <w:p w:rsidR="00BE4E3E" w:rsidRDefault="002A2EC7" w:rsidP="002A2EC7">
          <w:pPr>
            <w:pStyle w:val="69E9925412AC422391F3D5810B4424E75"/>
          </w:pPr>
          <w:r>
            <w:rPr>
              <w:rStyle w:val="Tekstvantijdelijkeaanduiding"/>
            </w:rPr>
            <w:t>Click and enter text</w:t>
          </w:r>
          <w:r w:rsidRPr="00962713">
            <w:rPr>
              <w:rStyle w:val="Tekstvantijdelijkeaanduiding"/>
              <w:rFonts w:eastAsiaTheme="minorHAnsi"/>
            </w:rPr>
            <w:t>.</w:t>
          </w:r>
        </w:p>
      </w:docPartBody>
    </w:docPart>
    <w:docPart>
      <w:docPartPr>
        <w:name w:val="68876347E3F74AEBB4F1E19B72771E7C"/>
        <w:category>
          <w:name w:val="Algemeen"/>
          <w:gallery w:val="placeholder"/>
        </w:category>
        <w:types>
          <w:type w:val="bbPlcHdr"/>
        </w:types>
        <w:behaviors>
          <w:behavior w:val="content"/>
        </w:behaviors>
        <w:guid w:val="{2C3AB4DF-C61D-4275-88EC-BCF7B13684D5}"/>
      </w:docPartPr>
      <w:docPartBody>
        <w:p w:rsidR="00BE4E3E" w:rsidRDefault="002A2EC7" w:rsidP="002A2EC7">
          <w:pPr>
            <w:pStyle w:val="68876347E3F74AEBB4F1E19B72771E7C5"/>
          </w:pPr>
          <w:r>
            <w:rPr>
              <w:rStyle w:val="Tekstvantijdelijkeaanduiding"/>
            </w:rPr>
            <w:t>Click and enter text</w:t>
          </w:r>
          <w:r w:rsidRPr="00962713">
            <w:rPr>
              <w:rStyle w:val="Tekstvantijdelijkeaanduiding"/>
            </w:rPr>
            <w:t>.</w:t>
          </w:r>
        </w:p>
      </w:docPartBody>
    </w:docPart>
    <w:docPart>
      <w:docPartPr>
        <w:name w:val="38879610D97A4415B5BF19328AA9C6E5"/>
        <w:category>
          <w:name w:val="Algemeen"/>
          <w:gallery w:val="placeholder"/>
        </w:category>
        <w:types>
          <w:type w:val="bbPlcHdr"/>
        </w:types>
        <w:behaviors>
          <w:behavior w:val="content"/>
        </w:behaviors>
        <w:guid w:val="{9CB24E4D-2E10-4454-B0E2-E4B35153E9B5}"/>
      </w:docPartPr>
      <w:docPartBody>
        <w:p w:rsidR="00BE4E3E" w:rsidRDefault="002A2EC7" w:rsidP="002A2EC7">
          <w:pPr>
            <w:pStyle w:val="38879610D97A4415B5BF19328AA9C6E55"/>
          </w:pPr>
          <w:r>
            <w:rPr>
              <w:rStyle w:val="Tekstvantijdelijkeaanduiding"/>
              <w:rFonts w:eastAsiaTheme="minorHAnsi"/>
            </w:rPr>
            <w:t>Choose date</w:t>
          </w:r>
          <w:r w:rsidRPr="00BA7D08">
            <w:rPr>
              <w:rStyle w:val="Tekstvantijdelijkeaanduiding"/>
              <w:rFonts w:eastAsiaTheme="minorHAnsi"/>
            </w:rPr>
            <w:t>.</w:t>
          </w:r>
        </w:p>
      </w:docPartBody>
    </w:docPart>
    <w:docPart>
      <w:docPartPr>
        <w:name w:val="61AB4C948BB740BF86550011719E1BC0"/>
        <w:category>
          <w:name w:val="Algemeen"/>
          <w:gallery w:val="placeholder"/>
        </w:category>
        <w:types>
          <w:type w:val="bbPlcHdr"/>
        </w:types>
        <w:behaviors>
          <w:behavior w:val="content"/>
        </w:behaviors>
        <w:guid w:val="{D8E30B58-AB54-4C26-BC77-A51ED6B6AD9F}"/>
      </w:docPartPr>
      <w:docPartBody>
        <w:p w:rsidR="00BE4E3E" w:rsidRDefault="002A2EC7" w:rsidP="002A2EC7">
          <w:pPr>
            <w:pStyle w:val="61AB4C948BB740BF86550011719E1BC05"/>
          </w:pPr>
          <w:r>
            <w:rPr>
              <w:rStyle w:val="Tekstvantijdelijkeaanduiding"/>
              <w:rFonts w:eastAsiaTheme="minorHAnsi"/>
            </w:rPr>
            <w:t>Choose date</w:t>
          </w:r>
          <w:r w:rsidRPr="00BA7D08">
            <w:rPr>
              <w:rStyle w:val="Tekstvantijdelijkeaanduiding"/>
              <w:rFonts w:eastAsiaTheme="minorHAnsi"/>
            </w:rPr>
            <w:t>.</w:t>
          </w:r>
        </w:p>
      </w:docPartBody>
    </w:docPart>
    <w:docPart>
      <w:docPartPr>
        <w:name w:val="A02636944C9D4488BB6A0E8737275EDC"/>
        <w:category>
          <w:name w:val="Algemeen"/>
          <w:gallery w:val="placeholder"/>
        </w:category>
        <w:types>
          <w:type w:val="bbPlcHdr"/>
        </w:types>
        <w:behaviors>
          <w:behavior w:val="content"/>
        </w:behaviors>
        <w:guid w:val="{1D60FC89-4991-4543-AA6C-609CB48DC847}"/>
      </w:docPartPr>
      <w:docPartBody>
        <w:p w:rsidR="00BE4E3E" w:rsidRDefault="002A2EC7" w:rsidP="002A2EC7">
          <w:pPr>
            <w:pStyle w:val="A02636944C9D4488BB6A0E8737275EDC5"/>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4826C984C88449BBA68842AC3AE1486"/>
        <w:category>
          <w:name w:val="Algemeen"/>
          <w:gallery w:val="placeholder"/>
        </w:category>
        <w:types>
          <w:type w:val="bbPlcHdr"/>
        </w:types>
        <w:behaviors>
          <w:behavior w:val="content"/>
        </w:behaviors>
        <w:guid w:val="{8ACA1FED-00C8-4D12-A97A-892148298ACF}"/>
      </w:docPartPr>
      <w:docPartBody>
        <w:p w:rsidR="00BE4E3E" w:rsidRDefault="002A2EC7" w:rsidP="002A2EC7">
          <w:pPr>
            <w:pStyle w:val="64826C984C88449BBA68842AC3AE14865"/>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98402190FAA8446B9E552B290CB47FC6"/>
        <w:category>
          <w:name w:val="Algemeen"/>
          <w:gallery w:val="placeholder"/>
        </w:category>
        <w:types>
          <w:type w:val="bbPlcHdr"/>
        </w:types>
        <w:behaviors>
          <w:behavior w:val="content"/>
        </w:behaviors>
        <w:guid w:val="{A3447436-E279-4C64-BE36-22B63CA4EB12}"/>
      </w:docPartPr>
      <w:docPartBody>
        <w:p w:rsidR="00BE4E3E" w:rsidRDefault="002A2EC7" w:rsidP="002A2EC7">
          <w:pPr>
            <w:pStyle w:val="98402190FAA8446B9E552B290CB47FC6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CC5A3C52FBEB4741AE88DB5E8CF505B4"/>
        <w:category>
          <w:name w:val="Algemeen"/>
          <w:gallery w:val="placeholder"/>
        </w:category>
        <w:types>
          <w:type w:val="bbPlcHdr"/>
        </w:types>
        <w:behaviors>
          <w:behavior w:val="content"/>
        </w:behaviors>
        <w:guid w:val="{96654D9D-4865-444C-A32C-B03C3F577076}"/>
      </w:docPartPr>
      <w:docPartBody>
        <w:p w:rsidR="00BE4E3E" w:rsidRDefault="002A2EC7" w:rsidP="002A2EC7">
          <w:pPr>
            <w:pStyle w:val="CC5A3C52FBEB4741AE88DB5E8CF505B4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C3A0EA6EB07E44FAB28AC7404599EB88"/>
        <w:category>
          <w:name w:val="Algemeen"/>
          <w:gallery w:val="placeholder"/>
        </w:category>
        <w:types>
          <w:type w:val="bbPlcHdr"/>
        </w:types>
        <w:behaviors>
          <w:behavior w:val="content"/>
        </w:behaviors>
        <w:guid w:val="{66250DAC-DAC3-4820-8994-6740ACC5001F}"/>
      </w:docPartPr>
      <w:docPartBody>
        <w:p w:rsidR="00BE4E3E" w:rsidRDefault="002A2EC7" w:rsidP="002A2EC7">
          <w:pPr>
            <w:pStyle w:val="C3A0EA6EB07E44FAB28AC7404599EB88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5E4D68D42C5343FEA9C652D290949C8B"/>
        <w:category>
          <w:name w:val="Algemeen"/>
          <w:gallery w:val="placeholder"/>
        </w:category>
        <w:types>
          <w:type w:val="bbPlcHdr"/>
        </w:types>
        <w:behaviors>
          <w:behavior w:val="content"/>
        </w:behaviors>
        <w:guid w:val="{346296E8-1A5A-4FD7-90AB-BBDE2FD1696C}"/>
      </w:docPartPr>
      <w:docPartBody>
        <w:p w:rsidR="00BE4E3E" w:rsidRDefault="002A2EC7" w:rsidP="002A2EC7">
          <w:pPr>
            <w:pStyle w:val="5E4D68D42C5343FEA9C652D290949C8B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17C428FE35904C37AA7C18CA882C160B"/>
        <w:category>
          <w:name w:val="Algemeen"/>
          <w:gallery w:val="placeholder"/>
        </w:category>
        <w:types>
          <w:type w:val="bbPlcHdr"/>
        </w:types>
        <w:behaviors>
          <w:behavior w:val="content"/>
        </w:behaviors>
        <w:guid w:val="{8DF64D6F-051A-4895-A264-B889FD200560}"/>
      </w:docPartPr>
      <w:docPartBody>
        <w:p w:rsidR="00BE4E3E" w:rsidRDefault="002A2EC7" w:rsidP="002A2EC7">
          <w:pPr>
            <w:pStyle w:val="17C428FE35904C37AA7C18CA882C160B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6E7BE96E8AF74E629A2F0047EF4EC2C9"/>
        <w:category>
          <w:name w:val="Algemeen"/>
          <w:gallery w:val="placeholder"/>
        </w:category>
        <w:types>
          <w:type w:val="bbPlcHdr"/>
        </w:types>
        <w:behaviors>
          <w:behavior w:val="content"/>
        </w:behaviors>
        <w:guid w:val="{FDE1D53A-EC56-4544-AABC-846C9232C544}"/>
      </w:docPartPr>
      <w:docPartBody>
        <w:p w:rsidR="00BE4E3E" w:rsidRDefault="002A2EC7" w:rsidP="002A2EC7">
          <w:pPr>
            <w:pStyle w:val="6E7BE96E8AF74E629A2F0047EF4EC2C9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D7E08AADAE8B43C298E234222096B735"/>
        <w:category>
          <w:name w:val="Algemeen"/>
          <w:gallery w:val="placeholder"/>
        </w:category>
        <w:types>
          <w:type w:val="bbPlcHdr"/>
        </w:types>
        <w:behaviors>
          <w:behavior w:val="content"/>
        </w:behaviors>
        <w:guid w:val="{FAC7E182-2447-4A38-BED2-A2DFF1989711}"/>
      </w:docPartPr>
      <w:docPartBody>
        <w:p w:rsidR="00BE4E3E" w:rsidRDefault="002A2EC7" w:rsidP="002A2EC7">
          <w:pPr>
            <w:pStyle w:val="D7E08AADAE8B43C298E234222096B735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42D1F558F6B64601AC509C6BD4C5673B"/>
        <w:category>
          <w:name w:val="Algemeen"/>
          <w:gallery w:val="placeholder"/>
        </w:category>
        <w:types>
          <w:type w:val="bbPlcHdr"/>
        </w:types>
        <w:behaviors>
          <w:behavior w:val="content"/>
        </w:behaviors>
        <w:guid w:val="{77BC6730-F68D-4A7B-A361-269B58ED9959}"/>
      </w:docPartPr>
      <w:docPartBody>
        <w:p w:rsidR="00BE4E3E" w:rsidRDefault="002A2EC7" w:rsidP="002A2EC7">
          <w:pPr>
            <w:pStyle w:val="42D1F558F6B64601AC509C6BD4C5673B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68F056449422418F8597C5169F417CCC"/>
        <w:category>
          <w:name w:val="Algemeen"/>
          <w:gallery w:val="placeholder"/>
        </w:category>
        <w:types>
          <w:type w:val="bbPlcHdr"/>
        </w:types>
        <w:behaviors>
          <w:behavior w:val="content"/>
        </w:behaviors>
        <w:guid w:val="{BB09A8B6-CA53-4376-A1F6-9CE33B921217}"/>
      </w:docPartPr>
      <w:docPartBody>
        <w:p w:rsidR="00BE4E3E" w:rsidRDefault="002A2EC7" w:rsidP="002A2EC7">
          <w:pPr>
            <w:pStyle w:val="68F056449422418F8597C5169F417CCC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36C7103DDC3240A7B24FB54A97DB0724"/>
        <w:category>
          <w:name w:val="Algemeen"/>
          <w:gallery w:val="placeholder"/>
        </w:category>
        <w:types>
          <w:type w:val="bbPlcHdr"/>
        </w:types>
        <w:behaviors>
          <w:behavior w:val="content"/>
        </w:behaviors>
        <w:guid w:val="{70728AA5-9A2A-4413-ABE6-0EBFCF5ACE8E}"/>
      </w:docPartPr>
      <w:docPartBody>
        <w:p w:rsidR="00BE4E3E" w:rsidRDefault="002A2EC7" w:rsidP="002A2EC7">
          <w:pPr>
            <w:pStyle w:val="36C7103DDC3240A7B24FB54A97DB0724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59C7527B98E94C6F87B897CF882C499D"/>
        <w:category>
          <w:name w:val="Algemeen"/>
          <w:gallery w:val="placeholder"/>
        </w:category>
        <w:types>
          <w:type w:val="bbPlcHdr"/>
        </w:types>
        <w:behaviors>
          <w:behavior w:val="content"/>
        </w:behaviors>
        <w:guid w:val="{043FC8CC-7C48-43FF-BDBC-FBA8AB7A25C6}"/>
      </w:docPartPr>
      <w:docPartBody>
        <w:p w:rsidR="00BE4E3E" w:rsidRDefault="002A2EC7" w:rsidP="002A2EC7">
          <w:pPr>
            <w:pStyle w:val="59C7527B98E94C6F87B897CF882C499D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2FE6D6ED6AE44B72B94A8477F1BD1BB2"/>
        <w:category>
          <w:name w:val="Algemeen"/>
          <w:gallery w:val="placeholder"/>
        </w:category>
        <w:types>
          <w:type w:val="bbPlcHdr"/>
        </w:types>
        <w:behaviors>
          <w:behavior w:val="content"/>
        </w:behaviors>
        <w:guid w:val="{210B81D8-E8F1-45C6-8470-3E291D269F96}"/>
      </w:docPartPr>
      <w:docPartBody>
        <w:p w:rsidR="00BE4E3E" w:rsidRDefault="002A2EC7" w:rsidP="002A2EC7">
          <w:pPr>
            <w:pStyle w:val="2FE6D6ED6AE44B72B94A8477F1BD1BB2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1718795B5BBA4364863CE5A6DA8B3BE1"/>
        <w:category>
          <w:name w:val="Algemeen"/>
          <w:gallery w:val="placeholder"/>
        </w:category>
        <w:types>
          <w:type w:val="bbPlcHdr"/>
        </w:types>
        <w:behaviors>
          <w:behavior w:val="content"/>
        </w:behaviors>
        <w:guid w:val="{457D1012-2150-433E-B122-2A0070173AFC}"/>
      </w:docPartPr>
      <w:docPartBody>
        <w:p w:rsidR="00BE4E3E" w:rsidRDefault="002A2EC7" w:rsidP="002A2EC7">
          <w:pPr>
            <w:pStyle w:val="1718795B5BBA4364863CE5A6DA8B3BE1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1D298298072C4C0BBFBDA851C1CF313C"/>
        <w:category>
          <w:name w:val="Algemeen"/>
          <w:gallery w:val="placeholder"/>
        </w:category>
        <w:types>
          <w:type w:val="bbPlcHdr"/>
        </w:types>
        <w:behaviors>
          <w:behavior w:val="content"/>
        </w:behaviors>
        <w:guid w:val="{A194081A-1AEF-45D5-9830-C7A6A3E0FD5F}"/>
      </w:docPartPr>
      <w:docPartBody>
        <w:p w:rsidR="00BE4E3E" w:rsidRDefault="002A2EC7" w:rsidP="002A2EC7">
          <w:pPr>
            <w:pStyle w:val="1D298298072C4C0BBFBDA851C1CF313C5"/>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D249C81B3E834F809F73E8409A7D8662"/>
        <w:category>
          <w:name w:val="Algemeen"/>
          <w:gallery w:val="placeholder"/>
        </w:category>
        <w:types>
          <w:type w:val="bbPlcHdr"/>
        </w:types>
        <w:behaviors>
          <w:behavior w:val="content"/>
        </w:behaviors>
        <w:guid w:val="{0B69E271-FF5E-4646-A64A-D24A09FA6612}"/>
      </w:docPartPr>
      <w:docPartBody>
        <w:p w:rsidR="00BE4E3E" w:rsidRDefault="002A2EC7" w:rsidP="002A2EC7">
          <w:pPr>
            <w:pStyle w:val="D249C81B3E834F809F73E8409A7D86624"/>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7996B3CEB3634E1FA1C1E2B7DFB04969"/>
        <w:category>
          <w:name w:val="Algemeen"/>
          <w:gallery w:val="placeholder"/>
        </w:category>
        <w:types>
          <w:type w:val="bbPlcHdr"/>
        </w:types>
        <w:behaviors>
          <w:behavior w:val="content"/>
        </w:behaviors>
        <w:guid w:val="{B48EE437-CF26-4177-9C6F-758DDD11F9B3}"/>
      </w:docPartPr>
      <w:docPartBody>
        <w:p w:rsidR="007122D7" w:rsidRDefault="002A2EC7" w:rsidP="002A2EC7">
          <w:pPr>
            <w:pStyle w:val="7996B3CEB3634E1FA1C1E2B7DFB049694"/>
          </w:pPr>
          <w:r w:rsidRPr="0008530F">
            <w:rPr>
              <w:color w:val="70AD47" w:themeColor="accent6"/>
            </w:rPr>
            <w:t>(</w:t>
          </w:r>
          <w:r>
            <w:rPr>
              <w:color w:val="70AD47" w:themeColor="accent6"/>
            </w:rPr>
            <w:t>Enter</w:t>
          </w:r>
          <w:r w:rsidRPr="0008530F">
            <w:rPr>
              <w:color w:val="70AD47" w:themeColor="accent6"/>
            </w:rPr>
            <w:t xml:space="preserve"> your name)</w:t>
          </w:r>
        </w:p>
      </w:docPartBody>
    </w:docPart>
    <w:docPart>
      <w:docPartPr>
        <w:name w:val="BA0C530EDAFF460ABB651ED5BE0F72FD"/>
        <w:category>
          <w:name w:val="Algemeen"/>
          <w:gallery w:val="placeholder"/>
        </w:category>
        <w:types>
          <w:type w:val="bbPlcHdr"/>
        </w:types>
        <w:behaviors>
          <w:behavior w:val="content"/>
        </w:behaviors>
        <w:guid w:val="{8D4DC28E-E2CB-4559-9ED4-79D9C1C309A7}"/>
      </w:docPartPr>
      <w:docPartBody>
        <w:p w:rsidR="007122D7" w:rsidRDefault="002A2EC7" w:rsidP="002A2EC7">
          <w:pPr>
            <w:pStyle w:val="BA0C530EDAFF460ABB651ED5BE0F72FD4"/>
          </w:pPr>
          <w:r w:rsidRPr="0008530F">
            <w:rPr>
              <w:color w:val="70AD47" w:themeColor="accent6"/>
            </w:rPr>
            <w:t>(</w:t>
          </w:r>
          <w:r>
            <w:rPr>
              <w:color w:val="70AD47" w:themeColor="accent6"/>
            </w:rPr>
            <w:t>Enter</w:t>
          </w:r>
          <w:r w:rsidRPr="0008530F">
            <w:rPr>
              <w:color w:val="70AD47" w:themeColor="accent6"/>
            </w:rPr>
            <w:t xml:space="preserve"> </w:t>
          </w:r>
          <w:r>
            <w:rPr>
              <w:color w:val="70AD47" w:themeColor="accent6"/>
            </w:rPr>
            <w:t>the condition.</w:t>
          </w:r>
          <w:r w:rsidRPr="0008530F">
            <w:rPr>
              <w:color w:val="70AD47" w:themeColor="accent6"/>
            </w:rPr>
            <w:t>)</w:t>
          </w:r>
        </w:p>
      </w:docPartBody>
    </w:docPart>
    <w:docPart>
      <w:docPartPr>
        <w:name w:val="7BDFA0DCFAA44823B52D6DDDFF6DDD0E"/>
        <w:category>
          <w:name w:val="Algemeen"/>
          <w:gallery w:val="placeholder"/>
        </w:category>
        <w:types>
          <w:type w:val="bbPlcHdr"/>
        </w:types>
        <w:behaviors>
          <w:behavior w:val="content"/>
        </w:behaviors>
        <w:guid w:val="{F74110CE-4D13-457C-A786-63C32AFA6A7E}"/>
      </w:docPartPr>
      <w:docPartBody>
        <w:p w:rsidR="007122D7" w:rsidRDefault="002A2EC7" w:rsidP="002A2EC7">
          <w:pPr>
            <w:pStyle w:val="7BDFA0DCFAA44823B52D6DDDFF6DDD0E4"/>
          </w:pPr>
          <w:r w:rsidRPr="00CA0EBD">
            <w:rPr>
              <w:rStyle w:val="Tekstvantijdelijkeaanduiding"/>
              <w:rFonts w:cstheme="minorHAnsi"/>
              <w:sz w:val="18"/>
            </w:rPr>
            <w:t>Enter place.</w:t>
          </w:r>
        </w:p>
      </w:docPartBody>
    </w:docPart>
    <w:docPart>
      <w:docPartPr>
        <w:name w:val="81EAE5AF4F0A4D75BBF5CEB3A60DFA07"/>
        <w:category>
          <w:name w:val="Algemeen"/>
          <w:gallery w:val="placeholder"/>
        </w:category>
        <w:types>
          <w:type w:val="bbPlcHdr"/>
        </w:types>
        <w:behaviors>
          <w:behavior w:val="content"/>
        </w:behaviors>
        <w:guid w:val="{B2409BEB-77E4-42FF-9402-55452DEF710A}"/>
      </w:docPartPr>
      <w:docPartBody>
        <w:p w:rsidR="007122D7" w:rsidRDefault="002A2EC7" w:rsidP="002A2EC7">
          <w:pPr>
            <w:pStyle w:val="81EAE5AF4F0A4D75BBF5CEB3A60DFA074"/>
          </w:pPr>
          <w:r w:rsidRPr="00CA0EBD">
            <w:rPr>
              <w:rStyle w:val="Tekstvantijdelijkeaanduiding"/>
              <w:rFonts w:cstheme="minorHAnsi"/>
              <w:sz w:val="18"/>
            </w:rPr>
            <w:t>Choose date.</w:t>
          </w:r>
        </w:p>
      </w:docPartBody>
    </w:docPart>
    <w:docPart>
      <w:docPartPr>
        <w:name w:val="2E05D72B6ABE44C9ACBDF3ABE66BC553"/>
        <w:category>
          <w:name w:val="Algemeen"/>
          <w:gallery w:val="placeholder"/>
        </w:category>
        <w:types>
          <w:type w:val="bbPlcHdr"/>
        </w:types>
        <w:behaviors>
          <w:behavior w:val="content"/>
        </w:behaviors>
        <w:guid w:val="{A1386E34-277A-45B1-BE69-F0E6DF6BAE64}"/>
      </w:docPartPr>
      <w:docPartBody>
        <w:p w:rsidR="007122D7" w:rsidRDefault="002A2EC7" w:rsidP="002A2EC7">
          <w:pPr>
            <w:pStyle w:val="2E05D72B6ABE44C9ACBDF3ABE66BC553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6FF5EFF37E514CB4A6C68DF71E59CD42"/>
        <w:category>
          <w:name w:val="Algemeen"/>
          <w:gallery w:val="placeholder"/>
        </w:category>
        <w:types>
          <w:type w:val="bbPlcHdr"/>
        </w:types>
        <w:behaviors>
          <w:behavior w:val="content"/>
        </w:behaviors>
        <w:guid w:val="{2B34AE66-8F83-4577-94B7-9F146FE94FE3}"/>
      </w:docPartPr>
      <w:docPartBody>
        <w:p w:rsidR="007122D7" w:rsidRDefault="002A2EC7" w:rsidP="002A2EC7">
          <w:pPr>
            <w:pStyle w:val="6FF5EFF37E514CB4A6C68DF71E59CD42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3B52231668F4424D823726503D030434"/>
        <w:category>
          <w:name w:val="Algemeen"/>
          <w:gallery w:val="placeholder"/>
        </w:category>
        <w:types>
          <w:type w:val="bbPlcHdr"/>
        </w:types>
        <w:behaviors>
          <w:behavior w:val="content"/>
        </w:behaviors>
        <w:guid w:val="{6C2287A6-280B-4A5B-A082-1546051F494F}"/>
      </w:docPartPr>
      <w:docPartBody>
        <w:p w:rsidR="007122D7" w:rsidRDefault="002A2EC7" w:rsidP="002A2EC7">
          <w:pPr>
            <w:pStyle w:val="3B52231668F4424D823726503D0304344"/>
          </w:pPr>
          <w:r w:rsidRPr="00CA0EBD">
            <w:rPr>
              <w:rStyle w:val="Tekstvantijdelijkeaanduiding"/>
              <w:rFonts w:cstheme="minorHAnsi"/>
              <w:sz w:val="18"/>
            </w:rPr>
            <w:t>Enter place.</w:t>
          </w:r>
        </w:p>
      </w:docPartBody>
    </w:docPart>
    <w:docPart>
      <w:docPartPr>
        <w:name w:val="0A969C8B3C784839A48A09AF451CF5DB"/>
        <w:category>
          <w:name w:val="Algemeen"/>
          <w:gallery w:val="placeholder"/>
        </w:category>
        <w:types>
          <w:type w:val="bbPlcHdr"/>
        </w:types>
        <w:behaviors>
          <w:behavior w:val="content"/>
        </w:behaviors>
        <w:guid w:val="{F52EDA76-02F1-4E91-AB27-842CAA091F7C}"/>
      </w:docPartPr>
      <w:docPartBody>
        <w:p w:rsidR="007122D7" w:rsidRDefault="002A2EC7" w:rsidP="002A2EC7">
          <w:pPr>
            <w:pStyle w:val="0A969C8B3C784839A48A09AF451CF5DB4"/>
          </w:pPr>
          <w:r w:rsidRPr="00CA0EBD">
            <w:rPr>
              <w:rStyle w:val="Tekstvantijdelijkeaanduiding"/>
              <w:rFonts w:cstheme="minorHAnsi"/>
              <w:sz w:val="18"/>
            </w:rPr>
            <w:t>Choose date.</w:t>
          </w:r>
        </w:p>
      </w:docPartBody>
    </w:docPart>
    <w:docPart>
      <w:docPartPr>
        <w:name w:val="A2D9FFE7BAB64B6B896804B824D3D1E1"/>
        <w:category>
          <w:name w:val="Algemeen"/>
          <w:gallery w:val="placeholder"/>
        </w:category>
        <w:types>
          <w:type w:val="bbPlcHdr"/>
        </w:types>
        <w:behaviors>
          <w:behavior w:val="content"/>
        </w:behaviors>
        <w:guid w:val="{9115F413-F314-4D31-86FA-91D6E52441DC}"/>
      </w:docPartPr>
      <w:docPartBody>
        <w:p w:rsidR="007122D7" w:rsidRDefault="002A2EC7" w:rsidP="002A2EC7">
          <w:pPr>
            <w:pStyle w:val="A2D9FFE7BAB64B6B896804B824D3D1E1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B92B58B1C43C45CCAB996814D4172127"/>
        <w:category>
          <w:name w:val="Algemeen"/>
          <w:gallery w:val="placeholder"/>
        </w:category>
        <w:types>
          <w:type w:val="bbPlcHdr"/>
        </w:types>
        <w:behaviors>
          <w:behavior w:val="content"/>
        </w:behaviors>
        <w:guid w:val="{D8CF266E-5F94-45DF-A8D5-75ED191B028E}"/>
      </w:docPartPr>
      <w:docPartBody>
        <w:p w:rsidR="007122D7" w:rsidRDefault="002A2EC7" w:rsidP="002A2EC7">
          <w:pPr>
            <w:pStyle w:val="B92B58B1C43C45CCAB996814D4172127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87C5B825F2F44C98939A913C8FF68C13"/>
        <w:category>
          <w:name w:val="Algemeen"/>
          <w:gallery w:val="placeholder"/>
        </w:category>
        <w:types>
          <w:type w:val="bbPlcHdr"/>
        </w:types>
        <w:behaviors>
          <w:behavior w:val="content"/>
        </w:behaviors>
        <w:guid w:val="{39B9A7B6-BB9D-408A-BA43-2881A108EC9B}"/>
      </w:docPartPr>
      <w:docPartBody>
        <w:p w:rsidR="007122D7" w:rsidRDefault="002A2EC7" w:rsidP="002A2EC7">
          <w:pPr>
            <w:pStyle w:val="87C5B825F2F44C98939A913C8FF68C13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1C1C529B77D24CFDB34EC9694371E6F8"/>
        <w:category>
          <w:name w:val="Algemeen"/>
          <w:gallery w:val="placeholder"/>
        </w:category>
        <w:types>
          <w:type w:val="bbPlcHdr"/>
        </w:types>
        <w:behaviors>
          <w:behavior w:val="content"/>
        </w:behaviors>
        <w:guid w:val="{26551264-BAB6-4D0E-BB45-C70B59CF8C6D}"/>
      </w:docPartPr>
      <w:docPartBody>
        <w:p w:rsidR="007122D7" w:rsidRDefault="002A2EC7" w:rsidP="002A2EC7">
          <w:pPr>
            <w:pStyle w:val="1C1C529B77D24CFDB34EC9694371E6F84"/>
          </w:pPr>
          <w:r w:rsidRPr="00CA0EBD">
            <w:rPr>
              <w:rStyle w:val="Tekstvantijdelijkeaanduiding"/>
              <w:rFonts w:cstheme="minorHAnsi"/>
              <w:sz w:val="18"/>
            </w:rPr>
            <w:t>Enter place.</w:t>
          </w:r>
        </w:p>
      </w:docPartBody>
    </w:docPart>
    <w:docPart>
      <w:docPartPr>
        <w:name w:val="DBE9189C801B462FA01096C96DB790C1"/>
        <w:category>
          <w:name w:val="Algemeen"/>
          <w:gallery w:val="placeholder"/>
        </w:category>
        <w:types>
          <w:type w:val="bbPlcHdr"/>
        </w:types>
        <w:behaviors>
          <w:behavior w:val="content"/>
        </w:behaviors>
        <w:guid w:val="{3BC8A12C-42F9-4EC0-923C-FE0AAA73CF63}"/>
      </w:docPartPr>
      <w:docPartBody>
        <w:p w:rsidR="007122D7" w:rsidRDefault="002A2EC7" w:rsidP="002A2EC7">
          <w:pPr>
            <w:pStyle w:val="DBE9189C801B462FA01096C96DB790C14"/>
          </w:pPr>
          <w:r w:rsidRPr="00CA0EBD">
            <w:rPr>
              <w:rStyle w:val="Tekstvantijdelijkeaanduiding"/>
              <w:rFonts w:cstheme="minorHAnsi"/>
              <w:sz w:val="18"/>
            </w:rPr>
            <w:t>Choose date.</w:t>
          </w:r>
        </w:p>
      </w:docPartBody>
    </w:docPart>
    <w:docPart>
      <w:docPartPr>
        <w:name w:val="6EA86D7307324E2BB8D3F55633C98BC2"/>
        <w:category>
          <w:name w:val="Algemeen"/>
          <w:gallery w:val="placeholder"/>
        </w:category>
        <w:types>
          <w:type w:val="bbPlcHdr"/>
        </w:types>
        <w:behaviors>
          <w:behavior w:val="content"/>
        </w:behaviors>
        <w:guid w:val="{A88068DF-0203-4668-A77E-4EBA99716849}"/>
      </w:docPartPr>
      <w:docPartBody>
        <w:p w:rsidR="007122D7" w:rsidRDefault="002A2EC7" w:rsidP="002A2EC7">
          <w:pPr>
            <w:pStyle w:val="6EA86D7307324E2BB8D3F55633C98BC2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54EE7FB9BD0A4D0DAFC6CB8383267D14"/>
        <w:category>
          <w:name w:val="Algemeen"/>
          <w:gallery w:val="placeholder"/>
        </w:category>
        <w:types>
          <w:type w:val="bbPlcHdr"/>
        </w:types>
        <w:behaviors>
          <w:behavior w:val="content"/>
        </w:behaviors>
        <w:guid w:val="{21DDD793-F98D-4638-AA8B-F179E79C3052}"/>
      </w:docPartPr>
      <w:docPartBody>
        <w:p w:rsidR="007122D7" w:rsidRDefault="002A2EC7" w:rsidP="002A2EC7">
          <w:pPr>
            <w:pStyle w:val="54EE7FB9BD0A4D0DAFC6CB8383267D14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F3D9EC7914A84BB18ECAE54A80289051"/>
        <w:category>
          <w:name w:val="Algemeen"/>
          <w:gallery w:val="placeholder"/>
        </w:category>
        <w:types>
          <w:type w:val="bbPlcHdr"/>
        </w:types>
        <w:behaviors>
          <w:behavior w:val="content"/>
        </w:behaviors>
        <w:guid w:val="{C3BE6558-E724-4BC4-A3C5-DB9131933AB2}"/>
      </w:docPartPr>
      <w:docPartBody>
        <w:p w:rsidR="007122D7" w:rsidRDefault="002A2EC7" w:rsidP="002A2EC7">
          <w:pPr>
            <w:pStyle w:val="F3D9EC7914A84BB18ECAE54A80289051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7D7F5D9561924FFF9DEB73B2FE8D4727"/>
        <w:category>
          <w:name w:val="Algemeen"/>
          <w:gallery w:val="placeholder"/>
        </w:category>
        <w:types>
          <w:type w:val="bbPlcHdr"/>
        </w:types>
        <w:behaviors>
          <w:behavior w:val="content"/>
        </w:behaviors>
        <w:guid w:val="{BBA312B7-97F4-4773-B699-841943080DF3}"/>
      </w:docPartPr>
      <w:docPartBody>
        <w:p w:rsidR="007122D7" w:rsidRDefault="002A2EC7" w:rsidP="002A2EC7">
          <w:pPr>
            <w:pStyle w:val="7D7F5D9561924FFF9DEB73B2FE8D47274"/>
          </w:pPr>
          <w:r w:rsidRPr="00CA0EBD">
            <w:rPr>
              <w:rStyle w:val="Tekstvantijdelijkeaanduiding"/>
              <w:rFonts w:cstheme="minorHAnsi"/>
              <w:sz w:val="18"/>
            </w:rPr>
            <w:t>Enter place.</w:t>
          </w:r>
        </w:p>
      </w:docPartBody>
    </w:docPart>
    <w:docPart>
      <w:docPartPr>
        <w:name w:val="23CFC68191A74C49AAA80853249E4D78"/>
        <w:category>
          <w:name w:val="Algemeen"/>
          <w:gallery w:val="placeholder"/>
        </w:category>
        <w:types>
          <w:type w:val="bbPlcHdr"/>
        </w:types>
        <w:behaviors>
          <w:behavior w:val="content"/>
        </w:behaviors>
        <w:guid w:val="{D22A6813-6C01-484B-8282-4360A22932BB}"/>
      </w:docPartPr>
      <w:docPartBody>
        <w:p w:rsidR="007122D7" w:rsidRDefault="002A2EC7" w:rsidP="002A2EC7">
          <w:pPr>
            <w:pStyle w:val="23CFC68191A74C49AAA80853249E4D784"/>
          </w:pPr>
          <w:r w:rsidRPr="00CA0EBD">
            <w:rPr>
              <w:rStyle w:val="Tekstvantijdelijkeaanduiding"/>
              <w:rFonts w:cstheme="minorHAnsi"/>
              <w:sz w:val="18"/>
            </w:rPr>
            <w:t>Choose date.</w:t>
          </w:r>
        </w:p>
      </w:docPartBody>
    </w:docPart>
    <w:docPart>
      <w:docPartPr>
        <w:name w:val="47C00CEBB42F43BCBA34E61F562F53E1"/>
        <w:category>
          <w:name w:val="Algemeen"/>
          <w:gallery w:val="placeholder"/>
        </w:category>
        <w:types>
          <w:type w:val="bbPlcHdr"/>
        </w:types>
        <w:behaviors>
          <w:behavior w:val="content"/>
        </w:behaviors>
        <w:guid w:val="{FEE1C6CF-868F-41AF-88CD-E79B00B873DC}"/>
      </w:docPartPr>
      <w:docPartBody>
        <w:p w:rsidR="007122D7" w:rsidRDefault="002A2EC7" w:rsidP="002A2EC7">
          <w:pPr>
            <w:pStyle w:val="47C00CEBB42F43BCBA34E61F562F53E1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968F5E2E71BF40E1BDD658FE7EC16F87"/>
        <w:category>
          <w:name w:val="Algemeen"/>
          <w:gallery w:val="placeholder"/>
        </w:category>
        <w:types>
          <w:type w:val="bbPlcHdr"/>
        </w:types>
        <w:behaviors>
          <w:behavior w:val="content"/>
        </w:behaviors>
        <w:guid w:val="{33199C95-1DF5-41D2-8DC2-EB789E9D4E58}"/>
      </w:docPartPr>
      <w:docPartBody>
        <w:p w:rsidR="007122D7" w:rsidRDefault="002A2EC7" w:rsidP="002A2EC7">
          <w:pPr>
            <w:pStyle w:val="968F5E2E71BF40E1BDD658FE7EC16F874"/>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docPartBody>
    </w:docPart>
    <w:docPart>
      <w:docPartPr>
        <w:name w:val="C4A7FCB4CCC7421EBD245CA7B7B54DB2"/>
        <w:category>
          <w:name w:val="Algemeen"/>
          <w:gallery w:val="placeholder"/>
        </w:category>
        <w:types>
          <w:type w:val="bbPlcHdr"/>
        </w:types>
        <w:behaviors>
          <w:behavior w:val="content"/>
        </w:behaviors>
        <w:guid w:val="{631DA291-3D83-49FC-A126-9A2F41D06AAB}"/>
      </w:docPartPr>
      <w:docPartBody>
        <w:p w:rsidR="007122D7" w:rsidRDefault="002A2EC7" w:rsidP="002A2EC7">
          <w:pPr>
            <w:pStyle w:val="C4A7FCB4CCC7421EBD245CA7B7B54DB24"/>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docPartBody>
    </w:docPart>
    <w:docPart>
      <w:docPartPr>
        <w:name w:val="6F32D9AE34E24A5D821D959DCE4AB902"/>
        <w:category>
          <w:name w:val="Algemeen"/>
          <w:gallery w:val="placeholder"/>
        </w:category>
        <w:types>
          <w:type w:val="bbPlcHdr"/>
        </w:types>
        <w:behaviors>
          <w:behavior w:val="content"/>
        </w:behaviors>
        <w:guid w:val="{4848E502-5BA5-4BDF-835B-0913E9B0478F}"/>
      </w:docPartPr>
      <w:docPartBody>
        <w:p w:rsidR="007122D7" w:rsidRDefault="002A2EC7" w:rsidP="002A2EC7">
          <w:pPr>
            <w:pStyle w:val="6F32D9AE34E24A5D821D959DCE4AB9024"/>
          </w:pPr>
          <w:r w:rsidRPr="00CA0EBD">
            <w:rPr>
              <w:rStyle w:val="Tekstvantijdelijkeaanduiding"/>
              <w:rFonts w:cstheme="minorHAnsi"/>
              <w:sz w:val="18"/>
            </w:rPr>
            <w:t>Enter place.</w:t>
          </w:r>
        </w:p>
      </w:docPartBody>
    </w:docPart>
    <w:docPart>
      <w:docPartPr>
        <w:name w:val="29229DD5991D435186FC44CCFADBABDA"/>
        <w:category>
          <w:name w:val="Algemeen"/>
          <w:gallery w:val="placeholder"/>
        </w:category>
        <w:types>
          <w:type w:val="bbPlcHdr"/>
        </w:types>
        <w:behaviors>
          <w:behavior w:val="content"/>
        </w:behaviors>
        <w:guid w:val="{CE574E32-D83B-4CAA-BEBC-43BF818DB8E8}"/>
      </w:docPartPr>
      <w:docPartBody>
        <w:p w:rsidR="007122D7" w:rsidRDefault="002A2EC7" w:rsidP="002A2EC7">
          <w:pPr>
            <w:pStyle w:val="29229DD5991D435186FC44CCFADBABDA4"/>
          </w:pPr>
          <w:r w:rsidRPr="00CA0EBD">
            <w:rPr>
              <w:rStyle w:val="Tekstvantijdelijkeaanduiding"/>
              <w:rFonts w:cstheme="minorHAnsi"/>
              <w:sz w:val="18"/>
            </w:rPr>
            <w:t>Choose date.</w:t>
          </w:r>
        </w:p>
      </w:docPartBody>
    </w:docPart>
    <w:docPart>
      <w:docPartPr>
        <w:name w:val="2C8F185A33894B61B5DDF6905F7261EB"/>
        <w:category>
          <w:name w:val="Algemeen"/>
          <w:gallery w:val="placeholder"/>
        </w:category>
        <w:types>
          <w:type w:val="bbPlcHdr"/>
        </w:types>
        <w:behaviors>
          <w:behavior w:val="content"/>
        </w:behaviors>
        <w:guid w:val="{B78ACC8A-4142-4AD5-9A29-E5E363DB532D}"/>
      </w:docPartPr>
      <w:docPartBody>
        <w:p w:rsidR="007122D7" w:rsidRDefault="002A2EC7" w:rsidP="002A2EC7">
          <w:pPr>
            <w:pStyle w:val="2C8F185A33894B61B5DDF6905F7261EB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0C61ED1CCED54942AD385F76DF0B5B41"/>
        <w:category>
          <w:name w:val="Algemeen"/>
          <w:gallery w:val="placeholder"/>
        </w:category>
        <w:types>
          <w:type w:val="bbPlcHdr"/>
        </w:types>
        <w:behaviors>
          <w:behavior w:val="content"/>
        </w:behaviors>
        <w:guid w:val="{2721A153-4C34-4BCD-A70E-74B6692DA2B2}"/>
      </w:docPartPr>
      <w:docPartBody>
        <w:p w:rsidR="007122D7" w:rsidRDefault="002A2EC7" w:rsidP="002A2EC7">
          <w:pPr>
            <w:pStyle w:val="0C61ED1CCED54942AD385F76DF0B5B414"/>
          </w:pPr>
          <w:r w:rsidRPr="00CA0EBD">
            <w:rPr>
              <w:rStyle w:val="Tekstvantijdelijkeaanduiding"/>
              <w:rFonts w:cstheme="minorHAnsi"/>
              <w:sz w:val="18"/>
            </w:rPr>
            <w:t>Enter place.</w:t>
          </w:r>
        </w:p>
      </w:docPartBody>
    </w:docPart>
    <w:docPart>
      <w:docPartPr>
        <w:name w:val="287CEF4FEA8642C89588CB56C8BCD42F"/>
        <w:category>
          <w:name w:val="Algemeen"/>
          <w:gallery w:val="placeholder"/>
        </w:category>
        <w:types>
          <w:type w:val="bbPlcHdr"/>
        </w:types>
        <w:behaviors>
          <w:behavior w:val="content"/>
        </w:behaviors>
        <w:guid w:val="{C0979CB2-24E0-405E-B653-D4746442ECE1}"/>
      </w:docPartPr>
      <w:docPartBody>
        <w:p w:rsidR="007122D7" w:rsidRDefault="002A2EC7" w:rsidP="002A2EC7">
          <w:pPr>
            <w:pStyle w:val="287CEF4FEA8642C89588CB56C8BCD42F4"/>
          </w:pPr>
          <w:r w:rsidRPr="00CA0EBD">
            <w:rPr>
              <w:rStyle w:val="Tekstvantijdelijkeaanduiding"/>
              <w:rFonts w:cstheme="minorHAnsi"/>
              <w:sz w:val="18"/>
            </w:rPr>
            <w:t>Choose date.</w:t>
          </w:r>
        </w:p>
      </w:docPartBody>
    </w:docPart>
    <w:docPart>
      <w:docPartPr>
        <w:name w:val="D86926A39E944FC9B03119CAADE0EA1A"/>
        <w:category>
          <w:name w:val="Algemeen"/>
          <w:gallery w:val="placeholder"/>
        </w:category>
        <w:types>
          <w:type w:val="bbPlcHdr"/>
        </w:types>
        <w:behaviors>
          <w:behavior w:val="content"/>
        </w:behaviors>
        <w:guid w:val="{73FC2EE8-4212-4E7F-B075-8C9F6ED6C0CE}"/>
      </w:docPartPr>
      <w:docPartBody>
        <w:p w:rsidR="007122D7" w:rsidRDefault="002A2EC7" w:rsidP="002A2EC7">
          <w:pPr>
            <w:pStyle w:val="D86926A39E944FC9B03119CAADE0EA1A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3ED11024C5B141E78C96DB672C87D7B8"/>
        <w:category>
          <w:name w:val="Algemeen"/>
          <w:gallery w:val="placeholder"/>
        </w:category>
        <w:types>
          <w:type w:val="bbPlcHdr"/>
        </w:types>
        <w:behaviors>
          <w:behavior w:val="content"/>
        </w:behaviors>
        <w:guid w:val="{A7043983-EE7E-4C09-AD63-E3E20AF8D25F}"/>
      </w:docPartPr>
      <w:docPartBody>
        <w:p w:rsidR="007122D7" w:rsidRDefault="002A2EC7" w:rsidP="002A2EC7">
          <w:pPr>
            <w:pStyle w:val="3ED11024C5B141E78C96DB672C87D7B84"/>
          </w:pPr>
          <w:r w:rsidRPr="00CA0EBD">
            <w:rPr>
              <w:rStyle w:val="Tekstvantijdelijkeaanduiding"/>
              <w:rFonts w:cstheme="minorHAnsi"/>
              <w:sz w:val="18"/>
            </w:rPr>
            <w:t>Enter place.</w:t>
          </w:r>
        </w:p>
      </w:docPartBody>
    </w:docPart>
    <w:docPart>
      <w:docPartPr>
        <w:name w:val="648FD3A6EA644A5F9C497803551527EC"/>
        <w:category>
          <w:name w:val="Algemeen"/>
          <w:gallery w:val="placeholder"/>
        </w:category>
        <w:types>
          <w:type w:val="bbPlcHdr"/>
        </w:types>
        <w:behaviors>
          <w:behavior w:val="content"/>
        </w:behaviors>
        <w:guid w:val="{BA324092-14CE-46D3-A215-B542CD6390AD}"/>
      </w:docPartPr>
      <w:docPartBody>
        <w:p w:rsidR="007122D7" w:rsidRDefault="002A2EC7" w:rsidP="002A2EC7">
          <w:pPr>
            <w:pStyle w:val="648FD3A6EA644A5F9C497803551527EC4"/>
          </w:pPr>
          <w:r w:rsidRPr="00CA0EBD">
            <w:rPr>
              <w:rStyle w:val="Tekstvantijdelijkeaanduiding"/>
              <w:rFonts w:cstheme="minorHAnsi"/>
              <w:sz w:val="18"/>
            </w:rPr>
            <w:t>Choose date.</w:t>
          </w:r>
        </w:p>
      </w:docPartBody>
    </w:docPart>
    <w:docPart>
      <w:docPartPr>
        <w:name w:val="7F88371878AA45379DCE675FA47114BA"/>
        <w:category>
          <w:name w:val="Algemeen"/>
          <w:gallery w:val="placeholder"/>
        </w:category>
        <w:types>
          <w:type w:val="bbPlcHdr"/>
        </w:types>
        <w:behaviors>
          <w:behavior w:val="content"/>
        </w:behaviors>
        <w:guid w:val="{C1654C0E-D052-4912-A3EA-CACCD2F4F1FB}"/>
      </w:docPartPr>
      <w:docPartBody>
        <w:p w:rsidR="007122D7" w:rsidRDefault="002A2EC7" w:rsidP="002A2EC7">
          <w:pPr>
            <w:pStyle w:val="7F88371878AA45379DCE675FA47114BA4"/>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798739CA317049D69661D9B865D0E78A"/>
        <w:category>
          <w:name w:val="Algemeen"/>
          <w:gallery w:val="placeholder"/>
        </w:category>
        <w:types>
          <w:type w:val="bbPlcHdr"/>
        </w:types>
        <w:behaviors>
          <w:behavior w:val="content"/>
        </w:behaviors>
        <w:guid w:val="{ED021A4A-77BD-4F2B-A1E5-9DE912F2A7B1}"/>
      </w:docPartPr>
      <w:docPartBody>
        <w:p w:rsidR="00E30172" w:rsidRDefault="002A2EC7" w:rsidP="002A2EC7">
          <w:pPr>
            <w:pStyle w:val="798739CA317049D69661D9B865D0E78A4"/>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FA0610D2FF9A4C3F9EAB2FD13522A3B4"/>
        <w:category>
          <w:name w:val="Algemeen"/>
          <w:gallery w:val="placeholder"/>
        </w:category>
        <w:types>
          <w:type w:val="bbPlcHdr"/>
        </w:types>
        <w:behaviors>
          <w:behavior w:val="content"/>
        </w:behaviors>
        <w:guid w:val="{6A415FB9-1504-4630-ADBF-CB88833FEFD5}"/>
      </w:docPartPr>
      <w:docPartBody>
        <w:p w:rsidR="00E30172" w:rsidRDefault="002A2EC7" w:rsidP="002A2EC7">
          <w:pPr>
            <w:pStyle w:val="FA0610D2FF9A4C3F9EAB2FD13522A3B44"/>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DA73504734B241598A03BBA553800BC8"/>
        <w:category>
          <w:name w:val="Algemeen"/>
          <w:gallery w:val="placeholder"/>
        </w:category>
        <w:types>
          <w:type w:val="bbPlcHdr"/>
        </w:types>
        <w:behaviors>
          <w:behavior w:val="content"/>
        </w:behaviors>
        <w:guid w:val="{378A0D67-8CF0-4AC8-A6BF-4D4306F85DB3}"/>
      </w:docPartPr>
      <w:docPartBody>
        <w:p w:rsidR="00E30172" w:rsidRDefault="002A2EC7" w:rsidP="002A2EC7">
          <w:pPr>
            <w:pStyle w:val="DA73504734B241598A03BBA553800BC82"/>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Ve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75A3"/>
    <w:multiLevelType w:val="multilevel"/>
    <w:tmpl w:val="9B3249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13359D"/>
    <w:multiLevelType w:val="multilevel"/>
    <w:tmpl w:val="09902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970473">
    <w:abstractNumId w:val="1"/>
  </w:num>
  <w:num w:numId="2" w16cid:durableId="8362698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E"/>
    <w:rsid w:val="002A2EC7"/>
    <w:rsid w:val="007122D7"/>
    <w:rsid w:val="00BE4E3E"/>
    <w:rsid w:val="00E301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2EC7"/>
    <w:rPr>
      <w:color w:val="808080"/>
    </w:rPr>
  </w:style>
  <w:style w:type="paragraph" w:customStyle="1" w:styleId="D858417B75274CF1BF7331EE3EC9CA705">
    <w:name w:val="D858417B75274CF1BF7331EE3EC9CA70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34B5211B5FC47A9A51C05FC75E1D4E65">
    <w:name w:val="A34B5211B5FC47A9A51C05FC75E1D4E6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CFE205B8334D98A7A35725CFDA48F35">
    <w:name w:val="5ACFE205B8334D98A7A35725CFDA48F3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3242212AB334C209A6D8FC854D6FDBF5">
    <w:name w:val="B3242212AB334C209A6D8FC854D6FDBF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C3CEB34B43B418398D93CDADDDAC7125">
    <w:name w:val="EC3CEB34B43B418398D93CDADDDAC712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9E9925412AC422391F3D5810B4424E75">
    <w:name w:val="69E9925412AC422391F3D5810B4424E7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876347E3F74AEBB4F1E19B72771E7C5">
    <w:name w:val="68876347E3F74AEBB4F1E19B72771E7C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8879610D97A4415B5BF19328AA9C6E55">
    <w:name w:val="38879610D97A4415B5BF19328AA9C6E5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1AB4C948BB740BF86550011719E1BC05">
    <w:name w:val="61AB4C948BB740BF86550011719E1BC0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8402190FAA8446B9E552B290CB47FC65">
    <w:name w:val="98402190FAA8446B9E552B290CB47FC6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2636944C9D4488BB6A0E8737275EDC5">
    <w:name w:val="A02636944C9D4488BB6A0E8737275EDC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826C984C88449BBA68842AC3AE14865">
    <w:name w:val="64826C984C88449BBA68842AC3AE1486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8739CA317049D69661D9B865D0E78A4">
    <w:name w:val="798739CA317049D69661D9B865D0E78A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C5A3C52FBEB4741AE88DB5E8CF505B45">
    <w:name w:val="CC5A3C52FBEB4741AE88DB5E8CF505B4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3A0EA6EB07E44FAB28AC7404599EB885">
    <w:name w:val="C3A0EA6EB07E44FAB28AC7404599EB88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0610D2FF9A4C3F9EAB2FD13522A3B44">
    <w:name w:val="FA0610D2FF9A4C3F9EAB2FD13522A3B4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E4D68D42C5343FEA9C652D290949C8B5">
    <w:name w:val="5E4D68D42C5343FEA9C652D290949C8B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7C428FE35904C37AA7C18CA882C160B5">
    <w:name w:val="17C428FE35904C37AA7C18CA882C160B5"/>
    <w:rsid w:val="002A2EC7"/>
    <w:pPr>
      <w:tabs>
        <w:tab w:val="left" w:pos="357"/>
        <w:tab w:val="left" w:pos="4287"/>
        <w:tab w:val="num" w:pos="4320"/>
        <w:tab w:val="left" w:pos="4644"/>
      </w:tabs>
      <w:spacing w:before="60" w:after="60" w:line="269" w:lineRule="auto"/>
      <w:ind w:left="714" w:hanging="238"/>
    </w:pPr>
    <w:rPr>
      <w:rFonts w:ascii="Arial" w:eastAsia="Times New Roman" w:hAnsi="Arial" w:cs="Times New Roman"/>
      <w:snapToGrid w:val="0"/>
      <w:sz w:val="20"/>
      <w:szCs w:val="20"/>
      <w:lang w:eastAsia="nl-NL"/>
    </w:rPr>
  </w:style>
  <w:style w:type="paragraph" w:customStyle="1" w:styleId="6E7BE96E8AF74E629A2F0047EF4EC2C95">
    <w:name w:val="6E7BE96E8AF74E629A2F0047EF4EC2C95"/>
    <w:rsid w:val="002A2EC7"/>
    <w:pPr>
      <w:tabs>
        <w:tab w:val="left" w:pos="357"/>
        <w:tab w:val="left" w:pos="4287"/>
        <w:tab w:val="num" w:pos="4320"/>
        <w:tab w:val="left" w:pos="4644"/>
      </w:tabs>
      <w:spacing w:before="60" w:after="60" w:line="269" w:lineRule="auto"/>
      <w:ind w:left="714" w:hanging="238"/>
    </w:pPr>
    <w:rPr>
      <w:rFonts w:ascii="Arial" w:eastAsia="Times New Roman" w:hAnsi="Arial" w:cs="Times New Roman"/>
      <w:snapToGrid w:val="0"/>
      <w:sz w:val="20"/>
      <w:szCs w:val="20"/>
      <w:lang w:eastAsia="nl-NL"/>
    </w:rPr>
  </w:style>
  <w:style w:type="paragraph" w:customStyle="1" w:styleId="D7E08AADAE8B43C298E234222096B7355">
    <w:name w:val="D7E08AADAE8B43C298E234222096B7355"/>
    <w:rsid w:val="002A2EC7"/>
    <w:pPr>
      <w:tabs>
        <w:tab w:val="left" w:pos="357"/>
        <w:tab w:val="left" w:pos="4287"/>
        <w:tab w:val="num" w:pos="4320"/>
        <w:tab w:val="left" w:pos="4644"/>
      </w:tabs>
      <w:spacing w:before="60" w:after="60" w:line="269" w:lineRule="auto"/>
      <w:ind w:left="714" w:hanging="238"/>
    </w:pPr>
    <w:rPr>
      <w:rFonts w:ascii="Arial" w:eastAsia="Times New Roman" w:hAnsi="Arial" w:cs="Times New Roman"/>
      <w:snapToGrid w:val="0"/>
      <w:sz w:val="20"/>
      <w:szCs w:val="20"/>
      <w:lang w:eastAsia="nl-NL"/>
    </w:rPr>
  </w:style>
  <w:style w:type="paragraph" w:customStyle="1" w:styleId="42D1F558F6B64601AC509C6BD4C5673B5">
    <w:name w:val="42D1F558F6B64601AC509C6BD4C5673B5"/>
    <w:rsid w:val="002A2EC7"/>
    <w:pPr>
      <w:tabs>
        <w:tab w:val="left" w:pos="357"/>
        <w:tab w:val="left" w:pos="4287"/>
        <w:tab w:val="num" w:pos="4320"/>
        <w:tab w:val="left" w:pos="4644"/>
      </w:tabs>
      <w:spacing w:before="60" w:after="60" w:line="269" w:lineRule="auto"/>
      <w:ind w:left="714" w:hanging="238"/>
    </w:pPr>
    <w:rPr>
      <w:rFonts w:ascii="Arial" w:eastAsia="Times New Roman" w:hAnsi="Arial" w:cs="Times New Roman"/>
      <w:snapToGrid w:val="0"/>
      <w:sz w:val="20"/>
      <w:szCs w:val="20"/>
      <w:lang w:eastAsia="nl-NL"/>
    </w:rPr>
  </w:style>
  <w:style w:type="paragraph" w:customStyle="1" w:styleId="68F056449422418F8597C5169F417CCC5">
    <w:name w:val="68F056449422418F8597C5169F417CCC5"/>
    <w:rsid w:val="002A2EC7"/>
    <w:pPr>
      <w:tabs>
        <w:tab w:val="left" w:pos="357"/>
        <w:tab w:val="left" w:pos="4287"/>
        <w:tab w:val="num" w:pos="4320"/>
        <w:tab w:val="left" w:pos="4644"/>
      </w:tabs>
      <w:spacing w:before="60" w:after="60" w:line="269" w:lineRule="auto"/>
      <w:ind w:left="714" w:hanging="238"/>
    </w:pPr>
    <w:rPr>
      <w:rFonts w:ascii="Arial" w:eastAsia="Times New Roman" w:hAnsi="Arial" w:cs="Times New Roman"/>
      <w:snapToGrid w:val="0"/>
      <w:sz w:val="20"/>
      <w:szCs w:val="20"/>
      <w:lang w:eastAsia="nl-NL"/>
    </w:rPr>
  </w:style>
  <w:style w:type="paragraph" w:customStyle="1" w:styleId="36C7103DDC3240A7B24FB54A97DB07245">
    <w:name w:val="36C7103DDC3240A7B24FB54A97DB0724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9C7527B98E94C6F87B897CF882C499D5">
    <w:name w:val="59C7527B98E94C6F87B897CF882C499D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E6D6ED6AE44B72B94A8477F1BD1BB25">
    <w:name w:val="2FE6D6ED6AE44B72B94A8477F1BD1BB2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718795B5BBA4364863CE5A6DA8B3BE15">
    <w:name w:val="1718795B5BBA4364863CE5A6DA8B3BE1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D298298072C4C0BBFBDA851C1CF313C5">
    <w:name w:val="1D298298072C4C0BBFBDA851C1CF313C5"/>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249C81B3E834F809F73E8409A7D86624">
    <w:name w:val="D249C81B3E834F809F73E8409A7D8662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A73504734B241598A03BBA553800BC82">
    <w:name w:val="DA73504734B241598A03BBA553800BC82"/>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96B3CEB3634E1FA1C1E2B7DFB049694">
    <w:name w:val="7996B3CEB3634E1FA1C1E2B7DFB04969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A0C530EDAFF460ABB651ED5BE0F72FD4">
    <w:name w:val="BA0C530EDAFF460ABB651ED5BE0F72FD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DFA0DCFAA44823B52D6DDDFF6DDD0E4">
    <w:name w:val="7BDFA0DCFAA44823B52D6DDDFF6DDD0E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1EAE5AF4F0A4D75BBF5CEB3A60DFA074">
    <w:name w:val="81EAE5AF4F0A4D75BBF5CEB3A60DFA07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05D72B6ABE44C9ACBDF3ABE66BC5534">
    <w:name w:val="2E05D72B6ABE44C9ACBDF3ABE66BC553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FF5EFF37E514CB4A6C68DF71E59CD424">
    <w:name w:val="6FF5EFF37E514CB4A6C68DF71E59CD42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B52231668F4424D823726503D0304344">
    <w:name w:val="3B52231668F4424D823726503D030434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A969C8B3C784839A48A09AF451CF5DB4">
    <w:name w:val="0A969C8B3C784839A48A09AF451CF5DB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D9FFE7BAB64B6B896804B824D3D1E14">
    <w:name w:val="A2D9FFE7BAB64B6B896804B824D3D1E1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92B58B1C43C45CCAB996814D41721274">
    <w:name w:val="B92B58B1C43C45CCAB996814D4172127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C5B825F2F44C98939A913C8FF68C134">
    <w:name w:val="87C5B825F2F44C98939A913C8FF68C13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C1C529B77D24CFDB34EC9694371E6F84">
    <w:name w:val="1C1C529B77D24CFDB34EC9694371E6F8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BE9189C801B462FA01096C96DB790C14">
    <w:name w:val="DBE9189C801B462FA01096C96DB790C1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86D7307324E2BB8D3F55633C98BC24">
    <w:name w:val="6EA86D7307324E2BB8D3F55633C98BC2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4EE7FB9BD0A4D0DAFC6CB8383267D144">
    <w:name w:val="54EE7FB9BD0A4D0DAFC6CB8383267D14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3D9EC7914A84BB18ECAE54A802890514">
    <w:name w:val="F3D9EC7914A84BB18ECAE54A80289051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7F5D9561924FFF9DEB73B2FE8D47274">
    <w:name w:val="7D7F5D9561924FFF9DEB73B2FE8D4727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3CFC68191A74C49AAA80853249E4D784">
    <w:name w:val="23CFC68191A74C49AAA80853249E4D78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00CEBB42F43BCBA34E61F562F53E14">
    <w:name w:val="47C00CEBB42F43BCBA34E61F562F53E1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68F5E2E71BF40E1BDD658FE7EC16F874">
    <w:name w:val="968F5E2E71BF40E1BDD658FE7EC16F87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A7FCB4CCC7421EBD245CA7B7B54DB24">
    <w:name w:val="C4A7FCB4CCC7421EBD245CA7B7B54DB2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F32D9AE34E24A5D821D959DCE4AB9024">
    <w:name w:val="6F32D9AE34E24A5D821D959DCE4AB902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9229DD5991D435186FC44CCFADBABDA4">
    <w:name w:val="29229DD5991D435186FC44CCFADBABDA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C8F185A33894B61B5DDF6905F7261EB4">
    <w:name w:val="2C8F185A33894B61B5DDF6905F7261EB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C61ED1CCED54942AD385F76DF0B5B414">
    <w:name w:val="0C61ED1CCED54942AD385F76DF0B5B41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87CEF4FEA8642C89588CB56C8BCD42F4">
    <w:name w:val="287CEF4FEA8642C89588CB56C8BCD42F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6926A39E944FC9B03119CAADE0EA1A4">
    <w:name w:val="D86926A39E944FC9B03119CAADE0EA1A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ED11024C5B141E78C96DB672C87D7B84">
    <w:name w:val="3ED11024C5B141E78C96DB672C87D7B8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8FD3A6EA644A5F9C497803551527EC4">
    <w:name w:val="648FD3A6EA644A5F9C497803551527EC4"/>
    <w:rsid w:val="002A2EC7"/>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88371878AA45379DCE675FA47114BA4">
    <w:name w:val="7F88371878AA45379DCE675FA47114BA4"/>
    <w:rsid w:val="002A2EC7"/>
    <w:pPr>
      <w:tabs>
        <w:tab w:val="left" w:pos="357"/>
        <w:tab w:val="left" w:pos="4287"/>
        <w:tab w:val="left" w:pos="4644"/>
      </w:tabs>
      <w:spacing w:after="0" w:line="269"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2FAB-04E8-4129-B848-F02D19F4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H9.1-B9 Checklist arteriële ziekten.dotx</Template>
  <TotalTime>36</TotalTime>
  <Pages>14</Pages>
  <Words>4364</Words>
  <Characters>24005</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Poelman Katia</cp:lastModifiedBy>
  <cp:revision>6</cp:revision>
  <cp:lastPrinted>2019-02-19T14:51:00Z</cp:lastPrinted>
  <dcterms:created xsi:type="dcterms:W3CDTF">2023-11-14T07:15:00Z</dcterms:created>
  <dcterms:modified xsi:type="dcterms:W3CDTF">2023-11-14T08:20:00Z</dcterms:modified>
</cp:coreProperties>
</file>