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2D5549" w:rsidRPr="008D61EB" w14:paraId="5F593F18" w14:textId="77777777" w:rsidTr="002D5549">
        <w:trPr>
          <w:trHeight w:val="279"/>
        </w:trPr>
        <w:tc>
          <w:tcPr>
            <w:tcW w:w="10001" w:type="dxa"/>
            <w:tcBorders>
              <w:top w:val="nil"/>
              <w:bottom w:val="nil"/>
            </w:tcBorders>
            <w:shd w:val="clear" w:color="auto" w:fill="auto"/>
            <w:tcMar>
              <w:top w:w="0" w:type="dxa"/>
              <w:left w:w="0" w:type="dxa"/>
              <w:bottom w:w="0" w:type="dxa"/>
              <w:right w:w="0" w:type="dxa"/>
            </w:tcMar>
            <w:vAlign w:val="center"/>
          </w:tcPr>
          <w:p w14:paraId="213902F0" w14:textId="50EC85F7" w:rsidR="00F62B68" w:rsidRPr="008D61EB" w:rsidRDefault="00F62B68" w:rsidP="00F62B68">
            <w:pPr>
              <w:pStyle w:val="Kop1"/>
              <w:outlineLvl w:val="0"/>
            </w:pPr>
            <w:r w:rsidRPr="008D61EB">
              <w:t>Connective tisue laboratory</w:t>
            </w:r>
          </w:p>
          <w:p w14:paraId="304B99D5" w14:textId="46A5A0B1" w:rsidR="002D5549" w:rsidRPr="008D61EB" w:rsidRDefault="00F62B68" w:rsidP="00397E41">
            <w:pPr>
              <w:pStyle w:val="Kop2"/>
              <w:framePr w:hSpace="0" w:wrap="auto" w:vAnchor="margin" w:yAlign="inline"/>
              <w:outlineLvl w:val="1"/>
            </w:pPr>
            <w:r w:rsidRPr="008D61EB">
              <w:t xml:space="preserve">Gene panels </w:t>
            </w:r>
          </w:p>
        </w:tc>
      </w:tr>
      <w:tr w:rsidR="002D5549" w:rsidRPr="008D61EB" w14:paraId="22CDFE6D" w14:textId="77777777" w:rsidTr="002D5549">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14:paraId="7DD656D4" w14:textId="77777777" w:rsidR="002D5549" w:rsidRPr="008D61EB" w:rsidRDefault="002D5549" w:rsidP="005A2473">
            <w:pPr>
              <w:pStyle w:val="Kop1"/>
              <w:outlineLvl w:val="0"/>
            </w:pPr>
          </w:p>
        </w:tc>
      </w:tr>
      <w:tr w:rsidR="002D5549" w:rsidRPr="00035DC2" w14:paraId="2F25D2B6" w14:textId="77777777" w:rsidTr="006632CC">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14:paraId="53A6555E" w14:textId="77777777" w:rsidR="002D5549" w:rsidRPr="00035DC2" w:rsidRDefault="002D5549" w:rsidP="006632CC">
            <w:pPr>
              <w:pStyle w:val="Kop3"/>
              <w:spacing w:line="240" w:lineRule="auto"/>
              <w:outlineLvl w:val="2"/>
            </w:pPr>
            <w:r w:rsidRPr="00035DC2">
              <w:t xml:space="preserve">Centrum Medische Genetica UZ Gent </w:t>
            </w:r>
          </w:p>
        </w:tc>
      </w:tr>
    </w:tbl>
    <w:p w14:paraId="67694A59" w14:textId="77777777" w:rsidR="00F62B68" w:rsidRPr="00035DC2" w:rsidRDefault="00F62B68" w:rsidP="00F62B68">
      <w:pPr>
        <w:rPr>
          <w:lang w:val="nl-BE"/>
        </w:rPr>
      </w:pPr>
      <w:bookmarkStart w:id="0" w:name="_Hlk1397073"/>
    </w:p>
    <w:p w14:paraId="4D0AA9BD" w14:textId="77777777" w:rsidR="00F62B68" w:rsidRPr="00035DC2" w:rsidRDefault="00F62B68" w:rsidP="00F62B68">
      <w:pPr>
        <w:rPr>
          <w:lang w:val="nl-BE"/>
        </w:rPr>
      </w:pPr>
    </w:p>
    <w:p w14:paraId="6934650C" w14:textId="77777777" w:rsidR="00F62B68" w:rsidRPr="008D61EB" w:rsidRDefault="00F62B68" w:rsidP="00F62B68">
      <w:r w:rsidRPr="008D61EB">
        <w:t>Center for Medical Genetics – Medical Research Building (MRB)</w:t>
      </w:r>
    </w:p>
    <w:p w14:paraId="1A156FED" w14:textId="77777777" w:rsidR="00F62B68" w:rsidRPr="008D61EB" w:rsidRDefault="00F62B68" w:rsidP="00F62B68">
      <w:r w:rsidRPr="008D61EB">
        <w:t>Ghent University Hospital</w:t>
      </w:r>
    </w:p>
    <w:p w14:paraId="4373A686" w14:textId="77777777" w:rsidR="00F62B68" w:rsidRPr="008D61EB" w:rsidRDefault="00F62B68" w:rsidP="00F62B68">
      <w:r w:rsidRPr="008D61EB">
        <w:t xml:space="preserve">De Pintelaan 185 </w:t>
      </w:r>
    </w:p>
    <w:p w14:paraId="46C82AD6" w14:textId="77777777" w:rsidR="00F62B68" w:rsidRPr="008D61EB" w:rsidRDefault="00F62B68" w:rsidP="00F62B68">
      <w:r w:rsidRPr="008D61EB">
        <w:t>B-9000 Ghent</w:t>
      </w:r>
    </w:p>
    <w:p w14:paraId="08202A83" w14:textId="77777777" w:rsidR="00F62B68" w:rsidRPr="008D61EB" w:rsidRDefault="00F62B68" w:rsidP="00F62B68">
      <w:r w:rsidRPr="008D61EB">
        <w:t xml:space="preserve">Belgium </w:t>
      </w:r>
    </w:p>
    <w:p w14:paraId="550BA41A" w14:textId="77777777" w:rsidR="00F62B68" w:rsidRPr="008D61EB" w:rsidRDefault="00F62B68" w:rsidP="00F62B68"/>
    <w:p w14:paraId="3AA36258" w14:textId="77777777" w:rsidR="00F62B68" w:rsidRPr="008D61EB" w:rsidRDefault="00F62B68" w:rsidP="008E4DFE">
      <w:pPr>
        <w:pStyle w:val="UZTitle3"/>
      </w:pPr>
      <w:r w:rsidRPr="008D61EB">
        <w:t xml:space="preserve">Contact clinical information: </w:t>
      </w:r>
    </w:p>
    <w:p w14:paraId="2900AF33" w14:textId="1197791D" w:rsidR="00F62B68" w:rsidRPr="008D61EB" w:rsidRDefault="00F62B68" w:rsidP="00A84786">
      <w:pPr>
        <w:pStyle w:val="UZopsomming"/>
      </w:pPr>
      <w:r w:rsidRPr="008D61EB">
        <w:t>Prof. Fransiska Malfait, Prof. Julie De Backer, Prof. Olivier Vanakker, Prof. Bert Callewaert and Prof.</w:t>
      </w:r>
      <w:r w:rsidR="00A84786" w:rsidRPr="008D61EB">
        <w:t> </w:t>
      </w:r>
      <w:r w:rsidRPr="008D61EB">
        <w:t xml:space="preserve">Anne De Paepe </w:t>
      </w:r>
    </w:p>
    <w:p w14:paraId="1A4DFA37" w14:textId="77777777" w:rsidR="00F62B68" w:rsidRPr="008D61EB" w:rsidRDefault="00F62B68" w:rsidP="00A84786">
      <w:pPr>
        <w:ind w:left="714"/>
      </w:pPr>
      <w:r w:rsidRPr="008D61EB">
        <w:t xml:space="preserve">Fransiska.Malfait@UGent.be, Julie.Debacker@ugent.be, Oliver.Vanakker@ugent.be, bert.callewaert@ugent.be and Anne.DePaepe@UGent.be </w:t>
      </w:r>
    </w:p>
    <w:p w14:paraId="3C84DCC8" w14:textId="77777777" w:rsidR="00F62B68" w:rsidRPr="008D61EB" w:rsidRDefault="00F62B68" w:rsidP="00F62B68"/>
    <w:p w14:paraId="5016C577" w14:textId="6557AA18" w:rsidR="00F62B68" w:rsidRPr="008D61EB" w:rsidRDefault="00F62B68" w:rsidP="00F62B68">
      <w:r w:rsidRPr="008D61EB">
        <w:rPr>
          <w:b/>
        </w:rPr>
        <w:t>Contact lab information</w:t>
      </w:r>
      <w:r w:rsidRPr="008D61EB">
        <w:t xml:space="preserve">: </w:t>
      </w:r>
      <w:r w:rsidR="00A84786" w:rsidRPr="008D61EB">
        <w:t>e</w:t>
      </w:r>
      <w:r w:rsidRPr="008D61EB">
        <w:t>-mail: connective_tissue@medgen.ugent.be</w:t>
      </w:r>
    </w:p>
    <w:p w14:paraId="14A233C9" w14:textId="77777777" w:rsidR="00F62B68" w:rsidRPr="008D61EB" w:rsidRDefault="00F62B68" w:rsidP="00F62B68"/>
    <w:p w14:paraId="2DA9596C" w14:textId="1B25CFE2" w:rsidR="00F62B68" w:rsidRPr="008D61EB" w:rsidRDefault="00F62B68" w:rsidP="00A84786">
      <w:pPr>
        <w:pStyle w:val="UZopsomming"/>
      </w:pPr>
      <w:r w:rsidRPr="008D61EB">
        <w:t xml:space="preserve">Dr. Sofie Symoens and Prof. Paul Coucke </w:t>
      </w:r>
    </w:p>
    <w:p w14:paraId="54D84EF0" w14:textId="77777777" w:rsidR="00F62B68" w:rsidRPr="008D61EB" w:rsidRDefault="00F62B68" w:rsidP="00A84786">
      <w:pPr>
        <w:ind w:left="714"/>
      </w:pPr>
      <w:r w:rsidRPr="008D61EB">
        <w:t xml:space="preserve">Sofie.Symoens@UGent.be, Paul.Coucke@UGent.be </w:t>
      </w:r>
    </w:p>
    <w:p w14:paraId="09592AB4" w14:textId="77777777" w:rsidR="00F62B68" w:rsidRPr="008D61EB" w:rsidRDefault="00F62B68" w:rsidP="00F62B68"/>
    <w:p w14:paraId="3CC7E2E1" w14:textId="5A063CBA" w:rsidR="00F62B68" w:rsidRPr="008D61EB" w:rsidRDefault="00F62B68" w:rsidP="00F62B68">
      <w:r w:rsidRPr="008D61EB">
        <w:rPr>
          <w:b/>
        </w:rPr>
        <w:t>Sample reception</w:t>
      </w:r>
      <w:r w:rsidRPr="008D61EB">
        <w:t>: Tel: 0032</w:t>
      </w:r>
      <w:r w:rsidR="00A84786" w:rsidRPr="008D61EB">
        <w:t> </w:t>
      </w:r>
      <w:r w:rsidRPr="008D61EB">
        <w:t>(0)9</w:t>
      </w:r>
      <w:r w:rsidR="00A84786" w:rsidRPr="008D61EB">
        <w:t> </w:t>
      </w:r>
      <w:r w:rsidRPr="008D61EB">
        <w:t>332</w:t>
      </w:r>
      <w:r w:rsidR="00A84786" w:rsidRPr="008D61EB">
        <w:t> </w:t>
      </w:r>
      <w:r w:rsidRPr="008D61EB">
        <w:t>24</w:t>
      </w:r>
      <w:r w:rsidR="00A84786" w:rsidRPr="008D61EB">
        <w:t> </w:t>
      </w:r>
      <w:r w:rsidRPr="008D61EB">
        <w:t>77 – Fax: 0032</w:t>
      </w:r>
      <w:r w:rsidR="00A84786" w:rsidRPr="008D61EB">
        <w:t> </w:t>
      </w:r>
      <w:r w:rsidRPr="008D61EB">
        <w:t>(0)9</w:t>
      </w:r>
      <w:r w:rsidR="00A84786" w:rsidRPr="008D61EB">
        <w:t> </w:t>
      </w:r>
      <w:r w:rsidRPr="008D61EB">
        <w:t>332 65 49</w:t>
      </w:r>
    </w:p>
    <w:p w14:paraId="5B57A103" w14:textId="77777777" w:rsidR="00F62B68" w:rsidRPr="008D61EB" w:rsidRDefault="00F62B68" w:rsidP="00F62B68">
      <w:r w:rsidRPr="008D61EB">
        <w:rPr>
          <w:b/>
        </w:rPr>
        <w:t>Website</w:t>
      </w:r>
      <w:r w:rsidRPr="008D61EB">
        <w:t>: https://www.cmgg.be/</w:t>
      </w:r>
    </w:p>
    <w:p w14:paraId="4BC8D0AC" w14:textId="77777777" w:rsidR="00F62B68" w:rsidRPr="008D61EB" w:rsidRDefault="00F62B68" w:rsidP="006B5532"/>
    <w:p w14:paraId="26E308E7" w14:textId="77777777" w:rsidR="00F62B68" w:rsidRPr="008D61EB" w:rsidRDefault="00F62B68" w:rsidP="006B5532"/>
    <w:p w14:paraId="0BE6F002" w14:textId="21CE8316" w:rsidR="002D5549" w:rsidRPr="008D61EB" w:rsidRDefault="00F62B68" w:rsidP="00F20063">
      <w:pPr>
        <w:pStyle w:val="UZTabeltekstklein"/>
      </w:pPr>
      <w:r w:rsidRPr="008D61EB">
        <w:t>Updated : 23/05/2016</w:t>
      </w:r>
    </w:p>
    <w:p w14:paraId="0A879DF7" w14:textId="0FC3BE56" w:rsidR="00F62B68" w:rsidRPr="008D61EB" w:rsidRDefault="00F62B68" w:rsidP="006B5532"/>
    <w:p w14:paraId="1B144D0D" w14:textId="77777777" w:rsidR="00AF3ED0" w:rsidRPr="008D61EB" w:rsidRDefault="00AF3ED0" w:rsidP="006B5532">
      <w:bookmarkStart w:id="1" w:name="_Hlk507423783"/>
      <w:bookmarkEnd w:id="0"/>
      <w:r w:rsidRPr="008D61EB">
        <w:br w:type="page"/>
      </w:r>
    </w:p>
    <w:bookmarkEnd w:id="1"/>
    <w:p w14:paraId="3CF8A8F7" w14:textId="77777777" w:rsidR="006B5532" w:rsidRPr="008D61EB" w:rsidRDefault="006B5532" w:rsidP="000029A0">
      <w:pPr>
        <w:pStyle w:val="UZTitle1"/>
      </w:pPr>
      <w:r w:rsidRPr="008D61EB">
        <w:lastRenderedPageBreak/>
        <w:t>REASONS FOR REFERRAL</w:t>
      </w:r>
    </w:p>
    <w:p w14:paraId="2A76D1B7" w14:textId="42F3B889" w:rsidR="006B5532" w:rsidRPr="00B97464" w:rsidRDefault="006B5532" w:rsidP="00B97464">
      <w:pPr>
        <w:pStyle w:val="UZopsomming"/>
      </w:pPr>
      <w:r w:rsidRPr="00B97464">
        <w:t xml:space="preserve">Genetic molecular analysis in patients for confirmation of a suspected clinical diagnosis. </w:t>
      </w:r>
    </w:p>
    <w:p w14:paraId="2B5825FC" w14:textId="491C6352" w:rsidR="006B5532" w:rsidRPr="00B97464" w:rsidRDefault="006B5532" w:rsidP="00B97464">
      <w:pPr>
        <w:pStyle w:val="UZopsomming"/>
      </w:pPr>
      <w:r w:rsidRPr="00B97464">
        <w:t>Mutational study and genetic counseling of at-risk relatives. The mutation in the index patient needs to</w:t>
      </w:r>
      <w:r w:rsidR="008D61EB" w:rsidRPr="00B97464">
        <w:t> </w:t>
      </w:r>
      <w:r w:rsidRPr="00B97464">
        <w:t>be identified previously.</w:t>
      </w:r>
    </w:p>
    <w:p w14:paraId="6FB5F97A" w14:textId="1DE37EE0" w:rsidR="006B5532" w:rsidRPr="008D61EB" w:rsidRDefault="006B5532" w:rsidP="00B97464">
      <w:pPr>
        <w:pStyle w:val="UZopsomming"/>
      </w:pPr>
      <w:r w:rsidRPr="00B97464">
        <w:t>Prenatal diagnosis</w:t>
      </w:r>
      <w:r w:rsidRPr="008D61EB">
        <w:t xml:space="preserve"> (preferentially offered after genetic counseling). The mutation in the affected parent/sibling needs to be identified previously.</w:t>
      </w:r>
    </w:p>
    <w:p w14:paraId="7084882E" w14:textId="77777777" w:rsidR="006B5532" w:rsidRPr="008D61EB" w:rsidRDefault="006B5532" w:rsidP="000029A0">
      <w:pPr>
        <w:pStyle w:val="UZTitle1"/>
      </w:pPr>
      <w:r w:rsidRPr="008D61EB">
        <w:t>SAMPLING AND TECHNICAL INFORMATION</w:t>
      </w:r>
    </w:p>
    <w:p w14:paraId="276952D6" w14:textId="779192C0" w:rsidR="006B5532" w:rsidRPr="00B97464" w:rsidRDefault="006B5532" w:rsidP="00B97464">
      <w:pPr>
        <w:pStyle w:val="UZopsomming"/>
      </w:pPr>
      <w:r w:rsidRPr="00B97464">
        <w:t>We accept genomic DNA (&gt;50 microgram) as well as EDTA blood samples (5ml). This can be sent at room temperature, but should be in the lab within 48 hours. On Fridays, samples should arrive before 15h.</w:t>
      </w:r>
    </w:p>
    <w:p w14:paraId="0E9B949E" w14:textId="71D7763C" w:rsidR="006B5532" w:rsidRPr="00B97464" w:rsidRDefault="006B5532" w:rsidP="00B97464">
      <w:pPr>
        <w:pStyle w:val="UZopsomming"/>
      </w:pPr>
      <w:r w:rsidRPr="00B97464">
        <w:t xml:space="preserve">EDTA-blood should be sent to the connective tissue laboratory by express mail (FedEx/UPS). </w:t>
      </w:r>
    </w:p>
    <w:p w14:paraId="01A11FB5" w14:textId="4BC6EAE8" w:rsidR="006B5532" w:rsidRPr="008D61EB" w:rsidRDefault="006B5532" w:rsidP="00B97464">
      <w:pPr>
        <w:pStyle w:val="UZopsomming"/>
      </w:pPr>
      <w:r w:rsidRPr="00B97464">
        <w:t>Prenatal samples (fetal DNA, chorion villi or amniocytes) must be sent at room temperature with a DNA/blood sample of the mother. If the mutation was identified in the father, please also add a blood sample from the father as an important positive</w:t>
      </w:r>
      <w:r w:rsidRPr="008D61EB">
        <w:t xml:space="preserve"> control of the analysis. It is very important to wrap the samples safely! Receipt of the samples will be confirmed by email. </w:t>
      </w:r>
      <w:r w:rsidRPr="00363B86">
        <w:rPr>
          <w:b/>
        </w:rPr>
        <w:t>For prenatal diagnosis: please contact the laboratory three days prior to sending the samples!</w:t>
      </w:r>
    </w:p>
    <w:p w14:paraId="1D4A1FF9" w14:textId="77777777" w:rsidR="006B5532" w:rsidRPr="008D61EB" w:rsidRDefault="006B5532" w:rsidP="006B5532">
      <w:pPr>
        <w:spacing w:line="288" w:lineRule="auto"/>
        <w:jc w:val="both"/>
      </w:pPr>
    </w:p>
    <w:tbl>
      <w:tblPr>
        <w:tblStyle w:val="Tabelraster"/>
        <w:tblW w:w="0" w:type="auto"/>
        <w:tblBorders>
          <w:top w:val="single" w:sz="4" w:space="0" w:color="1E64C8" w:themeColor="text2"/>
          <w:left w:val="single" w:sz="4" w:space="0" w:color="1E64C8" w:themeColor="text2"/>
          <w:bottom w:val="single" w:sz="4" w:space="0" w:color="1E64C8" w:themeColor="text2"/>
          <w:right w:val="single" w:sz="4" w:space="0" w:color="1E64C8" w:themeColor="text2"/>
          <w:insideH w:val="none" w:sz="0" w:space="0" w:color="auto"/>
          <w:insideV w:val="none" w:sz="0" w:space="0" w:color="auto"/>
        </w:tblBorders>
        <w:tblCellMar>
          <w:top w:w="238" w:type="dxa"/>
          <w:left w:w="476" w:type="dxa"/>
          <w:bottom w:w="238" w:type="dxa"/>
          <w:right w:w="476" w:type="dxa"/>
        </w:tblCellMar>
        <w:tblLook w:val="04A0" w:firstRow="1" w:lastRow="0" w:firstColumn="1" w:lastColumn="0" w:noHBand="0" w:noVBand="1"/>
      </w:tblPr>
      <w:tblGrid>
        <w:gridCol w:w="4762"/>
      </w:tblGrid>
      <w:tr w:rsidR="00B55F61" w:rsidRPr="00035DC2" w14:paraId="520E7DEC" w14:textId="77777777" w:rsidTr="00B55F61">
        <w:tc>
          <w:tcPr>
            <w:tcW w:w="4762" w:type="dxa"/>
          </w:tcPr>
          <w:p w14:paraId="5EA659B8" w14:textId="77777777" w:rsidR="00B55F61" w:rsidRPr="008D61EB" w:rsidRDefault="00B55F61" w:rsidP="00B55F61">
            <w:pPr>
              <w:spacing w:line="288" w:lineRule="auto"/>
              <w:jc w:val="both"/>
            </w:pPr>
            <w:r w:rsidRPr="008D61EB">
              <w:t>Send to :</w:t>
            </w:r>
          </w:p>
          <w:p w14:paraId="2ECCC2E2" w14:textId="77777777" w:rsidR="00B55F61" w:rsidRPr="008D61EB" w:rsidRDefault="00B55F61" w:rsidP="00B55F61">
            <w:pPr>
              <w:spacing w:line="288" w:lineRule="auto"/>
              <w:jc w:val="both"/>
            </w:pPr>
          </w:p>
          <w:p w14:paraId="005D262E" w14:textId="77777777" w:rsidR="00B55F61" w:rsidRPr="008D61EB" w:rsidRDefault="00B55F61" w:rsidP="00B55F61">
            <w:pPr>
              <w:spacing w:line="288" w:lineRule="auto"/>
              <w:jc w:val="both"/>
              <w:rPr>
                <w:b/>
              </w:rPr>
            </w:pPr>
            <w:r w:rsidRPr="008D61EB">
              <w:rPr>
                <w:b/>
              </w:rPr>
              <w:t>Center for Medical Genetics – MRB</w:t>
            </w:r>
          </w:p>
          <w:p w14:paraId="108E7088" w14:textId="77777777" w:rsidR="00B55F61" w:rsidRPr="008D61EB" w:rsidRDefault="00B55F61" w:rsidP="00B55F61">
            <w:pPr>
              <w:spacing w:line="288" w:lineRule="auto"/>
              <w:jc w:val="both"/>
              <w:rPr>
                <w:b/>
              </w:rPr>
            </w:pPr>
            <w:r w:rsidRPr="008D61EB">
              <w:rPr>
                <w:b/>
              </w:rPr>
              <w:t>Prof. P. Coucke – Sofie Symoens</w:t>
            </w:r>
          </w:p>
          <w:p w14:paraId="437FBF44" w14:textId="4481781D" w:rsidR="00B55F61" w:rsidRPr="008D61EB" w:rsidRDefault="00B55F61" w:rsidP="00B55F61">
            <w:pPr>
              <w:spacing w:line="288" w:lineRule="auto"/>
              <w:jc w:val="both"/>
              <w:rPr>
                <w:b/>
              </w:rPr>
            </w:pPr>
            <w:r w:rsidRPr="008D61EB">
              <w:rPr>
                <w:b/>
              </w:rPr>
              <w:t>Ghent University Hospital</w:t>
            </w:r>
            <w:r w:rsidR="00D2592B">
              <w:rPr>
                <w:b/>
              </w:rPr>
              <w:t xml:space="preserve"> </w:t>
            </w:r>
          </w:p>
          <w:p w14:paraId="16D95BD8" w14:textId="77777777" w:rsidR="00B55F61" w:rsidRPr="00035DC2" w:rsidRDefault="00B55F61" w:rsidP="00B55F61">
            <w:pPr>
              <w:spacing w:line="288" w:lineRule="auto"/>
              <w:jc w:val="both"/>
              <w:rPr>
                <w:b/>
                <w:lang w:val="nl-BE"/>
              </w:rPr>
            </w:pPr>
            <w:r w:rsidRPr="00035DC2">
              <w:rPr>
                <w:b/>
                <w:lang w:val="nl-BE"/>
              </w:rPr>
              <w:t xml:space="preserve">De Pintelaan 185 </w:t>
            </w:r>
          </w:p>
          <w:p w14:paraId="2BA525BE" w14:textId="77777777" w:rsidR="00B55F61" w:rsidRPr="00035DC2" w:rsidRDefault="00B55F61" w:rsidP="00B55F61">
            <w:pPr>
              <w:spacing w:line="288" w:lineRule="auto"/>
              <w:jc w:val="both"/>
              <w:rPr>
                <w:b/>
                <w:lang w:val="nl-BE"/>
              </w:rPr>
            </w:pPr>
            <w:r w:rsidRPr="00035DC2">
              <w:rPr>
                <w:b/>
                <w:lang w:val="nl-BE"/>
              </w:rPr>
              <w:t xml:space="preserve">B-9000 Ghent </w:t>
            </w:r>
          </w:p>
          <w:p w14:paraId="0805655E" w14:textId="57EE39F7" w:rsidR="00B55F61" w:rsidRPr="00035DC2" w:rsidRDefault="00B55F61" w:rsidP="00B55F61">
            <w:pPr>
              <w:spacing w:line="288" w:lineRule="auto"/>
              <w:jc w:val="both"/>
              <w:rPr>
                <w:lang w:val="nl-BE"/>
              </w:rPr>
            </w:pPr>
            <w:r w:rsidRPr="00035DC2">
              <w:rPr>
                <w:b/>
                <w:lang w:val="nl-BE"/>
              </w:rPr>
              <w:t xml:space="preserve">Belgium </w:t>
            </w:r>
          </w:p>
        </w:tc>
      </w:tr>
    </w:tbl>
    <w:p w14:paraId="3FB9564B" w14:textId="77777777" w:rsidR="006B5532" w:rsidRPr="00035DC2" w:rsidRDefault="006B5532" w:rsidP="00363B86">
      <w:pPr>
        <w:rPr>
          <w:lang w:val="nl-BE"/>
        </w:rPr>
      </w:pPr>
    </w:p>
    <w:p w14:paraId="42897DFD" w14:textId="77777777" w:rsidR="006B5532" w:rsidRPr="00035DC2" w:rsidRDefault="006B5532" w:rsidP="00363B86">
      <w:pPr>
        <w:rPr>
          <w:lang w:val="nl-BE"/>
        </w:rPr>
      </w:pPr>
    </w:p>
    <w:p w14:paraId="6F782E9F" w14:textId="0EA27E77" w:rsidR="008B724E" w:rsidRPr="00035DC2" w:rsidRDefault="008B724E" w:rsidP="00363B86">
      <w:pPr>
        <w:rPr>
          <w:lang w:val="nl-BE"/>
        </w:rPr>
      </w:pPr>
      <w:r w:rsidRPr="00035DC2">
        <w:rPr>
          <w:lang w:val="nl-BE"/>
        </w:rPr>
        <w:br w:type="page"/>
      </w:r>
    </w:p>
    <w:p w14:paraId="0A3F1B0C" w14:textId="77777777" w:rsidR="00363B86" w:rsidRDefault="00363B86" w:rsidP="00363B86">
      <w:pPr>
        <w:pStyle w:val="UZTitle1"/>
      </w:pPr>
      <w:r w:rsidRPr="00363B86">
        <w:lastRenderedPageBreak/>
        <w:t>CLINICAL</w:t>
      </w:r>
      <w:r>
        <w:t xml:space="preserve"> INFORMATION SHEET</w:t>
      </w:r>
    </w:p>
    <w:p w14:paraId="31FD5907" w14:textId="4D8972F2" w:rsidR="00363B86" w:rsidRPr="00970A49" w:rsidRDefault="00363B86" w:rsidP="00970A49">
      <w:pPr>
        <w:pStyle w:val="UZopsomming"/>
      </w:pPr>
      <w:r w:rsidRPr="00970A49">
        <w:t xml:space="preserve">Prior to the molecular analysis, we appreciate receiving clinical information. This information may be helpful in order to perform the most appropriate test. </w:t>
      </w:r>
    </w:p>
    <w:p w14:paraId="5F4D27D3" w14:textId="2DEDEE17" w:rsidR="00363B86" w:rsidRDefault="00363B86" w:rsidP="00970A49">
      <w:pPr>
        <w:pStyle w:val="UZopsomming"/>
      </w:pPr>
      <w:r w:rsidRPr="00970A49">
        <w:t>A signed</w:t>
      </w:r>
      <w:r>
        <w:t xml:space="preserve"> informed consent document should be available in the patient file (can be kept by the referring clinician). </w:t>
      </w:r>
    </w:p>
    <w:p w14:paraId="78A3915A" w14:textId="77777777" w:rsidR="00363B86" w:rsidRDefault="00363B86" w:rsidP="00363B86">
      <w:pPr>
        <w:pStyle w:val="UZTitle1"/>
      </w:pPr>
      <w:r w:rsidRPr="00363B86">
        <w:t>ADDITIONAL</w:t>
      </w:r>
      <w:r>
        <w:t xml:space="preserve"> DOCUMENTS</w:t>
      </w:r>
    </w:p>
    <w:p w14:paraId="360C2F98" w14:textId="12EB4491" w:rsidR="00363B86" w:rsidRPr="008E4D6D" w:rsidRDefault="00363B86" w:rsidP="008E4D6D">
      <w:pPr>
        <w:pStyle w:val="UZopsomming"/>
      </w:pPr>
      <w:r w:rsidRPr="008E4D6D">
        <w:t xml:space="preserve">Clinical checklist </w:t>
      </w:r>
    </w:p>
    <w:p w14:paraId="0C8AA47A" w14:textId="5AE64310" w:rsidR="00363B86" w:rsidRDefault="00363B86" w:rsidP="008E4D6D">
      <w:pPr>
        <w:pStyle w:val="UZopsomming"/>
      </w:pPr>
      <w:r w:rsidRPr="008E4D6D">
        <w:t>Infor</w:t>
      </w:r>
      <w:r>
        <w:t xml:space="preserve">med consent </w:t>
      </w:r>
    </w:p>
    <w:p w14:paraId="1EA5F665" w14:textId="77777777" w:rsidR="00363B86" w:rsidRDefault="00363B86" w:rsidP="00363B86">
      <w:pPr>
        <w:pStyle w:val="UZTitle1"/>
      </w:pPr>
      <w:r>
        <w:t>TURN-AROUND-TIME AND FINANCIAL ISSUES</w:t>
      </w:r>
    </w:p>
    <w:p w14:paraId="5FEA4DB7" w14:textId="4763BD79" w:rsidR="00363B86" w:rsidRPr="006C7B2F" w:rsidRDefault="00363B86" w:rsidP="006C7B2F">
      <w:pPr>
        <w:pStyle w:val="UZopsomming"/>
      </w:pPr>
      <w:r w:rsidRPr="006C7B2F">
        <w:t>Turn-around time (TAT) for gene panel sequencing is 2 months and starts from the receipt of all required samples. The TAT for specific mutational analysis is 6 weeks.</w:t>
      </w:r>
    </w:p>
    <w:p w14:paraId="3AB45B32" w14:textId="3FDAAB0D" w:rsidR="00363B86" w:rsidRPr="006C7B2F" w:rsidRDefault="00363B86" w:rsidP="006C7B2F">
      <w:pPr>
        <w:pStyle w:val="UZopsomming"/>
      </w:pPr>
      <w:r w:rsidRPr="006C7B2F">
        <w:t xml:space="preserve">The </w:t>
      </w:r>
      <w:r w:rsidRPr="006C7B2F">
        <w:rPr>
          <w:b/>
        </w:rPr>
        <w:t>VAT-number</w:t>
      </w:r>
      <w:r w:rsidRPr="006C7B2F">
        <w:t xml:space="preserve"> of your institution is mandatory!</w:t>
      </w:r>
    </w:p>
    <w:p w14:paraId="341B4E5A" w14:textId="49B1255F" w:rsidR="00363B86" w:rsidRPr="006C7B2F" w:rsidRDefault="00363B86" w:rsidP="006C7B2F">
      <w:pPr>
        <w:pStyle w:val="UZopsomming"/>
      </w:pPr>
      <w:r w:rsidRPr="006C7B2F">
        <w:t xml:space="preserve">Confirmation of a result in a second independent sample is not charged. </w:t>
      </w:r>
    </w:p>
    <w:p w14:paraId="20A513A2" w14:textId="77777777" w:rsidR="00363B86" w:rsidRDefault="00363B86" w:rsidP="00363B86">
      <w:pPr>
        <w:pStyle w:val="UZTitle1"/>
      </w:pPr>
      <w:r w:rsidRPr="00363B86">
        <w:t>METHODOLOGY</w:t>
      </w:r>
    </w:p>
    <w:p w14:paraId="77EEF3E8" w14:textId="0237B2FE" w:rsidR="00363B86" w:rsidRPr="00FB719B" w:rsidRDefault="00363B86" w:rsidP="00FB719B">
      <w:pPr>
        <w:pStyle w:val="UZopsomming"/>
        <w:rPr>
          <w:spacing w:val="-1"/>
        </w:rPr>
      </w:pPr>
      <w:r w:rsidRPr="00FB719B">
        <w:t xml:space="preserve">Molecular analysis of the requested gene panel is performed at gDNA level by means of PCR amplification of all coding exons and flanking intronic regions (20bp). The generated amplicons will be </w:t>
      </w:r>
      <w:r w:rsidRPr="00FB719B">
        <w:rPr>
          <w:spacing w:val="-1"/>
        </w:rPr>
        <w:t xml:space="preserve">analyzed by Illumina’s Sequencing By Synthesis (SBS) technology (MiSeq Personal Sequencer, Illumina). </w:t>
      </w:r>
    </w:p>
    <w:p w14:paraId="2510051E" w14:textId="0869195D" w:rsidR="00363B86" w:rsidRPr="00FB719B" w:rsidRDefault="00363B86" w:rsidP="00FB719B">
      <w:pPr>
        <w:pStyle w:val="UZopsomming"/>
      </w:pPr>
      <w:r w:rsidRPr="00FB719B">
        <w:t>Detected mutants will always be confirmed by bidirectional fluorescence DNA sequencing (Sanger</w:t>
      </w:r>
      <w:r w:rsidR="00FB719B">
        <w:t> </w:t>
      </w:r>
      <w:r w:rsidRPr="00FB719B">
        <w:t>method).</w:t>
      </w:r>
    </w:p>
    <w:p w14:paraId="72A110DC" w14:textId="21D08534" w:rsidR="00363B86" w:rsidRPr="00FB719B" w:rsidRDefault="00363B86" w:rsidP="00FB719B">
      <w:pPr>
        <w:pStyle w:val="UZopsomming"/>
      </w:pPr>
      <w:r w:rsidRPr="00FB719B">
        <w:t>All amplicons need to be covered at least 31 times. Amplicons with coverage below 31x will be analyzed by bidirectional fluorescence DNA sequencing (Sanger method).</w:t>
      </w:r>
    </w:p>
    <w:p w14:paraId="2810B445" w14:textId="5792D79B" w:rsidR="00363B86" w:rsidRPr="00FB719B" w:rsidRDefault="00363B86" w:rsidP="00FB719B">
      <w:pPr>
        <w:pStyle w:val="UZopsomming"/>
      </w:pPr>
      <w:r w:rsidRPr="00FB719B">
        <w:t>The sensitivity of the SBS technology is &gt; 99,9%. Deletions and duplications &gt; 15bp cannot be detected with this technology with the same sensitivity.</w:t>
      </w:r>
    </w:p>
    <w:p w14:paraId="23E087B8" w14:textId="6DC8B584" w:rsidR="00363B86" w:rsidRDefault="00363B86" w:rsidP="00FB719B">
      <w:pPr>
        <w:pStyle w:val="UZopsomming"/>
      </w:pPr>
      <w:r w:rsidRPr="00FB719B">
        <w:t>ArrayCGH analysis can be performed for most connective tissue genes mentioned in the gene panels. This arrayCGH analysis is included in the price for OI panel 1, UCMD/BM panel, Stickler panel. For all other genes, we need a new request. The array is designed to have at least three hybridization probes per exons. However, for very small exons or exons that are GC-rich, this can be less and thus possible deletions/duplications of these exons can be missed. MLPA can be performed for ABCC6. In this case, we need a new request form. The TAT of this arrayCGH is 3 months.</w:t>
      </w:r>
    </w:p>
    <w:p w14:paraId="47E87154" w14:textId="3B507E67" w:rsidR="00DA7FF3" w:rsidRDefault="00DA7FF3">
      <w:pPr>
        <w:tabs>
          <w:tab w:val="clear" w:pos="357"/>
          <w:tab w:val="clear" w:pos="5001"/>
          <w:tab w:val="clear" w:pos="5358"/>
        </w:tabs>
        <w:spacing w:after="160" w:line="259" w:lineRule="auto"/>
        <w:rPr>
          <w:rFonts w:ascii="Arial" w:hAnsi="Arial"/>
          <w:snapToGrid w:val="0"/>
          <w:lang w:eastAsia="nl-NL"/>
        </w:rPr>
      </w:pPr>
      <w:r>
        <w:br w:type="page"/>
      </w:r>
    </w:p>
    <w:p w14:paraId="0ADA6530" w14:textId="6653078B" w:rsidR="00363B86" w:rsidRDefault="00363B86" w:rsidP="00FB719B">
      <w:pPr>
        <w:pStyle w:val="UZopsomming"/>
      </w:pPr>
      <w:r w:rsidRPr="00FB719B">
        <w:lastRenderedPageBreak/>
        <w:t>Prices from</w:t>
      </w:r>
      <w:r w:rsidR="00D2592B">
        <w:t xml:space="preserve"> </w:t>
      </w:r>
      <w:r w:rsidRPr="00FB719B">
        <w:t>January 1th, 2016 (~patients outside Belgium).</w:t>
      </w:r>
    </w:p>
    <w:tbl>
      <w:tblPr>
        <w:tblW w:w="9286" w:type="dxa"/>
        <w:jc w:val="right"/>
        <w:tblBorders>
          <w:top w:val="single" w:sz="4" w:space="0" w:color="1E64C8" w:themeColor="text2"/>
          <w:bottom w:val="single" w:sz="4" w:space="0" w:color="1E64C8" w:themeColor="text2"/>
          <w:insideH w:val="single" w:sz="4" w:space="0" w:color="1E64C8" w:themeColor="text2"/>
          <w:insideV w:val="single" w:sz="4" w:space="0" w:color="1E64C8" w:themeColor="text2"/>
        </w:tblBorders>
        <w:tblCellMar>
          <w:top w:w="62" w:type="dxa"/>
          <w:left w:w="119" w:type="dxa"/>
          <w:bottom w:w="62" w:type="dxa"/>
          <w:right w:w="119" w:type="dxa"/>
        </w:tblCellMar>
        <w:tblLook w:val="04A0" w:firstRow="1" w:lastRow="0" w:firstColumn="1" w:lastColumn="0" w:noHBand="0" w:noVBand="1"/>
      </w:tblPr>
      <w:tblGrid>
        <w:gridCol w:w="9286"/>
      </w:tblGrid>
      <w:tr w:rsidR="00CC0919" w:rsidRPr="00CE46BB" w14:paraId="32958EC6" w14:textId="77777777" w:rsidTr="00B20E1E">
        <w:trPr>
          <w:trHeight w:val="238"/>
          <w:jc w:val="right"/>
        </w:trPr>
        <w:tc>
          <w:tcPr>
            <w:tcW w:w="9286" w:type="dxa"/>
            <w:shd w:val="clear" w:color="auto" w:fill="DDE9F9"/>
            <w:noWrap/>
            <w:vAlign w:val="center"/>
            <w:hideMark/>
          </w:tcPr>
          <w:p w14:paraId="46F14FF7" w14:textId="1DE0DC4D" w:rsidR="00CC0919" w:rsidRPr="00035DC2" w:rsidRDefault="00CC0919" w:rsidP="00CC0919">
            <w:pPr>
              <w:pStyle w:val="UZTabelkop"/>
              <w:rPr>
                <w:lang w:val="en-US"/>
              </w:rPr>
            </w:pPr>
            <w:r w:rsidRPr="00035DC2">
              <w:rPr>
                <w:lang w:val="en-US"/>
              </w:rPr>
              <w:t>Familial Thoracic Aortic Aneurysm panel 1</w:t>
            </w:r>
            <w:r w:rsidRPr="00035DC2">
              <w:rPr>
                <w:lang w:val="en-US"/>
              </w:rPr>
              <w:tab/>
              <w:t>€ 1.350</w:t>
            </w:r>
          </w:p>
        </w:tc>
      </w:tr>
      <w:tr w:rsidR="00CC0919" w:rsidRPr="00CE46BB" w14:paraId="5952EC21" w14:textId="77777777" w:rsidTr="00B20E1E">
        <w:trPr>
          <w:trHeight w:val="238"/>
          <w:jc w:val="right"/>
        </w:trPr>
        <w:tc>
          <w:tcPr>
            <w:tcW w:w="9286" w:type="dxa"/>
            <w:shd w:val="clear" w:color="auto" w:fill="auto"/>
            <w:noWrap/>
            <w:vAlign w:val="center"/>
            <w:hideMark/>
          </w:tcPr>
          <w:p w14:paraId="2E9305D1" w14:textId="77777777" w:rsidR="00CC0919" w:rsidRPr="00F20063" w:rsidRDefault="00CC0919" w:rsidP="00F20063">
            <w:pPr>
              <w:pStyle w:val="UZTabeltekstklein"/>
            </w:pPr>
            <w:r w:rsidRPr="00F20063">
              <w:t>FBN1, COL3A1, TGFBR1, TGFBR2, ACTA2, SMAD3, TGFB2, MYH11, SKI (exon1), TGFB3, SMAD2</w:t>
            </w:r>
          </w:p>
        </w:tc>
      </w:tr>
      <w:tr w:rsidR="00CC0919" w:rsidRPr="00CE46BB" w14:paraId="7827708D" w14:textId="77777777" w:rsidTr="00B20E1E">
        <w:trPr>
          <w:trHeight w:val="238"/>
          <w:jc w:val="right"/>
        </w:trPr>
        <w:tc>
          <w:tcPr>
            <w:tcW w:w="9286" w:type="dxa"/>
            <w:shd w:val="clear" w:color="auto" w:fill="DDE9F9"/>
            <w:noWrap/>
            <w:vAlign w:val="center"/>
            <w:hideMark/>
          </w:tcPr>
          <w:p w14:paraId="18225519" w14:textId="77DB2B30" w:rsidR="00CC0919" w:rsidRPr="00035DC2" w:rsidRDefault="00CC0919" w:rsidP="00CC0919">
            <w:pPr>
              <w:pStyle w:val="UZTabelkop"/>
              <w:rPr>
                <w:lang w:val="en-US"/>
              </w:rPr>
            </w:pPr>
            <w:r w:rsidRPr="00035DC2">
              <w:rPr>
                <w:lang w:val="en-US"/>
              </w:rPr>
              <w:t>Familial Thoracic Aortic Aneurysm panel 2</w:t>
            </w:r>
            <w:r w:rsidRPr="00035DC2">
              <w:rPr>
                <w:lang w:val="en-US"/>
              </w:rPr>
              <w:tab/>
              <w:t>€ 1.350</w:t>
            </w:r>
          </w:p>
        </w:tc>
      </w:tr>
      <w:tr w:rsidR="00CC0919" w:rsidRPr="00CE46BB" w14:paraId="0C88CEEB" w14:textId="77777777" w:rsidTr="00B20E1E">
        <w:trPr>
          <w:trHeight w:val="238"/>
          <w:jc w:val="right"/>
        </w:trPr>
        <w:tc>
          <w:tcPr>
            <w:tcW w:w="9286" w:type="dxa"/>
            <w:shd w:val="clear" w:color="auto" w:fill="auto"/>
            <w:noWrap/>
            <w:vAlign w:val="center"/>
            <w:hideMark/>
          </w:tcPr>
          <w:p w14:paraId="1C15D493" w14:textId="77777777" w:rsidR="00CC0919" w:rsidRPr="00CE46BB" w:rsidRDefault="00CC0919" w:rsidP="00F20063">
            <w:pPr>
              <w:pStyle w:val="UZTabeltekstklein"/>
            </w:pPr>
            <w:r w:rsidRPr="00CE46BB">
              <w:t>MYLK, SLC2A10, NOTCH1, FBN2 (relevant exons), ADAMTS10, FBLN4(=EFEMP2), FLNA, ELN, PRKG1, MAT2A, MFAP5</w:t>
            </w:r>
          </w:p>
        </w:tc>
      </w:tr>
      <w:tr w:rsidR="00CC0919" w:rsidRPr="00CE46BB" w14:paraId="534AA9C6" w14:textId="77777777" w:rsidTr="00B20E1E">
        <w:trPr>
          <w:trHeight w:val="238"/>
          <w:jc w:val="right"/>
        </w:trPr>
        <w:tc>
          <w:tcPr>
            <w:tcW w:w="9286" w:type="dxa"/>
            <w:shd w:val="clear" w:color="auto" w:fill="DDE9F9"/>
            <w:noWrap/>
            <w:vAlign w:val="center"/>
            <w:hideMark/>
          </w:tcPr>
          <w:p w14:paraId="5DCE6D79" w14:textId="537A0BA3" w:rsidR="00CC0919" w:rsidRPr="00035DC2" w:rsidRDefault="00CC0919" w:rsidP="00CC0919">
            <w:pPr>
              <w:pStyle w:val="UZTabelkop"/>
              <w:rPr>
                <w:lang w:val="en-US"/>
              </w:rPr>
            </w:pPr>
            <w:r w:rsidRPr="00035DC2">
              <w:rPr>
                <w:lang w:val="en-US"/>
              </w:rPr>
              <w:t>Classic Ehlers-Danlos Syndrome panel</w:t>
            </w:r>
            <w:r w:rsidRPr="00035DC2">
              <w:rPr>
                <w:lang w:val="en-US"/>
              </w:rPr>
              <w:tab/>
              <w:t>€ 1.350</w:t>
            </w:r>
          </w:p>
        </w:tc>
      </w:tr>
      <w:tr w:rsidR="00CC0919" w:rsidRPr="00CE46BB" w14:paraId="6875CE6E" w14:textId="77777777" w:rsidTr="00B20E1E">
        <w:trPr>
          <w:trHeight w:val="238"/>
          <w:jc w:val="right"/>
        </w:trPr>
        <w:tc>
          <w:tcPr>
            <w:tcW w:w="9286" w:type="dxa"/>
            <w:shd w:val="clear" w:color="auto" w:fill="auto"/>
            <w:noWrap/>
            <w:vAlign w:val="center"/>
            <w:hideMark/>
          </w:tcPr>
          <w:p w14:paraId="72600391" w14:textId="47332176" w:rsidR="00CC0919" w:rsidRPr="00CE46BB" w:rsidRDefault="00CC0919" w:rsidP="00F20063">
            <w:pPr>
              <w:pStyle w:val="UZTabeltekstklein"/>
            </w:pPr>
            <w:r w:rsidRPr="00CE46BB">
              <w:t xml:space="preserve">COL5A1 </w:t>
            </w:r>
            <w:r w:rsidR="00F20063">
              <w:t>–</w:t>
            </w:r>
            <w:r w:rsidRPr="00CE46BB">
              <w:t xml:space="preserve"> COL5A2</w:t>
            </w:r>
          </w:p>
        </w:tc>
      </w:tr>
      <w:tr w:rsidR="00CC0919" w:rsidRPr="00CE46BB" w14:paraId="2737CAD4" w14:textId="77777777" w:rsidTr="00B20E1E">
        <w:trPr>
          <w:trHeight w:val="238"/>
          <w:jc w:val="right"/>
        </w:trPr>
        <w:tc>
          <w:tcPr>
            <w:tcW w:w="9286" w:type="dxa"/>
            <w:shd w:val="clear" w:color="auto" w:fill="DDE9F9"/>
            <w:noWrap/>
            <w:vAlign w:val="center"/>
            <w:hideMark/>
          </w:tcPr>
          <w:p w14:paraId="1C23DF3C" w14:textId="7D978B5F" w:rsidR="00CC0919" w:rsidRPr="00CE46BB" w:rsidRDefault="00CC0919" w:rsidP="00CC0919">
            <w:pPr>
              <w:pStyle w:val="UZTabelkop"/>
            </w:pPr>
            <w:r w:rsidRPr="00CE46BB">
              <w:t>Vascular Ehlers-Danlos Syndrome</w:t>
            </w:r>
            <w:r>
              <w:t xml:space="preserve"> </w:t>
            </w:r>
            <w:r>
              <w:tab/>
            </w:r>
            <w:r w:rsidRPr="00CE46BB">
              <w:t>€ 800</w:t>
            </w:r>
          </w:p>
        </w:tc>
      </w:tr>
      <w:tr w:rsidR="00CC0919" w:rsidRPr="00CE46BB" w14:paraId="47AD46ED" w14:textId="77777777" w:rsidTr="00B20E1E">
        <w:trPr>
          <w:trHeight w:val="238"/>
          <w:jc w:val="right"/>
        </w:trPr>
        <w:tc>
          <w:tcPr>
            <w:tcW w:w="9286" w:type="dxa"/>
            <w:shd w:val="clear" w:color="auto" w:fill="auto"/>
            <w:noWrap/>
            <w:vAlign w:val="center"/>
            <w:hideMark/>
          </w:tcPr>
          <w:p w14:paraId="226CEC2D" w14:textId="77777777" w:rsidR="00CC0919" w:rsidRPr="00CE46BB" w:rsidRDefault="00CC0919" w:rsidP="0017629C">
            <w:pPr>
              <w:pStyle w:val="UZTabeltekstklein"/>
            </w:pPr>
            <w:r w:rsidRPr="00CE46BB">
              <w:t>COL3A1</w:t>
            </w:r>
          </w:p>
        </w:tc>
      </w:tr>
      <w:tr w:rsidR="00CC0919" w:rsidRPr="00CE46BB" w14:paraId="1DBECE41" w14:textId="77777777" w:rsidTr="00B20E1E">
        <w:trPr>
          <w:trHeight w:val="238"/>
          <w:jc w:val="right"/>
        </w:trPr>
        <w:tc>
          <w:tcPr>
            <w:tcW w:w="9286" w:type="dxa"/>
            <w:shd w:val="clear" w:color="auto" w:fill="DDE9F9"/>
            <w:noWrap/>
            <w:vAlign w:val="center"/>
            <w:hideMark/>
          </w:tcPr>
          <w:p w14:paraId="63BE7C98" w14:textId="3DCB7A89" w:rsidR="00CC0919" w:rsidRPr="00CE46BB" w:rsidRDefault="00CC0919" w:rsidP="00CC0919">
            <w:pPr>
              <w:pStyle w:val="UZTabelkop"/>
            </w:pPr>
            <w:r w:rsidRPr="00CE46BB">
              <w:t>Osteogenesis Imperfecta panel 1</w:t>
            </w:r>
            <w:r>
              <w:t xml:space="preserve"> </w:t>
            </w:r>
            <w:r>
              <w:tab/>
            </w:r>
            <w:r w:rsidRPr="00CE46BB">
              <w:t>€ 1.350</w:t>
            </w:r>
          </w:p>
        </w:tc>
      </w:tr>
      <w:tr w:rsidR="00CC0919" w:rsidRPr="00CE46BB" w14:paraId="3358BE37" w14:textId="77777777" w:rsidTr="00B20E1E">
        <w:trPr>
          <w:trHeight w:val="238"/>
          <w:jc w:val="right"/>
        </w:trPr>
        <w:tc>
          <w:tcPr>
            <w:tcW w:w="9286" w:type="dxa"/>
            <w:shd w:val="clear" w:color="auto" w:fill="auto"/>
            <w:noWrap/>
            <w:vAlign w:val="center"/>
            <w:hideMark/>
          </w:tcPr>
          <w:p w14:paraId="3BFB50D5" w14:textId="77777777" w:rsidR="00CC0919" w:rsidRPr="00CE46BB" w:rsidRDefault="00CC0919" w:rsidP="0017629C">
            <w:pPr>
              <w:pStyle w:val="UZTabeltekstklein"/>
            </w:pPr>
            <w:r w:rsidRPr="00CE46BB">
              <w:t>COL1A1 - COL1A2 – IFITM5</w:t>
            </w:r>
          </w:p>
        </w:tc>
      </w:tr>
      <w:tr w:rsidR="00F20063" w:rsidRPr="00CE46BB" w14:paraId="177B4259" w14:textId="77777777" w:rsidTr="00B20E1E">
        <w:trPr>
          <w:trHeight w:val="238"/>
          <w:jc w:val="right"/>
        </w:trPr>
        <w:tc>
          <w:tcPr>
            <w:tcW w:w="9286" w:type="dxa"/>
            <w:shd w:val="clear" w:color="auto" w:fill="DDE9F9"/>
            <w:noWrap/>
            <w:vAlign w:val="center"/>
            <w:hideMark/>
          </w:tcPr>
          <w:p w14:paraId="2F8B8BB4" w14:textId="6026AFA4" w:rsidR="00CC0919" w:rsidRPr="00CE46BB" w:rsidRDefault="00CC0919" w:rsidP="00F20063">
            <w:pPr>
              <w:pStyle w:val="UZTabelkop"/>
            </w:pPr>
            <w:r w:rsidRPr="00CE46BB">
              <w:t>Osteogenesis Imperfecta panel 2</w:t>
            </w:r>
            <w:r w:rsidR="00F20063">
              <w:t xml:space="preserve"> </w:t>
            </w:r>
            <w:r w:rsidR="00F20063">
              <w:tab/>
            </w:r>
            <w:r w:rsidRPr="00CE46BB">
              <w:t>€ 1.350</w:t>
            </w:r>
          </w:p>
        </w:tc>
      </w:tr>
      <w:tr w:rsidR="00CC0919" w:rsidRPr="00CE46BB" w14:paraId="0012FB62" w14:textId="77777777" w:rsidTr="00B20E1E">
        <w:trPr>
          <w:trHeight w:val="238"/>
          <w:jc w:val="right"/>
        </w:trPr>
        <w:tc>
          <w:tcPr>
            <w:tcW w:w="9286" w:type="dxa"/>
            <w:shd w:val="clear" w:color="auto" w:fill="auto"/>
            <w:noWrap/>
            <w:vAlign w:val="center"/>
            <w:hideMark/>
          </w:tcPr>
          <w:p w14:paraId="6EAD0E85" w14:textId="77777777" w:rsidR="00CC0919" w:rsidRPr="00CE46BB" w:rsidRDefault="00CC0919" w:rsidP="0017629C">
            <w:pPr>
              <w:pStyle w:val="UZTabeltekstklein"/>
            </w:pPr>
            <w:r w:rsidRPr="00CE46BB">
              <w:t>B3GALT6, BMP1, CREB3L1, CRTAP, FKBP10, LEPRE1, P4HB, PLOD2, PPIB, SEC24D, SERPINF1, SERPINH1, SP7, SPARC, TAPT1, TMEM38B, WNT1, XYLT2</w:t>
            </w:r>
          </w:p>
        </w:tc>
      </w:tr>
      <w:tr w:rsidR="00F20063" w:rsidRPr="00CE46BB" w14:paraId="429E9A9E" w14:textId="77777777" w:rsidTr="00B20E1E">
        <w:trPr>
          <w:trHeight w:val="238"/>
          <w:jc w:val="right"/>
        </w:trPr>
        <w:tc>
          <w:tcPr>
            <w:tcW w:w="9286" w:type="dxa"/>
            <w:shd w:val="clear" w:color="auto" w:fill="DDE9F9"/>
            <w:noWrap/>
            <w:vAlign w:val="center"/>
            <w:hideMark/>
          </w:tcPr>
          <w:p w14:paraId="75CFDEAD" w14:textId="48D4F1F8" w:rsidR="00CC0919" w:rsidRPr="00CE46BB" w:rsidRDefault="00CC0919" w:rsidP="00F20063">
            <w:pPr>
              <w:pStyle w:val="UZTabelkop"/>
            </w:pPr>
            <w:r w:rsidRPr="00CE46BB">
              <w:t>Osteoporosis panel</w:t>
            </w:r>
            <w:r w:rsidR="00F20063">
              <w:t xml:space="preserve"> </w:t>
            </w:r>
            <w:r w:rsidR="00F20063">
              <w:tab/>
            </w:r>
            <w:r w:rsidRPr="00CE46BB">
              <w:t>€ 800</w:t>
            </w:r>
          </w:p>
        </w:tc>
      </w:tr>
      <w:tr w:rsidR="00CC0919" w:rsidRPr="00CE46BB" w14:paraId="3061620A" w14:textId="77777777" w:rsidTr="00B20E1E">
        <w:trPr>
          <w:trHeight w:val="238"/>
          <w:jc w:val="right"/>
        </w:trPr>
        <w:tc>
          <w:tcPr>
            <w:tcW w:w="9286" w:type="dxa"/>
            <w:shd w:val="clear" w:color="auto" w:fill="auto"/>
            <w:noWrap/>
            <w:vAlign w:val="center"/>
            <w:hideMark/>
          </w:tcPr>
          <w:p w14:paraId="599E7E55" w14:textId="77777777" w:rsidR="00CC0919" w:rsidRPr="00CE46BB" w:rsidRDefault="00CC0919" w:rsidP="0017629C">
            <w:pPr>
              <w:pStyle w:val="UZTabeltekstklein"/>
            </w:pPr>
            <w:r w:rsidRPr="00CE46BB">
              <w:t>LRP5, WNT1, PLS3</w:t>
            </w:r>
          </w:p>
        </w:tc>
      </w:tr>
      <w:tr w:rsidR="00F20063" w:rsidRPr="00CE46BB" w14:paraId="6F03E12E" w14:textId="77777777" w:rsidTr="00B20E1E">
        <w:trPr>
          <w:trHeight w:val="238"/>
          <w:jc w:val="right"/>
        </w:trPr>
        <w:tc>
          <w:tcPr>
            <w:tcW w:w="9286" w:type="dxa"/>
            <w:shd w:val="clear" w:color="auto" w:fill="DDE9F9"/>
            <w:noWrap/>
            <w:vAlign w:val="center"/>
            <w:hideMark/>
          </w:tcPr>
          <w:p w14:paraId="790279B4" w14:textId="458384CF" w:rsidR="00CC0919" w:rsidRPr="00CE46BB" w:rsidRDefault="00CC0919" w:rsidP="00F20063">
            <w:pPr>
              <w:pStyle w:val="UZTabelkop"/>
            </w:pPr>
            <w:r w:rsidRPr="00CE46BB">
              <w:t xml:space="preserve">Bruck Syndrome panel </w:t>
            </w:r>
            <w:r w:rsidR="00F20063">
              <w:tab/>
            </w:r>
            <w:r w:rsidRPr="00CE46BB">
              <w:t>€ 400</w:t>
            </w:r>
          </w:p>
        </w:tc>
      </w:tr>
      <w:tr w:rsidR="00CC0919" w:rsidRPr="00CE46BB" w14:paraId="473D0FDD" w14:textId="77777777" w:rsidTr="00B20E1E">
        <w:trPr>
          <w:trHeight w:val="238"/>
          <w:jc w:val="right"/>
        </w:trPr>
        <w:tc>
          <w:tcPr>
            <w:tcW w:w="9286" w:type="dxa"/>
            <w:shd w:val="clear" w:color="auto" w:fill="auto"/>
            <w:noWrap/>
            <w:vAlign w:val="center"/>
            <w:hideMark/>
          </w:tcPr>
          <w:p w14:paraId="02E2860B" w14:textId="77777777" w:rsidR="00CC0919" w:rsidRPr="00CE46BB" w:rsidRDefault="00CC0919" w:rsidP="0017629C">
            <w:pPr>
              <w:pStyle w:val="UZTabeltekstklein"/>
            </w:pPr>
            <w:r w:rsidRPr="00CE46BB">
              <w:t>PLOD2 - FKBP10</w:t>
            </w:r>
          </w:p>
        </w:tc>
      </w:tr>
      <w:tr w:rsidR="00F20063" w:rsidRPr="00CE46BB" w14:paraId="30D6B68C" w14:textId="77777777" w:rsidTr="00B20E1E">
        <w:trPr>
          <w:trHeight w:val="238"/>
          <w:jc w:val="right"/>
        </w:trPr>
        <w:tc>
          <w:tcPr>
            <w:tcW w:w="9286" w:type="dxa"/>
            <w:shd w:val="clear" w:color="auto" w:fill="DDE9F9"/>
            <w:noWrap/>
            <w:vAlign w:val="center"/>
            <w:hideMark/>
          </w:tcPr>
          <w:p w14:paraId="0CAF016F" w14:textId="6D1A8F7B" w:rsidR="00CC0919" w:rsidRPr="00CE46BB" w:rsidRDefault="00CC0919" w:rsidP="00F20063">
            <w:pPr>
              <w:pStyle w:val="UZTabelkop"/>
            </w:pPr>
            <w:r w:rsidRPr="00CE46BB">
              <w:t>Cutis Laxa panel</w:t>
            </w:r>
            <w:r w:rsidR="00F20063">
              <w:t xml:space="preserve"> </w:t>
            </w:r>
            <w:r w:rsidR="00F20063">
              <w:tab/>
            </w:r>
            <w:r w:rsidRPr="00CE46BB">
              <w:t>€ 1.350</w:t>
            </w:r>
          </w:p>
        </w:tc>
      </w:tr>
      <w:tr w:rsidR="00CC0919" w:rsidRPr="00CE46BB" w14:paraId="221BF75E" w14:textId="77777777" w:rsidTr="00B20E1E">
        <w:trPr>
          <w:trHeight w:val="238"/>
          <w:jc w:val="right"/>
        </w:trPr>
        <w:tc>
          <w:tcPr>
            <w:tcW w:w="9286" w:type="dxa"/>
            <w:shd w:val="clear" w:color="auto" w:fill="auto"/>
            <w:noWrap/>
            <w:vAlign w:val="center"/>
            <w:hideMark/>
          </w:tcPr>
          <w:p w14:paraId="3825EDAE" w14:textId="77777777" w:rsidR="00CC0919" w:rsidRPr="00CE46BB" w:rsidRDefault="00CC0919" w:rsidP="0017629C">
            <w:pPr>
              <w:pStyle w:val="UZTabeltekstklein"/>
            </w:pPr>
            <w:r w:rsidRPr="00CE46BB">
              <w:t>ELN, FBLN4(=EFEMP2), FBLN5, LTBP4, ATP6V0A2, PYCR1, ALDH18A1, ATP7A, COG7, TALDO1, SCYL1BP1(=GORAB), NAA10, RIN2</w:t>
            </w:r>
          </w:p>
        </w:tc>
      </w:tr>
      <w:tr w:rsidR="0017629C" w:rsidRPr="00CE46BB" w14:paraId="5DE0B46F" w14:textId="77777777" w:rsidTr="00B20E1E">
        <w:trPr>
          <w:trHeight w:val="238"/>
          <w:jc w:val="right"/>
        </w:trPr>
        <w:tc>
          <w:tcPr>
            <w:tcW w:w="9286" w:type="dxa"/>
            <w:shd w:val="clear" w:color="auto" w:fill="DDE9F9"/>
            <w:noWrap/>
            <w:vAlign w:val="center"/>
            <w:hideMark/>
          </w:tcPr>
          <w:p w14:paraId="0A5AF11E" w14:textId="33E27A07" w:rsidR="00CC0919" w:rsidRPr="00CE46BB" w:rsidRDefault="00CC0919" w:rsidP="0017629C">
            <w:pPr>
              <w:pStyle w:val="UZTabelkop"/>
            </w:pPr>
            <w:r w:rsidRPr="00CE46BB">
              <w:t>Stickler panel</w:t>
            </w:r>
            <w:r w:rsidR="0017629C">
              <w:tab/>
            </w:r>
            <w:r w:rsidRPr="00CE46BB">
              <w:t>€ 1.350</w:t>
            </w:r>
          </w:p>
        </w:tc>
      </w:tr>
      <w:tr w:rsidR="00CC0919" w:rsidRPr="00CE46BB" w14:paraId="3EC58753" w14:textId="77777777" w:rsidTr="00B20E1E">
        <w:trPr>
          <w:trHeight w:val="238"/>
          <w:jc w:val="right"/>
        </w:trPr>
        <w:tc>
          <w:tcPr>
            <w:tcW w:w="9286" w:type="dxa"/>
            <w:shd w:val="clear" w:color="auto" w:fill="auto"/>
            <w:noWrap/>
            <w:vAlign w:val="center"/>
            <w:hideMark/>
          </w:tcPr>
          <w:p w14:paraId="1076F5EF" w14:textId="77777777" w:rsidR="00CC0919" w:rsidRPr="00CE46BB" w:rsidRDefault="00CC0919" w:rsidP="0017629C">
            <w:pPr>
              <w:pStyle w:val="UZTabeltekstklein"/>
            </w:pPr>
            <w:r w:rsidRPr="00CE46BB">
              <w:t>COL2A1- COL11A1 - COL11A2</w:t>
            </w:r>
          </w:p>
        </w:tc>
      </w:tr>
      <w:tr w:rsidR="0017629C" w:rsidRPr="00CE46BB" w14:paraId="5A6E1CA5" w14:textId="77777777" w:rsidTr="00B20E1E">
        <w:trPr>
          <w:trHeight w:val="238"/>
          <w:jc w:val="right"/>
        </w:trPr>
        <w:tc>
          <w:tcPr>
            <w:tcW w:w="9286" w:type="dxa"/>
            <w:shd w:val="clear" w:color="auto" w:fill="DDE9F9"/>
            <w:noWrap/>
            <w:vAlign w:val="center"/>
            <w:hideMark/>
          </w:tcPr>
          <w:p w14:paraId="619CE0EF" w14:textId="250C8324" w:rsidR="00CC0919" w:rsidRPr="00035DC2" w:rsidRDefault="00CC0919" w:rsidP="0017629C">
            <w:pPr>
              <w:pStyle w:val="UZTabelkop"/>
              <w:rPr>
                <w:lang w:val="en-US"/>
              </w:rPr>
            </w:pPr>
            <w:r w:rsidRPr="00035DC2">
              <w:rPr>
                <w:lang w:val="en-US"/>
              </w:rPr>
              <w:t>Bethlem Myopathie/Ullrich Congenital Muscular Dystrophy panel</w:t>
            </w:r>
            <w:r w:rsidR="0017629C" w:rsidRPr="00035DC2">
              <w:rPr>
                <w:lang w:val="en-US"/>
              </w:rPr>
              <w:t xml:space="preserve"> </w:t>
            </w:r>
            <w:r w:rsidR="0017629C" w:rsidRPr="00035DC2">
              <w:rPr>
                <w:lang w:val="en-US"/>
              </w:rPr>
              <w:tab/>
            </w:r>
            <w:r w:rsidRPr="00035DC2">
              <w:rPr>
                <w:lang w:val="en-US"/>
              </w:rPr>
              <w:t>€ 1.350</w:t>
            </w:r>
          </w:p>
        </w:tc>
      </w:tr>
      <w:tr w:rsidR="00CC0919" w:rsidRPr="00CE46BB" w14:paraId="3CF3B41C" w14:textId="77777777" w:rsidTr="00B20E1E">
        <w:trPr>
          <w:trHeight w:val="238"/>
          <w:jc w:val="right"/>
        </w:trPr>
        <w:tc>
          <w:tcPr>
            <w:tcW w:w="9286" w:type="dxa"/>
            <w:shd w:val="clear" w:color="auto" w:fill="auto"/>
            <w:noWrap/>
            <w:vAlign w:val="center"/>
            <w:hideMark/>
          </w:tcPr>
          <w:p w14:paraId="4D4DCE64" w14:textId="77777777" w:rsidR="00CC0919" w:rsidRPr="00CE46BB" w:rsidRDefault="00CC0919" w:rsidP="0017629C">
            <w:pPr>
              <w:pStyle w:val="UZTabeltekstklein"/>
            </w:pPr>
            <w:r w:rsidRPr="00CE46BB">
              <w:t>COL6A1 - COL6A2 - COL6A3 – COL12A1</w:t>
            </w:r>
          </w:p>
        </w:tc>
      </w:tr>
      <w:tr w:rsidR="0017629C" w:rsidRPr="00CE46BB" w14:paraId="1FAD0327" w14:textId="77777777" w:rsidTr="00B20E1E">
        <w:trPr>
          <w:trHeight w:val="238"/>
          <w:jc w:val="right"/>
        </w:trPr>
        <w:tc>
          <w:tcPr>
            <w:tcW w:w="9286" w:type="dxa"/>
            <w:shd w:val="clear" w:color="auto" w:fill="DDE9F9"/>
            <w:noWrap/>
            <w:vAlign w:val="center"/>
            <w:hideMark/>
          </w:tcPr>
          <w:p w14:paraId="4BBCA905" w14:textId="43EBFCE8" w:rsidR="00CC0919" w:rsidRPr="00CE46BB" w:rsidRDefault="00CC0919" w:rsidP="0017629C">
            <w:pPr>
              <w:pStyle w:val="UZTabelkop"/>
            </w:pPr>
            <w:r w:rsidRPr="00CE46BB">
              <w:t>Porencephaly panel</w:t>
            </w:r>
            <w:r w:rsidR="0017629C">
              <w:t xml:space="preserve"> </w:t>
            </w:r>
            <w:r w:rsidR="0017629C">
              <w:tab/>
            </w:r>
            <w:r w:rsidRPr="00CE46BB">
              <w:t>€ 1.350</w:t>
            </w:r>
          </w:p>
        </w:tc>
      </w:tr>
      <w:tr w:rsidR="00CC0919" w:rsidRPr="00CE46BB" w14:paraId="0C835839" w14:textId="77777777" w:rsidTr="00B20E1E">
        <w:trPr>
          <w:trHeight w:val="238"/>
          <w:jc w:val="right"/>
        </w:trPr>
        <w:tc>
          <w:tcPr>
            <w:tcW w:w="9286" w:type="dxa"/>
            <w:shd w:val="clear" w:color="auto" w:fill="auto"/>
            <w:noWrap/>
            <w:vAlign w:val="center"/>
            <w:hideMark/>
          </w:tcPr>
          <w:p w14:paraId="4B5EBCF1" w14:textId="77777777" w:rsidR="00CC0919" w:rsidRPr="00CE46BB" w:rsidRDefault="00CC0919" w:rsidP="0017629C">
            <w:pPr>
              <w:pStyle w:val="UZTabeltekstklein"/>
            </w:pPr>
            <w:r w:rsidRPr="00CE46BB">
              <w:t>COL4A1 - COL4A2</w:t>
            </w:r>
          </w:p>
        </w:tc>
      </w:tr>
      <w:tr w:rsidR="0017629C" w:rsidRPr="00CE46BB" w14:paraId="09CCC320" w14:textId="77777777" w:rsidTr="00B20E1E">
        <w:trPr>
          <w:trHeight w:val="238"/>
          <w:jc w:val="right"/>
        </w:trPr>
        <w:tc>
          <w:tcPr>
            <w:tcW w:w="9286" w:type="dxa"/>
            <w:shd w:val="clear" w:color="auto" w:fill="DDE9F9"/>
            <w:noWrap/>
            <w:vAlign w:val="center"/>
            <w:hideMark/>
          </w:tcPr>
          <w:p w14:paraId="66E567D2" w14:textId="36E505B3" w:rsidR="00CC0919" w:rsidRPr="00CE46BB" w:rsidRDefault="00CC0919" w:rsidP="0017629C">
            <w:pPr>
              <w:pStyle w:val="UZTabelkop"/>
            </w:pPr>
            <w:r w:rsidRPr="00CE46BB">
              <w:t>Ectopia Lentis panel</w:t>
            </w:r>
            <w:r w:rsidR="0017629C">
              <w:t xml:space="preserve"> </w:t>
            </w:r>
            <w:r w:rsidR="0017629C">
              <w:tab/>
            </w:r>
            <w:r w:rsidRPr="00CE46BB">
              <w:t>€ 1.350</w:t>
            </w:r>
          </w:p>
        </w:tc>
      </w:tr>
      <w:tr w:rsidR="00CC0919" w:rsidRPr="00CE46BB" w14:paraId="65D68009" w14:textId="77777777" w:rsidTr="00B20E1E">
        <w:trPr>
          <w:trHeight w:val="238"/>
          <w:jc w:val="right"/>
        </w:trPr>
        <w:tc>
          <w:tcPr>
            <w:tcW w:w="9286" w:type="dxa"/>
            <w:shd w:val="clear" w:color="auto" w:fill="auto"/>
            <w:noWrap/>
            <w:vAlign w:val="center"/>
            <w:hideMark/>
          </w:tcPr>
          <w:p w14:paraId="0F666251" w14:textId="77777777" w:rsidR="00CC0919" w:rsidRPr="00CE46BB" w:rsidRDefault="00CC0919" w:rsidP="0017629C">
            <w:pPr>
              <w:pStyle w:val="UZTabeltekstklein"/>
            </w:pPr>
            <w:r w:rsidRPr="00CE46BB">
              <w:t>LTBP2 - ADAMTSL4 - FBN1</w:t>
            </w:r>
          </w:p>
        </w:tc>
      </w:tr>
      <w:tr w:rsidR="0017629C" w:rsidRPr="00CE46BB" w14:paraId="14E0E311" w14:textId="77777777" w:rsidTr="00B20E1E">
        <w:trPr>
          <w:trHeight w:val="238"/>
          <w:jc w:val="right"/>
        </w:trPr>
        <w:tc>
          <w:tcPr>
            <w:tcW w:w="9286" w:type="dxa"/>
            <w:shd w:val="clear" w:color="auto" w:fill="DDE9F9"/>
            <w:noWrap/>
            <w:vAlign w:val="center"/>
            <w:hideMark/>
          </w:tcPr>
          <w:p w14:paraId="372EAE48" w14:textId="249DBA8E" w:rsidR="00CC0919" w:rsidRPr="00CE46BB" w:rsidRDefault="00CC0919" w:rsidP="0017629C">
            <w:pPr>
              <w:pStyle w:val="UZTabelkop"/>
            </w:pPr>
            <w:r w:rsidRPr="00CE46BB">
              <w:t>Recessive EDS panel</w:t>
            </w:r>
            <w:r w:rsidR="0017629C">
              <w:t xml:space="preserve"> </w:t>
            </w:r>
            <w:r w:rsidR="0017629C">
              <w:tab/>
            </w:r>
            <w:r w:rsidRPr="00CE46BB">
              <w:t>€ 1.350</w:t>
            </w:r>
          </w:p>
        </w:tc>
      </w:tr>
      <w:tr w:rsidR="00CC0919" w:rsidRPr="00CE46BB" w14:paraId="7ADA05DB" w14:textId="77777777" w:rsidTr="00B20E1E">
        <w:trPr>
          <w:trHeight w:val="238"/>
          <w:jc w:val="right"/>
        </w:trPr>
        <w:tc>
          <w:tcPr>
            <w:tcW w:w="9286" w:type="dxa"/>
            <w:shd w:val="clear" w:color="auto" w:fill="auto"/>
            <w:noWrap/>
            <w:vAlign w:val="center"/>
            <w:hideMark/>
          </w:tcPr>
          <w:p w14:paraId="1273ADAA" w14:textId="558D86FF" w:rsidR="00CC0919" w:rsidRPr="00CE46BB" w:rsidRDefault="00CC0919" w:rsidP="0017629C">
            <w:pPr>
              <w:pStyle w:val="UZTabeltekstklein"/>
              <w:rPr>
                <w:lang w:val="fr-FR"/>
              </w:rPr>
            </w:pPr>
            <w:r w:rsidRPr="00CE46BB">
              <w:rPr>
                <w:lang w:val="fr-FR"/>
              </w:rPr>
              <w:t>B3GALT6,</w:t>
            </w:r>
            <w:r w:rsidR="00D2592B">
              <w:rPr>
                <w:lang w:val="fr-FR"/>
              </w:rPr>
              <w:t xml:space="preserve"> </w:t>
            </w:r>
            <w:r w:rsidRPr="00CE46BB">
              <w:rPr>
                <w:lang w:val="fr-FR"/>
              </w:rPr>
              <w:t>XYLT1, B3GAT3, B4GALT7, PLOD1, FKBP14, SLC39A13, CHST14, DSE, ADAMTS2, RIN2, XYLT2</w:t>
            </w:r>
          </w:p>
        </w:tc>
      </w:tr>
      <w:tr w:rsidR="0017629C" w:rsidRPr="00CE46BB" w14:paraId="2F206062" w14:textId="77777777" w:rsidTr="00B20E1E">
        <w:trPr>
          <w:trHeight w:val="238"/>
          <w:jc w:val="right"/>
        </w:trPr>
        <w:tc>
          <w:tcPr>
            <w:tcW w:w="9286" w:type="dxa"/>
            <w:shd w:val="clear" w:color="auto" w:fill="DDE9F9"/>
            <w:noWrap/>
            <w:vAlign w:val="center"/>
            <w:hideMark/>
          </w:tcPr>
          <w:p w14:paraId="7C965AA5" w14:textId="3A610F45" w:rsidR="00CC0919" w:rsidRPr="00CE46BB" w:rsidRDefault="00CC0919" w:rsidP="0017629C">
            <w:pPr>
              <w:pStyle w:val="UZTabelkop"/>
            </w:pPr>
            <w:r w:rsidRPr="00CE46BB">
              <w:t>Pseudoxanthoma Elasticum panel</w:t>
            </w:r>
            <w:r w:rsidR="0017629C">
              <w:t xml:space="preserve"> </w:t>
            </w:r>
            <w:r w:rsidR="0017629C">
              <w:tab/>
            </w:r>
            <w:r w:rsidRPr="00CE46BB">
              <w:t>€ 800</w:t>
            </w:r>
          </w:p>
        </w:tc>
      </w:tr>
      <w:tr w:rsidR="00CC0919" w:rsidRPr="00CE46BB" w14:paraId="0D9295D6" w14:textId="77777777" w:rsidTr="00B20E1E">
        <w:trPr>
          <w:trHeight w:val="238"/>
          <w:jc w:val="right"/>
        </w:trPr>
        <w:tc>
          <w:tcPr>
            <w:tcW w:w="9286" w:type="dxa"/>
            <w:shd w:val="clear" w:color="auto" w:fill="auto"/>
            <w:noWrap/>
            <w:vAlign w:val="center"/>
            <w:hideMark/>
          </w:tcPr>
          <w:p w14:paraId="081E4D92" w14:textId="77777777" w:rsidR="00CC0919" w:rsidRPr="00CE46BB" w:rsidRDefault="00CC0919" w:rsidP="0017629C">
            <w:pPr>
              <w:pStyle w:val="UZTabeltekstklein"/>
              <w:rPr>
                <w:lang w:val="fr-FR"/>
              </w:rPr>
            </w:pPr>
            <w:r w:rsidRPr="00CE46BB">
              <w:rPr>
                <w:lang w:val="fr-FR"/>
              </w:rPr>
              <w:t>ABCC6, ENPP1, GGCX, VEGFA (hotspots)</w:t>
            </w:r>
          </w:p>
        </w:tc>
      </w:tr>
      <w:tr w:rsidR="0017629C" w:rsidRPr="00CE46BB" w14:paraId="226D7FB3" w14:textId="77777777" w:rsidTr="00B20E1E">
        <w:trPr>
          <w:trHeight w:val="238"/>
          <w:jc w:val="right"/>
        </w:trPr>
        <w:tc>
          <w:tcPr>
            <w:tcW w:w="9286" w:type="dxa"/>
            <w:shd w:val="clear" w:color="auto" w:fill="DDE9F9"/>
            <w:noWrap/>
            <w:vAlign w:val="center"/>
            <w:hideMark/>
          </w:tcPr>
          <w:p w14:paraId="25B16B48" w14:textId="44DC28E9" w:rsidR="00CC0919" w:rsidRPr="00035DC2" w:rsidRDefault="00CC0919" w:rsidP="0017629C">
            <w:pPr>
              <w:pStyle w:val="UZTabelkop"/>
              <w:rPr>
                <w:lang w:val="en-US"/>
              </w:rPr>
            </w:pPr>
            <w:r w:rsidRPr="00035DC2">
              <w:rPr>
                <w:lang w:val="en-US"/>
              </w:rPr>
              <w:t>Heritable deficiency of vitamin K-dependent clotting factors</w:t>
            </w:r>
            <w:r w:rsidR="0017629C" w:rsidRPr="00035DC2">
              <w:rPr>
                <w:lang w:val="en-US"/>
              </w:rPr>
              <w:t xml:space="preserve"> </w:t>
            </w:r>
            <w:r w:rsidR="0017629C" w:rsidRPr="00035DC2">
              <w:rPr>
                <w:lang w:val="en-US"/>
              </w:rPr>
              <w:tab/>
            </w:r>
            <w:r w:rsidRPr="00035DC2">
              <w:rPr>
                <w:lang w:val="en-US"/>
              </w:rPr>
              <w:t>€ 400</w:t>
            </w:r>
          </w:p>
        </w:tc>
      </w:tr>
      <w:tr w:rsidR="00CC0919" w:rsidRPr="00CE46BB" w14:paraId="7AAD76E5" w14:textId="77777777" w:rsidTr="00B20E1E">
        <w:trPr>
          <w:trHeight w:val="238"/>
          <w:jc w:val="right"/>
        </w:trPr>
        <w:tc>
          <w:tcPr>
            <w:tcW w:w="9286" w:type="dxa"/>
            <w:shd w:val="clear" w:color="auto" w:fill="auto"/>
            <w:noWrap/>
            <w:vAlign w:val="center"/>
            <w:hideMark/>
          </w:tcPr>
          <w:p w14:paraId="5DC8C7FF" w14:textId="77777777" w:rsidR="00CC0919" w:rsidRPr="00CE46BB" w:rsidRDefault="00CC0919" w:rsidP="0017629C">
            <w:pPr>
              <w:pStyle w:val="UZTabeltekstklein"/>
            </w:pPr>
            <w:r w:rsidRPr="00CE46BB">
              <w:t>VKORC1 – GGCX</w:t>
            </w:r>
          </w:p>
        </w:tc>
      </w:tr>
    </w:tbl>
    <w:p w14:paraId="3FD8A609" w14:textId="75669064" w:rsidR="00363B86" w:rsidRDefault="00363B86" w:rsidP="00124C14">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2"/>
      </w:tblGrid>
      <w:tr w:rsidR="00DA7F29" w:rsidRPr="008D61EB" w14:paraId="3A5BC007" w14:textId="77777777" w:rsidTr="00D85FBA">
        <w:trPr>
          <w:trHeight w:val="279"/>
        </w:trPr>
        <w:tc>
          <w:tcPr>
            <w:tcW w:w="10002" w:type="dxa"/>
            <w:tcBorders>
              <w:top w:val="nil"/>
              <w:bottom w:val="nil"/>
            </w:tcBorders>
            <w:shd w:val="clear" w:color="auto" w:fill="auto"/>
            <w:tcMar>
              <w:top w:w="0" w:type="dxa"/>
              <w:left w:w="0" w:type="dxa"/>
              <w:bottom w:w="0" w:type="dxa"/>
              <w:right w:w="0" w:type="dxa"/>
            </w:tcMar>
            <w:vAlign w:val="center"/>
          </w:tcPr>
          <w:p w14:paraId="70A17E1F" w14:textId="77777777" w:rsidR="00DA7F29" w:rsidRPr="008D61EB" w:rsidRDefault="00DA7F29" w:rsidP="00E437A0">
            <w:pPr>
              <w:pStyle w:val="Kop1"/>
              <w:outlineLvl w:val="0"/>
            </w:pPr>
            <w:r w:rsidRPr="008D61EB">
              <w:lastRenderedPageBreak/>
              <w:t>Informed consent</w:t>
            </w:r>
          </w:p>
          <w:p w14:paraId="7E706EE8" w14:textId="77777777" w:rsidR="00DA7F29" w:rsidRPr="008D61EB" w:rsidRDefault="00DA7F29" w:rsidP="00571193">
            <w:pPr>
              <w:pStyle w:val="Kop2"/>
              <w:framePr w:wrap="around"/>
              <w:outlineLvl w:val="1"/>
            </w:pPr>
            <w:r w:rsidRPr="008D61EB">
              <w:t xml:space="preserve">for patients </w:t>
            </w:r>
            <w:r w:rsidR="00571193" w:rsidRPr="008D61EB">
              <w:t xml:space="preserve">willing to participate in diagnostic and scientific studies </w:t>
            </w:r>
            <w:r w:rsidR="00571193" w:rsidRPr="008D61EB">
              <w:br/>
              <w:t>concerning heritable connective tissue and blood vessel disorders</w:t>
            </w:r>
          </w:p>
        </w:tc>
      </w:tr>
      <w:tr w:rsidR="00DA7F29" w:rsidRPr="008D61EB" w14:paraId="4F690003" w14:textId="77777777" w:rsidTr="00BB6A5E">
        <w:trPr>
          <w:trHeight w:hRule="exact" w:val="238"/>
        </w:trPr>
        <w:tc>
          <w:tcPr>
            <w:tcW w:w="10002" w:type="dxa"/>
            <w:tcBorders>
              <w:top w:val="nil"/>
              <w:bottom w:val="single" w:sz="18" w:space="0" w:color="1E64C8" w:themeColor="text2"/>
            </w:tcBorders>
            <w:shd w:val="clear" w:color="auto" w:fill="auto"/>
            <w:tcMar>
              <w:top w:w="0" w:type="dxa"/>
              <w:left w:w="0" w:type="dxa"/>
              <w:bottom w:w="0" w:type="dxa"/>
              <w:right w:w="0" w:type="dxa"/>
            </w:tcMar>
            <w:vAlign w:val="center"/>
          </w:tcPr>
          <w:p w14:paraId="6CE2AF39" w14:textId="77777777" w:rsidR="00DA7F29" w:rsidRPr="008D61EB" w:rsidRDefault="00DA7F29" w:rsidP="00E437A0">
            <w:pPr>
              <w:pStyle w:val="Kop1"/>
              <w:outlineLvl w:val="0"/>
            </w:pPr>
          </w:p>
        </w:tc>
      </w:tr>
      <w:tr w:rsidR="00DA7F29" w:rsidRPr="00035DC2" w14:paraId="488A0371" w14:textId="77777777" w:rsidTr="00BB6A5E">
        <w:trPr>
          <w:trHeight w:hRule="exact" w:val="476"/>
        </w:trPr>
        <w:tc>
          <w:tcPr>
            <w:tcW w:w="10002" w:type="dxa"/>
            <w:tcBorders>
              <w:top w:val="single" w:sz="18" w:space="0" w:color="1E64C8" w:themeColor="text2"/>
              <w:bottom w:val="single" w:sz="4" w:space="0" w:color="1E64C8" w:themeColor="text2"/>
            </w:tcBorders>
            <w:shd w:val="clear" w:color="auto" w:fill="auto"/>
            <w:tcMar>
              <w:top w:w="0" w:type="dxa"/>
              <w:left w:w="0" w:type="dxa"/>
              <w:bottom w:w="0" w:type="dxa"/>
              <w:right w:w="0" w:type="dxa"/>
            </w:tcMar>
            <w:vAlign w:val="center"/>
          </w:tcPr>
          <w:p w14:paraId="0A3258EC" w14:textId="77777777" w:rsidR="00DA7F29" w:rsidRPr="00035DC2" w:rsidRDefault="00DA7F29" w:rsidP="00E437A0">
            <w:pPr>
              <w:pStyle w:val="Kop3"/>
              <w:outlineLvl w:val="2"/>
            </w:pPr>
            <w:r w:rsidRPr="00035DC2">
              <w:t xml:space="preserve">Centrum Medische Genetica UZ Gent </w:t>
            </w:r>
          </w:p>
        </w:tc>
      </w:tr>
    </w:tbl>
    <w:p w14:paraId="74301518" w14:textId="328B6261" w:rsidR="00D81B04" w:rsidRPr="008D61EB" w:rsidRDefault="00D81B04" w:rsidP="00FE0FAB">
      <w:pPr>
        <w:pStyle w:val="UZTitle1"/>
        <w:jc w:val="both"/>
      </w:pPr>
      <w:r w:rsidRPr="008D61EB">
        <w:t>Subject of the study</w:t>
      </w:r>
    </w:p>
    <w:p w14:paraId="73A61CEC" w14:textId="77777777" w:rsidR="00D81B04" w:rsidRPr="008D61EB" w:rsidRDefault="00C254A9" w:rsidP="00FE0FAB">
      <w:pPr>
        <w:jc w:val="both"/>
      </w:pPr>
      <w:r w:rsidRPr="008D61EB">
        <w:t>G</w:t>
      </w:r>
      <w:r w:rsidR="004E077E" w:rsidRPr="008D61EB">
        <w:t>enetic diagnostics of heritable connective tissue- and blood vessel disorders</w:t>
      </w:r>
    </w:p>
    <w:p w14:paraId="46B07675" w14:textId="77777777" w:rsidR="00D81B04" w:rsidRPr="008D61EB" w:rsidRDefault="00D81B04" w:rsidP="00FE0FAB">
      <w:pPr>
        <w:pStyle w:val="UZTitle1"/>
        <w:jc w:val="both"/>
      </w:pPr>
      <w:r w:rsidRPr="008D61EB">
        <w:t>General information and objectives of this study</w:t>
      </w:r>
    </w:p>
    <w:p w14:paraId="5FABCDF1" w14:textId="77777777" w:rsidR="00A20D3B" w:rsidRDefault="00A20D3B" w:rsidP="00A20D3B">
      <w:pPr>
        <w:jc w:val="both"/>
      </w:pPr>
      <w:r>
        <w:t>Connective tissue disorders comprise a heterogeneous group of disorders, characterized by abnormalities involving the skin, eyes, cardiovascular system, the lungs, the skeleton and joints. These disorders are often caused by specific genetic defects and are in these cases heritable. Connective tissue plays various important roles in the body such as providing strength to the different organs and tissues and enabling communication between tissues, required for their growth and normal functioning.</w:t>
      </w:r>
    </w:p>
    <w:p w14:paraId="5D0891E2" w14:textId="77777777" w:rsidR="00A20D3B" w:rsidRDefault="00A20D3B" w:rsidP="00A20D3B">
      <w:pPr>
        <w:jc w:val="both"/>
      </w:pPr>
      <w:r>
        <w:t>Connective tissue diseases can present in very different ways (according to the system(s) that is (are) mainly affected). E.g. problems of connective tissue of the bone and skeleton can result in an increased risk of fractures and bone deformities. These are important characteristics of osteogenesis imperfecta or brittle bone disease. Other heritable connective tissue disorders, such as the Ehlers-Danlos syndromes, are mainly characterized by weakness of the soft connective tissue and are associated with symptoms such as hyperelasticity and fragility of the skin, abnormal and delayed wound healing and joint hypermobility. The latter finding often leads to recurrent joint dislocations and chronic joint pain. Other types of connective tissue disorders such as Marfan syndrome are associated with dilatation and/or fragility of blood vessels.</w:t>
      </w:r>
    </w:p>
    <w:p w14:paraId="2CD16431" w14:textId="77777777" w:rsidR="00A20D3B" w:rsidRDefault="00A20D3B" w:rsidP="00A20D3B">
      <w:pPr>
        <w:jc w:val="both"/>
      </w:pPr>
    </w:p>
    <w:p w14:paraId="77FD8483" w14:textId="77777777" w:rsidR="00A20D3B" w:rsidRDefault="00A20D3B" w:rsidP="00A20D3B">
      <w:pPr>
        <w:jc w:val="both"/>
      </w:pPr>
      <w:r>
        <w:t>Because your (child’s) condition can be heritable, it is useful to perform genetic analysis first to confirm the diagnosis and second to perform further screening of family members.</w:t>
      </w:r>
    </w:p>
    <w:p w14:paraId="3ABF3BD6" w14:textId="2AC85A5B" w:rsidR="00D81B04" w:rsidRDefault="00A20D3B" w:rsidP="00A20D3B">
      <w:pPr>
        <w:jc w:val="both"/>
      </w:pPr>
      <w:r>
        <w:t>Genetic analysis is mostly performed on blood and in some cases it can be useful to investigate other tissues (see below).</w:t>
      </w:r>
    </w:p>
    <w:p w14:paraId="633F24A1" w14:textId="77777777" w:rsidR="00A20D3B" w:rsidRPr="008D61EB" w:rsidRDefault="00A20D3B" w:rsidP="00A20D3B">
      <w:pPr>
        <w:jc w:val="both"/>
      </w:pPr>
    </w:p>
    <w:p w14:paraId="55675CFB" w14:textId="7C7AF038" w:rsidR="00D81B04" w:rsidRPr="008D61EB" w:rsidRDefault="00A20D3B" w:rsidP="00FE0FAB">
      <w:pPr>
        <w:ind w:left="357" w:hanging="357"/>
        <w:jc w:val="both"/>
        <w:rPr>
          <w:spacing w:val="-2"/>
        </w:rPr>
      </w:pPr>
      <w:r w:rsidRPr="00A20D3B">
        <w:t>1</w:t>
      </w:r>
      <w:r w:rsidR="00B936B6">
        <w:t>.</w:t>
      </w:r>
      <w:r w:rsidRPr="00A20D3B">
        <w:tab/>
        <w:t>The aim of this study is to identify the genetic defect(s) (mutation(s)) that is (are) causing or influencing your (child’s) health problems or those in (one of) your family members. This knowledge can be of importance for the treatment and management of your (child’s) disease. The identification of a mutation also enables exclusion or confirmation of the diagnosis in family members who are at risk of having this condition or who have already developed symptoms. Prenatal genetic diagnostics (the genetic diagnosis of congenital or heritable disorders in the future/unborn child) can be performed when there is a significant risk for future or unborn children.</w:t>
      </w:r>
    </w:p>
    <w:p w14:paraId="5FBCFB58" w14:textId="77777777" w:rsidR="00A20D3B" w:rsidRDefault="00A20D3B" w:rsidP="00A20D3B">
      <w:pPr>
        <w:pStyle w:val="UZ2eAlinea"/>
        <w:ind w:left="357" w:firstLine="0"/>
        <w:jc w:val="both"/>
      </w:pPr>
      <w:r>
        <w:t xml:space="preserve">It is possible that the underlying genetic defect cannot be found at short term. When in the future new scientific insights permit to find the genetic defect responsible for your (child’s) condition, this (these) analysis (analyses) can be performed on your (child’s) sample and/or data received by analysis of your (child’s) sample. However, this analysis will not automatically be performed. At any time you can inquire about further diagnostic and/or research modalities. </w:t>
      </w:r>
    </w:p>
    <w:p w14:paraId="7A8AB593" w14:textId="700359B3" w:rsidR="00D81B04" w:rsidRPr="008D61EB" w:rsidRDefault="00A20D3B" w:rsidP="00A20D3B">
      <w:pPr>
        <w:pStyle w:val="UZ2eAlinea"/>
        <w:ind w:left="357" w:firstLine="0"/>
        <w:jc w:val="both"/>
      </w:pPr>
      <w:r>
        <w:t>It is possible that with this genetic analysis (a) genetic variant(s) is (are) found from which is it not clear whether this (these) variant(s) is (are) responsible for your (child’s) condition. In that case the options to further explore this (these) variant(s) will be discussed with you.</w:t>
      </w:r>
    </w:p>
    <w:p w14:paraId="3664B86C" w14:textId="1BAE6A14" w:rsidR="00D81B04" w:rsidRPr="008D61EB" w:rsidRDefault="00585BF7" w:rsidP="00B936B6">
      <w:pPr>
        <w:keepLines/>
        <w:ind w:left="357" w:hanging="357"/>
        <w:jc w:val="both"/>
      </w:pPr>
      <w:r w:rsidRPr="008D61EB">
        <w:lastRenderedPageBreak/>
        <w:t>2.</w:t>
      </w:r>
      <w:r w:rsidRPr="008D61EB">
        <w:tab/>
      </w:r>
      <w:r w:rsidR="00A20D3B" w:rsidRPr="00A20D3B">
        <w:t>Besides analysis of the genetic defect(s) related to your disease, further studies aimed at exploring the underlying pathogenic mechanisms of this disorder can be performed on the prelevated anonymized material (see below). These studies lead to a better understanding of the mechanisms, inheritance and evolution of connective tissue disorders. This knowledge may be important for you (your child) and your family and also enables better management, treatment and care for all patients affected by this disorder.</w:t>
      </w:r>
    </w:p>
    <w:p w14:paraId="5103CFFD" w14:textId="5F41AF0C" w:rsidR="004D2267" w:rsidRPr="008D61EB" w:rsidRDefault="00585BF7" w:rsidP="00FE0FAB">
      <w:pPr>
        <w:ind w:left="357" w:hanging="357"/>
        <w:jc w:val="both"/>
      </w:pPr>
      <w:r w:rsidRPr="008D61EB">
        <w:t>3.</w:t>
      </w:r>
      <w:r w:rsidRPr="008D61EB">
        <w:tab/>
      </w:r>
      <w:r w:rsidR="00B936B6" w:rsidRPr="00B936B6">
        <w:t>These investigations can be performed on the following material that has been taken from you (your child) (check the appropriate boxes):</w:t>
      </w:r>
    </w:p>
    <w:p w14:paraId="1A4F0510" w14:textId="77777777" w:rsidR="00690FAF" w:rsidRPr="008D61EB" w:rsidRDefault="00690FAF" w:rsidP="00FE0FAB">
      <w:pPr>
        <w:jc w:val="both"/>
      </w:pPr>
    </w:p>
    <w:p w14:paraId="6481FCB8" w14:textId="77777777" w:rsidR="00690FAF" w:rsidRPr="008D61EB" w:rsidRDefault="001E0FEC" w:rsidP="00FE0FAB">
      <w:pPr>
        <w:jc w:val="both"/>
        <w:rPr>
          <w:b/>
        </w:rPr>
      </w:pPr>
      <w:sdt>
        <w:sdtPr>
          <w:rPr>
            <w:b/>
          </w:rPr>
          <w:id w:val="697040501"/>
          <w14:checkbox>
            <w14:checked w14:val="0"/>
            <w14:checkedState w14:val="2612" w14:font="MS Gothic"/>
            <w14:uncheckedState w14:val="2610" w14:font="MS Gothic"/>
          </w14:checkbox>
        </w:sdtPr>
        <w:sdtEndPr/>
        <w:sdtContent>
          <w:r w:rsidR="005C4343" w:rsidRPr="008D61EB">
            <w:rPr>
              <w:rFonts w:ascii="MS Gothic" w:eastAsia="MS Gothic" w:hAnsi="MS Gothic"/>
              <w:b/>
            </w:rPr>
            <w:t>☐</w:t>
          </w:r>
        </w:sdtContent>
      </w:sdt>
      <w:r w:rsidR="00690FAF" w:rsidRPr="008D61EB">
        <w:rPr>
          <w:b/>
        </w:rPr>
        <w:tab/>
        <w:t>Blood sample</w:t>
      </w:r>
    </w:p>
    <w:p w14:paraId="69C90ABD" w14:textId="1FDC11EE" w:rsidR="00690FAF" w:rsidRPr="008D61EB" w:rsidRDefault="00BC5D23" w:rsidP="00FE0FAB">
      <w:pPr>
        <w:jc w:val="both"/>
      </w:pPr>
      <w:r w:rsidRPr="00BC5D23">
        <w:t>These will only be used for the study of connective tissue disorders. From this blood sample, we can extract and preserve DNA and/or generate a lymphoblast cell line (white blood cell line). The lymphoblast cell line can be preserved to extract DNA at a later time.</w:t>
      </w:r>
    </w:p>
    <w:p w14:paraId="60ADE414" w14:textId="77777777" w:rsidR="00DF2BA3" w:rsidRPr="008D61EB" w:rsidRDefault="00DF2BA3" w:rsidP="00FE0FAB">
      <w:pPr>
        <w:jc w:val="both"/>
      </w:pPr>
    </w:p>
    <w:p w14:paraId="0A13B0EE" w14:textId="77777777" w:rsidR="00690FAF" w:rsidRPr="008D61EB" w:rsidRDefault="001E0FEC" w:rsidP="00FE0FAB">
      <w:pPr>
        <w:jc w:val="both"/>
        <w:rPr>
          <w:b/>
        </w:rPr>
      </w:pPr>
      <w:sdt>
        <w:sdtPr>
          <w:rPr>
            <w:b/>
          </w:rPr>
          <w:id w:val="922679403"/>
          <w14:checkbox>
            <w14:checked w14:val="0"/>
            <w14:checkedState w14:val="2612" w14:font="MS Gothic"/>
            <w14:uncheckedState w14:val="2610" w14:font="MS Gothic"/>
          </w14:checkbox>
        </w:sdtPr>
        <w:sdtEndPr/>
        <w:sdtContent>
          <w:r w:rsidR="005C4343" w:rsidRPr="008D61EB">
            <w:rPr>
              <w:rFonts w:ascii="MS Gothic" w:eastAsia="MS Gothic" w:hAnsi="MS Gothic"/>
              <w:b/>
            </w:rPr>
            <w:t>☐</w:t>
          </w:r>
        </w:sdtContent>
      </w:sdt>
      <w:r w:rsidR="00690FAF" w:rsidRPr="008D61EB">
        <w:rPr>
          <w:b/>
        </w:rPr>
        <w:tab/>
        <w:t>Skin biopsy</w:t>
      </w:r>
    </w:p>
    <w:p w14:paraId="30774FE3" w14:textId="29E6E1F3" w:rsidR="00690FAF" w:rsidRPr="008D61EB" w:rsidRDefault="00BC5D23" w:rsidP="00FE0FAB">
      <w:pPr>
        <w:jc w:val="both"/>
      </w:pPr>
      <w:r w:rsidRPr="00BC5D23">
        <w:t>This biopsy is used for culturing fibroblasts (connective tissue cells). The fibroblast culture can be stored and used at a later time. Fibroblast cells can be used to study the extracellular matrix proteins they produce and can be used to extract DNA. The extracted DNA will only be used to perform genetic tests relevant to the study of connective tissue disorders.</w:t>
      </w:r>
    </w:p>
    <w:p w14:paraId="6C407E7F" w14:textId="77777777" w:rsidR="00690FAF" w:rsidRPr="008D61EB" w:rsidRDefault="00690FAF" w:rsidP="00FE0FAB">
      <w:pPr>
        <w:jc w:val="both"/>
      </w:pPr>
    </w:p>
    <w:p w14:paraId="0141AF79" w14:textId="77777777" w:rsidR="00690FAF" w:rsidRPr="008D61EB" w:rsidRDefault="001E0FEC" w:rsidP="00FE0FAB">
      <w:pPr>
        <w:jc w:val="both"/>
        <w:rPr>
          <w:b/>
        </w:rPr>
      </w:pPr>
      <w:sdt>
        <w:sdtPr>
          <w:rPr>
            <w:b/>
          </w:rPr>
          <w:id w:val="-2056467563"/>
          <w14:checkbox>
            <w14:checked w14:val="0"/>
            <w14:checkedState w14:val="2612" w14:font="MS Gothic"/>
            <w14:uncheckedState w14:val="2610" w14:font="MS Gothic"/>
          </w14:checkbox>
        </w:sdtPr>
        <w:sdtEndPr/>
        <w:sdtContent>
          <w:r w:rsidR="005C4343" w:rsidRPr="008D61EB">
            <w:rPr>
              <w:rFonts w:ascii="MS Gothic" w:eastAsia="MS Gothic" w:hAnsi="MS Gothic"/>
              <w:b/>
            </w:rPr>
            <w:t>☐</w:t>
          </w:r>
        </w:sdtContent>
      </w:sdt>
      <w:r w:rsidR="00690FAF" w:rsidRPr="008D61EB">
        <w:rPr>
          <w:b/>
        </w:rPr>
        <w:tab/>
        <w:t>Aortic biopsy</w:t>
      </w:r>
    </w:p>
    <w:p w14:paraId="4FF566A2" w14:textId="52FF0F50" w:rsidR="00690FAF" w:rsidRPr="008D61EB" w:rsidRDefault="00BC5D23" w:rsidP="00FE0FAB">
      <w:pPr>
        <w:jc w:val="both"/>
      </w:pPr>
      <w:r w:rsidRPr="00BC5D23">
        <w:t>In case of aortic or arterial surgery, part of the aortic or arterial wall, which would normally be removed and destroyed, can be used to establish a cell culture or to perform additional analyses. As such, no extra material needs to be removed for establishing this cell culture.</w:t>
      </w:r>
    </w:p>
    <w:p w14:paraId="146F3F1B" w14:textId="77777777" w:rsidR="00690FAF" w:rsidRPr="008D61EB" w:rsidRDefault="00690FAF" w:rsidP="00FE0FAB">
      <w:pPr>
        <w:jc w:val="both"/>
      </w:pPr>
    </w:p>
    <w:p w14:paraId="0AD49D1E" w14:textId="77777777" w:rsidR="00690FAF" w:rsidRPr="008D61EB" w:rsidRDefault="001E0FEC" w:rsidP="00FE0FAB">
      <w:pPr>
        <w:jc w:val="both"/>
        <w:rPr>
          <w:b/>
        </w:rPr>
      </w:pPr>
      <w:sdt>
        <w:sdtPr>
          <w:rPr>
            <w:b/>
          </w:rPr>
          <w:id w:val="534472209"/>
          <w14:checkbox>
            <w14:checked w14:val="0"/>
            <w14:checkedState w14:val="2612" w14:font="MS Gothic"/>
            <w14:uncheckedState w14:val="2610" w14:font="MS Gothic"/>
          </w14:checkbox>
        </w:sdtPr>
        <w:sdtEndPr/>
        <w:sdtContent>
          <w:r w:rsidR="003F072B" w:rsidRPr="008D61EB">
            <w:rPr>
              <w:rFonts w:ascii="MS Gothic" w:eastAsia="MS Gothic" w:hAnsi="MS Gothic"/>
              <w:b/>
            </w:rPr>
            <w:t>☐</w:t>
          </w:r>
        </w:sdtContent>
      </w:sdt>
      <w:r w:rsidR="00690FAF" w:rsidRPr="008D61EB">
        <w:rPr>
          <w:b/>
        </w:rPr>
        <w:tab/>
        <w:t>Urine sample</w:t>
      </w:r>
    </w:p>
    <w:p w14:paraId="199C451E" w14:textId="67133ACB" w:rsidR="00690FAF" w:rsidRPr="008D61EB" w:rsidRDefault="00BC5D23" w:rsidP="00FE0FAB">
      <w:pPr>
        <w:jc w:val="both"/>
      </w:pPr>
      <w:r w:rsidRPr="00BC5D23">
        <w:t>A urine sample can be used for the diagnosis and further study of connective tissue disorders.</w:t>
      </w:r>
    </w:p>
    <w:p w14:paraId="1B1452BD" w14:textId="77777777" w:rsidR="00690FAF" w:rsidRPr="008D61EB" w:rsidRDefault="00690FAF" w:rsidP="00FE0FAB">
      <w:pPr>
        <w:jc w:val="both"/>
      </w:pPr>
    </w:p>
    <w:p w14:paraId="75B6D108" w14:textId="77777777" w:rsidR="00690FAF" w:rsidRPr="008D61EB" w:rsidRDefault="001E0FEC" w:rsidP="00FE0FAB">
      <w:pPr>
        <w:jc w:val="both"/>
        <w:rPr>
          <w:b/>
        </w:rPr>
      </w:pPr>
      <w:sdt>
        <w:sdtPr>
          <w:rPr>
            <w:b/>
          </w:rPr>
          <w:id w:val="2001161084"/>
          <w14:checkbox>
            <w14:checked w14:val="0"/>
            <w14:checkedState w14:val="2612" w14:font="MS Gothic"/>
            <w14:uncheckedState w14:val="2610" w14:font="MS Gothic"/>
          </w14:checkbox>
        </w:sdtPr>
        <w:sdtEndPr/>
        <w:sdtContent>
          <w:r w:rsidR="003F072B" w:rsidRPr="008D61EB">
            <w:rPr>
              <w:rFonts w:ascii="MS Gothic" w:eastAsia="MS Gothic" w:hAnsi="MS Gothic"/>
              <w:b/>
            </w:rPr>
            <w:t>☐</w:t>
          </w:r>
        </w:sdtContent>
      </w:sdt>
      <w:r w:rsidR="00690FAF" w:rsidRPr="008D61EB">
        <w:rPr>
          <w:b/>
        </w:rPr>
        <w:tab/>
        <w:t>Skeletal muscle biopsy</w:t>
      </w:r>
    </w:p>
    <w:p w14:paraId="6AC1E062" w14:textId="77777777" w:rsidR="00BC5D23" w:rsidRDefault="00BC5D23" w:rsidP="00BC5D23">
      <w:pPr>
        <w:jc w:val="both"/>
      </w:pPr>
      <w:r>
        <w:t xml:space="preserve">This tissue is used for assessment of the respiratory chain of the mitochondria (energy production entities) and for immunohistological staining, and electron microscopy. </w:t>
      </w:r>
    </w:p>
    <w:p w14:paraId="2AC9F0A3" w14:textId="77777777" w:rsidR="00BC5D23" w:rsidRDefault="00BC5D23" w:rsidP="00BC5D23">
      <w:pPr>
        <w:jc w:val="both"/>
      </w:pPr>
    </w:p>
    <w:p w14:paraId="2021594F" w14:textId="77777777" w:rsidR="00BC5D23" w:rsidRDefault="00BC5D23" w:rsidP="00BC5D23">
      <w:pPr>
        <w:jc w:val="both"/>
      </w:pPr>
      <w:r>
        <w:t xml:space="preserve">Your (child’s) samples and data will be stored in the laboratory of the Center for Medical Genetics Ghent (Medical Research Building 1). Once the Belgian law concerning biobanking and storage of human samples of 19/12/2008 (article 22) is implemented, your (child’s) samples will be stored in the biobank of the department of Medical Genetics (Medical research building 1). </w:t>
      </w:r>
    </w:p>
    <w:p w14:paraId="3A6BF91A" w14:textId="77777777" w:rsidR="00BC5D23" w:rsidRDefault="00BC5D23" w:rsidP="00BC5D23">
      <w:pPr>
        <w:jc w:val="both"/>
      </w:pPr>
    </w:p>
    <w:p w14:paraId="6059E8E7" w14:textId="1E4C2B5A" w:rsidR="00690FAF" w:rsidRDefault="00BC5D23" w:rsidP="00BC5D23">
      <w:pPr>
        <w:jc w:val="both"/>
      </w:pPr>
      <w:r>
        <w:t>It may be necessary to take a new blood sample and/or skin biopsy for study purposes when no/insufficient DNA is left in the laboratory or when no skin biopsy was performed in diagnostic setting, but that a skin biopsy is of importance for studying the underlying mechanisms of your (child’s) condition.</w:t>
      </w:r>
    </w:p>
    <w:p w14:paraId="6B27CCC5" w14:textId="70E7A0CB" w:rsidR="00D2592B" w:rsidRDefault="00D2592B">
      <w:pPr>
        <w:tabs>
          <w:tab w:val="clear" w:pos="357"/>
          <w:tab w:val="clear" w:pos="5001"/>
          <w:tab w:val="clear" w:pos="5358"/>
        </w:tabs>
        <w:spacing w:after="160" w:line="259" w:lineRule="auto"/>
      </w:pPr>
      <w:r>
        <w:br w:type="page"/>
      </w:r>
    </w:p>
    <w:p w14:paraId="7448C586" w14:textId="77777777" w:rsidR="00690FAF" w:rsidRPr="008D61EB" w:rsidRDefault="00690FAF" w:rsidP="00FE0FAB">
      <w:pPr>
        <w:pStyle w:val="UZTitle1"/>
        <w:jc w:val="both"/>
      </w:pPr>
      <w:r w:rsidRPr="008D61EB">
        <w:lastRenderedPageBreak/>
        <w:t>What are the risks involved when taking part in this study?</w:t>
      </w:r>
    </w:p>
    <w:p w14:paraId="26CE9D31" w14:textId="77777777" w:rsidR="00690FAF" w:rsidRPr="008D61EB" w:rsidRDefault="00690FAF" w:rsidP="00FE0FAB">
      <w:pPr>
        <w:pStyle w:val="UZTitle3"/>
        <w:jc w:val="both"/>
      </w:pPr>
      <w:r w:rsidRPr="008D61EB">
        <w:t>Blood sampling</w:t>
      </w:r>
    </w:p>
    <w:p w14:paraId="5F712FD9" w14:textId="6796CC22" w:rsidR="00690FAF" w:rsidRPr="008D61EB" w:rsidRDefault="00BC5D23" w:rsidP="00FE0FAB">
      <w:pPr>
        <w:jc w:val="both"/>
      </w:pPr>
      <w:r w:rsidRPr="00BC5D23">
        <w:t>Puncturing the skin causes short lasting pain. Occasionally, some prolonged bleeding of the puncture site can occur or a bruise can appear. This will disappear within two weeks. There is a small risk of fainting or of infection at the puncture site.</w:t>
      </w:r>
    </w:p>
    <w:p w14:paraId="144589E0" w14:textId="77777777" w:rsidR="00690FAF" w:rsidRPr="008D61EB" w:rsidRDefault="00690FAF" w:rsidP="00FE0FAB">
      <w:pPr>
        <w:jc w:val="both"/>
      </w:pPr>
    </w:p>
    <w:p w14:paraId="4AC71B62" w14:textId="77777777" w:rsidR="00690FAF" w:rsidRPr="008D61EB" w:rsidRDefault="00690FAF" w:rsidP="00FE0FAB">
      <w:pPr>
        <w:pStyle w:val="UZTitle3"/>
        <w:jc w:val="both"/>
      </w:pPr>
      <w:r w:rsidRPr="008D61EB">
        <w:t>Prelevation of a skin biopsy</w:t>
      </w:r>
    </w:p>
    <w:p w14:paraId="5372639B" w14:textId="04E454BA" w:rsidR="00690FAF" w:rsidRPr="008D61EB" w:rsidRDefault="00BC5D23" w:rsidP="00D2592B">
      <w:pPr>
        <w:keepLines/>
        <w:jc w:val="both"/>
      </w:pPr>
      <w:r w:rsidRPr="00BC5D23">
        <w:t>A biopsy with a maximal diameter of 5 mm will be taken from a non-visible place, mostly at the inner side of the upper arm. The biopsy will be taken after injection of a local anesthetic. After the procedure, the skin will be sutured or Steri-strips will be applied. The injection of a local anesthetic can cause short lasting pain. There is a small risk of prolonged bleeding or wound infection after the procedure. The wound should be healed within two weeks after the procedure, and can leave a small round scar.</w:t>
      </w:r>
    </w:p>
    <w:p w14:paraId="66640573" w14:textId="77777777" w:rsidR="00690FAF" w:rsidRPr="008D61EB" w:rsidRDefault="00690FAF" w:rsidP="00690FAF"/>
    <w:p w14:paraId="26320C4F" w14:textId="77777777" w:rsidR="00690FAF" w:rsidRPr="008D61EB" w:rsidRDefault="00690FAF" w:rsidP="00FE0FAB">
      <w:pPr>
        <w:pStyle w:val="UZTitle3"/>
        <w:jc w:val="both"/>
      </w:pPr>
      <w:r w:rsidRPr="008D61EB">
        <w:t>Prelevation of an aortic biopsy</w:t>
      </w:r>
    </w:p>
    <w:p w14:paraId="690EEC04" w14:textId="2418673E" w:rsidR="00690FAF" w:rsidRPr="008D61EB" w:rsidRDefault="00BC5D23" w:rsidP="00FE0FAB">
      <w:pPr>
        <w:jc w:val="both"/>
      </w:pPr>
      <w:r w:rsidRPr="00BC5D23">
        <w:t>If aortic surgery is being performed on you or your child, part of the aortic wall, that would normally be removed and destroyed, will be preserved for research purposes. As such, no extra material needs to be removed and there are no additional risks associated with this procedure.</w:t>
      </w:r>
    </w:p>
    <w:p w14:paraId="7C8153EE" w14:textId="77777777" w:rsidR="00690FAF" w:rsidRPr="008D61EB" w:rsidRDefault="00690FAF" w:rsidP="00FE0FAB">
      <w:pPr>
        <w:jc w:val="both"/>
      </w:pPr>
    </w:p>
    <w:p w14:paraId="087DC2AE" w14:textId="77777777" w:rsidR="00690FAF" w:rsidRPr="008D61EB" w:rsidRDefault="00690FAF" w:rsidP="00FE0FAB">
      <w:pPr>
        <w:jc w:val="both"/>
      </w:pPr>
      <w:r w:rsidRPr="008D61EB">
        <w:t xml:space="preserve">There are no risks involved in the prelevation of a </w:t>
      </w:r>
      <w:r w:rsidRPr="008D61EB">
        <w:rPr>
          <w:b/>
        </w:rPr>
        <w:t>urine sample</w:t>
      </w:r>
      <w:r w:rsidRPr="008D61EB">
        <w:t>.</w:t>
      </w:r>
    </w:p>
    <w:p w14:paraId="5BA2525E" w14:textId="77777777" w:rsidR="00690FAF" w:rsidRPr="008D61EB" w:rsidRDefault="00690FAF" w:rsidP="00FE0FAB">
      <w:pPr>
        <w:jc w:val="both"/>
      </w:pPr>
    </w:p>
    <w:p w14:paraId="7D3ED316" w14:textId="77777777" w:rsidR="00690FAF" w:rsidRPr="008D61EB" w:rsidRDefault="00690FAF" w:rsidP="00FE0FAB">
      <w:pPr>
        <w:pStyle w:val="UZTitle3"/>
        <w:jc w:val="both"/>
      </w:pPr>
      <w:r w:rsidRPr="008D61EB">
        <w:t>Prelevation of a muscle biopsy</w:t>
      </w:r>
    </w:p>
    <w:p w14:paraId="6E34E541" w14:textId="38603D61" w:rsidR="00690FAF" w:rsidRPr="008D61EB" w:rsidRDefault="00BC5D23" w:rsidP="00FE0FAB">
      <w:pPr>
        <w:jc w:val="both"/>
      </w:pPr>
      <w:r w:rsidRPr="00BC5D23">
        <w:t>A skeletal muscle biopsy is taken on the anterior muscle of the upper leg (quadriceps muscle). This is done under full anesthesia. The operation site may hurt a little in the days following the surgery. The associated risks are those of regular low-risk surgery including adverse reactions on anesthesia, local pain, bleeding, infection.</w:t>
      </w:r>
    </w:p>
    <w:p w14:paraId="7E4BEEF6" w14:textId="01341E0F" w:rsidR="00690FAF" w:rsidRPr="008D61EB" w:rsidRDefault="00690FAF" w:rsidP="00FE0FAB">
      <w:pPr>
        <w:pStyle w:val="UZTitle1"/>
        <w:jc w:val="both"/>
      </w:pPr>
      <w:r w:rsidRPr="008D61EB">
        <w:t>Injury resulting from participation in the study?</w:t>
      </w:r>
    </w:p>
    <w:p w14:paraId="421B596A" w14:textId="63E18D22" w:rsidR="00690FAF" w:rsidRPr="008D61EB" w:rsidRDefault="00BC5D23" w:rsidP="00FE0FAB">
      <w:pPr>
        <w:jc w:val="both"/>
      </w:pPr>
      <w:r w:rsidRPr="00BC5D23">
        <w:t>The researcher provides compensation and/or medical treatment in case of damage and/or injury resulting from participation in the study. For this purpose, we have a no-fault insurance in accordance with the Act of May</w:t>
      </w:r>
      <w:r>
        <w:t> </w:t>
      </w:r>
      <w:r w:rsidRPr="00BC5D23">
        <w:t>7th 2004 concerning experiments on humans. At that moment your (child’s) data may be passed to the insurer.</w:t>
      </w:r>
    </w:p>
    <w:p w14:paraId="2E420FB3" w14:textId="77777777" w:rsidR="00690FAF" w:rsidRPr="008D61EB" w:rsidRDefault="00690FAF" w:rsidP="00FE0FAB">
      <w:pPr>
        <w:pStyle w:val="UZTitle1"/>
        <w:jc w:val="both"/>
      </w:pPr>
      <w:r w:rsidRPr="008D61EB">
        <w:t>What will happen with your (child’s) medical information obtained during the</w:t>
      </w:r>
      <w:r w:rsidR="00495319" w:rsidRPr="008D61EB">
        <w:t> </w:t>
      </w:r>
      <w:r w:rsidRPr="008D61EB">
        <w:t>course of this study?</w:t>
      </w:r>
    </w:p>
    <w:p w14:paraId="7F8DF7D9" w14:textId="77777777" w:rsidR="00BC5D23" w:rsidRDefault="00BC5D23" w:rsidP="00BC5D23">
      <w:pPr>
        <w:jc w:val="both"/>
      </w:pPr>
      <w:r>
        <w:t>In accordance with the Belgian law of December 8th 1992 en August 22th 2002, your (child’s) privacy will be guaranteed and you will have access to the collected data. At your request, incorrect information can be adjusted. Representatives of the principal investigator, auditors, the ethical committee and the certified governmental instances will have direct access to your (child’s) medical records to control the experimental procedures and/or data, without violating the confidentiality of these records. This access is confined within the boundaries set by the aforementioned legislation. By signing this informed consent form, you agree with this.</w:t>
      </w:r>
    </w:p>
    <w:p w14:paraId="046A4296" w14:textId="77777777" w:rsidR="00BC5D23" w:rsidRDefault="00BC5D23" w:rsidP="00BC5D23">
      <w:pPr>
        <w:jc w:val="both"/>
      </w:pPr>
    </w:p>
    <w:p w14:paraId="7B89269E" w14:textId="77777777" w:rsidR="00BC5D23" w:rsidRDefault="00BC5D23" w:rsidP="00BC5D23">
      <w:pPr>
        <w:jc w:val="both"/>
      </w:pPr>
      <w:r>
        <w:t xml:space="preserve">If information is derived from this study that is relevant for your (child’s) health and/or your (child’s) treatment and follow-up, the Center for Medical Genetics will invite you (and your child) to discuss these results. If information relevant to family members results from this study, we will ask you to contact your family or – if you do not wish to do this yourself – to give us permission to contact your family. If you do not wish that family members are informed, this decision will be respected. </w:t>
      </w:r>
    </w:p>
    <w:p w14:paraId="579B6918" w14:textId="43F84791" w:rsidR="007733B4" w:rsidRDefault="007733B4">
      <w:pPr>
        <w:tabs>
          <w:tab w:val="clear" w:pos="357"/>
          <w:tab w:val="clear" w:pos="5001"/>
          <w:tab w:val="clear" w:pos="5358"/>
        </w:tabs>
        <w:spacing w:after="160" w:line="259" w:lineRule="auto"/>
      </w:pPr>
      <w:r>
        <w:br w:type="page"/>
      </w:r>
    </w:p>
    <w:p w14:paraId="39D3868A" w14:textId="001B9491" w:rsidR="00690FAF" w:rsidRPr="008D61EB" w:rsidRDefault="00BC5D23" w:rsidP="00BC5D23">
      <w:pPr>
        <w:jc w:val="both"/>
      </w:pPr>
      <w:r>
        <w:lastRenderedPageBreak/>
        <w:t>If the study yields information that is relevant to healthcare in general, the results may be published in a scientific journal. This means that results obtained from specific clinical investigations such as echocardiography, ophthalmologic examination, medical imaging, etc. can be included after anonymization. Exceptionally, it may be relevant to publish clinical photographs. In this case, you will be asked to sign a separate informed consent form.</w:t>
      </w:r>
    </w:p>
    <w:p w14:paraId="02DD3467" w14:textId="77777777" w:rsidR="00690FAF" w:rsidRPr="008D61EB" w:rsidRDefault="00690FAF" w:rsidP="00FE0FAB">
      <w:pPr>
        <w:pStyle w:val="UZTitle1"/>
        <w:jc w:val="both"/>
      </w:pPr>
      <w:r w:rsidRPr="008D61EB">
        <w:t>Who to contact in case you (your child) have additional questions about this study or you (your child) want to terminate your (child’s) participation in this study?</w:t>
      </w:r>
    </w:p>
    <w:p w14:paraId="7B3005D7" w14:textId="6B7A3F39" w:rsidR="00690FAF" w:rsidRPr="008D61EB" w:rsidRDefault="00311B6B" w:rsidP="00FE0FAB">
      <w:pPr>
        <w:jc w:val="both"/>
      </w:pPr>
      <w:r w:rsidRPr="00311B6B">
        <w:t>It is recommended to directly contact the physician who enrolled you (your child) in this study. You can find his or her contact information on the last page of the informed consent form. If you are unable to reach this physician, you can contact the Center for Medical Genetics Ghent at (0032)9/332.36.03. You will be put in contact with one of the responsible investigators, as soon as possible.</w:t>
      </w:r>
    </w:p>
    <w:p w14:paraId="7C5D12AC" w14:textId="77777777" w:rsidR="00563AAC" w:rsidRPr="008D61EB" w:rsidRDefault="00563AAC" w:rsidP="00FE0FAB">
      <w:pPr>
        <w:tabs>
          <w:tab w:val="clear" w:pos="357"/>
        </w:tabs>
        <w:spacing w:after="160" w:line="259" w:lineRule="auto"/>
        <w:jc w:val="both"/>
      </w:pPr>
      <w:r w:rsidRPr="008D61EB">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2"/>
      </w:tblGrid>
      <w:tr w:rsidR="007B5E5E" w:rsidRPr="008D61EB" w14:paraId="1C5E91B0" w14:textId="77777777" w:rsidTr="00307E19">
        <w:trPr>
          <w:trHeight w:val="279"/>
        </w:trPr>
        <w:tc>
          <w:tcPr>
            <w:tcW w:w="10002" w:type="dxa"/>
            <w:tcBorders>
              <w:top w:val="nil"/>
              <w:bottom w:val="nil"/>
            </w:tcBorders>
            <w:shd w:val="clear" w:color="auto" w:fill="auto"/>
            <w:tcMar>
              <w:top w:w="0" w:type="dxa"/>
              <w:left w:w="0" w:type="dxa"/>
              <w:bottom w:w="0" w:type="dxa"/>
              <w:right w:w="0" w:type="dxa"/>
            </w:tcMar>
            <w:vAlign w:val="center"/>
          </w:tcPr>
          <w:p w14:paraId="19A25449" w14:textId="77777777" w:rsidR="007B5E5E" w:rsidRPr="008D61EB" w:rsidRDefault="007B5E5E" w:rsidP="00115B00">
            <w:pPr>
              <w:pStyle w:val="Kop1"/>
              <w:outlineLvl w:val="0"/>
            </w:pPr>
            <w:r w:rsidRPr="008D61EB">
              <w:lastRenderedPageBreak/>
              <w:t>Informed consent</w:t>
            </w:r>
          </w:p>
          <w:p w14:paraId="03883B7B" w14:textId="77777777" w:rsidR="007B5E5E" w:rsidRPr="008D61EB" w:rsidRDefault="00A6776A" w:rsidP="005532D3">
            <w:pPr>
              <w:pStyle w:val="UZTitle3"/>
            </w:pPr>
            <w:r w:rsidRPr="008D61EB">
              <w:t>Y</w:t>
            </w:r>
            <w:r w:rsidR="005532D3" w:rsidRPr="008D61EB">
              <w:t xml:space="preserve">ou will receive a copy of this informed consent. </w:t>
            </w:r>
            <w:r w:rsidR="00EE6B21" w:rsidRPr="008D61EB">
              <w:br/>
              <w:t>T</w:t>
            </w:r>
            <w:r w:rsidR="005532D3" w:rsidRPr="008D61EB">
              <w:t xml:space="preserve">he original will be kept in your (child’s) medical record at the </w:t>
            </w:r>
            <w:r w:rsidRPr="008D61EB">
              <w:t>C</w:t>
            </w:r>
            <w:r w:rsidR="005532D3" w:rsidRPr="008D61EB">
              <w:t>enter for Medical Genetics Ghent</w:t>
            </w:r>
            <w:r w:rsidRPr="008D61EB">
              <w:t>.</w:t>
            </w:r>
          </w:p>
        </w:tc>
      </w:tr>
      <w:tr w:rsidR="007B5E5E" w:rsidRPr="008D61EB" w14:paraId="0BC3B04E" w14:textId="77777777" w:rsidTr="00307E19">
        <w:trPr>
          <w:trHeight w:hRule="exact" w:val="238"/>
        </w:trPr>
        <w:tc>
          <w:tcPr>
            <w:tcW w:w="10002" w:type="dxa"/>
            <w:tcBorders>
              <w:top w:val="nil"/>
              <w:bottom w:val="single" w:sz="18" w:space="0" w:color="1E64C8" w:themeColor="text2"/>
            </w:tcBorders>
            <w:shd w:val="clear" w:color="auto" w:fill="auto"/>
            <w:tcMar>
              <w:top w:w="0" w:type="dxa"/>
              <w:left w:w="0" w:type="dxa"/>
              <w:bottom w:w="0" w:type="dxa"/>
              <w:right w:w="0" w:type="dxa"/>
            </w:tcMar>
            <w:vAlign w:val="center"/>
          </w:tcPr>
          <w:p w14:paraId="7307C2A9" w14:textId="77777777" w:rsidR="007B5E5E" w:rsidRPr="008D61EB" w:rsidRDefault="007B5E5E" w:rsidP="00115B00">
            <w:pPr>
              <w:pStyle w:val="Kop1"/>
              <w:outlineLvl w:val="0"/>
            </w:pPr>
          </w:p>
        </w:tc>
      </w:tr>
    </w:tbl>
    <w:p w14:paraId="6D4F4AD1" w14:textId="7545D46E" w:rsidR="005A51A8" w:rsidRPr="008D61EB" w:rsidRDefault="005A51A8" w:rsidP="00D5366B"/>
    <w:p w14:paraId="12F3784D" w14:textId="77777777" w:rsidR="00D5366B" w:rsidRPr="008D61EB" w:rsidRDefault="00D5366B" w:rsidP="00D5366B"/>
    <w:p w14:paraId="15F633C2" w14:textId="49611E77" w:rsidR="003C6B31" w:rsidRPr="008D61EB" w:rsidRDefault="005A51A8" w:rsidP="00D86C16">
      <w:pPr>
        <w:spacing w:line="360" w:lineRule="auto"/>
      </w:pPr>
      <w:r w:rsidRPr="008D61EB">
        <w:t xml:space="preserve">I, </w:t>
      </w:r>
      <w:sdt>
        <w:sdtPr>
          <w:id w:val="507105127"/>
          <w:lock w:val="sdtLocked"/>
          <w:placeholder>
            <w:docPart w:val="8B5BCEF74F2F4B8E9AD5498FCE4FA5FC"/>
          </w:placeholder>
          <w:showingPlcHdr/>
        </w:sdtPr>
        <w:sdtEndPr/>
        <w:sdtContent>
          <w:r w:rsidR="0008530F" w:rsidRPr="008D61EB">
            <w:rPr>
              <w:color w:val="7F7F7F" w:themeColor="accent6"/>
            </w:rPr>
            <w:t>(</w:t>
          </w:r>
          <w:r w:rsidR="002024B5" w:rsidRPr="008D61EB">
            <w:rPr>
              <w:color w:val="7F7F7F" w:themeColor="accent6"/>
            </w:rPr>
            <w:t>Enter</w:t>
          </w:r>
          <w:r w:rsidR="0008530F" w:rsidRPr="008D61EB">
            <w:rPr>
              <w:color w:val="7F7F7F" w:themeColor="accent6"/>
            </w:rPr>
            <w:t xml:space="preserve"> your n</w:t>
          </w:r>
          <w:r w:rsidR="00D86C16" w:rsidRPr="008D61EB">
            <w:rPr>
              <w:color w:val="7F7F7F" w:themeColor="accent6"/>
            </w:rPr>
            <w:t>ame</w:t>
          </w:r>
          <w:r w:rsidR="0008530F" w:rsidRPr="008D61EB">
            <w:rPr>
              <w:color w:val="7F7F7F" w:themeColor="accent6"/>
            </w:rPr>
            <w:t>)</w:t>
          </w:r>
        </w:sdtContent>
      </w:sdt>
      <w:r w:rsidR="00D86C16" w:rsidRPr="008D61EB">
        <w:t xml:space="preserve"> </w:t>
      </w:r>
      <w:r w:rsidR="00311B6B" w:rsidRPr="00311B6B">
        <w:t>voluntarily give my consent for participation in this study for which analyses on my (child’s) genetic material will be performed to identify genetic disorders in the context of my (child’s) condition</w:t>
      </w:r>
      <w:r w:rsidR="002024B5" w:rsidRPr="008D61EB">
        <w:t xml:space="preserve"> </w:t>
      </w:r>
      <w:sdt>
        <w:sdtPr>
          <w:id w:val="1594198805"/>
          <w:placeholder>
            <w:docPart w:val="BD351ABD0059439BA4E9EE238F8641CE"/>
          </w:placeholder>
          <w:showingPlcHdr/>
        </w:sdtPr>
        <w:sdtEndPr/>
        <w:sdtContent>
          <w:r w:rsidR="002024B5" w:rsidRPr="008D61EB">
            <w:rPr>
              <w:color w:val="7F7F7F" w:themeColor="accent6"/>
            </w:rPr>
            <w:t>(Enter the condition.)</w:t>
          </w:r>
        </w:sdtContent>
      </w:sdt>
      <w:r w:rsidR="00812EB0" w:rsidRPr="008D61EB">
        <w:t xml:space="preserve">. </w:t>
      </w:r>
    </w:p>
    <w:p w14:paraId="212C4875" w14:textId="77777777" w:rsidR="005A51A8" w:rsidRPr="008D61EB" w:rsidRDefault="005A51A8" w:rsidP="00FE0FAB">
      <w:pPr>
        <w:spacing w:line="288" w:lineRule="auto"/>
        <w:jc w:val="both"/>
      </w:pPr>
    </w:p>
    <w:p w14:paraId="611A1041" w14:textId="77777777" w:rsidR="00311B6B" w:rsidRDefault="00311B6B" w:rsidP="00311B6B">
      <w:pPr>
        <w:spacing w:line="288" w:lineRule="auto"/>
        <w:jc w:val="both"/>
      </w:pPr>
      <w:r>
        <w:t>I have received and read the patient information leaflet and I had sufficient time to ask questions. I have been sufficiently informed about the objectives of this study. I have had the opportunity to ask questions about this study and all my questions have been answered in sufficient manner.</w:t>
      </w:r>
    </w:p>
    <w:p w14:paraId="3FEE698D" w14:textId="77777777" w:rsidR="00311B6B" w:rsidRDefault="00311B6B" w:rsidP="00311B6B">
      <w:pPr>
        <w:spacing w:line="288" w:lineRule="auto"/>
        <w:jc w:val="both"/>
      </w:pPr>
    </w:p>
    <w:p w14:paraId="38541B31" w14:textId="77777777" w:rsidR="00311B6B" w:rsidRDefault="00311B6B" w:rsidP="00311B6B">
      <w:pPr>
        <w:spacing w:line="288" w:lineRule="auto"/>
        <w:jc w:val="both"/>
      </w:pPr>
      <w:r>
        <w:t>I am aware of the fact that this study has been approved by the independent ethics committee of the Ghent University Hospital and that the study will be performed according to the rules of good clinical practice (ICH/GCP) and the Declaration of Helsinki (i.e. ethical principles regarding human experimentation). The fact that this study has been approved by the ethics committee did not influence my decision to take part in this study.</w:t>
      </w:r>
    </w:p>
    <w:p w14:paraId="0DA3FFE5" w14:textId="77777777" w:rsidR="00311B6B" w:rsidRDefault="00311B6B" w:rsidP="00311B6B">
      <w:pPr>
        <w:spacing w:line="288" w:lineRule="auto"/>
        <w:jc w:val="both"/>
      </w:pPr>
    </w:p>
    <w:p w14:paraId="679CA68B" w14:textId="77777777" w:rsidR="00311B6B" w:rsidRDefault="00311B6B" w:rsidP="00311B6B">
      <w:pPr>
        <w:spacing w:line="288" w:lineRule="auto"/>
        <w:jc w:val="both"/>
      </w:pPr>
      <w:r>
        <w:t>I therefore agree with the use of information derived from questioning (personal history taking), physical and technical examinations for scientific purposes only. My identity will be kept confidential, will not be disclosed and the professional confidentiality will be respected. I have been informed and consent that my personal details and medical records will be processed and stored for at least 20 years. I am aware that I have access to and can correct this information. Since these data are being processed in the context of medical-scientific purposes, I understand that access to these records can be postponed until completion of this study. If I want to access my personal data, I will contact the supervising physician, responsible for data processing.</w:t>
      </w:r>
    </w:p>
    <w:p w14:paraId="7FADFEBB" w14:textId="77777777" w:rsidR="00311B6B" w:rsidRDefault="00311B6B" w:rsidP="00311B6B">
      <w:pPr>
        <w:spacing w:line="288" w:lineRule="auto"/>
        <w:jc w:val="both"/>
      </w:pPr>
    </w:p>
    <w:p w14:paraId="51123CC6" w14:textId="77777777" w:rsidR="00311B6B" w:rsidRDefault="00311B6B" w:rsidP="00311B6B">
      <w:pPr>
        <w:spacing w:line="288" w:lineRule="auto"/>
        <w:jc w:val="both"/>
      </w:pPr>
      <w:r>
        <w:t>I understand that auditors, representatives of the principal investigator, the ethics committee or the certified governmental instances may want to inspect my records to control the collected information. By signing this document, I consent to this. Furthermore, I am aware and I consent that my (child’s) anonymized samples/data may be passed on to the principal investigator and may be shared with (non-)European collaborators. My privacy will be guaranteed at all time. My (child’s) data/samples will not be used for commercial purposes.</w:t>
      </w:r>
    </w:p>
    <w:p w14:paraId="43B2670C" w14:textId="77777777" w:rsidR="00311B6B" w:rsidRDefault="00311B6B" w:rsidP="00311B6B">
      <w:pPr>
        <w:spacing w:line="288" w:lineRule="auto"/>
        <w:jc w:val="both"/>
      </w:pPr>
    </w:p>
    <w:p w14:paraId="27073B71" w14:textId="2E281F83" w:rsidR="007B5E5E" w:rsidRPr="008D61EB" w:rsidRDefault="00311B6B" w:rsidP="00311B6B">
      <w:pPr>
        <w:spacing w:line="288" w:lineRule="auto"/>
        <w:jc w:val="both"/>
      </w:pPr>
      <w:r>
        <w:t>I have understood the content of this research and I am prepared to participate or have my child(ren), mentioned below and represented by me, participate in this study. At any time, I will have the possibility to withdraw from this study.</w:t>
      </w:r>
    </w:p>
    <w:p w14:paraId="5B801D10" w14:textId="60C11C0C" w:rsidR="00196C8F" w:rsidRPr="008D61EB" w:rsidRDefault="00196C8F">
      <w:pPr>
        <w:tabs>
          <w:tab w:val="clear" w:pos="357"/>
        </w:tabs>
        <w:spacing w:after="160" w:line="259" w:lineRule="auto"/>
      </w:pPr>
      <w:r w:rsidRPr="008D61EB">
        <w:br w:type="page"/>
      </w:r>
    </w:p>
    <w:p w14:paraId="0B4FA971" w14:textId="77777777" w:rsidR="00DC138A" w:rsidRPr="008D61EB" w:rsidRDefault="00DC138A" w:rsidP="00DC138A">
      <w:pPr>
        <w:tabs>
          <w:tab w:val="clear" w:pos="357"/>
        </w:tabs>
        <w:spacing w:after="160" w:line="259" w:lineRule="auto"/>
        <w:jc w:val="both"/>
      </w:pPr>
      <w:r w:rsidRPr="008D61EB">
        <w:rPr>
          <w:noProof/>
          <w:lang w:val="nl-BE"/>
        </w:rPr>
        <w:lastRenderedPageBreak/>
        <mc:AlternateContent>
          <mc:Choice Requires="wps">
            <w:drawing>
              <wp:inline distT="0" distB="0" distL="0" distR="0" wp14:anchorId="23C01207" wp14:editId="1A805410">
                <wp:extent cx="6347460" cy="0"/>
                <wp:effectExtent l="0" t="0" r="0" b="0"/>
                <wp:docPr id="5" name="Rechte verbindingslijn 5"/>
                <wp:cNvGraphicFramePr/>
                <a:graphic xmlns:a="http://schemas.openxmlformats.org/drawingml/2006/main">
                  <a:graphicData uri="http://schemas.microsoft.com/office/word/2010/wordprocessingShape">
                    <wps:wsp>
                      <wps:cNvCnPr/>
                      <wps:spPr>
                        <a:xfrm>
                          <a:off x="0" y="0"/>
                          <a:ext cx="6347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427480" id="Rechte verbindingslijn 5"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" strokecolor="#1e64c8 [3204]" strokeweight=".5pt">
                <v:stroke joinstyle="miter"/>
                <w10:anchorlock/>
              </v:line>
            </w:pict>
          </mc:Fallback>
        </mc:AlternateContent>
      </w:r>
    </w:p>
    <w:p w14:paraId="0A240AD4" w14:textId="77777777" w:rsidR="00DC138A" w:rsidRPr="008D61EB" w:rsidRDefault="00DC138A" w:rsidP="00DC138A">
      <w:pPr>
        <w:pStyle w:val="UZSidebarSubtitle"/>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5F0469" w:rsidRPr="008D61EB" w14:paraId="2E24FB30" w14:textId="77777777" w:rsidTr="00707928">
        <w:trPr>
          <w:cantSplit/>
          <w:trHeight w:val="476"/>
        </w:trPr>
        <w:tc>
          <w:tcPr>
            <w:tcW w:w="4524" w:type="dxa"/>
          </w:tcPr>
          <w:p w14:paraId="5CE7E5CC" w14:textId="77777777" w:rsidR="005F0469" w:rsidRPr="008D61EB" w:rsidRDefault="005F0469" w:rsidP="00086236">
            <w:pPr>
              <w:rPr>
                <w:rFonts w:ascii="Arial" w:hAnsi="Arial" w:cs="Arial"/>
                <w:b/>
                <w:color w:val="1E64C8"/>
                <w:lang w:eastAsia="nl-NL"/>
              </w:rPr>
            </w:pPr>
            <w:r w:rsidRPr="008D61EB">
              <w:rPr>
                <w:rFonts w:ascii="Arial" w:hAnsi="Arial" w:cs="Arial"/>
                <w:b/>
                <w:color w:val="1E64C8"/>
                <w:lang w:eastAsia="nl-NL"/>
              </w:rPr>
              <w:t>(1)</w:t>
            </w:r>
            <w:r w:rsidRPr="008D61EB">
              <w:rPr>
                <w:rFonts w:ascii="Arial" w:hAnsi="Arial" w:cs="Arial"/>
                <w:b/>
                <w:color w:val="1E64C8"/>
                <w:lang w:eastAsia="nl-NL"/>
              </w:rPr>
              <w:tab/>
              <w:t>Consent for adults</w:t>
            </w:r>
          </w:p>
          <w:p w14:paraId="4767AE08" w14:textId="77777777" w:rsidR="009A7C7F" w:rsidRPr="008D61EB" w:rsidRDefault="009A7C7F" w:rsidP="00086236">
            <w:pPr>
              <w:rPr>
                <w:rFonts w:ascii="Arial" w:hAnsi="Arial" w:cs="Arial"/>
                <w:b/>
                <w:color w:val="1E64C8"/>
              </w:rPr>
            </w:pPr>
          </w:p>
          <w:p w14:paraId="6F8C4A76" w14:textId="77777777" w:rsidR="005F0469" w:rsidRPr="008D61EB" w:rsidRDefault="005F0469" w:rsidP="00086236">
            <w:pPr>
              <w:tabs>
                <w:tab w:val="clear" w:pos="357"/>
              </w:tabs>
              <w:spacing w:after="60" w:line="240" w:lineRule="auto"/>
              <w:rPr>
                <w:rFonts w:ascii="Arial" w:hAnsi="Arial" w:cs="Arial"/>
                <w:b/>
                <w:sz w:val="18"/>
                <w:szCs w:val="16"/>
                <w:lang w:eastAsia="nl-NL"/>
              </w:rPr>
            </w:pPr>
          </w:p>
          <w:p w14:paraId="74117DBC" w14:textId="77777777" w:rsidR="005F0469" w:rsidRPr="008D61EB" w:rsidRDefault="005F0469" w:rsidP="00086236">
            <w:pPr>
              <w:tabs>
                <w:tab w:val="clear" w:pos="357"/>
              </w:tabs>
              <w:spacing w:after="60" w:line="240" w:lineRule="auto"/>
              <w:rPr>
                <w:rFonts w:ascii="Arial" w:hAnsi="Arial" w:cs="Arial"/>
                <w:b/>
                <w:sz w:val="18"/>
                <w:szCs w:val="16"/>
              </w:rPr>
            </w:pPr>
            <w:r w:rsidRPr="008D61EB">
              <w:rPr>
                <w:rFonts w:ascii="Arial" w:hAnsi="Arial" w:cs="Arial"/>
                <w:b/>
                <w:sz w:val="18"/>
                <w:szCs w:val="16"/>
                <w:lang w:eastAsia="nl-NL"/>
              </w:rPr>
              <w:t>place and date</w:t>
            </w:r>
          </w:p>
          <w:p w14:paraId="5E1192A7" w14:textId="77777777" w:rsidR="00CA0EBD" w:rsidRPr="008D61EB" w:rsidRDefault="001E0FEC" w:rsidP="00CA0EBD">
            <w:pPr>
              <w:rPr>
                <w:rFonts w:asciiTheme="minorHAnsi" w:hAnsiTheme="minorHAnsi" w:cstheme="minorHAnsi"/>
                <w:sz w:val="18"/>
              </w:rPr>
            </w:pPr>
            <w:sdt>
              <w:sdtPr>
                <w:rPr>
                  <w:rFonts w:cstheme="minorHAnsi"/>
                  <w:sz w:val="18"/>
                </w:rPr>
                <w:id w:val="-332908022"/>
                <w:lock w:val="sdtLocked"/>
                <w:placeholder>
                  <w:docPart w:val="3719FBCBEC03436C978DADA550578612"/>
                </w:placeholder>
                <w:showingPlcHdr/>
              </w:sdtPr>
              <w:sdtEndPr/>
              <w:sdtContent>
                <w:r w:rsidR="00CA0EBD" w:rsidRPr="008D61EB">
                  <w:rPr>
                    <w:rStyle w:val="Tekstvantijdelijkeaanduiding"/>
                    <w:rFonts w:asciiTheme="minorHAnsi" w:hAnsiTheme="minorHAnsi" w:cstheme="minorHAnsi"/>
                    <w:sz w:val="18"/>
                  </w:rPr>
                  <w:t>Enter place.</w:t>
                </w:r>
              </w:sdtContent>
            </w:sdt>
            <w:r w:rsidR="00CA0EBD" w:rsidRPr="008D61EB">
              <w:rPr>
                <w:rFonts w:asciiTheme="minorHAnsi" w:hAnsiTheme="minorHAnsi" w:cstheme="minorHAnsi"/>
                <w:sz w:val="18"/>
              </w:rPr>
              <w:t xml:space="preserve">, </w:t>
            </w:r>
            <w:sdt>
              <w:sdtPr>
                <w:rPr>
                  <w:rFonts w:cstheme="minorHAnsi"/>
                  <w:sz w:val="18"/>
                </w:rPr>
                <w:id w:val="-309318866"/>
                <w:lock w:val="sdtLocked"/>
                <w:placeholder>
                  <w:docPart w:val="F8B478ED49CD493597DED3C7425BC05A"/>
                </w:placeholder>
                <w:showingPlcHdr/>
                <w:date>
                  <w:dateFormat w:val="dd/MM/yyyy"/>
                  <w:lid w:val="nl-BE"/>
                  <w:storeMappedDataAs w:val="dateTime"/>
                  <w:calendar w:val="gregorian"/>
                </w:date>
              </w:sdtPr>
              <w:sdtEndPr/>
              <w:sdtContent>
                <w:r w:rsidR="00CA0EBD" w:rsidRPr="008D61EB">
                  <w:rPr>
                    <w:rStyle w:val="Tekstvantijdelijkeaanduiding"/>
                    <w:rFonts w:asciiTheme="minorHAnsi" w:hAnsiTheme="minorHAnsi" w:cstheme="minorHAnsi"/>
                    <w:sz w:val="18"/>
                  </w:rPr>
                  <w:t>Choose date.</w:t>
                </w:r>
              </w:sdtContent>
            </w:sdt>
          </w:p>
          <w:p w14:paraId="6333E629" w14:textId="77777777" w:rsidR="00CA0EBD" w:rsidRPr="008D61EB" w:rsidRDefault="00CA0EBD" w:rsidP="00086236">
            <w:pPr>
              <w:tabs>
                <w:tab w:val="clear" w:pos="357"/>
              </w:tabs>
              <w:spacing w:after="60" w:line="240" w:lineRule="auto"/>
              <w:rPr>
                <w:rFonts w:ascii="Arial" w:hAnsi="Arial" w:cs="Arial"/>
                <w:sz w:val="18"/>
                <w:szCs w:val="16"/>
                <w:lang w:eastAsia="nl-NL"/>
              </w:rPr>
            </w:pPr>
          </w:p>
          <w:p w14:paraId="59119666" w14:textId="77777777" w:rsidR="005F0469" w:rsidRPr="008D61EB" w:rsidRDefault="00AB361E" w:rsidP="00086236">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 xml:space="preserve">name and </w:t>
            </w:r>
            <w:r w:rsidR="005F0469" w:rsidRPr="008D61EB">
              <w:rPr>
                <w:rFonts w:ascii="Arial" w:hAnsi="Arial" w:cs="Arial"/>
                <w:b/>
                <w:sz w:val="18"/>
                <w:szCs w:val="16"/>
                <w:lang w:eastAsia="nl-NL"/>
              </w:rPr>
              <w:t xml:space="preserve">signature </w:t>
            </w:r>
          </w:p>
          <w:sdt>
            <w:sdtPr>
              <w:rPr>
                <w:rFonts w:ascii="Arial" w:hAnsi="Arial" w:cs="Arial"/>
                <w:sz w:val="18"/>
                <w:szCs w:val="16"/>
              </w:rPr>
              <w:id w:val="-612513991"/>
              <w:lock w:val="sdtLocked"/>
              <w:placeholder>
                <w:docPart w:val="57112118056E4334AA19B3E58703CED1"/>
              </w:placeholder>
              <w:showingPlcHdr/>
            </w:sdtPr>
            <w:sdtEndPr/>
            <w:sdtContent>
              <w:p w14:paraId="12C3A94A" w14:textId="77777777" w:rsidR="00A61360" w:rsidRPr="008D61EB" w:rsidRDefault="00A61360" w:rsidP="00A61360">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77423460" w14:textId="77777777" w:rsidR="00E851A7" w:rsidRPr="008D61EB" w:rsidRDefault="00E851A7" w:rsidP="00086236">
            <w:pPr>
              <w:tabs>
                <w:tab w:val="clear" w:pos="357"/>
              </w:tabs>
              <w:spacing w:after="60" w:line="240" w:lineRule="auto"/>
              <w:rPr>
                <w:rFonts w:ascii="Arial" w:hAnsi="Arial" w:cs="Arial"/>
                <w:b/>
                <w:sz w:val="18"/>
                <w:szCs w:val="16"/>
                <w:lang w:eastAsia="nl-NL"/>
              </w:rPr>
            </w:pPr>
          </w:p>
          <w:p w14:paraId="41E0456E" w14:textId="77777777" w:rsidR="00F4693C" w:rsidRPr="008D61EB" w:rsidRDefault="00F4693C" w:rsidP="00086236">
            <w:pPr>
              <w:tabs>
                <w:tab w:val="clear" w:pos="357"/>
              </w:tabs>
              <w:spacing w:after="60" w:line="240" w:lineRule="auto"/>
              <w:rPr>
                <w:rFonts w:ascii="Arial" w:hAnsi="Arial" w:cs="Arial"/>
                <w:b/>
                <w:sz w:val="18"/>
                <w:szCs w:val="16"/>
                <w:lang w:eastAsia="nl-NL"/>
              </w:rPr>
            </w:pPr>
          </w:p>
          <w:p w14:paraId="53D45EDB" w14:textId="77777777" w:rsidR="00ED308C" w:rsidRPr="008D61EB" w:rsidRDefault="00ED308C" w:rsidP="00086236">
            <w:pPr>
              <w:tabs>
                <w:tab w:val="clear" w:pos="357"/>
              </w:tabs>
              <w:spacing w:after="60" w:line="240" w:lineRule="auto"/>
              <w:rPr>
                <w:rFonts w:ascii="Arial" w:hAnsi="Arial" w:cs="Arial"/>
                <w:b/>
                <w:sz w:val="18"/>
                <w:szCs w:val="16"/>
              </w:rPr>
            </w:pPr>
          </w:p>
          <w:p w14:paraId="1547E5DB" w14:textId="77777777" w:rsidR="00B949B0" w:rsidRPr="008D61EB" w:rsidRDefault="00B949B0" w:rsidP="00B949B0">
            <w:pPr>
              <w:tabs>
                <w:tab w:val="clear" w:pos="357"/>
              </w:tabs>
              <w:spacing w:after="60" w:line="240" w:lineRule="auto"/>
              <w:rPr>
                <w:rFonts w:ascii="Arial" w:hAnsi="Arial" w:cs="Arial"/>
                <w:b/>
                <w:lang w:eastAsia="nl-NL"/>
              </w:rPr>
            </w:pPr>
            <w:r w:rsidRPr="008D61EB">
              <w:rPr>
                <w:rStyle w:val="UZ-Invullijn"/>
                <w:rFonts w:ascii="Arial" w:hAnsi="Arial" w:cs="Arial"/>
              </w:rPr>
              <w:t>________________________________________________________________</w:t>
            </w:r>
            <w:r w:rsidRPr="008D61EB">
              <w:rPr>
                <w:rFonts w:ascii="Arial" w:hAnsi="Arial" w:cs="Arial"/>
                <w:vanish/>
              </w:rPr>
              <w:t xml:space="preserve"> .</w:t>
            </w:r>
          </w:p>
          <w:p w14:paraId="0249C46D" w14:textId="77777777" w:rsidR="00ED308C" w:rsidRPr="008D61EB" w:rsidRDefault="00ED308C" w:rsidP="00086236">
            <w:pPr>
              <w:tabs>
                <w:tab w:val="clear" w:pos="357"/>
              </w:tabs>
              <w:spacing w:after="60" w:line="240" w:lineRule="auto"/>
              <w:rPr>
                <w:rFonts w:ascii="Arial" w:hAnsi="Arial" w:cs="Arial"/>
                <w:b/>
                <w:sz w:val="18"/>
                <w:szCs w:val="16"/>
                <w:lang w:eastAsia="nl-NL"/>
              </w:rPr>
            </w:pPr>
          </w:p>
          <w:p w14:paraId="6301301C" w14:textId="77777777" w:rsidR="00AC0861" w:rsidRPr="008D61EB" w:rsidRDefault="00AC0861" w:rsidP="00086236">
            <w:pPr>
              <w:tabs>
                <w:tab w:val="clear" w:pos="357"/>
              </w:tabs>
              <w:spacing w:after="60" w:line="240" w:lineRule="auto"/>
              <w:rPr>
                <w:rFonts w:ascii="Arial" w:hAnsi="Arial" w:cs="Arial"/>
                <w:b/>
                <w:sz w:val="18"/>
                <w:szCs w:val="16"/>
                <w:lang w:eastAsia="nl-NL"/>
              </w:rPr>
            </w:pPr>
          </w:p>
        </w:tc>
        <w:tc>
          <w:tcPr>
            <w:tcW w:w="952" w:type="dxa"/>
          </w:tcPr>
          <w:p w14:paraId="3F9F89F3" w14:textId="77777777" w:rsidR="005F0469" w:rsidRPr="008D61EB" w:rsidRDefault="005F0469" w:rsidP="00086236">
            <w:pPr>
              <w:tabs>
                <w:tab w:val="clear" w:pos="357"/>
              </w:tabs>
              <w:spacing w:after="60" w:line="240" w:lineRule="auto"/>
              <w:rPr>
                <w:rFonts w:ascii="Arial" w:hAnsi="Arial" w:cs="Arial"/>
                <w:b/>
                <w:color w:val="1E64C8"/>
                <w:lang w:eastAsia="nl-NL"/>
              </w:rPr>
            </w:pPr>
          </w:p>
        </w:tc>
        <w:tc>
          <w:tcPr>
            <w:tcW w:w="4524" w:type="dxa"/>
          </w:tcPr>
          <w:p w14:paraId="667C0FB5" w14:textId="77777777" w:rsidR="005F0469" w:rsidRPr="008D61EB" w:rsidRDefault="005F0469" w:rsidP="00086236">
            <w:pPr>
              <w:ind w:left="357" w:hanging="357"/>
              <w:rPr>
                <w:rFonts w:ascii="Arial" w:hAnsi="Arial" w:cs="Arial"/>
                <w:b/>
                <w:color w:val="1E64C8"/>
              </w:rPr>
            </w:pPr>
            <w:r w:rsidRPr="008D61EB">
              <w:rPr>
                <w:rFonts w:ascii="Arial" w:hAnsi="Arial" w:cs="Arial"/>
                <w:b/>
                <w:color w:val="1E64C8"/>
                <w:lang w:eastAsia="nl-NL"/>
              </w:rPr>
              <w:t>(</w:t>
            </w:r>
            <w:r w:rsidR="009A7C7F" w:rsidRPr="008D61EB">
              <w:rPr>
                <w:rFonts w:ascii="Arial" w:hAnsi="Arial" w:cs="Arial"/>
                <w:b/>
                <w:color w:val="1E64C8"/>
                <w:lang w:eastAsia="nl-NL"/>
              </w:rPr>
              <w:t>2</w:t>
            </w:r>
            <w:r w:rsidRPr="008D61EB">
              <w:rPr>
                <w:rFonts w:ascii="Arial" w:hAnsi="Arial" w:cs="Arial"/>
                <w:b/>
                <w:color w:val="1E64C8"/>
                <w:lang w:eastAsia="nl-NL"/>
              </w:rPr>
              <w:t>)</w:t>
            </w:r>
            <w:r w:rsidRPr="008D61EB">
              <w:rPr>
                <w:rFonts w:ascii="Arial" w:hAnsi="Arial" w:cs="Arial"/>
                <w:b/>
                <w:color w:val="1E64C8"/>
                <w:lang w:eastAsia="nl-NL"/>
              </w:rPr>
              <w:tab/>
            </w:r>
            <w:r w:rsidR="009A7C7F" w:rsidRPr="008D61EB">
              <w:rPr>
                <w:rFonts w:ascii="Arial" w:hAnsi="Arial" w:cs="Arial"/>
                <w:b/>
                <w:color w:val="1E64C8"/>
                <w:lang w:eastAsia="nl-NL"/>
              </w:rPr>
              <w:t>For patients incapable of giving consent, represented by the legal representative</w:t>
            </w:r>
          </w:p>
          <w:p w14:paraId="40738A31" w14:textId="77777777" w:rsidR="005F0469" w:rsidRPr="008D61EB" w:rsidRDefault="005F0469" w:rsidP="00086236">
            <w:pPr>
              <w:tabs>
                <w:tab w:val="clear" w:pos="357"/>
              </w:tabs>
              <w:spacing w:after="60" w:line="240" w:lineRule="auto"/>
              <w:rPr>
                <w:rFonts w:ascii="Arial" w:hAnsi="Arial" w:cs="Arial"/>
                <w:b/>
                <w:sz w:val="18"/>
                <w:szCs w:val="16"/>
                <w:lang w:eastAsia="nl-NL"/>
              </w:rPr>
            </w:pPr>
          </w:p>
          <w:p w14:paraId="2B8941CF" w14:textId="77777777" w:rsidR="00594AA5" w:rsidRPr="008D61EB" w:rsidRDefault="00594AA5" w:rsidP="00086236">
            <w:pPr>
              <w:tabs>
                <w:tab w:val="clear" w:pos="357"/>
              </w:tabs>
              <w:spacing w:after="60" w:line="240" w:lineRule="auto"/>
              <w:rPr>
                <w:rFonts w:ascii="Arial" w:hAnsi="Arial" w:cs="Arial"/>
                <w:b/>
                <w:sz w:val="18"/>
                <w:szCs w:val="16"/>
              </w:rPr>
            </w:pPr>
            <w:r w:rsidRPr="008D61EB">
              <w:rPr>
                <w:rFonts w:ascii="Arial" w:hAnsi="Arial" w:cs="Arial"/>
                <w:b/>
                <w:sz w:val="18"/>
                <w:szCs w:val="16"/>
                <w:lang w:eastAsia="nl-NL"/>
              </w:rPr>
              <w:t>name patient</w:t>
            </w:r>
          </w:p>
          <w:sdt>
            <w:sdtPr>
              <w:rPr>
                <w:rFonts w:ascii="Arial" w:hAnsi="Arial" w:cs="Arial"/>
                <w:sz w:val="18"/>
                <w:szCs w:val="16"/>
              </w:rPr>
              <w:id w:val="-1140574098"/>
              <w:lock w:val="sdtLocked"/>
              <w:placeholder>
                <w:docPart w:val="4EC253AB789F484BBBFD388A0ABB1432"/>
              </w:placeholder>
              <w:showingPlcHdr/>
            </w:sdtPr>
            <w:sdtEndPr/>
            <w:sdtContent>
              <w:p w14:paraId="4BAE6B07" w14:textId="77777777" w:rsidR="00594AA5" w:rsidRPr="008D61EB" w:rsidRDefault="00FC2F90" w:rsidP="00086236">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7D4CDAA9" w14:textId="77777777" w:rsidR="00594AA5" w:rsidRPr="008D61EB" w:rsidRDefault="00594AA5" w:rsidP="00086236">
            <w:pPr>
              <w:tabs>
                <w:tab w:val="clear" w:pos="357"/>
              </w:tabs>
              <w:spacing w:after="60" w:line="240" w:lineRule="auto"/>
              <w:rPr>
                <w:rFonts w:ascii="Arial" w:hAnsi="Arial" w:cs="Arial"/>
                <w:sz w:val="18"/>
                <w:szCs w:val="16"/>
                <w:lang w:eastAsia="nl-NL"/>
              </w:rPr>
            </w:pPr>
          </w:p>
          <w:p w14:paraId="086D6D8C" w14:textId="77777777" w:rsidR="00594AA5" w:rsidRPr="008D61EB" w:rsidRDefault="00D034F3" w:rsidP="00086236">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CONSENT</w:t>
            </w:r>
          </w:p>
          <w:p w14:paraId="691059EA" w14:textId="77777777" w:rsidR="00327C57" w:rsidRPr="008D61EB" w:rsidRDefault="00327C57" w:rsidP="00327C57">
            <w:pPr>
              <w:tabs>
                <w:tab w:val="clear" w:pos="357"/>
              </w:tabs>
              <w:spacing w:after="60" w:line="240" w:lineRule="auto"/>
              <w:rPr>
                <w:rFonts w:ascii="Arial" w:hAnsi="Arial" w:cs="Arial"/>
                <w:b/>
                <w:sz w:val="18"/>
                <w:szCs w:val="16"/>
              </w:rPr>
            </w:pPr>
            <w:r w:rsidRPr="008D61EB">
              <w:rPr>
                <w:rFonts w:ascii="Arial" w:hAnsi="Arial" w:cs="Arial"/>
                <w:b/>
                <w:sz w:val="18"/>
                <w:szCs w:val="16"/>
                <w:lang w:eastAsia="nl-NL"/>
              </w:rPr>
              <w:t>place and date</w:t>
            </w:r>
          </w:p>
          <w:p w14:paraId="33565FD8" w14:textId="77777777" w:rsidR="00F81A21" w:rsidRPr="008D61EB" w:rsidRDefault="001E0FEC" w:rsidP="00F81A21">
            <w:pPr>
              <w:rPr>
                <w:rFonts w:asciiTheme="minorHAnsi" w:hAnsiTheme="minorHAnsi" w:cstheme="minorHAnsi"/>
                <w:sz w:val="18"/>
              </w:rPr>
            </w:pPr>
            <w:sdt>
              <w:sdtPr>
                <w:rPr>
                  <w:rFonts w:cstheme="minorHAnsi"/>
                  <w:sz w:val="18"/>
                </w:rPr>
                <w:id w:val="-1405061422"/>
                <w:lock w:val="sdtLocked"/>
                <w:placeholder>
                  <w:docPart w:val="4EED042E321D4FA1B5789EA6E471630D"/>
                </w:placeholder>
                <w:showingPlcHdr/>
              </w:sdtPr>
              <w:sdtEndPr/>
              <w:sdtContent>
                <w:r w:rsidR="00F81A21" w:rsidRPr="008D61EB">
                  <w:rPr>
                    <w:rStyle w:val="Tekstvantijdelijkeaanduiding"/>
                    <w:rFonts w:asciiTheme="minorHAnsi" w:hAnsiTheme="minorHAnsi" w:cstheme="minorHAnsi"/>
                    <w:sz w:val="18"/>
                  </w:rPr>
                  <w:t>Enter place.</w:t>
                </w:r>
              </w:sdtContent>
            </w:sdt>
            <w:r w:rsidR="00F81A21" w:rsidRPr="008D61EB">
              <w:rPr>
                <w:rFonts w:asciiTheme="minorHAnsi" w:hAnsiTheme="minorHAnsi" w:cstheme="minorHAnsi"/>
                <w:sz w:val="18"/>
              </w:rPr>
              <w:t xml:space="preserve">, </w:t>
            </w:r>
            <w:sdt>
              <w:sdtPr>
                <w:rPr>
                  <w:rFonts w:cstheme="minorHAnsi"/>
                  <w:sz w:val="18"/>
                </w:rPr>
                <w:id w:val="-1412693221"/>
                <w:lock w:val="sdtLocked"/>
                <w:placeholder>
                  <w:docPart w:val="BE8B9BB0417E4B92AA0568EC3D4B4E96"/>
                </w:placeholder>
                <w:showingPlcHdr/>
                <w:date>
                  <w:dateFormat w:val="dd/MM/yyyy"/>
                  <w:lid w:val="nl-BE"/>
                  <w:storeMappedDataAs w:val="dateTime"/>
                  <w:calendar w:val="gregorian"/>
                </w:date>
              </w:sdtPr>
              <w:sdtEndPr/>
              <w:sdtContent>
                <w:r w:rsidR="00F81A21" w:rsidRPr="008D61EB">
                  <w:rPr>
                    <w:rStyle w:val="Tekstvantijdelijkeaanduiding"/>
                    <w:rFonts w:asciiTheme="minorHAnsi" w:hAnsiTheme="minorHAnsi" w:cstheme="minorHAnsi"/>
                    <w:sz w:val="18"/>
                  </w:rPr>
                  <w:t>Choose date.</w:t>
                </w:r>
              </w:sdtContent>
            </w:sdt>
          </w:p>
          <w:p w14:paraId="13A7A249" w14:textId="77777777" w:rsidR="005F0469" w:rsidRPr="008D61EB" w:rsidRDefault="005F0469" w:rsidP="00F81A21">
            <w:pPr>
              <w:tabs>
                <w:tab w:val="clear" w:pos="357"/>
              </w:tabs>
              <w:spacing w:after="60" w:line="240" w:lineRule="auto"/>
              <w:rPr>
                <w:rFonts w:ascii="Arial" w:hAnsi="Arial" w:cs="Arial"/>
                <w:b/>
                <w:sz w:val="18"/>
                <w:szCs w:val="16"/>
              </w:rPr>
            </w:pPr>
          </w:p>
          <w:p w14:paraId="21098291" w14:textId="77777777" w:rsidR="005F0469" w:rsidRPr="008D61EB" w:rsidRDefault="00AB361E" w:rsidP="00086236">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name and signature</w:t>
            </w:r>
            <w:r w:rsidR="00594AA5" w:rsidRPr="008D61EB">
              <w:t xml:space="preserve"> </w:t>
            </w:r>
            <w:r w:rsidR="00594AA5" w:rsidRPr="008D61EB">
              <w:rPr>
                <w:rFonts w:ascii="Arial" w:hAnsi="Arial" w:cs="Arial"/>
                <w:b/>
                <w:sz w:val="18"/>
                <w:szCs w:val="16"/>
                <w:lang w:eastAsia="nl-NL"/>
              </w:rPr>
              <w:t>of</w:t>
            </w:r>
            <w:r w:rsidR="00594AA5" w:rsidRPr="008D61EB">
              <w:t xml:space="preserve"> </w:t>
            </w:r>
            <w:r w:rsidR="00594AA5" w:rsidRPr="008D61EB">
              <w:rPr>
                <w:rFonts w:ascii="Arial" w:hAnsi="Arial" w:cs="Arial"/>
                <w:b/>
                <w:sz w:val="18"/>
                <w:szCs w:val="16"/>
                <w:lang w:eastAsia="nl-NL"/>
              </w:rPr>
              <w:t>the legal representative</w:t>
            </w:r>
          </w:p>
          <w:sdt>
            <w:sdtPr>
              <w:rPr>
                <w:rFonts w:ascii="Arial" w:hAnsi="Arial" w:cs="Arial"/>
                <w:sz w:val="18"/>
                <w:szCs w:val="16"/>
              </w:rPr>
              <w:id w:val="1771968919"/>
              <w:lock w:val="sdtLocked"/>
              <w:placeholder>
                <w:docPart w:val="D6C1953DF30F48C59E6828487E765AC2"/>
              </w:placeholder>
              <w:showingPlcHdr/>
            </w:sdtPr>
            <w:sdtEndPr/>
            <w:sdtContent>
              <w:p w14:paraId="04E2C96C" w14:textId="77777777" w:rsidR="00967EF7" w:rsidRPr="008D61EB" w:rsidRDefault="00967EF7" w:rsidP="00967EF7">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0B55F86C" w14:textId="77777777" w:rsidR="00ED308C" w:rsidRPr="008D61EB" w:rsidRDefault="00ED308C" w:rsidP="00086236">
            <w:pPr>
              <w:tabs>
                <w:tab w:val="clear" w:pos="357"/>
              </w:tabs>
              <w:spacing w:after="60" w:line="240" w:lineRule="auto"/>
              <w:rPr>
                <w:rFonts w:ascii="Arial" w:hAnsi="Arial" w:cs="Arial"/>
                <w:b/>
                <w:sz w:val="18"/>
                <w:szCs w:val="16"/>
              </w:rPr>
            </w:pPr>
          </w:p>
          <w:p w14:paraId="7C2805F2" w14:textId="77777777" w:rsidR="00F4693C" w:rsidRPr="008D61EB" w:rsidRDefault="00F4693C" w:rsidP="00086236">
            <w:pPr>
              <w:tabs>
                <w:tab w:val="clear" w:pos="357"/>
              </w:tabs>
              <w:spacing w:after="60" w:line="240" w:lineRule="auto"/>
              <w:rPr>
                <w:rFonts w:ascii="Arial" w:hAnsi="Arial" w:cs="Arial"/>
                <w:b/>
                <w:sz w:val="18"/>
                <w:szCs w:val="16"/>
              </w:rPr>
            </w:pPr>
          </w:p>
          <w:p w14:paraId="26791664" w14:textId="77777777" w:rsidR="00E851A7" w:rsidRPr="008D61EB" w:rsidRDefault="00E851A7" w:rsidP="00086236">
            <w:pPr>
              <w:tabs>
                <w:tab w:val="clear" w:pos="357"/>
              </w:tabs>
              <w:spacing w:after="60" w:line="240" w:lineRule="auto"/>
              <w:rPr>
                <w:rFonts w:ascii="Arial" w:hAnsi="Arial" w:cs="Arial"/>
                <w:b/>
                <w:sz w:val="18"/>
                <w:szCs w:val="16"/>
              </w:rPr>
            </w:pPr>
          </w:p>
          <w:p w14:paraId="0E5CCF60" w14:textId="77777777" w:rsidR="00B949B0" w:rsidRPr="008D61EB" w:rsidRDefault="00B949B0" w:rsidP="00B949B0">
            <w:pPr>
              <w:tabs>
                <w:tab w:val="clear" w:pos="357"/>
              </w:tabs>
              <w:spacing w:after="60" w:line="240" w:lineRule="auto"/>
              <w:rPr>
                <w:rFonts w:ascii="Arial" w:hAnsi="Arial" w:cs="Arial"/>
                <w:b/>
                <w:lang w:eastAsia="nl-NL"/>
              </w:rPr>
            </w:pPr>
            <w:r w:rsidRPr="008D61EB">
              <w:rPr>
                <w:rStyle w:val="UZ-Invullijn"/>
                <w:rFonts w:ascii="Arial" w:hAnsi="Arial" w:cs="Arial"/>
              </w:rPr>
              <w:t>________________________________________________________________</w:t>
            </w:r>
            <w:r w:rsidRPr="008D61EB">
              <w:rPr>
                <w:rFonts w:ascii="Arial" w:hAnsi="Arial" w:cs="Arial"/>
                <w:vanish/>
              </w:rPr>
              <w:t xml:space="preserve"> .</w:t>
            </w:r>
          </w:p>
          <w:p w14:paraId="198C4F93" w14:textId="77777777" w:rsidR="00ED308C" w:rsidRPr="008D61EB" w:rsidRDefault="00ED308C" w:rsidP="00086236">
            <w:pPr>
              <w:tabs>
                <w:tab w:val="clear" w:pos="357"/>
              </w:tabs>
              <w:spacing w:after="60" w:line="240" w:lineRule="auto"/>
              <w:rPr>
                <w:rFonts w:ascii="Arial" w:hAnsi="Arial" w:cs="Arial"/>
                <w:b/>
                <w:sz w:val="18"/>
                <w:szCs w:val="16"/>
                <w:lang w:eastAsia="nl-NL"/>
              </w:rPr>
            </w:pPr>
          </w:p>
          <w:p w14:paraId="36D568A2" w14:textId="77777777" w:rsidR="0085430B" w:rsidRPr="008D61EB" w:rsidRDefault="0085430B" w:rsidP="00086236">
            <w:pPr>
              <w:tabs>
                <w:tab w:val="clear" w:pos="357"/>
              </w:tabs>
              <w:spacing w:after="60" w:line="240" w:lineRule="auto"/>
              <w:rPr>
                <w:rFonts w:ascii="Arial" w:hAnsi="Arial" w:cs="Arial"/>
                <w:b/>
                <w:sz w:val="18"/>
                <w:szCs w:val="16"/>
                <w:lang w:eastAsia="nl-NL"/>
              </w:rPr>
            </w:pPr>
          </w:p>
          <w:p w14:paraId="341BEB77" w14:textId="77777777" w:rsidR="00AC0861" w:rsidRPr="008D61EB" w:rsidRDefault="00AC0861" w:rsidP="00086236">
            <w:pPr>
              <w:tabs>
                <w:tab w:val="clear" w:pos="357"/>
              </w:tabs>
              <w:spacing w:after="60" w:line="240" w:lineRule="auto"/>
              <w:rPr>
                <w:rFonts w:ascii="Arial" w:hAnsi="Arial" w:cs="Arial"/>
                <w:b/>
                <w:sz w:val="18"/>
                <w:szCs w:val="16"/>
                <w:lang w:eastAsia="nl-NL"/>
              </w:rPr>
            </w:pPr>
          </w:p>
        </w:tc>
      </w:tr>
      <w:tr w:rsidR="00FF6A79" w:rsidRPr="008D61EB" w14:paraId="2BB3B021" w14:textId="77777777" w:rsidTr="00707928">
        <w:trPr>
          <w:cantSplit/>
          <w:trHeight w:val="476"/>
        </w:trPr>
        <w:tc>
          <w:tcPr>
            <w:tcW w:w="4524" w:type="dxa"/>
          </w:tcPr>
          <w:p w14:paraId="5BC53ACD" w14:textId="77777777" w:rsidR="00FF6A79" w:rsidRPr="008D61EB" w:rsidRDefault="00FF6A79" w:rsidP="00086236">
            <w:pPr>
              <w:ind w:left="357" w:hanging="357"/>
              <w:rPr>
                <w:rFonts w:ascii="Arial" w:hAnsi="Arial" w:cs="Arial"/>
                <w:b/>
                <w:color w:val="1E64C8"/>
                <w:lang w:eastAsia="nl-NL"/>
              </w:rPr>
            </w:pPr>
            <w:r w:rsidRPr="008D61EB">
              <w:rPr>
                <w:rFonts w:ascii="Arial" w:hAnsi="Arial" w:cs="Arial"/>
                <w:b/>
                <w:color w:val="1E64C8"/>
                <w:lang w:eastAsia="nl-NL"/>
              </w:rPr>
              <w:t>(</w:t>
            </w:r>
            <w:r w:rsidR="00391E5F" w:rsidRPr="008D61EB">
              <w:rPr>
                <w:rFonts w:ascii="Arial" w:hAnsi="Arial" w:cs="Arial"/>
                <w:b/>
                <w:color w:val="1E64C8"/>
                <w:lang w:eastAsia="nl-NL"/>
              </w:rPr>
              <w:t>3</w:t>
            </w:r>
            <w:r w:rsidRPr="008D61EB">
              <w:rPr>
                <w:rFonts w:ascii="Arial" w:hAnsi="Arial" w:cs="Arial"/>
                <w:b/>
                <w:color w:val="1E64C8"/>
                <w:lang w:eastAsia="nl-NL"/>
              </w:rPr>
              <w:t>)</w:t>
            </w:r>
            <w:r w:rsidRPr="008D61EB">
              <w:rPr>
                <w:rFonts w:ascii="Arial" w:hAnsi="Arial" w:cs="Arial"/>
                <w:b/>
                <w:color w:val="1E64C8"/>
                <w:lang w:eastAsia="nl-NL"/>
              </w:rPr>
              <w:tab/>
            </w:r>
            <w:r w:rsidR="00BF6830" w:rsidRPr="008D61EB">
              <w:rPr>
                <w:rFonts w:ascii="Arial" w:hAnsi="Arial" w:cs="Arial"/>
                <w:b/>
                <w:color w:val="1E64C8"/>
                <w:lang w:eastAsia="nl-NL"/>
              </w:rPr>
              <w:t xml:space="preserve">For child(ren) in the presence </w:t>
            </w:r>
            <w:r w:rsidR="003937C5" w:rsidRPr="008D61EB">
              <w:rPr>
                <w:rFonts w:ascii="Arial" w:hAnsi="Arial" w:cs="Arial"/>
                <w:b/>
                <w:color w:val="1E64C8"/>
                <w:lang w:eastAsia="nl-NL"/>
              </w:rPr>
              <w:br/>
            </w:r>
            <w:r w:rsidR="00BF6830" w:rsidRPr="008D61EB">
              <w:rPr>
                <w:rFonts w:ascii="Arial" w:hAnsi="Arial" w:cs="Arial"/>
                <w:b/>
                <w:color w:val="1E64C8"/>
                <w:lang w:eastAsia="nl-NL"/>
              </w:rPr>
              <w:t>of their parents</w:t>
            </w:r>
          </w:p>
          <w:p w14:paraId="386DA68F" w14:textId="77777777" w:rsidR="00391E5F" w:rsidRPr="008D61EB" w:rsidRDefault="00391E5F" w:rsidP="00086236">
            <w:pPr>
              <w:tabs>
                <w:tab w:val="clear" w:pos="357"/>
              </w:tabs>
              <w:spacing w:after="60" w:line="240" w:lineRule="auto"/>
              <w:rPr>
                <w:rFonts w:ascii="Arial" w:hAnsi="Arial" w:cs="Arial"/>
                <w:b/>
                <w:sz w:val="18"/>
                <w:szCs w:val="16"/>
                <w:lang w:eastAsia="nl-NL"/>
              </w:rPr>
            </w:pPr>
          </w:p>
          <w:p w14:paraId="619B9EDA" w14:textId="77777777" w:rsidR="00391E5F" w:rsidRPr="008D61EB" w:rsidRDefault="00391E5F" w:rsidP="00086236">
            <w:pPr>
              <w:tabs>
                <w:tab w:val="clear" w:pos="357"/>
              </w:tabs>
              <w:spacing w:after="60" w:line="240" w:lineRule="auto"/>
              <w:rPr>
                <w:rFonts w:ascii="Arial" w:hAnsi="Arial" w:cs="Arial"/>
                <w:b/>
                <w:sz w:val="18"/>
                <w:szCs w:val="16"/>
              </w:rPr>
            </w:pPr>
            <w:r w:rsidRPr="008D61EB">
              <w:rPr>
                <w:rFonts w:ascii="Arial" w:hAnsi="Arial" w:cs="Arial"/>
                <w:b/>
                <w:sz w:val="18"/>
                <w:szCs w:val="16"/>
                <w:lang w:eastAsia="nl-NL"/>
              </w:rPr>
              <w:t xml:space="preserve">name </w:t>
            </w:r>
            <w:r w:rsidR="00876BB3" w:rsidRPr="008D61EB">
              <w:rPr>
                <w:rFonts w:ascii="Arial" w:hAnsi="Arial" w:cs="Arial"/>
                <w:b/>
                <w:sz w:val="18"/>
                <w:szCs w:val="16"/>
                <w:lang w:eastAsia="nl-NL"/>
              </w:rPr>
              <w:t>child</w:t>
            </w:r>
          </w:p>
          <w:sdt>
            <w:sdtPr>
              <w:rPr>
                <w:rFonts w:ascii="Arial" w:hAnsi="Arial" w:cs="Arial"/>
                <w:sz w:val="18"/>
                <w:szCs w:val="16"/>
              </w:rPr>
              <w:id w:val="1309977373"/>
              <w:lock w:val="sdtLocked"/>
              <w:placeholder>
                <w:docPart w:val="C6C7FFDDDC4E46D59C0A3F60EEAEB851"/>
              </w:placeholder>
              <w:showingPlcHdr/>
            </w:sdtPr>
            <w:sdtEndPr/>
            <w:sdtContent>
              <w:p w14:paraId="2A2A0868" w14:textId="77777777" w:rsidR="007814AF" w:rsidRPr="008D61EB" w:rsidRDefault="007814AF" w:rsidP="007814AF">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2991573F" w14:textId="77777777" w:rsidR="00876BB3" w:rsidRPr="008D61EB" w:rsidRDefault="007814AF" w:rsidP="007814AF">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 xml:space="preserve"> </w:t>
            </w:r>
          </w:p>
          <w:p w14:paraId="47CCE114" w14:textId="77777777" w:rsidR="00876BB3" w:rsidRPr="008D61EB" w:rsidRDefault="00876BB3" w:rsidP="00876BB3">
            <w:pPr>
              <w:tabs>
                <w:tab w:val="clear" w:pos="357"/>
              </w:tabs>
              <w:spacing w:after="60" w:line="240" w:lineRule="auto"/>
              <w:rPr>
                <w:rFonts w:ascii="Arial" w:hAnsi="Arial" w:cs="Arial"/>
                <w:b/>
                <w:sz w:val="18"/>
                <w:szCs w:val="16"/>
              </w:rPr>
            </w:pPr>
            <w:r w:rsidRPr="008D61EB">
              <w:rPr>
                <w:rFonts w:ascii="Arial" w:hAnsi="Arial" w:cs="Arial"/>
                <w:b/>
                <w:sz w:val="18"/>
                <w:szCs w:val="16"/>
                <w:lang w:eastAsia="nl-NL"/>
              </w:rPr>
              <w:t>name child</w:t>
            </w:r>
          </w:p>
          <w:sdt>
            <w:sdtPr>
              <w:rPr>
                <w:rFonts w:ascii="Arial" w:hAnsi="Arial" w:cs="Arial"/>
                <w:sz w:val="18"/>
                <w:szCs w:val="16"/>
              </w:rPr>
              <w:id w:val="1144472358"/>
              <w:lock w:val="sdtLocked"/>
              <w:placeholder>
                <w:docPart w:val="D75A6918CBB04D26A7C4CAA75E8F2F9A"/>
              </w:placeholder>
              <w:showingPlcHdr/>
            </w:sdtPr>
            <w:sdtEndPr/>
            <w:sdtContent>
              <w:p w14:paraId="19E3AA43" w14:textId="77777777" w:rsidR="007814AF" w:rsidRPr="008D61EB" w:rsidRDefault="007814AF" w:rsidP="007814AF">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4E0798B1" w14:textId="77777777" w:rsidR="00391E5F" w:rsidRPr="008D61EB" w:rsidRDefault="007814AF" w:rsidP="007814AF">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 xml:space="preserve"> </w:t>
            </w:r>
          </w:p>
          <w:p w14:paraId="14799BAA" w14:textId="77777777" w:rsidR="00D034F3" w:rsidRPr="008D61EB" w:rsidRDefault="00D034F3" w:rsidP="00D034F3">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CONSENT</w:t>
            </w:r>
          </w:p>
          <w:p w14:paraId="185588AD" w14:textId="77777777" w:rsidR="00391E5F" w:rsidRPr="008D61EB" w:rsidRDefault="00391E5F" w:rsidP="00086236">
            <w:pPr>
              <w:tabs>
                <w:tab w:val="clear" w:pos="357"/>
              </w:tabs>
              <w:spacing w:after="60" w:line="240" w:lineRule="auto"/>
              <w:rPr>
                <w:rFonts w:ascii="Arial" w:hAnsi="Arial" w:cs="Arial"/>
                <w:b/>
                <w:sz w:val="18"/>
                <w:szCs w:val="16"/>
              </w:rPr>
            </w:pPr>
            <w:r w:rsidRPr="008D61EB">
              <w:rPr>
                <w:rFonts w:ascii="Arial" w:hAnsi="Arial" w:cs="Arial"/>
                <w:b/>
                <w:sz w:val="18"/>
                <w:szCs w:val="16"/>
                <w:lang w:eastAsia="nl-NL"/>
              </w:rPr>
              <w:t>place and date</w:t>
            </w:r>
          </w:p>
          <w:p w14:paraId="24690601" w14:textId="77777777" w:rsidR="007814AF" w:rsidRPr="008D61EB" w:rsidRDefault="001E0FEC" w:rsidP="007814AF">
            <w:pPr>
              <w:rPr>
                <w:rFonts w:asciiTheme="minorHAnsi" w:hAnsiTheme="minorHAnsi" w:cstheme="minorHAnsi"/>
                <w:sz w:val="18"/>
              </w:rPr>
            </w:pPr>
            <w:sdt>
              <w:sdtPr>
                <w:rPr>
                  <w:rFonts w:cstheme="minorHAnsi"/>
                  <w:sz w:val="18"/>
                </w:rPr>
                <w:id w:val="508794904"/>
                <w:lock w:val="sdtLocked"/>
                <w:placeholder>
                  <w:docPart w:val="AD4BB6FABE1F47B3BDAA84513366CB99"/>
                </w:placeholder>
                <w:showingPlcHdr/>
              </w:sdtPr>
              <w:sdtEndPr/>
              <w:sdtContent>
                <w:r w:rsidR="007814AF" w:rsidRPr="008D61EB">
                  <w:rPr>
                    <w:rStyle w:val="Tekstvantijdelijkeaanduiding"/>
                    <w:rFonts w:asciiTheme="minorHAnsi" w:hAnsiTheme="minorHAnsi" w:cstheme="minorHAnsi"/>
                    <w:sz w:val="18"/>
                  </w:rPr>
                  <w:t>Enter place.</w:t>
                </w:r>
              </w:sdtContent>
            </w:sdt>
            <w:r w:rsidR="007814AF" w:rsidRPr="008D61EB">
              <w:rPr>
                <w:rFonts w:asciiTheme="minorHAnsi" w:hAnsiTheme="minorHAnsi" w:cstheme="minorHAnsi"/>
                <w:sz w:val="18"/>
              </w:rPr>
              <w:t xml:space="preserve">, </w:t>
            </w:r>
            <w:sdt>
              <w:sdtPr>
                <w:rPr>
                  <w:rFonts w:cstheme="minorHAnsi"/>
                  <w:sz w:val="18"/>
                </w:rPr>
                <w:id w:val="1052885947"/>
                <w:lock w:val="sdtLocked"/>
                <w:placeholder>
                  <w:docPart w:val="A05CF26460CC4CE7A7980CC21CAAE9DF"/>
                </w:placeholder>
                <w:showingPlcHdr/>
                <w:date>
                  <w:dateFormat w:val="dd/MM/yyyy"/>
                  <w:lid w:val="nl-BE"/>
                  <w:storeMappedDataAs w:val="dateTime"/>
                  <w:calendar w:val="gregorian"/>
                </w:date>
              </w:sdtPr>
              <w:sdtEndPr/>
              <w:sdtContent>
                <w:r w:rsidR="007814AF" w:rsidRPr="008D61EB">
                  <w:rPr>
                    <w:rStyle w:val="Tekstvantijdelijkeaanduiding"/>
                    <w:rFonts w:asciiTheme="minorHAnsi" w:hAnsiTheme="minorHAnsi" w:cstheme="minorHAnsi"/>
                    <w:sz w:val="18"/>
                  </w:rPr>
                  <w:t>Choose date.</w:t>
                </w:r>
              </w:sdtContent>
            </w:sdt>
          </w:p>
          <w:p w14:paraId="6C180DD5" w14:textId="77777777" w:rsidR="00391E5F" w:rsidRPr="008D61EB" w:rsidRDefault="007814AF" w:rsidP="007814AF">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 xml:space="preserve"> </w:t>
            </w:r>
          </w:p>
          <w:p w14:paraId="71D78A6E" w14:textId="77777777" w:rsidR="00391E5F" w:rsidRPr="008D61EB" w:rsidRDefault="00391E5F" w:rsidP="00086236">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name and signature</w:t>
            </w:r>
            <w:r w:rsidRPr="008D61EB">
              <w:t xml:space="preserve"> </w:t>
            </w:r>
            <w:r w:rsidRPr="008D61EB">
              <w:rPr>
                <w:rFonts w:ascii="Arial" w:hAnsi="Arial" w:cs="Arial"/>
                <w:b/>
                <w:sz w:val="18"/>
                <w:szCs w:val="16"/>
                <w:lang w:eastAsia="nl-NL"/>
              </w:rPr>
              <w:t>of</w:t>
            </w:r>
            <w:r w:rsidRPr="008D61EB">
              <w:t xml:space="preserve"> </w:t>
            </w:r>
            <w:r w:rsidRPr="008D61EB">
              <w:rPr>
                <w:rFonts w:ascii="Arial" w:hAnsi="Arial" w:cs="Arial"/>
                <w:b/>
                <w:sz w:val="18"/>
                <w:szCs w:val="16"/>
                <w:lang w:eastAsia="nl-NL"/>
              </w:rPr>
              <w:t xml:space="preserve">the </w:t>
            </w:r>
            <w:r w:rsidR="00876BB3" w:rsidRPr="008D61EB">
              <w:rPr>
                <w:rFonts w:ascii="Arial" w:hAnsi="Arial" w:cs="Arial"/>
                <w:b/>
                <w:sz w:val="18"/>
                <w:szCs w:val="16"/>
                <w:lang w:eastAsia="nl-NL"/>
              </w:rPr>
              <w:t>father</w:t>
            </w:r>
          </w:p>
          <w:sdt>
            <w:sdtPr>
              <w:rPr>
                <w:rFonts w:ascii="Arial" w:hAnsi="Arial" w:cs="Arial"/>
                <w:sz w:val="18"/>
                <w:szCs w:val="16"/>
              </w:rPr>
              <w:id w:val="1901316615"/>
              <w:lock w:val="sdtLocked"/>
              <w:placeholder>
                <w:docPart w:val="5717D94AEA9B45CB9F0CFA0A49601BCB"/>
              </w:placeholder>
              <w:showingPlcHdr/>
            </w:sdtPr>
            <w:sdtEndPr/>
            <w:sdtContent>
              <w:p w14:paraId="74E68715" w14:textId="77777777" w:rsidR="009969FF" w:rsidRPr="008D61EB" w:rsidRDefault="009969FF" w:rsidP="009969FF">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4AD92AD6" w14:textId="77777777" w:rsidR="00391E5F" w:rsidRPr="008D61EB" w:rsidRDefault="00391E5F" w:rsidP="00086236">
            <w:pPr>
              <w:tabs>
                <w:tab w:val="clear" w:pos="357"/>
              </w:tabs>
              <w:spacing w:after="60" w:line="240" w:lineRule="auto"/>
              <w:rPr>
                <w:rFonts w:ascii="Arial" w:hAnsi="Arial" w:cs="Arial"/>
                <w:b/>
                <w:sz w:val="18"/>
                <w:szCs w:val="16"/>
              </w:rPr>
            </w:pPr>
          </w:p>
          <w:p w14:paraId="084D377A" w14:textId="77777777" w:rsidR="00F4693C" w:rsidRPr="008D61EB" w:rsidRDefault="00F4693C" w:rsidP="00086236">
            <w:pPr>
              <w:tabs>
                <w:tab w:val="clear" w:pos="357"/>
              </w:tabs>
              <w:spacing w:after="60" w:line="240" w:lineRule="auto"/>
              <w:rPr>
                <w:rFonts w:ascii="Arial" w:hAnsi="Arial" w:cs="Arial"/>
                <w:b/>
                <w:sz w:val="18"/>
                <w:szCs w:val="16"/>
              </w:rPr>
            </w:pPr>
          </w:p>
          <w:p w14:paraId="1555EDBC" w14:textId="77777777" w:rsidR="00391E5F" w:rsidRPr="008D61EB" w:rsidRDefault="00391E5F" w:rsidP="00086236">
            <w:pPr>
              <w:tabs>
                <w:tab w:val="clear" w:pos="357"/>
              </w:tabs>
              <w:spacing w:after="60" w:line="240" w:lineRule="auto"/>
              <w:rPr>
                <w:rFonts w:ascii="Arial" w:hAnsi="Arial" w:cs="Arial"/>
                <w:b/>
                <w:sz w:val="18"/>
                <w:szCs w:val="16"/>
              </w:rPr>
            </w:pPr>
          </w:p>
          <w:p w14:paraId="1C8DF16F" w14:textId="77777777" w:rsidR="00B949B0" w:rsidRPr="008D61EB" w:rsidRDefault="00B949B0" w:rsidP="00B949B0">
            <w:pPr>
              <w:tabs>
                <w:tab w:val="clear" w:pos="357"/>
              </w:tabs>
              <w:spacing w:after="60" w:line="240" w:lineRule="auto"/>
              <w:rPr>
                <w:rFonts w:ascii="Arial" w:hAnsi="Arial" w:cs="Arial"/>
                <w:b/>
                <w:lang w:eastAsia="nl-NL"/>
              </w:rPr>
            </w:pPr>
            <w:r w:rsidRPr="008D61EB">
              <w:rPr>
                <w:rStyle w:val="UZ-Invullijn"/>
                <w:rFonts w:ascii="Arial" w:hAnsi="Arial" w:cs="Arial"/>
              </w:rPr>
              <w:t>________________________________________________________________</w:t>
            </w:r>
            <w:r w:rsidRPr="008D61EB">
              <w:rPr>
                <w:rFonts w:ascii="Arial" w:hAnsi="Arial" w:cs="Arial"/>
                <w:vanish/>
              </w:rPr>
              <w:t xml:space="preserve"> .</w:t>
            </w:r>
          </w:p>
          <w:p w14:paraId="0C73E247" w14:textId="77777777" w:rsidR="00391E5F" w:rsidRPr="008D61EB" w:rsidRDefault="00391E5F" w:rsidP="00086236">
            <w:pPr>
              <w:tabs>
                <w:tab w:val="clear" w:pos="357"/>
              </w:tabs>
              <w:spacing w:after="60" w:line="240" w:lineRule="auto"/>
              <w:rPr>
                <w:rFonts w:ascii="Arial" w:hAnsi="Arial" w:cs="Arial"/>
                <w:b/>
                <w:sz w:val="18"/>
                <w:szCs w:val="16"/>
                <w:lang w:eastAsia="nl-NL"/>
              </w:rPr>
            </w:pPr>
          </w:p>
          <w:p w14:paraId="54BC850D" w14:textId="77777777" w:rsidR="00876BB3" w:rsidRPr="008D61EB" w:rsidRDefault="00876BB3" w:rsidP="00876BB3">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name and signature</w:t>
            </w:r>
            <w:r w:rsidRPr="008D61EB">
              <w:t xml:space="preserve"> </w:t>
            </w:r>
            <w:r w:rsidRPr="008D61EB">
              <w:rPr>
                <w:rFonts w:ascii="Arial" w:hAnsi="Arial" w:cs="Arial"/>
                <w:b/>
                <w:sz w:val="18"/>
                <w:szCs w:val="16"/>
                <w:lang w:eastAsia="nl-NL"/>
              </w:rPr>
              <w:t>of</w:t>
            </w:r>
            <w:r w:rsidRPr="008D61EB">
              <w:t xml:space="preserve"> </w:t>
            </w:r>
            <w:r w:rsidRPr="008D61EB">
              <w:rPr>
                <w:rFonts w:ascii="Arial" w:hAnsi="Arial" w:cs="Arial"/>
                <w:b/>
                <w:sz w:val="18"/>
                <w:szCs w:val="16"/>
                <w:lang w:eastAsia="nl-NL"/>
              </w:rPr>
              <w:t>the mother</w:t>
            </w:r>
          </w:p>
          <w:sdt>
            <w:sdtPr>
              <w:rPr>
                <w:rFonts w:ascii="Arial" w:hAnsi="Arial" w:cs="Arial"/>
                <w:sz w:val="18"/>
                <w:szCs w:val="16"/>
              </w:rPr>
              <w:id w:val="-771317515"/>
              <w:lock w:val="sdtLocked"/>
              <w:placeholder>
                <w:docPart w:val="5DB35C5544614448A26DAED120A35FB8"/>
              </w:placeholder>
              <w:showingPlcHdr/>
            </w:sdtPr>
            <w:sdtEndPr/>
            <w:sdtContent>
              <w:p w14:paraId="5F491398" w14:textId="77777777" w:rsidR="003E40E6" w:rsidRPr="008D61EB" w:rsidRDefault="003E40E6" w:rsidP="003E40E6">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1181A030" w14:textId="77777777" w:rsidR="00876BB3" w:rsidRPr="008D61EB" w:rsidRDefault="00876BB3" w:rsidP="00876BB3">
            <w:pPr>
              <w:tabs>
                <w:tab w:val="clear" w:pos="357"/>
              </w:tabs>
              <w:spacing w:after="60" w:line="240" w:lineRule="auto"/>
              <w:rPr>
                <w:rFonts w:ascii="Arial" w:hAnsi="Arial" w:cs="Arial"/>
                <w:b/>
                <w:sz w:val="18"/>
                <w:szCs w:val="16"/>
              </w:rPr>
            </w:pPr>
          </w:p>
          <w:p w14:paraId="34EB0F7B" w14:textId="77777777" w:rsidR="00F4693C" w:rsidRPr="008D61EB" w:rsidRDefault="00F4693C" w:rsidP="00876BB3">
            <w:pPr>
              <w:tabs>
                <w:tab w:val="clear" w:pos="357"/>
              </w:tabs>
              <w:spacing w:after="60" w:line="240" w:lineRule="auto"/>
              <w:rPr>
                <w:rFonts w:ascii="Arial" w:hAnsi="Arial" w:cs="Arial"/>
                <w:b/>
                <w:sz w:val="18"/>
                <w:szCs w:val="16"/>
              </w:rPr>
            </w:pPr>
          </w:p>
          <w:p w14:paraId="38BDA472" w14:textId="77777777" w:rsidR="00876BB3" w:rsidRPr="008D61EB" w:rsidRDefault="00876BB3" w:rsidP="00876BB3">
            <w:pPr>
              <w:tabs>
                <w:tab w:val="clear" w:pos="357"/>
              </w:tabs>
              <w:spacing w:after="60" w:line="240" w:lineRule="auto"/>
              <w:rPr>
                <w:rFonts w:ascii="Arial" w:hAnsi="Arial" w:cs="Arial"/>
                <w:b/>
                <w:sz w:val="18"/>
                <w:szCs w:val="16"/>
              </w:rPr>
            </w:pPr>
          </w:p>
          <w:p w14:paraId="5E5A7D2F" w14:textId="77777777" w:rsidR="00B949B0" w:rsidRPr="008D61EB" w:rsidRDefault="00B949B0" w:rsidP="00B949B0">
            <w:pPr>
              <w:tabs>
                <w:tab w:val="clear" w:pos="357"/>
              </w:tabs>
              <w:spacing w:after="60" w:line="240" w:lineRule="auto"/>
              <w:rPr>
                <w:rFonts w:ascii="Arial" w:hAnsi="Arial" w:cs="Arial"/>
                <w:b/>
                <w:lang w:eastAsia="nl-NL"/>
              </w:rPr>
            </w:pPr>
            <w:r w:rsidRPr="008D61EB">
              <w:rPr>
                <w:rStyle w:val="UZ-Invullijn"/>
                <w:rFonts w:ascii="Arial" w:hAnsi="Arial" w:cs="Arial"/>
              </w:rPr>
              <w:t>________________________________________________________________</w:t>
            </w:r>
            <w:r w:rsidRPr="008D61EB">
              <w:rPr>
                <w:rFonts w:ascii="Arial" w:hAnsi="Arial" w:cs="Arial"/>
                <w:vanish/>
              </w:rPr>
              <w:t xml:space="preserve"> .</w:t>
            </w:r>
          </w:p>
          <w:p w14:paraId="508150C3" w14:textId="77777777" w:rsidR="00AC0861" w:rsidRPr="008D61EB" w:rsidRDefault="00AC0861" w:rsidP="00086236">
            <w:pPr>
              <w:tabs>
                <w:tab w:val="clear" w:pos="357"/>
              </w:tabs>
              <w:spacing w:after="60" w:line="240" w:lineRule="auto"/>
              <w:rPr>
                <w:rFonts w:ascii="Arial" w:hAnsi="Arial" w:cs="Arial"/>
                <w:b/>
                <w:sz w:val="18"/>
                <w:szCs w:val="16"/>
                <w:lang w:eastAsia="nl-NL"/>
              </w:rPr>
            </w:pPr>
          </w:p>
        </w:tc>
        <w:tc>
          <w:tcPr>
            <w:tcW w:w="952" w:type="dxa"/>
          </w:tcPr>
          <w:p w14:paraId="0C0416C5" w14:textId="77777777" w:rsidR="00FF6A79" w:rsidRPr="008D61EB" w:rsidRDefault="00FF6A79" w:rsidP="00086236">
            <w:pPr>
              <w:tabs>
                <w:tab w:val="clear" w:pos="357"/>
              </w:tabs>
              <w:spacing w:after="60" w:line="240" w:lineRule="auto"/>
              <w:rPr>
                <w:rFonts w:ascii="Arial" w:hAnsi="Arial" w:cs="Arial"/>
                <w:b/>
                <w:color w:val="1E64C8"/>
                <w:lang w:eastAsia="nl-NL"/>
              </w:rPr>
            </w:pPr>
          </w:p>
        </w:tc>
        <w:tc>
          <w:tcPr>
            <w:tcW w:w="4524" w:type="dxa"/>
          </w:tcPr>
          <w:p w14:paraId="13EA3373" w14:textId="77777777" w:rsidR="00FF6A79" w:rsidRPr="008D61EB" w:rsidRDefault="008011FE" w:rsidP="00086236">
            <w:pPr>
              <w:ind w:left="357" w:hanging="357"/>
              <w:rPr>
                <w:rFonts w:ascii="Arial" w:hAnsi="Arial" w:cs="Arial"/>
                <w:b/>
                <w:color w:val="1E64C8"/>
              </w:rPr>
            </w:pPr>
            <w:r w:rsidRPr="008D61EB">
              <w:rPr>
                <w:rFonts w:ascii="Arial" w:hAnsi="Arial" w:cs="Arial"/>
                <w:b/>
                <w:color w:val="1E64C8"/>
                <w:lang w:eastAsia="nl-NL"/>
              </w:rPr>
              <w:t>(4)</w:t>
            </w:r>
            <w:r w:rsidRPr="008D61EB">
              <w:rPr>
                <w:rFonts w:ascii="Arial" w:hAnsi="Arial" w:cs="Arial"/>
                <w:b/>
                <w:color w:val="1E64C8"/>
                <w:lang w:eastAsia="nl-NL"/>
              </w:rPr>
              <w:tab/>
              <w:t>For child(ren) not under the responsibility of their parents</w:t>
            </w:r>
          </w:p>
          <w:p w14:paraId="1AC478E1" w14:textId="77777777" w:rsidR="00FF6A79" w:rsidRPr="008D61EB" w:rsidRDefault="00FF6A79" w:rsidP="00086236">
            <w:pPr>
              <w:tabs>
                <w:tab w:val="clear" w:pos="357"/>
              </w:tabs>
              <w:spacing w:after="60" w:line="240" w:lineRule="auto"/>
              <w:rPr>
                <w:rFonts w:ascii="Arial" w:hAnsi="Arial" w:cs="Arial"/>
                <w:b/>
                <w:sz w:val="18"/>
                <w:szCs w:val="16"/>
                <w:lang w:eastAsia="nl-NL"/>
              </w:rPr>
            </w:pPr>
          </w:p>
          <w:p w14:paraId="7E5E08C1" w14:textId="77777777" w:rsidR="000461A5" w:rsidRPr="008D61EB" w:rsidRDefault="000461A5" w:rsidP="000461A5">
            <w:pPr>
              <w:tabs>
                <w:tab w:val="clear" w:pos="357"/>
              </w:tabs>
              <w:spacing w:after="60" w:line="240" w:lineRule="auto"/>
              <w:rPr>
                <w:rFonts w:ascii="Arial" w:hAnsi="Arial" w:cs="Arial"/>
                <w:b/>
                <w:sz w:val="18"/>
                <w:szCs w:val="16"/>
              </w:rPr>
            </w:pPr>
            <w:r w:rsidRPr="008D61EB">
              <w:rPr>
                <w:rFonts w:ascii="Arial" w:hAnsi="Arial" w:cs="Arial"/>
                <w:b/>
                <w:sz w:val="18"/>
                <w:szCs w:val="16"/>
                <w:lang w:eastAsia="nl-NL"/>
              </w:rPr>
              <w:t>name child</w:t>
            </w:r>
          </w:p>
          <w:sdt>
            <w:sdtPr>
              <w:rPr>
                <w:rFonts w:ascii="Arial" w:hAnsi="Arial" w:cs="Arial"/>
                <w:sz w:val="18"/>
                <w:szCs w:val="16"/>
              </w:rPr>
              <w:id w:val="1208913058"/>
              <w:lock w:val="sdtLocked"/>
              <w:placeholder>
                <w:docPart w:val="5509E9CBA0FD4E0F9039CF334B067477"/>
              </w:placeholder>
              <w:showingPlcHdr/>
            </w:sdtPr>
            <w:sdtEndPr/>
            <w:sdtContent>
              <w:p w14:paraId="7882DD14" w14:textId="77777777" w:rsidR="007814AF" w:rsidRPr="008D61EB" w:rsidRDefault="007814AF" w:rsidP="007814AF">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4F6849F7" w14:textId="77777777" w:rsidR="000461A5" w:rsidRPr="008D61EB" w:rsidRDefault="007814AF" w:rsidP="007814AF">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 xml:space="preserve"> </w:t>
            </w:r>
          </w:p>
          <w:p w14:paraId="6EEA72C0" w14:textId="77777777" w:rsidR="00D034F3" w:rsidRPr="008D61EB" w:rsidRDefault="00D034F3" w:rsidP="00D034F3">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CONSENT</w:t>
            </w:r>
          </w:p>
          <w:p w14:paraId="334130C7" w14:textId="77777777" w:rsidR="000461A5" w:rsidRPr="008D61EB" w:rsidRDefault="000461A5" w:rsidP="000461A5">
            <w:pPr>
              <w:tabs>
                <w:tab w:val="clear" w:pos="357"/>
              </w:tabs>
              <w:spacing w:after="60" w:line="240" w:lineRule="auto"/>
              <w:rPr>
                <w:rFonts w:ascii="Arial" w:hAnsi="Arial" w:cs="Arial"/>
                <w:b/>
                <w:sz w:val="18"/>
                <w:szCs w:val="16"/>
              </w:rPr>
            </w:pPr>
            <w:r w:rsidRPr="008D61EB">
              <w:rPr>
                <w:rFonts w:ascii="Arial" w:hAnsi="Arial" w:cs="Arial"/>
                <w:b/>
                <w:sz w:val="18"/>
                <w:szCs w:val="16"/>
                <w:lang w:eastAsia="nl-NL"/>
              </w:rPr>
              <w:t>place and date</w:t>
            </w:r>
          </w:p>
          <w:p w14:paraId="66F9140A" w14:textId="77777777" w:rsidR="007814AF" w:rsidRPr="008D61EB" w:rsidRDefault="001E0FEC" w:rsidP="007814AF">
            <w:pPr>
              <w:rPr>
                <w:rFonts w:asciiTheme="minorHAnsi" w:hAnsiTheme="minorHAnsi" w:cstheme="minorHAnsi"/>
                <w:sz w:val="18"/>
              </w:rPr>
            </w:pPr>
            <w:sdt>
              <w:sdtPr>
                <w:rPr>
                  <w:rFonts w:cstheme="minorHAnsi"/>
                  <w:sz w:val="18"/>
                </w:rPr>
                <w:id w:val="-813334160"/>
                <w:lock w:val="sdtLocked"/>
                <w:placeholder>
                  <w:docPart w:val="33B462B591F5421A9E8CBF4E9B815E6A"/>
                </w:placeholder>
                <w:showingPlcHdr/>
              </w:sdtPr>
              <w:sdtEndPr/>
              <w:sdtContent>
                <w:r w:rsidR="007814AF" w:rsidRPr="008D61EB">
                  <w:rPr>
                    <w:rStyle w:val="Tekstvantijdelijkeaanduiding"/>
                    <w:rFonts w:asciiTheme="minorHAnsi" w:hAnsiTheme="minorHAnsi" w:cstheme="minorHAnsi"/>
                    <w:sz w:val="18"/>
                  </w:rPr>
                  <w:t>Enter place.</w:t>
                </w:r>
              </w:sdtContent>
            </w:sdt>
            <w:r w:rsidR="007814AF" w:rsidRPr="008D61EB">
              <w:rPr>
                <w:rFonts w:asciiTheme="minorHAnsi" w:hAnsiTheme="minorHAnsi" w:cstheme="minorHAnsi"/>
                <w:sz w:val="18"/>
              </w:rPr>
              <w:t xml:space="preserve">, </w:t>
            </w:r>
            <w:sdt>
              <w:sdtPr>
                <w:rPr>
                  <w:rFonts w:cstheme="minorHAnsi"/>
                  <w:sz w:val="18"/>
                </w:rPr>
                <w:id w:val="226120346"/>
                <w:lock w:val="sdtLocked"/>
                <w:placeholder>
                  <w:docPart w:val="D2A59DED192A4BDA80BBB66A6C967686"/>
                </w:placeholder>
                <w:showingPlcHdr/>
                <w:date>
                  <w:dateFormat w:val="dd/MM/yyyy"/>
                  <w:lid w:val="nl-BE"/>
                  <w:storeMappedDataAs w:val="dateTime"/>
                  <w:calendar w:val="gregorian"/>
                </w:date>
              </w:sdtPr>
              <w:sdtEndPr/>
              <w:sdtContent>
                <w:r w:rsidR="007814AF" w:rsidRPr="008D61EB">
                  <w:rPr>
                    <w:rStyle w:val="Tekstvantijdelijkeaanduiding"/>
                    <w:rFonts w:asciiTheme="minorHAnsi" w:hAnsiTheme="minorHAnsi" w:cstheme="minorHAnsi"/>
                    <w:sz w:val="18"/>
                  </w:rPr>
                  <w:t>Choose date.</w:t>
                </w:r>
              </w:sdtContent>
            </w:sdt>
          </w:p>
          <w:p w14:paraId="7C82A3FD" w14:textId="77777777" w:rsidR="000461A5" w:rsidRPr="008D61EB" w:rsidRDefault="007814AF" w:rsidP="007814AF">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 xml:space="preserve"> </w:t>
            </w:r>
          </w:p>
          <w:p w14:paraId="3ADA1161" w14:textId="77777777" w:rsidR="000461A5" w:rsidRPr="008D61EB" w:rsidRDefault="000461A5" w:rsidP="000461A5">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name and signature</w:t>
            </w:r>
            <w:r w:rsidRPr="008D61EB">
              <w:t xml:space="preserve"> </w:t>
            </w:r>
            <w:r w:rsidR="003D2809" w:rsidRPr="008D61EB">
              <w:rPr>
                <w:rFonts w:ascii="Arial" w:hAnsi="Arial" w:cs="Arial"/>
                <w:b/>
                <w:sz w:val="18"/>
                <w:szCs w:val="16"/>
                <w:lang w:eastAsia="nl-NL"/>
              </w:rPr>
              <w:t>of tutor, relative or legal</w:t>
            </w:r>
            <w:r w:rsidR="00175505" w:rsidRPr="008D61EB">
              <w:rPr>
                <w:rFonts w:ascii="Arial" w:hAnsi="Arial" w:cs="Arial"/>
                <w:b/>
                <w:sz w:val="18"/>
                <w:szCs w:val="16"/>
                <w:lang w:eastAsia="nl-NL"/>
              </w:rPr>
              <w:t> </w:t>
            </w:r>
            <w:r w:rsidR="003D2809" w:rsidRPr="008D61EB">
              <w:rPr>
                <w:rFonts w:ascii="Arial" w:hAnsi="Arial" w:cs="Arial"/>
                <w:b/>
                <w:sz w:val="18"/>
                <w:szCs w:val="16"/>
                <w:lang w:eastAsia="nl-NL"/>
              </w:rPr>
              <w:t>representative</w:t>
            </w:r>
          </w:p>
          <w:sdt>
            <w:sdtPr>
              <w:rPr>
                <w:rFonts w:ascii="Arial" w:hAnsi="Arial" w:cs="Arial"/>
                <w:sz w:val="18"/>
                <w:szCs w:val="16"/>
              </w:rPr>
              <w:id w:val="-498261664"/>
              <w:lock w:val="sdtLocked"/>
              <w:placeholder>
                <w:docPart w:val="AF1BC0336AF54329B26A7A05C7F28F3C"/>
              </w:placeholder>
              <w:showingPlcHdr/>
            </w:sdtPr>
            <w:sdtEndPr/>
            <w:sdtContent>
              <w:p w14:paraId="5AD98270" w14:textId="77777777" w:rsidR="009969FF" w:rsidRPr="008D61EB" w:rsidRDefault="009969FF" w:rsidP="009969FF">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656DF879" w14:textId="77777777" w:rsidR="000461A5" w:rsidRPr="008D61EB" w:rsidRDefault="000461A5" w:rsidP="000461A5">
            <w:pPr>
              <w:tabs>
                <w:tab w:val="clear" w:pos="357"/>
              </w:tabs>
              <w:spacing w:after="60" w:line="240" w:lineRule="auto"/>
              <w:rPr>
                <w:rFonts w:ascii="Arial" w:hAnsi="Arial" w:cs="Arial"/>
                <w:b/>
                <w:sz w:val="18"/>
                <w:szCs w:val="16"/>
              </w:rPr>
            </w:pPr>
          </w:p>
          <w:p w14:paraId="46E2287A" w14:textId="77777777" w:rsidR="00F4693C" w:rsidRPr="008D61EB" w:rsidRDefault="00F4693C" w:rsidP="000461A5">
            <w:pPr>
              <w:tabs>
                <w:tab w:val="clear" w:pos="357"/>
              </w:tabs>
              <w:spacing w:after="60" w:line="240" w:lineRule="auto"/>
              <w:rPr>
                <w:rFonts w:ascii="Arial" w:hAnsi="Arial" w:cs="Arial"/>
                <w:b/>
                <w:sz w:val="18"/>
                <w:szCs w:val="16"/>
              </w:rPr>
            </w:pPr>
          </w:p>
          <w:p w14:paraId="6D37A716" w14:textId="77777777" w:rsidR="000461A5" w:rsidRPr="008D61EB" w:rsidRDefault="000461A5" w:rsidP="000461A5">
            <w:pPr>
              <w:tabs>
                <w:tab w:val="clear" w:pos="357"/>
              </w:tabs>
              <w:spacing w:after="60" w:line="240" w:lineRule="auto"/>
              <w:rPr>
                <w:rFonts w:ascii="Arial" w:hAnsi="Arial" w:cs="Arial"/>
                <w:b/>
                <w:sz w:val="18"/>
                <w:szCs w:val="16"/>
              </w:rPr>
            </w:pPr>
          </w:p>
          <w:p w14:paraId="0B11DDDF" w14:textId="77777777" w:rsidR="000461A5" w:rsidRPr="008D61EB" w:rsidRDefault="000461A5" w:rsidP="000461A5">
            <w:pPr>
              <w:tabs>
                <w:tab w:val="clear" w:pos="357"/>
              </w:tabs>
              <w:spacing w:after="60" w:line="240" w:lineRule="auto"/>
              <w:rPr>
                <w:rFonts w:ascii="Arial" w:hAnsi="Arial" w:cs="Arial"/>
                <w:b/>
                <w:lang w:eastAsia="nl-NL"/>
              </w:rPr>
            </w:pPr>
            <w:r w:rsidRPr="008D61EB">
              <w:rPr>
                <w:rStyle w:val="UZ-Invullijn"/>
                <w:rFonts w:ascii="Arial" w:hAnsi="Arial" w:cs="Arial"/>
              </w:rPr>
              <w:t>________________________________________________________________</w:t>
            </w:r>
            <w:r w:rsidRPr="008D61EB">
              <w:rPr>
                <w:rFonts w:ascii="Arial" w:hAnsi="Arial" w:cs="Arial"/>
                <w:vanish/>
              </w:rPr>
              <w:t xml:space="preserve"> .</w:t>
            </w:r>
          </w:p>
          <w:p w14:paraId="4779769F" w14:textId="77777777" w:rsidR="000461A5" w:rsidRPr="008D61EB" w:rsidRDefault="000461A5" w:rsidP="000461A5">
            <w:pPr>
              <w:tabs>
                <w:tab w:val="clear" w:pos="357"/>
              </w:tabs>
              <w:spacing w:after="60" w:line="240" w:lineRule="auto"/>
              <w:rPr>
                <w:rFonts w:ascii="Arial" w:hAnsi="Arial" w:cs="Arial"/>
                <w:b/>
                <w:sz w:val="18"/>
                <w:szCs w:val="16"/>
                <w:lang w:eastAsia="nl-NL"/>
              </w:rPr>
            </w:pPr>
          </w:p>
          <w:p w14:paraId="19C89DF6" w14:textId="77777777" w:rsidR="000461A5" w:rsidRPr="008D61EB" w:rsidRDefault="003D2809" w:rsidP="000461A5">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relation to the child(ren)</w:t>
            </w:r>
          </w:p>
          <w:sdt>
            <w:sdtPr>
              <w:rPr>
                <w:rFonts w:ascii="Arial" w:hAnsi="Arial" w:cs="Arial"/>
                <w:sz w:val="18"/>
                <w:szCs w:val="16"/>
              </w:rPr>
              <w:id w:val="762806639"/>
              <w:lock w:val="sdtLocked"/>
              <w:placeholder>
                <w:docPart w:val="B5D40E67A84A4DE68F48D542512CC8BF"/>
              </w:placeholder>
              <w:showingPlcHdr/>
            </w:sdtPr>
            <w:sdtEndPr/>
            <w:sdtContent>
              <w:p w14:paraId="4060A4EF" w14:textId="77777777" w:rsidR="00826DF1" w:rsidRPr="008D61EB" w:rsidRDefault="00826DF1" w:rsidP="00826DF1">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relation.</w:t>
                </w:r>
              </w:p>
            </w:sdtContent>
          </w:sdt>
          <w:p w14:paraId="56A43200" w14:textId="77777777" w:rsidR="003D2809" w:rsidRPr="008D61EB" w:rsidRDefault="00826DF1" w:rsidP="00826DF1">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 xml:space="preserve"> </w:t>
            </w:r>
          </w:p>
          <w:p w14:paraId="741F0748" w14:textId="77777777" w:rsidR="003D2809" w:rsidRPr="008D61EB" w:rsidRDefault="003D2809" w:rsidP="003D2809">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justification for replacing the parents</w:t>
            </w:r>
          </w:p>
          <w:sdt>
            <w:sdtPr>
              <w:rPr>
                <w:rFonts w:ascii="Arial" w:hAnsi="Arial" w:cs="Arial"/>
                <w:sz w:val="18"/>
                <w:szCs w:val="16"/>
              </w:rPr>
              <w:id w:val="-1569345165"/>
              <w:lock w:val="sdtLocked"/>
              <w:placeholder>
                <w:docPart w:val="D5E3C9CD4B034D65B1EF528C6255D216"/>
              </w:placeholder>
              <w:showingPlcHdr/>
            </w:sdtPr>
            <w:sdtEndPr/>
            <w:sdtContent>
              <w:p w14:paraId="65675AD4" w14:textId="77777777" w:rsidR="00826DF1" w:rsidRPr="008D61EB" w:rsidRDefault="00826DF1" w:rsidP="00826DF1">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justification.</w:t>
                </w:r>
              </w:p>
            </w:sdtContent>
          </w:sdt>
          <w:p w14:paraId="491452A7" w14:textId="77777777" w:rsidR="00AC0861" w:rsidRPr="008D61EB" w:rsidRDefault="00AC0861" w:rsidP="00086236">
            <w:pPr>
              <w:tabs>
                <w:tab w:val="clear" w:pos="357"/>
              </w:tabs>
              <w:spacing w:after="60" w:line="240" w:lineRule="auto"/>
              <w:rPr>
                <w:rFonts w:ascii="Arial" w:hAnsi="Arial" w:cs="Arial"/>
                <w:b/>
                <w:sz w:val="18"/>
                <w:szCs w:val="16"/>
                <w:lang w:eastAsia="nl-NL"/>
              </w:rPr>
            </w:pPr>
          </w:p>
        </w:tc>
      </w:tr>
      <w:tr w:rsidR="00FF6A79" w:rsidRPr="008D61EB" w14:paraId="553EFBC2" w14:textId="77777777" w:rsidTr="00707928">
        <w:trPr>
          <w:cantSplit/>
          <w:trHeight w:val="476"/>
        </w:trPr>
        <w:tc>
          <w:tcPr>
            <w:tcW w:w="4524" w:type="dxa"/>
          </w:tcPr>
          <w:p w14:paraId="2778A533" w14:textId="77777777" w:rsidR="00FF6A79" w:rsidRPr="008D61EB" w:rsidRDefault="005B311C" w:rsidP="00086236">
            <w:pPr>
              <w:rPr>
                <w:rFonts w:ascii="Arial" w:hAnsi="Arial" w:cs="Arial"/>
                <w:b/>
                <w:color w:val="1E64C8"/>
                <w:lang w:eastAsia="nl-NL"/>
              </w:rPr>
            </w:pPr>
            <w:r w:rsidRPr="008D61EB">
              <w:rPr>
                <w:rFonts w:ascii="Arial" w:hAnsi="Arial" w:cs="Arial"/>
                <w:b/>
                <w:color w:val="1E64C8"/>
                <w:lang w:eastAsia="nl-NL"/>
              </w:rPr>
              <w:lastRenderedPageBreak/>
              <w:t>(5)</w:t>
            </w:r>
            <w:r w:rsidRPr="008D61EB">
              <w:rPr>
                <w:rFonts w:ascii="Arial" w:hAnsi="Arial" w:cs="Arial"/>
                <w:b/>
                <w:color w:val="1E64C8"/>
                <w:lang w:eastAsia="nl-NL"/>
              </w:rPr>
              <w:tab/>
              <w:t>For child(ren) over 12 years of age</w:t>
            </w:r>
          </w:p>
          <w:p w14:paraId="5A666CBE" w14:textId="77777777" w:rsidR="00FF6A79" w:rsidRPr="008D61EB" w:rsidRDefault="00FF6A79" w:rsidP="00086236">
            <w:pPr>
              <w:tabs>
                <w:tab w:val="clear" w:pos="357"/>
              </w:tabs>
              <w:spacing w:after="60" w:line="240" w:lineRule="auto"/>
              <w:rPr>
                <w:rFonts w:ascii="Arial" w:hAnsi="Arial" w:cs="Arial"/>
                <w:b/>
                <w:sz w:val="18"/>
                <w:szCs w:val="16"/>
                <w:lang w:eastAsia="nl-NL"/>
              </w:rPr>
            </w:pPr>
          </w:p>
          <w:p w14:paraId="26669F59" w14:textId="77777777" w:rsidR="00D034F3" w:rsidRPr="008D61EB" w:rsidRDefault="00D034F3" w:rsidP="00D034F3">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CONSENT</w:t>
            </w:r>
          </w:p>
          <w:p w14:paraId="49FBE981" w14:textId="77777777" w:rsidR="00542DAC" w:rsidRPr="008D61EB" w:rsidRDefault="00542DAC" w:rsidP="00542DAC">
            <w:pPr>
              <w:tabs>
                <w:tab w:val="clear" w:pos="357"/>
              </w:tabs>
              <w:spacing w:after="60" w:line="240" w:lineRule="auto"/>
              <w:rPr>
                <w:rFonts w:ascii="Arial" w:hAnsi="Arial" w:cs="Arial"/>
                <w:b/>
                <w:sz w:val="18"/>
                <w:szCs w:val="16"/>
              </w:rPr>
            </w:pPr>
            <w:r w:rsidRPr="008D61EB">
              <w:rPr>
                <w:rFonts w:ascii="Arial" w:hAnsi="Arial" w:cs="Arial"/>
                <w:b/>
                <w:sz w:val="18"/>
                <w:szCs w:val="16"/>
                <w:lang w:eastAsia="nl-NL"/>
              </w:rPr>
              <w:t>place and date</w:t>
            </w:r>
          </w:p>
          <w:p w14:paraId="6039E156" w14:textId="77777777" w:rsidR="00223B75" w:rsidRPr="008D61EB" w:rsidRDefault="001E0FEC" w:rsidP="00223B75">
            <w:pPr>
              <w:rPr>
                <w:rFonts w:asciiTheme="minorHAnsi" w:hAnsiTheme="minorHAnsi" w:cstheme="minorHAnsi"/>
                <w:sz w:val="18"/>
              </w:rPr>
            </w:pPr>
            <w:sdt>
              <w:sdtPr>
                <w:rPr>
                  <w:rFonts w:cstheme="minorHAnsi"/>
                  <w:sz w:val="18"/>
                </w:rPr>
                <w:id w:val="-348338392"/>
                <w:lock w:val="sdtLocked"/>
                <w:placeholder>
                  <w:docPart w:val="7C973C6372034E9BBBCD263F97A481C0"/>
                </w:placeholder>
                <w:showingPlcHdr/>
              </w:sdtPr>
              <w:sdtEndPr/>
              <w:sdtContent>
                <w:r w:rsidR="00223B75" w:rsidRPr="008D61EB">
                  <w:rPr>
                    <w:rStyle w:val="Tekstvantijdelijkeaanduiding"/>
                    <w:rFonts w:asciiTheme="minorHAnsi" w:hAnsiTheme="minorHAnsi" w:cstheme="minorHAnsi"/>
                    <w:sz w:val="18"/>
                  </w:rPr>
                  <w:t>Enter place.</w:t>
                </w:r>
              </w:sdtContent>
            </w:sdt>
            <w:r w:rsidR="00223B75" w:rsidRPr="008D61EB">
              <w:rPr>
                <w:rFonts w:asciiTheme="minorHAnsi" w:hAnsiTheme="minorHAnsi" w:cstheme="minorHAnsi"/>
                <w:sz w:val="18"/>
              </w:rPr>
              <w:t xml:space="preserve">, </w:t>
            </w:r>
            <w:sdt>
              <w:sdtPr>
                <w:rPr>
                  <w:rFonts w:cstheme="minorHAnsi"/>
                  <w:sz w:val="18"/>
                </w:rPr>
                <w:id w:val="-1056231554"/>
                <w:lock w:val="sdtLocked"/>
                <w:placeholder>
                  <w:docPart w:val="3E5FA6BCE8C44601960C70029755862C"/>
                </w:placeholder>
                <w:showingPlcHdr/>
                <w:date>
                  <w:dateFormat w:val="dd/MM/yyyy"/>
                  <w:lid w:val="nl-BE"/>
                  <w:storeMappedDataAs w:val="dateTime"/>
                  <w:calendar w:val="gregorian"/>
                </w:date>
              </w:sdtPr>
              <w:sdtEndPr/>
              <w:sdtContent>
                <w:r w:rsidR="00223B75" w:rsidRPr="008D61EB">
                  <w:rPr>
                    <w:rStyle w:val="Tekstvantijdelijkeaanduiding"/>
                    <w:rFonts w:asciiTheme="minorHAnsi" w:hAnsiTheme="minorHAnsi" w:cstheme="minorHAnsi"/>
                    <w:sz w:val="18"/>
                  </w:rPr>
                  <w:t>Choose date.</w:t>
                </w:r>
              </w:sdtContent>
            </w:sdt>
          </w:p>
          <w:p w14:paraId="27869A87" w14:textId="77777777" w:rsidR="00542DAC" w:rsidRPr="008D61EB" w:rsidRDefault="00223B75" w:rsidP="00223B75">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 xml:space="preserve"> </w:t>
            </w:r>
          </w:p>
          <w:p w14:paraId="71E2F14D" w14:textId="77777777" w:rsidR="00542DAC" w:rsidRPr="008D61EB" w:rsidRDefault="00542DAC" w:rsidP="00542DAC">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 xml:space="preserve">name and signature </w:t>
            </w:r>
            <w:r w:rsidR="00B04164" w:rsidRPr="008D61EB">
              <w:rPr>
                <w:rFonts w:ascii="Arial" w:hAnsi="Arial" w:cs="Arial"/>
                <w:b/>
                <w:sz w:val="18"/>
                <w:szCs w:val="16"/>
                <w:lang w:eastAsia="nl-NL"/>
              </w:rPr>
              <w:t>of the child over 12 years of</w:t>
            </w:r>
            <w:r w:rsidR="00FE4CEA" w:rsidRPr="008D61EB">
              <w:rPr>
                <w:rFonts w:ascii="Arial" w:hAnsi="Arial" w:cs="Arial"/>
                <w:b/>
                <w:sz w:val="18"/>
                <w:szCs w:val="16"/>
                <w:lang w:eastAsia="nl-NL"/>
              </w:rPr>
              <w:t> </w:t>
            </w:r>
            <w:r w:rsidR="00B04164" w:rsidRPr="008D61EB">
              <w:rPr>
                <w:rFonts w:ascii="Arial" w:hAnsi="Arial" w:cs="Arial"/>
                <w:b/>
                <w:sz w:val="18"/>
                <w:szCs w:val="16"/>
                <w:lang w:eastAsia="nl-NL"/>
              </w:rPr>
              <w:t>age:</w:t>
            </w:r>
          </w:p>
          <w:sdt>
            <w:sdtPr>
              <w:rPr>
                <w:rFonts w:ascii="Arial" w:hAnsi="Arial" w:cs="Arial"/>
                <w:sz w:val="18"/>
                <w:szCs w:val="16"/>
              </w:rPr>
              <w:id w:val="-1209790267"/>
              <w:lock w:val="sdtLocked"/>
              <w:placeholder>
                <w:docPart w:val="DBBCEFB36C8F4295869C8E2E8EC2434D"/>
              </w:placeholder>
              <w:showingPlcHdr/>
            </w:sdtPr>
            <w:sdtEndPr/>
            <w:sdtContent>
              <w:p w14:paraId="2A500305" w14:textId="77777777" w:rsidR="00C205E8" w:rsidRPr="008D61EB" w:rsidRDefault="00C205E8" w:rsidP="00C205E8">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5A90ADF5" w14:textId="77777777" w:rsidR="00542DAC" w:rsidRPr="008D61EB" w:rsidRDefault="00542DAC" w:rsidP="00542DAC">
            <w:pPr>
              <w:tabs>
                <w:tab w:val="clear" w:pos="357"/>
              </w:tabs>
              <w:spacing w:after="60" w:line="240" w:lineRule="auto"/>
              <w:rPr>
                <w:rFonts w:ascii="Arial" w:hAnsi="Arial" w:cs="Arial"/>
                <w:b/>
                <w:sz w:val="18"/>
                <w:szCs w:val="16"/>
              </w:rPr>
            </w:pPr>
          </w:p>
          <w:p w14:paraId="7B6E735B" w14:textId="77777777" w:rsidR="00FE4CEA" w:rsidRPr="008D61EB" w:rsidRDefault="00FE4CEA" w:rsidP="00542DAC">
            <w:pPr>
              <w:tabs>
                <w:tab w:val="clear" w:pos="357"/>
              </w:tabs>
              <w:spacing w:after="60" w:line="240" w:lineRule="auto"/>
              <w:rPr>
                <w:rFonts w:ascii="Arial" w:hAnsi="Arial" w:cs="Arial"/>
                <w:b/>
                <w:sz w:val="18"/>
                <w:szCs w:val="16"/>
              </w:rPr>
            </w:pPr>
          </w:p>
          <w:p w14:paraId="574C64B7" w14:textId="77777777" w:rsidR="00542DAC" w:rsidRPr="008D61EB" w:rsidRDefault="00542DAC" w:rsidP="00542DAC">
            <w:pPr>
              <w:tabs>
                <w:tab w:val="clear" w:pos="357"/>
              </w:tabs>
              <w:spacing w:after="60" w:line="240" w:lineRule="auto"/>
              <w:rPr>
                <w:rFonts w:ascii="Arial" w:hAnsi="Arial" w:cs="Arial"/>
                <w:b/>
                <w:sz w:val="18"/>
                <w:szCs w:val="16"/>
              </w:rPr>
            </w:pPr>
          </w:p>
          <w:p w14:paraId="28C0A7A9" w14:textId="77777777" w:rsidR="00542DAC" w:rsidRPr="008D61EB" w:rsidRDefault="00542DAC" w:rsidP="00542DAC">
            <w:pPr>
              <w:tabs>
                <w:tab w:val="clear" w:pos="357"/>
              </w:tabs>
              <w:spacing w:after="60" w:line="240" w:lineRule="auto"/>
              <w:rPr>
                <w:rFonts w:ascii="Arial" w:hAnsi="Arial" w:cs="Arial"/>
                <w:b/>
                <w:lang w:eastAsia="nl-NL"/>
              </w:rPr>
            </w:pPr>
            <w:r w:rsidRPr="008D61EB">
              <w:rPr>
                <w:rStyle w:val="UZ-Invullijn"/>
                <w:rFonts w:ascii="Arial" w:hAnsi="Arial" w:cs="Arial"/>
              </w:rPr>
              <w:t>________________________________________________________________</w:t>
            </w:r>
            <w:r w:rsidRPr="008D61EB">
              <w:rPr>
                <w:rFonts w:ascii="Arial" w:hAnsi="Arial" w:cs="Arial"/>
                <w:vanish/>
              </w:rPr>
              <w:t xml:space="preserve"> .</w:t>
            </w:r>
          </w:p>
          <w:p w14:paraId="01ECB672" w14:textId="77777777" w:rsidR="00542DAC" w:rsidRPr="008D61EB" w:rsidRDefault="00542DAC" w:rsidP="00542DAC">
            <w:pPr>
              <w:tabs>
                <w:tab w:val="clear" w:pos="357"/>
              </w:tabs>
              <w:spacing w:after="60" w:line="240" w:lineRule="auto"/>
              <w:rPr>
                <w:rFonts w:ascii="Arial" w:hAnsi="Arial" w:cs="Arial"/>
                <w:b/>
                <w:sz w:val="18"/>
                <w:szCs w:val="16"/>
                <w:lang w:eastAsia="nl-NL"/>
              </w:rPr>
            </w:pPr>
          </w:p>
          <w:p w14:paraId="711FE1CB" w14:textId="77777777" w:rsidR="00FE4CEA" w:rsidRPr="008D61EB" w:rsidRDefault="00FE4CEA" w:rsidP="00FE4CEA">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CONSENT</w:t>
            </w:r>
          </w:p>
          <w:p w14:paraId="6F26134B" w14:textId="77777777" w:rsidR="00FE4CEA" w:rsidRPr="008D61EB" w:rsidRDefault="00FE4CEA" w:rsidP="00FE4CEA">
            <w:pPr>
              <w:tabs>
                <w:tab w:val="clear" w:pos="357"/>
              </w:tabs>
              <w:spacing w:after="60" w:line="240" w:lineRule="auto"/>
              <w:rPr>
                <w:rFonts w:ascii="Arial" w:hAnsi="Arial" w:cs="Arial"/>
                <w:b/>
                <w:sz w:val="18"/>
                <w:szCs w:val="16"/>
              </w:rPr>
            </w:pPr>
            <w:r w:rsidRPr="008D61EB">
              <w:rPr>
                <w:rFonts w:ascii="Arial" w:hAnsi="Arial" w:cs="Arial"/>
                <w:b/>
                <w:sz w:val="18"/>
                <w:szCs w:val="16"/>
                <w:lang w:eastAsia="nl-NL"/>
              </w:rPr>
              <w:t>place and date</w:t>
            </w:r>
          </w:p>
          <w:p w14:paraId="22BF2068" w14:textId="77777777" w:rsidR="00223B75" w:rsidRPr="008D61EB" w:rsidRDefault="001E0FEC" w:rsidP="00223B75">
            <w:pPr>
              <w:rPr>
                <w:rFonts w:asciiTheme="minorHAnsi" w:hAnsiTheme="minorHAnsi" w:cstheme="minorHAnsi"/>
                <w:sz w:val="18"/>
              </w:rPr>
            </w:pPr>
            <w:sdt>
              <w:sdtPr>
                <w:rPr>
                  <w:rFonts w:cstheme="minorHAnsi"/>
                  <w:sz w:val="18"/>
                </w:rPr>
                <w:id w:val="1317989704"/>
                <w:lock w:val="sdtLocked"/>
                <w:placeholder>
                  <w:docPart w:val="2A40C3A2469943828EAD6640FE42AF7F"/>
                </w:placeholder>
                <w:showingPlcHdr/>
              </w:sdtPr>
              <w:sdtEndPr/>
              <w:sdtContent>
                <w:r w:rsidR="00223B75" w:rsidRPr="008D61EB">
                  <w:rPr>
                    <w:rStyle w:val="Tekstvantijdelijkeaanduiding"/>
                    <w:rFonts w:asciiTheme="minorHAnsi" w:hAnsiTheme="minorHAnsi" w:cstheme="minorHAnsi"/>
                    <w:sz w:val="18"/>
                  </w:rPr>
                  <w:t>Enter place.</w:t>
                </w:r>
              </w:sdtContent>
            </w:sdt>
            <w:r w:rsidR="00223B75" w:rsidRPr="008D61EB">
              <w:rPr>
                <w:rFonts w:asciiTheme="minorHAnsi" w:hAnsiTheme="minorHAnsi" w:cstheme="minorHAnsi"/>
                <w:sz w:val="18"/>
              </w:rPr>
              <w:t xml:space="preserve">, </w:t>
            </w:r>
            <w:sdt>
              <w:sdtPr>
                <w:rPr>
                  <w:rFonts w:cstheme="minorHAnsi"/>
                  <w:sz w:val="18"/>
                </w:rPr>
                <w:id w:val="1449595111"/>
                <w:lock w:val="sdtLocked"/>
                <w:placeholder>
                  <w:docPart w:val="1B2A8B6FA6BD45028E63117D2DC15DBA"/>
                </w:placeholder>
                <w:showingPlcHdr/>
                <w:date>
                  <w:dateFormat w:val="dd/MM/yyyy"/>
                  <w:lid w:val="nl-BE"/>
                  <w:storeMappedDataAs w:val="dateTime"/>
                  <w:calendar w:val="gregorian"/>
                </w:date>
              </w:sdtPr>
              <w:sdtEndPr/>
              <w:sdtContent>
                <w:r w:rsidR="00223B75" w:rsidRPr="008D61EB">
                  <w:rPr>
                    <w:rStyle w:val="Tekstvantijdelijkeaanduiding"/>
                    <w:rFonts w:asciiTheme="minorHAnsi" w:hAnsiTheme="minorHAnsi" w:cstheme="minorHAnsi"/>
                    <w:sz w:val="18"/>
                  </w:rPr>
                  <w:t>Choose date.</w:t>
                </w:r>
              </w:sdtContent>
            </w:sdt>
          </w:p>
          <w:p w14:paraId="194AE883" w14:textId="77777777" w:rsidR="00FE4CEA" w:rsidRPr="008D61EB" w:rsidRDefault="00223B75" w:rsidP="00223B75">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 xml:space="preserve"> </w:t>
            </w:r>
          </w:p>
          <w:p w14:paraId="69C69BF0" w14:textId="77777777" w:rsidR="00FE4CEA" w:rsidRPr="008D61EB" w:rsidRDefault="00FE4CEA" w:rsidP="00FE4CEA">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name and signature of the child over 12 years of age:</w:t>
            </w:r>
          </w:p>
          <w:sdt>
            <w:sdtPr>
              <w:rPr>
                <w:rFonts w:ascii="Arial" w:hAnsi="Arial" w:cs="Arial"/>
                <w:sz w:val="18"/>
                <w:szCs w:val="16"/>
              </w:rPr>
              <w:id w:val="203605908"/>
              <w:lock w:val="sdtLocked"/>
              <w:placeholder>
                <w:docPart w:val="6C8D608C4C3A407FA0CB82CA86D52815"/>
              </w:placeholder>
              <w:showingPlcHdr/>
            </w:sdtPr>
            <w:sdtEndPr/>
            <w:sdtContent>
              <w:p w14:paraId="035948CB" w14:textId="77777777" w:rsidR="00C205E8" w:rsidRPr="008D61EB" w:rsidRDefault="00C205E8" w:rsidP="00C205E8">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134A37DD" w14:textId="77777777" w:rsidR="00FE4CEA" w:rsidRPr="008D61EB" w:rsidRDefault="00FE4CEA" w:rsidP="00FE4CEA">
            <w:pPr>
              <w:tabs>
                <w:tab w:val="clear" w:pos="357"/>
              </w:tabs>
              <w:spacing w:after="60" w:line="240" w:lineRule="auto"/>
              <w:rPr>
                <w:rFonts w:ascii="Arial" w:hAnsi="Arial" w:cs="Arial"/>
                <w:b/>
                <w:sz w:val="18"/>
                <w:szCs w:val="16"/>
              </w:rPr>
            </w:pPr>
          </w:p>
          <w:p w14:paraId="214DE1E5" w14:textId="77777777" w:rsidR="00FE4CEA" w:rsidRPr="008D61EB" w:rsidRDefault="00FE4CEA" w:rsidP="00FE4CEA">
            <w:pPr>
              <w:tabs>
                <w:tab w:val="clear" w:pos="357"/>
              </w:tabs>
              <w:spacing w:after="60" w:line="240" w:lineRule="auto"/>
              <w:rPr>
                <w:rFonts w:ascii="Arial" w:hAnsi="Arial" w:cs="Arial"/>
                <w:b/>
                <w:sz w:val="18"/>
                <w:szCs w:val="16"/>
              </w:rPr>
            </w:pPr>
          </w:p>
          <w:p w14:paraId="43DFC20B" w14:textId="77777777" w:rsidR="00FE4CEA" w:rsidRPr="008D61EB" w:rsidRDefault="00FE4CEA" w:rsidP="00FE4CEA">
            <w:pPr>
              <w:tabs>
                <w:tab w:val="clear" w:pos="357"/>
              </w:tabs>
              <w:spacing w:after="60" w:line="240" w:lineRule="auto"/>
              <w:rPr>
                <w:rFonts w:ascii="Arial" w:hAnsi="Arial" w:cs="Arial"/>
                <w:b/>
                <w:sz w:val="18"/>
                <w:szCs w:val="16"/>
              </w:rPr>
            </w:pPr>
          </w:p>
          <w:p w14:paraId="7A23EE25" w14:textId="77777777" w:rsidR="00FE4CEA" w:rsidRPr="008D61EB" w:rsidRDefault="00FE4CEA" w:rsidP="00FE4CEA">
            <w:pPr>
              <w:tabs>
                <w:tab w:val="clear" w:pos="357"/>
              </w:tabs>
              <w:spacing w:after="60" w:line="240" w:lineRule="auto"/>
              <w:rPr>
                <w:rFonts w:ascii="Arial" w:hAnsi="Arial" w:cs="Arial"/>
                <w:b/>
                <w:lang w:eastAsia="nl-NL"/>
              </w:rPr>
            </w:pPr>
            <w:r w:rsidRPr="008D61EB">
              <w:rPr>
                <w:rStyle w:val="UZ-Invullijn"/>
                <w:rFonts w:ascii="Arial" w:hAnsi="Arial" w:cs="Arial"/>
              </w:rPr>
              <w:t>________________________________________________________________</w:t>
            </w:r>
            <w:r w:rsidRPr="008D61EB">
              <w:rPr>
                <w:rFonts w:ascii="Arial" w:hAnsi="Arial" w:cs="Arial"/>
                <w:vanish/>
              </w:rPr>
              <w:t xml:space="preserve"> .</w:t>
            </w:r>
          </w:p>
          <w:p w14:paraId="4F73EC97" w14:textId="77777777" w:rsidR="00FE4CEA" w:rsidRPr="008D61EB" w:rsidRDefault="00FE4CEA" w:rsidP="00542DAC">
            <w:pPr>
              <w:tabs>
                <w:tab w:val="clear" w:pos="357"/>
              </w:tabs>
              <w:spacing w:after="60" w:line="240" w:lineRule="auto"/>
              <w:rPr>
                <w:rFonts w:ascii="Arial" w:hAnsi="Arial" w:cs="Arial"/>
                <w:b/>
                <w:sz w:val="18"/>
                <w:szCs w:val="16"/>
                <w:lang w:eastAsia="nl-NL"/>
              </w:rPr>
            </w:pPr>
          </w:p>
          <w:p w14:paraId="2D482D1B" w14:textId="77777777" w:rsidR="00FF6A79" w:rsidRPr="008D61EB" w:rsidRDefault="00FF6A79" w:rsidP="00086236">
            <w:pPr>
              <w:tabs>
                <w:tab w:val="clear" w:pos="357"/>
              </w:tabs>
              <w:spacing w:after="60" w:line="240" w:lineRule="auto"/>
              <w:rPr>
                <w:rFonts w:ascii="Arial" w:hAnsi="Arial" w:cs="Arial"/>
                <w:b/>
                <w:sz w:val="18"/>
                <w:szCs w:val="16"/>
                <w:lang w:eastAsia="nl-NL"/>
              </w:rPr>
            </w:pPr>
          </w:p>
        </w:tc>
        <w:tc>
          <w:tcPr>
            <w:tcW w:w="952" w:type="dxa"/>
          </w:tcPr>
          <w:p w14:paraId="44F72CE4" w14:textId="77777777" w:rsidR="00FF6A79" w:rsidRPr="008D61EB" w:rsidRDefault="00FF6A79" w:rsidP="00086236">
            <w:pPr>
              <w:tabs>
                <w:tab w:val="clear" w:pos="357"/>
              </w:tabs>
              <w:spacing w:after="60" w:line="240" w:lineRule="auto"/>
              <w:rPr>
                <w:rFonts w:ascii="Arial" w:hAnsi="Arial" w:cs="Arial"/>
                <w:b/>
                <w:color w:val="1E64C8"/>
                <w:lang w:eastAsia="nl-NL"/>
              </w:rPr>
            </w:pPr>
          </w:p>
        </w:tc>
        <w:tc>
          <w:tcPr>
            <w:tcW w:w="4524" w:type="dxa"/>
          </w:tcPr>
          <w:p w14:paraId="5981F6A0" w14:textId="77777777" w:rsidR="00FF6A79" w:rsidRPr="008D61EB" w:rsidRDefault="00FF6A79" w:rsidP="00086236">
            <w:pPr>
              <w:ind w:left="357" w:hanging="357"/>
              <w:rPr>
                <w:rFonts w:ascii="Arial" w:hAnsi="Arial" w:cs="Arial"/>
                <w:b/>
                <w:color w:val="1E64C8"/>
                <w:lang w:eastAsia="nl-NL"/>
              </w:rPr>
            </w:pPr>
            <w:r w:rsidRPr="008D61EB">
              <w:rPr>
                <w:rFonts w:ascii="Arial" w:hAnsi="Arial" w:cs="Arial"/>
                <w:b/>
                <w:color w:val="1E64C8"/>
                <w:lang w:eastAsia="nl-NL"/>
              </w:rPr>
              <w:t>(</w:t>
            </w:r>
            <w:r w:rsidR="005B5143" w:rsidRPr="008D61EB">
              <w:rPr>
                <w:rFonts w:ascii="Arial" w:hAnsi="Arial" w:cs="Arial"/>
                <w:b/>
                <w:color w:val="1E64C8"/>
                <w:lang w:eastAsia="nl-NL"/>
              </w:rPr>
              <w:t>6</w:t>
            </w:r>
            <w:r w:rsidRPr="008D61EB">
              <w:rPr>
                <w:rFonts w:ascii="Arial" w:hAnsi="Arial" w:cs="Arial"/>
                <w:b/>
                <w:color w:val="1E64C8"/>
                <w:lang w:eastAsia="nl-NL"/>
              </w:rPr>
              <w:t>)</w:t>
            </w:r>
            <w:r w:rsidRPr="008D61EB">
              <w:rPr>
                <w:rFonts w:ascii="Arial" w:hAnsi="Arial" w:cs="Arial"/>
                <w:b/>
                <w:color w:val="1E64C8"/>
                <w:lang w:eastAsia="nl-NL"/>
              </w:rPr>
              <w:tab/>
            </w:r>
            <w:r w:rsidR="005B5143" w:rsidRPr="008D61EB">
              <w:rPr>
                <w:rFonts w:ascii="Arial" w:hAnsi="Arial" w:cs="Arial"/>
                <w:b/>
                <w:color w:val="1E64C8"/>
                <w:lang w:eastAsia="nl-NL"/>
              </w:rPr>
              <w:t>Consent physician</w:t>
            </w:r>
          </w:p>
          <w:p w14:paraId="69DF431F" w14:textId="77777777" w:rsidR="00FF6A79" w:rsidRPr="008D61EB" w:rsidRDefault="00FF6A79" w:rsidP="00086236">
            <w:pPr>
              <w:tabs>
                <w:tab w:val="clear" w:pos="357"/>
              </w:tabs>
              <w:spacing w:after="60" w:line="240" w:lineRule="auto"/>
              <w:rPr>
                <w:rFonts w:ascii="Arial" w:hAnsi="Arial" w:cs="Arial"/>
                <w:b/>
                <w:sz w:val="18"/>
                <w:szCs w:val="16"/>
                <w:lang w:eastAsia="nl-NL"/>
              </w:rPr>
            </w:pPr>
          </w:p>
          <w:p w14:paraId="351EE4CA" w14:textId="77777777" w:rsidR="00061680" w:rsidRPr="008D61EB" w:rsidRDefault="00061680" w:rsidP="00061680">
            <w:pPr>
              <w:tabs>
                <w:tab w:val="clear" w:pos="357"/>
              </w:tabs>
              <w:spacing w:after="60" w:line="288" w:lineRule="auto"/>
              <w:rPr>
                <w:rFonts w:ascii="Arial" w:hAnsi="Arial" w:cs="Arial"/>
                <w:sz w:val="18"/>
                <w:szCs w:val="18"/>
                <w:lang w:eastAsia="nl-NL"/>
              </w:rPr>
            </w:pPr>
            <w:r w:rsidRPr="008D61EB">
              <w:rPr>
                <w:rFonts w:ascii="Arial" w:hAnsi="Arial" w:cs="Arial"/>
                <w:sz w:val="18"/>
                <w:szCs w:val="18"/>
                <w:lang w:eastAsia="nl-NL"/>
              </w:rPr>
              <w:t>I hereby declare to have sufficiently informed the aforementioned participant about the aims of this study. The participant agreed to participate voluntarily by signing and dating the informed consent form.</w:t>
            </w:r>
          </w:p>
          <w:p w14:paraId="7D3BDBC4" w14:textId="77777777" w:rsidR="001A0CEF" w:rsidRPr="008D61EB" w:rsidRDefault="001A0CEF" w:rsidP="00086236">
            <w:pPr>
              <w:tabs>
                <w:tab w:val="clear" w:pos="357"/>
              </w:tabs>
              <w:spacing w:after="60" w:line="240" w:lineRule="auto"/>
              <w:rPr>
                <w:rFonts w:ascii="Arial" w:hAnsi="Arial" w:cs="Arial"/>
                <w:b/>
                <w:sz w:val="18"/>
                <w:szCs w:val="16"/>
                <w:lang w:eastAsia="nl-NL"/>
              </w:rPr>
            </w:pPr>
          </w:p>
          <w:p w14:paraId="7C6AEBDB" w14:textId="77777777" w:rsidR="00FF6A79" w:rsidRPr="008D61EB" w:rsidRDefault="00FF6A79" w:rsidP="00086236">
            <w:pPr>
              <w:tabs>
                <w:tab w:val="clear" w:pos="357"/>
              </w:tabs>
              <w:spacing w:after="60" w:line="240" w:lineRule="auto"/>
              <w:rPr>
                <w:rFonts w:ascii="Arial" w:hAnsi="Arial" w:cs="Arial"/>
                <w:b/>
                <w:sz w:val="18"/>
                <w:szCs w:val="16"/>
              </w:rPr>
            </w:pPr>
            <w:r w:rsidRPr="008D61EB">
              <w:rPr>
                <w:rFonts w:ascii="Arial" w:hAnsi="Arial" w:cs="Arial"/>
                <w:b/>
                <w:sz w:val="18"/>
                <w:szCs w:val="16"/>
                <w:lang w:eastAsia="nl-NL"/>
              </w:rPr>
              <w:t>place and date</w:t>
            </w:r>
          </w:p>
          <w:p w14:paraId="2CE721ED" w14:textId="77777777" w:rsidR="00223B75" w:rsidRPr="008D61EB" w:rsidRDefault="001E0FEC" w:rsidP="00223B75">
            <w:pPr>
              <w:rPr>
                <w:rFonts w:asciiTheme="minorHAnsi" w:hAnsiTheme="minorHAnsi" w:cstheme="minorHAnsi"/>
                <w:sz w:val="18"/>
              </w:rPr>
            </w:pPr>
            <w:sdt>
              <w:sdtPr>
                <w:rPr>
                  <w:rFonts w:cstheme="minorHAnsi"/>
                  <w:sz w:val="18"/>
                </w:rPr>
                <w:id w:val="41885359"/>
                <w:lock w:val="sdtLocked"/>
                <w:placeholder>
                  <w:docPart w:val="AEA90A66DA704BEB9C087016BB09F53B"/>
                </w:placeholder>
                <w:showingPlcHdr/>
              </w:sdtPr>
              <w:sdtEndPr/>
              <w:sdtContent>
                <w:r w:rsidR="00223B75" w:rsidRPr="008D61EB">
                  <w:rPr>
                    <w:rStyle w:val="Tekstvantijdelijkeaanduiding"/>
                    <w:rFonts w:asciiTheme="minorHAnsi" w:hAnsiTheme="minorHAnsi" w:cstheme="minorHAnsi"/>
                    <w:sz w:val="18"/>
                  </w:rPr>
                  <w:t>Enter place.</w:t>
                </w:r>
              </w:sdtContent>
            </w:sdt>
            <w:r w:rsidR="00223B75" w:rsidRPr="008D61EB">
              <w:rPr>
                <w:rFonts w:asciiTheme="minorHAnsi" w:hAnsiTheme="minorHAnsi" w:cstheme="minorHAnsi"/>
                <w:sz w:val="18"/>
              </w:rPr>
              <w:t xml:space="preserve">, </w:t>
            </w:r>
            <w:sdt>
              <w:sdtPr>
                <w:rPr>
                  <w:rFonts w:cstheme="minorHAnsi"/>
                  <w:sz w:val="18"/>
                </w:rPr>
                <w:id w:val="1874954896"/>
                <w:lock w:val="sdtLocked"/>
                <w:placeholder>
                  <w:docPart w:val="5FC1150371F541E4BA30929248D5B1F9"/>
                </w:placeholder>
                <w:showingPlcHdr/>
                <w:date>
                  <w:dateFormat w:val="dd/MM/yyyy"/>
                  <w:lid w:val="nl-BE"/>
                  <w:storeMappedDataAs w:val="dateTime"/>
                  <w:calendar w:val="gregorian"/>
                </w:date>
              </w:sdtPr>
              <w:sdtEndPr/>
              <w:sdtContent>
                <w:r w:rsidR="00223B75" w:rsidRPr="008D61EB">
                  <w:rPr>
                    <w:rStyle w:val="Tekstvantijdelijkeaanduiding"/>
                    <w:rFonts w:asciiTheme="minorHAnsi" w:hAnsiTheme="minorHAnsi" w:cstheme="minorHAnsi"/>
                    <w:sz w:val="18"/>
                  </w:rPr>
                  <w:t>Choose date.</w:t>
                </w:r>
              </w:sdtContent>
            </w:sdt>
          </w:p>
          <w:p w14:paraId="3A0D5432" w14:textId="77777777" w:rsidR="00FF6A79" w:rsidRPr="008D61EB" w:rsidRDefault="00223B75" w:rsidP="00223B75">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 xml:space="preserve"> </w:t>
            </w:r>
          </w:p>
          <w:p w14:paraId="2C63C680" w14:textId="77777777" w:rsidR="00FF6A79" w:rsidRPr="008D61EB" w:rsidRDefault="00FF6A79" w:rsidP="00086236">
            <w:pPr>
              <w:tabs>
                <w:tab w:val="clear" w:pos="357"/>
              </w:tabs>
              <w:spacing w:after="60" w:line="240" w:lineRule="auto"/>
              <w:rPr>
                <w:rFonts w:ascii="Arial" w:hAnsi="Arial" w:cs="Arial"/>
                <w:b/>
                <w:sz w:val="18"/>
                <w:szCs w:val="16"/>
                <w:lang w:eastAsia="nl-NL"/>
              </w:rPr>
            </w:pPr>
            <w:r w:rsidRPr="008D61EB">
              <w:rPr>
                <w:rFonts w:ascii="Arial" w:hAnsi="Arial" w:cs="Arial"/>
                <w:b/>
                <w:sz w:val="18"/>
                <w:szCs w:val="16"/>
                <w:lang w:eastAsia="nl-NL"/>
              </w:rPr>
              <w:t>name and signature</w:t>
            </w:r>
          </w:p>
          <w:sdt>
            <w:sdtPr>
              <w:rPr>
                <w:rFonts w:ascii="Arial" w:hAnsi="Arial" w:cs="Arial"/>
                <w:sz w:val="18"/>
                <w:szCs w:val="16"/>
              </w:rPr>
              <w:id w:val="-1530640598"/>
              <w:lock w:val="sdtLocked"/>
              <w:placeholder>
                <w:docPart w:val="E197DDD978204DFCB0A393163A68D5B6"/>
              </w:placeholder>
              <w:showingPlcHdr/>
            </w:sdtPr>
            <w:sdtEndPr/>
            <w:sdtContent>
              <w:p w14:paraId="0AC2E928" w14:textId="77777777" w:rsidR="00C205E8" w:rsidRPr="008D61EB" w:rsidRDefault="00C205E8" w:rsidP="00C205E8">
                <w:pPr>
                  <w:tabs>
                    <w:tab w:val="clear" w:pos="357"/>
                  </w:tabs>
                  <w:spacing w:after="60" w:line="240" w:lineRule="auto"/>
                  <w:rPr>
                    <w:rFonts w:ascii="Arial" w:hAnsi="Arial" w:cs="Arial"/>
                    <w:sz w:val="18"/>
                    <w:szCs w:val="16"/>
                  </w:rPr>
                </w:pPr>
                <w:r w:rsidRPr="008D61EB">
                  <w:rPr>
                    <w:rStyle w:val="Tekstvantijdelijkeaanduiding"/>
                    <w:rFonts w:asciiTheme="majorHAnsi" w:hAnsiTheme="majorHAnsi" w:cstheme="majorHAnsi"/>
                    <w:sz w:val="18"/>
                    <w:szCs w:val="18"/>
                  </w:rPr>
                  <w:t>Enter name.</w:t>
                </w:r>
              </w:p>
            </w:sdtContent>
          </w:sdt>
          <w:p w14:paraId="72775009" w14:textId="77777777" w:rsidR="00FF6A79" w:rsidRPr="008D61EB" w:rsidRDefault="00FF6A79" w:rsidP="00086236">
            <w:pPr>
              <w:tabs>
                <w:tab w:val="clear" w:pos="357"/>
              </w:tabs>
              <w:spacing w:after="60" w:line="240" w:lineRule="auto"/>
              <w:rPr>
                <w:rFonts w:ascii="Arial" w:hAnsi="Arial" w:cs="Arial"/>
                <w:b/>
                <w:sz w:val="18"/>
                <w:szCs w:val="16"/>
              </w:rPr>
            </w:pPr>
          </w:p>
          <w:p w14:paraId="6646656C" w14:textId="77777777" w:rsidR="00061680" w:rsidRPr="008D61EB" w:rsidRDefault="00061680" w:rsidP="00086236">
            <w:pPr>
              <w:tabs>
                <w:tab w:val="clear" w:pos="357"/>
              </w:tabs>
              <w:spacing w:after="60" w:line="240" w:lineRule="auto"/>
              <w:rPr>
                <w:rFonts w:ascii="Arial" w:hAnsi="Arial" w:cs="Arial"/>
                <w:b/>
                <w:sz w:val="18"/>
                <w:szCs w:val="16"/>
              </w:rPr>
            </w:pPr>
          </w:p>
          <w:p w14:paraId="35ADDFB0" w14:textId="77777777" w:rsidR="00FF6A79" w:rsidRPr="008D61EB" w:rsidRDefault="00FF6A79" w:rsidP="00086236">
            <w:pPr>
              <w:tabs>
                <w:tab w:val="clear" w:pos="357"/>
              </w:tabs>
              <w:spacing w:after="60" w:line="240" w:lineRule="auto"/>
              <w:rPr>
                <w:rFonts w:ascii="Arial" w:hAnsi="Arial" w:cs="Arial"/>
                <w:b/>
                <w:sz w:val="18"/>
                <w:szCs w:val="16"/>
              </w:rPr>
            </w:pPr>
          </w:p>
          <w:p w14:paraId="6A6B3BA6" w14:textId="77777777" w:rsidR="00FF6A79" w:rsidRPr="008D61EB" w:rsidRDefault="00FF6A79" w:rsidP="00086236">
            <w:pPr>
              <w:tabs>
                <w:tab w:val="clear" w:pos="357"/>
              </w:tabs>
              <w:spacing w:after="60" w:line="240" w:lineRule="auto"/>
              <w:rPr>
                <w:rFonts w:ascii="Arial" w:hAnsi="Arial" w:cs="Arial"/>
                <w:b/>
                <w:lang w:eastAsia="nl-NL"/>
              </w:rPr>
            </w:pPr>
            <w:r w:rsidRPr="008D61EB">
              <w:rPr>
                <w:rStyle w:val="UZ-Invullijn"/>
                <w:rFonts w:ascii="Arial" w:hAnsi="Arial" w:cs="Arial"/>
              </w:rPr>
              <w:t>______________________________________________________________</w:t>
            </w:r>
            <w:r w:rsidRPr="008D61EB">
              <w:rPr>
                <w:rFonts w:ascii="Arial" w:hAnsi="Arial" w:cs="Arial"/>
                <w:vanish/>
              </w:rPr>
              <w:t xml:space="preserve"> .</w:t>
            </w:r>
          </w:p>
          <w:p w14:paraId="2EDC51E8" w14:textId="77777777" w:rsidR="00FF6A79" w:rsidRPr="008D61EB" w:rsidRDefault="00FF6A79" w:rsidP="00086236">
            <w:pPr>
              <w:tabs>
                <w:tab w:val="clear" w:pos="357"/>
              </w:tabs>
              <w:spacing w:after="60" w:line="240" w:lineRule="auto"/>
              <w:rPr>
                <w:rFonts w:ascii="Arial" w:hAnsi="Arial" w:cs="Arial"/>
                <w:b/>
                <w:sz w:val="18"/>
                <w:szCs w:val="16"/>
                <w:lang w:eastAsia="nl-NL"/>
              </w:rPr>
            </w:pPr>
          </w:p>
        </w:tc>
      </w:tr>
    </w:tbl>
    <w:p w14:paraId="6C4D3071" w14:textId="77777777" w:rsidR="00563AAC" w:rsidRPr="008D61EB" w:rsidRDefault="00563AAC" w:rsidP="00690FAF"/>
    <w:sectPr w:rsidR="00563AAC" w:rsidRPr="008D61EB" w:rsidSect="00794830">
      <w:headerReference w:type="default" r:id="rId8"/>
      <w:headerReference w:type="first" r:id="rId9"/>
      <w:footerReference w:type="first" r:id="rId10"/>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958D" w14:textId="77777777" w:rsidR="001E0FEC" w:rsidRDefault="001E0FEC" w:rsidP="000666E3">
      <w:pPr>
        <w:spacing w:line="240" w:lineRule="auto"/>
      </w:pPr>
      <w:r>
        <w:separator/>
      </w:r>
    </w:p>
  </w:endnote>
  <w:endnote w:type="continuationSeparator" w:id="0">
    <w:p w14:paraId="76C87503" w14:textId="77777777" w:rsidR="001E0FEC" w:rsidRDefault="001E0FEC"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CC1" w14:textId="77777777" w:rsidR="00F62B68" w:rsidRPr="006755A4" w:rsidRDefault="00F62B68">
    <w:pPr>
      <w:pStyle w:val="Voettekst"/>
      <w:rPr>
        <w:sz w:val="22"/>
        <w:szCs w:val="22"/>
      </w:rPr>
    </w:pPr>
  </w:p>
  <w:p w14:paraId="6766B960" w14:textId="77777777" w:rsidR="00F62B68" w:rsidRPr="006755A4" w:rsidRDefault="00F62B68">
    <w:pPr>
      <w:pStyle w:val="Voettekst"/>
      <w:rPr>
        <w:sz w:val="22"/>
        <w:szCs w:val="22"/>
      </w:rPr>
    </w:pPr>
  </w:p>
  <w:p w14:paraId="6AE279BB" w14:textId="30930DF0" w:rsidR="00F62B68" w:rsidRDefault="00F62B68">
    <w:pPr>
      <w:pStyle w:val="Voettekst"/>
    </w:pPr>
  </w:p>
  <w:p w14:paraId="148A8156" w14:textId="20908F38" w:rsidR="00F62B68" w:rsidRDefault="00F62B68">
    <w:pPr>
      <w:pStyle w:val="Voettekst"/>
    </w:pPr>
  </w:p>
  <w:p w14:paraId="64D31C0D" w14:textId="11E80E38" w:rsidR="00F62B68" w:rsidRDefault="00F62B68">
    <w:pPr>
      <w:pStyle w:val="Voettekst"/>
    </w:pPr>
  </w:p>
  <w:p w14:paraId="0E76389D" w14:textId="77777777" w:rsidR="00F62B68" w:rsidRDefault="00F62B68">
    <w:pPr>
      <w:pStyle w:val="Voettekst"/>
    </w:pPr>
  </w:p>
  <w:p w14:paraId="0D64DD51" w14:textId="77777777" w:rsidR="00F62B68" w:rsidRDefault="00F62B68">
    <w:pPr>
      <w:pStyle w:val="Voettekst"/>
    </w:pPr>
    <w:r>
      <w:rPr>
        <w:noProof/>
        <w:lang w:val="nl-BE"/>
      </w:rPr>
      <w:drawing>
        <wp:anchor distT="0" distB="0" distL="114300" distR="114300" simplePos="0" relativeHeight="251667456" behindDoc="0" locked="0" layoutInCell="1" allowOverlap="1" wp14:anchorId="6E7B50F7" wp14:editId="0BDE06F9">
          <wp:simplePos x="0" y="0"/>
          <wp:positionH relativeFrom="page">
            <wp:posOffset>607695</wp:posOffset>
          </wp:positionH>
          <wp:positionV relativeFrom="page">
            <wp:posOffset>9474835</wp:posOffset>
          </wp:positionV>
          <wp:extent cx="4798800" cy="626483"/>
          <wp:effectExtent l="0" t="0" r="1905" b="2540"/>
          <wp:wrapNone/>
          <wp:docPr id="1"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44153" w14:textId="77777777" w:rsidR="001E0FEC" w:rsidRDefault="001E0FEC" w:rsidP="000666E3">
      <w:pPr>
        <w:spacing w:line="240" w:lineRule="auto"/>
      </w:pPr>
      <w:r>
        <w:separator/>
      </w:r>
    </w:p>
  </w:footnote>
  <w:footnote w:type="continuationSeparator" w:id="0">
    <w:p w14:paraId="5ECD9877" w14:textId="77777777" w:rsidR="001E0FEC" w:rsidRDefault="001E0FEC"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E5A5" w14:textId="74E74225" w:rsidR="00F62B68" w:rsidRPr="00794830" w:rsidRDefault="00F62B68" w:rsidP="00794830">
    <w:pPr>
      <w:rPr>
        <w:sz w:val="32"/>
        <w:lang w:val="nl-BE"/>
      </w:rPr>
    </w:pPr>
    <w:bookmarkStart w:id="2" w:name="_Hlk1636602"/>
    <w:bookmarkStart w:id="3" w:name="_Hlk1636603"/>
    <w:r w:rsidRPr="005572DE">
      <w:rPr>
        <w:noProof/>
        <w:sz w:val="32"/>
        <w:lang w:val="nl-BE"/>
      </w:rPr>
      <mc:AlternateContent>
        <mc:Choice Requires="wps">
          <w:drawing>
            <wp:anchor distT="0" distB="0" distL="114300" distR="114300" simplePos="0" relativeHeight="251672576" behindDoc="1" locked="0" layoutInCell="1" allowOverlap="1" wp14:anchorId="78E5D8D2" wp14:editId="24BBE27B">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0D210F0C" w14:textId="4B6ABD84" w:rsidR="00F62B68" w:rsidRPr="00035DC2" w:rsidRDefault="00035DC2" w:rsidP="00794830">
                          <w:pPr>
                            <w:jc w:val="right"/>
                            <w:rPr>
                              <w:lang w:val="nl-BE"/>
                            </w:rPr>
                          </w:pPr>
                          <w:r>
                            <w:rPr>
                              <w:sz w:val="12"/>
                              <w:szCs w:val="12"/>
                              <w:lang w:val="nl-BE"/>
                            </w:rPr>
                            <w:t>H9.7-OP1-B18</w:t>
                          </w:r>
                          <w:r w:rsidR="00A84786" w:rsidRPr="00A84786">
                            <w:rPr>
                              <w:sz w:val="12"/>
                              <w:szCs w:val="12"/>
                              <w:lang w:val="nl-BE"/>
                            </w:rPr>
                            <w:t>, versie 2, in voege 04/12/2018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5D8D2"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" filled="f" stroked="f" strokeweight=".5pt">
              <v:textbox inset="0,0,0,0">
                <w:txbxContent>
                  <w:p w14:paraId="0D210F0C" w14:textId="4B6ABD84" w:rsidR="00F62B68" w:rsidRPr="00035DC2" w:rsidRDefault="00035DC2" w:rsidP="00794830">
                    <w:pPr>
                      <w:jc w:val="right"/>
                      <w:rPr>
                        <w:lang w:val="nl-BE"/>
                      </w:rPr>
                    </w:pPr>
                    <w:r>
                      <w:rPr>
                        <w:sz w:val="12"/>
                        <w:szCs w:val="12"/>
                        <w:lang w:val="nl-BE"/>
                      </w:rPr>
                      <w:t>H9.7-OP1-B18</w:t>
                    </w:r>
                    <w:r w:rsidR="00A84786" w:rsidRPr="00A84786">
                      <w:rPr>
                        <w:sz w:val="12"/>
                        <w:szCs w:val="12"/>
                        <w:lang w:val="nl-BE"/>
                      </w:rPr>
                      <w:t>, versie 2, in voege 04/12/2018</w:t>
                    </w: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1552" behindDoc="0" locked="0" layoutInCell="1" allowOverlap="1" wp14:anchorId="56EC5BA1" wp14:editId="44840C40">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484B0438" w14:textId="77777777" w:rsidR="00F62B68" w:rsidRPr="00762384" w:rsidRDefault="00F62B68" w:rsidP="00794830">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035DC2">
                            <w:rPr>
                              <w:noProof/>
                              <w:sz w:val="16"/>
                              <w:szCs w:val="16"/>
                            </w:rPr>
                            <w:t>7</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035DC2">
                            <w:rPr>
                              <w:noProof/>
                              <w:sz w:val="16"/>
                              <w:szCs w:val="16"/>
                            </w:rPr>
                            <w:t>11</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C5BA1" id="Tekstvak 2" o:spid="_x0000_s1027" type="#_x0000_t202" style="position:absolute;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FQ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hBLDNK5o&#10;K159OLJXMon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tMhxUCYCAABHBAAADgAAAAAAAAAAAAAAAAAuAgAAZHJzL2Uyb0Rv&#10;Yy54bWxQSwECLQAUAAYACAAAACEAOHSYpt4AAAAGAQAADwAAAAAAAAAAAAAAAACABAAAZHJzL2Rv&#10;d25yZXYueG1sUEsFBgAAAAAEAAQA8wAAAIsFAAAAAA==&#10;" filled="f" stroked="f" strokeweight=".5pt">
              <v:textbox inset="0,0,0,0">
                <w:txbxContent>
                  <w:p w14:paraId="484B0438" w14:textId="77777777" w:rsidR="00F62B68" w:rsidRPr="00762384" w:rsidRDefault="00F62B68" w:rsidP="00794830">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035DC2">
                      <w:rPr>
                        <w:noProof/>
                        <w:sz w:val="16"/>
                        <w:szCs w:val="16"/>
                      </w:rPr>
                      <w:t>7</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035DC2">
                      <w:rPr>
                        <w:noProof/>
                        <w:sz w:val="16"/>
                        <w:szCs w:val="16"/>
                      </w:rPr>
                      <w:t>11</w:t>
                    </w:r>
                    <w:r w:rsidRPr="00762384">
                      <w:rPr>
                        <w:noProof/>
                        <w:sz w:val="16"/>
                        <w:szCs w:val="16"/>
                      </w:rPr>
                      <w:fldChar w:fldCharType="end"/>
                    </w:r>
                  </w:p>
                </w:txbxContent>
              </v:textbox>
            </v:shape>
          </w:pict>
        </mc:Fallback>
      </mc:AlternateContent>
    </w:r>
    <w:bookmarkEnd w:id="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3473" w14:textId="633CDA64" w:rsidR="00F62B68" w:rsidRPr="00794830" w:rsidRDefault="00F62B68" w:rsidP="00794830">
    <w:pPr>
      <w:pStyle w:val="UZSidebarSubtitle"/>
      <w:rPr>
        <w:lang w:val="nl-BE"/>
      </w:rPr>
    </w:pPr>
    <w:bookmarkStart w:id="4" w:name="_Hlk1636336"/>
    <w:bookmarkStart w:id="5" w:name="_Hlk1636337"/>
    <w:bookmarkStart w:id="6" w:name="_Hlk1636505"/>
    <w:bookmarkStart w:id="7" w:name="_Hlk1636506"/>
    <w:r>
      <w:rPr>
        <w:noProof/>
        <w:szCs w:val="12"/>
        <w:lang w:val="nl-BE"/>
      </w:rPr>
      <mc:AlternateContent>
        <mc:Choice Requires="wps">
          <w:drawing>
            <wp:anchor distT="0" distB="0" distL="114300" distR="114300" simplePos="0" relativeHeight="251669504" behindDoc="1" locked="0" layoutInCell="1" allowOverlap="1" wp14:anchorId="77A45A9B" wp14:editId="7734EC6F">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41DCA6FC" w14:textId="65D087ED" w:rsidR="00F62B68" w:rsidRPr="00035DC2" w:rsidRDefault="00035DC2" w:rsidP="00794830">
                          <w:pPr>
                            <w:jc w:val="right"/>
                            <w:rPr>
                              <w:lang w:val="nl-BE"/>
                            </w:rPr>
                          </w:pPr>
                          <w:r>
                            <w:rPr>
                              <w:sz w:val="12"/>
                              <w:szCs w:val="12"/>
                              <w:lang w:val="nl-BE"/>
                            </w:rPr>
                            <w:t>H9.7-OP1-B18</w:t>
                          </w:r>
                          <w:r w:rsidR="00A84786" w:rsidRPr="00A84786">
                            <w:rPr>
                              <w:sz w:val="12"/>
                              <w:szCs w:val="12"/>
                              <w:lang w:val="nl-BE"/>
                            </w:rPr>
                            <w:t>, versie 2, in voege 04/12/2018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45A9B"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" filled="f" stroked="f" strokeweight=".5pt">
              <v:textbox inset="0,0,0,0">
                <w:txbxContent>
                  <w:p w14:paraId="41DCA6FC" w14:textId="65D087ED" w:rsidR="00F62B68" w:rsidRPr="00035DC2" w:rsidRDefault="00035DC2" w:rsidP="00794830">
                    <w:pPr>
                      <w:jc w:val="right"/>
                      <w:rPr>
                        <w:lang w:val="nl-BE"/>
                      </w:rPr>
                    </w:pPr>
                    <w:r>
                      <w:rPr>
                        <w:sz w:val="12"/>
                        <w:szCs w:val="12"/>
                        <w:lang w:val="nl-BE"/>
                      </w:rPr>
                      <w:t>H9.7-OP1-B18</w:t>
                    </w:r>
                    <w:r w:rsidR="00A84786" w:rsidRPr="00A84786">
                      <w:rPr>
                        <w:sz w:val="12"/>
                        <w:szCs w:val="12"/>
                        <w:lang w:val="nl-BE"/>
                      </w:rPr>
                      <w:t>, versie 2, in voege 04/12/2018</w:t>
                    </w:r>
                  </w:p>
                </w:txbxContent>
              </v:textbox>
              <w10:wrap anchory="page"/>
            </v:shape>
          </w:pict>
        </mc:Fallback>
      </mc:AlternateContent>
    </w:r>
    <w:r>
      <w:rPr>
        <w:lang w:val="nl-BE"/>
      </w:rPr>
      <w:t xml:space="preserve"> </w:t>
    </w:r>
    <w:bookmarkEnd w:id="4"/>
    <w:bookmarkEnd w:id="5"/>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894186"/>
    <w:multiLevelType w:val="multilevel"/>
    <w:tmpl w:val="BC629AFA"/>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decimal"/>
      <w:pStyle w:val="UZnummeringniv1"/>
      <w:lvlText w:val="%3."/>
      <w:lvlJc w:val="left"/>
      <w:pPr>
        <w:ind w:left="714" w:hanging="357"/>
      </w:pPr>
      <w:rPr>
        <w:rFonts w:hint="default"/>
      </w:rPr>
    </w:lvl>
    <w:lvl w:ilvl="3">
      <w:start w:val="1"/>
      <w:numFmt w:val="lowerLetter"/>
      <w:pStyle w:val="UZnummeringniv2"/>
      <w:lvlText w:val="%4."/>
      <w:lvlJc w:val="left"/>
      <w:pPr>
        <w:ind w:left="1191" w:hanging="238"/>
      </w:pPr>
      <w:rPr>
        <w:rFonts w:hint="default"/>
      </w:rPr>
    </w:lvl>
    <w:lvl w:ilvl="4">
      <w:start w:val="1"/>
      <w:numFmt w:val="lowerRoman"/>
      <w:pStyle w:val="UZnummeringniv3"/>
      <w:lvlText w:val="%5."/>
      <w:lvlJc w:val="left"/>
      <w:pPr>
        <w:ind w:left="1786" w:hanging="357"/>
      </w:pPr>
      <w:rPr>
        <w:rFonts w:hint="default"/>
      </w:rPr>
    </w:lvl>
    <w:lvl w:ilvl="5">
      <w:start w:val="1"/>
      <w:numFmt w:val="bullet"/>
      <w:pStyle w:val="UZopsomming"/>
      <w:lvlText w:val=""/>
      <w:lvlJc w:val="left"/>
      <w:pPr>
        <w:ind w:left="714" w:hanging="238"/>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2347D87"/>
    <w:multiLevelType w:val="hybridMultilevel"/>
    <w:tmpl w:val="DC2079AA"/>
    <w:lvl w:ilvl="0" w:tplc="52526A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ztUR5mxAILR9qnPZ4nVQygUtfBG5vN4srjZ3pEuCOn7xTLhqYLvxJkH33v+85y3C6nlCnncFqSDOWdm1wL+aUg==" w:salt="Ac7Jxph9g0apT2ynTDJAug=="/>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A4"/>
    <w:rsid w:val="00001066"/>
    <w:rsid w:val="00001526"/>
    <w:rsid w:val="000015B6"/>
    <w:rsid w:val="0000247E"/>
    <w:rsid w:val="0000284A"/>
    <w:rsid w:val="000029A0"/>
    <w:rsid w:val="0000314F"/>
    <w:rsid w:val="000037B2"/>
    <w:rsid w:val="00003A51"/>
    <w:rsid w:val="000052F4"/>
    <w:rsid w:val="00010402"/>
    <w:rsid w:val="000106A6"/>
    <w:rsid w:val="00014ECC"/>
    <w:rsid w:val="0001568F"/>
    <w:rsid w:val="00016834"/>
    <w:rsid w:val="000168A7"/>
    <w:rsid w:val="000168C8"/>
    <w:rsid w:val="000206AA"/>
    <w:rsid w:val="00020EEF"/>
    <w:rsid w:val="000218D3"/>
    <w:rsid w:val="0002263D"/>
    <w:rsid w:val="00023205"/>
    <w:rsid w:val="00023AF6"/>
    <w:rsid w:val="00024525"/>
    <w:rsid w:val="000252C8"/>
    <w:rsid w:val="00025844"/>
    <w:rsid w:val="00025DA6"/>
    <w:rsid w:val="0002754B"/>
    <w:rsid w:val="0002766D"/>
    <w:rsid w:val="0003038A"/>
    <w:rsid w:val="000305AA"/>
    <w:rsid w:val="00033EC4"/>
    <w:rsid w:val="00034DA9"/>
    <w:rsid w:val="00035AE1"/>
    <w:rsid w:val="00035DC2"/>
    <w:rsid w:val="00040BFD"/>
    <w:rsid w:val="000428E6"/>
    <w:rsid w:val="00042C12"/>
    <w:rsid w:val="00043C75"/>
    <w:rsid w:val="00044E6B"/>
    <w:rsid w:val="00045376"/>
    <w:rsid w:val="000461A5"/>
    <w:rsid w:val="000503D2"/>
    <w:rsid w:val="00050E35"/>
    <w:rsid w:val="0005168F"/>
    <w:rsid w:val="000519EA"/>
    <w:rsid w:val="000525E6"/>
    <w:rsid w:val="000526DA"/>
    <w:rsid w:val="00052BCC"/>
    <w:rsid w:val="00053E0B"/>
    <w:rsid w:val="00056ABE"/>
    <w:rsid w:val="00056C1D"/>
    <w:rsid w:val="00057EA0"/>
    <w:rsid w:val="00060067"/>
    <w:rsid w:val="0006059B"/>
    <w:rsid w:val="000614E8"/>
    <w:rsid w:val="00061680"/>
    <w:rsid w:val="00062EF4"/>
    <w:rsid w:val="000630AF"/>
    <w:rsid w:val="000633AA"/>
    <w:rsid w:val="00063784"/>
    <w:rsid w:val="000644DF"/>
    <w:rsid w:val="00064D14"/>
    <w:rsid w:val="0006632F"/>
    <w:rsid w:val="000666E3"/>
    <w:rsid w:val="00067959"/>
    <w:rsid w:val="0007066C"/>
    <w:rsid w:val="00070D87"/>
    <w:rsid w:val="00073B24"/>
    <w:rsid w:val="00073BFF"/>
    <w:rsid w:val="000757BC"/>
    <w:rsid w:val="00075B92"/>
    <w:rsid w:val="00076A04"/>
    <w:rsid w:val="00076A78"/>
    <w:rsid w:val="00080B9A"/>
    <w:rsid w:val="000833AA"/>
    <w:rsid w:val="000844AF"/>
    <w:rsid w:val="0008530F"/>
    <w:rsid w:val="00085E06"/>
    <w:rsid w:val="00086236"/>
    <w:rsid w:val="00086B24"/>
    <w:rsid w:val="00086C1A"/>
    <w:rsid w:val="00090890"/>
    <w:rsid w:val="00090A30"/>
    <w:rsid w:val="00094898"/>
    <w:rsid w:val="00094A73"/>
    <w:rsid w:val="00095A3A"/>
    <w:rsid w:val="00097270"/>
    <w:rsid w:val="000A04FB"/>
    <w:rsid w:val="000A07E8"/>
    <w:rsid w:val="000A16EC"/>
    <w:rsid w:val="000A2652"/>
    <w:rsid w:val="000A2744"/>
    <w:rsid w:val="000A33AE"/>
    <w:rsid w:val="000A34FA"/>
    <w:rsid w:val="000A41EC"/>
    <w:rsid w:val="000A5C5E"/>
    <w:rsid w:val="000A5DA6"/>
    <w:rsid w:val="000A6505"/>
    <w:rsid w:val="000A7725"/>
    <w:rsid w:val="000B052B"/>
    <w:rsid w:val="000B146F"/>
    <w:rsid w:val="000B2B1A"/>
    <w:rsid w:val="000B336B"/>
    <w:rsid w:val="000B4E55"/>
    <w:rsid w:val="000B6F85"/>
    <w:rsid w:val="000B701B"/>
    <w:rsid w:val="000B7C6E"/>
    <w:rsid w:val="000C0771"/>
    <w:rsid w:val="000C0AA6"/>
    <w:rsid w:val="000C3C55"/>
    <w:rsid w:val="000C3E4B"/>
    <w:rsid w:val="000C481A"/>
    <w:rsid w:val="000C4F59"/>
    <w:rsid w:val="000C55AA"/>
    <w:rsid w:val="000C5633"/>
    <w:rsid w:val="000C7132"/>
    <w:rsid w:val="000C7786"/>
    <w:rsid w:val="000D0FCC"/>
    <w:rsid w:val="000D353B"/>
    <w:rsid w:val="000D35F0"/>
    <w:rsid w:val="000D3A6E"/>
    <w:rsid w:val="000D48F8"/>
    <w:rsid w:val="000D5F68"/>
    <w:rsid w:val="000E0DD7"/>
    <w:rsid w:val="000E18F0"/>
    <w:rsid w:val="000E332E"/>
    <w:rsid w:val="000E43CF"/>
    <w:rsid w:val="000E4BA6"/>
    <w:rsid w:val="000E5435"/>
    <w:rsid w:val="000F009E"/>
    <w:rsid w:val="000F049C"/>
    <w:rsid w:val="000F0E7D"/>
    <w:rsid w:val="000F136D"/>
    <w:rsid w:val="000F1D73"/>
    <w:rsid w:val="000F2779"/>
    <w:rsid w:val="000F303F"/>
    <w:rsid w:val="000F5AED"/>
    <w:rsid w:val="000F5F15"/>
    <w:rsid w:val="000F5F65"/>
    <w:rsid w:val="00100954"/>
    <w:rsid w:val="00100FEA"/>
    <w:rsid w:val="00103AFC"/>
    <w:rsid w:val="00106EEA"/>
    <w:rsid w:val="00107633"/>
    <w:rsid w:val="00107836"/>
    <w:rsid w:val="001106F3"/>
    <w:rsid w:val="001107A5"/>
    <w:rsid w:val="00110910"/>
    <w:rsid w:val="00110A9F"/>
    <w:rsid w:val="001110C2"/>
    <w:rsid w:val="001130BC"/>
    <w:rsid w:val="00114E5C"/>
    <w:rsid w:val="00115B00"/>
    <w:rsid w:val="00116920"/>
    <w:rsid w:val="00116DFF"/>
    <w:rsid w:val="00117105"/>
    <w:rsid w:val="0011758C"/>
    <w:rsid w:val="001175CB"/>
    <w:rsid w:val="00117674"/>
    <w:rsid w:val="001200D9"/>
    <w:rsid w:val="00121A00"/>
    <w:rsid w:val="001222E0"/>
    <w:rsid w:val="00123730"/>
    <w:rsid w:val="00124C14"/>
    <w:rsid w:val="001255F9"/>
    <w:rsid w:val="00126A50"/>
    <w:rsid w:val="00126DB6"/>
    <w:rsid w:val="00127729"/>
    <w:rsid w:val="00127BFA"/>
    <w:rsid w:val="00127CDB"/>
    <w:rsid w:val="00127E99"/>
    <w:rsid w:val="00131C40"/>
    <w:rsid w:val="00133606"/>
    <w:rsid w:val="001340C6"/>
    <w:rsid w:val="00134295"/>
    <w:rsid w:val="001344DA"/>
    <w:rsid w:val="00135124"/>
    <w:rsid w:val="00135D77"/>
    <w:rsid w:val="0013664F"/>
    <w:rsid w:val="001369F3"/>
    <w:rsid w:val="0013721C"/>
    <w:rsid w:val="001376BD"/>
    <w:rsid w:val="0014029F"/>
    <w:rsid w:val="00140731"/>
    <w:rsid w:val="00141220"/>
    <w:rsid w:val="001419DC"/>
    <w:rsid w:val="00141ACE"/>
    <w:rsid w:val="001425CC"/>
    <w:rsid w:val="00142810"/>
    <w:rsid w:val="0014340D"/>
    <w:rsid w:val="00144380"/>
    <w:rsid w:val="00144B29"/>
    <w:rsid w:val="0014585A"/>
    <w:rsid w:val="00147C03"/>
    <w:rsid w:val="00147DA1"/>
    <w:rsid w:val="00150468"/>
    <w:rsid w:val="00152545"/>
    <w:rsid w:val="00152792"/>
    <w:rsid w:val="00153367"/>
    <w:rsid w:val="00153A9B"/>
    <w:rsid w:val="0015589C"/>
    <w:rsid w:val="00155F3B"/>
    <w:rsid w:val="001563A7"/>
    <w:rsid w:val="00157185"/>
    <w:rsid w:val="00157621"/>
    <w:rsid w:val="00161AF1"/>
    <w:rsid w:val="00162E76"/>
    <w:rsid w:val="00165459"/>
    <w:rsid w:val="00166228"/>
    <w:rsid w:val="001669C7"/>
    <w:rsid w:val="00167317"/>
    <w:rsid w:val="00167414"/>
    <w:rsid w:val="00170503"/>
    <w:rsid w:val="0017243F"/>
    <w:rsid w:val="00174BD6"/>
    <w:rsid w:val="00175505"/>
    <w:rsid w:val="00175AA2"/>
    <w:rsid w:val="00175FAE"/>
    <w:rsid w:val="0017629C"/>
    <w:rsid w:val="00176ABA"/>
    <w:rsid w:val="00177348"/>
    <w:rsid w:val="00180C1D"/>
    <w:rsid w:val="001817EA"/>
    <w:rsid w:val="00181DE7"/>
    <w:rsid w:val="001821B3"/>
    <w:rsid w:val="00186905"/>
    <w:rsid w:val="00186A6E"/>
    <w:rsid w:val="001875F7"/>
    <w:rsid w:val="00190AE2"/>
    <w:rsid w:val="001926E1"/>
    <w:rsid w:val="001963B3"/>
    <w:rsid w:val="00196C8F"/>
    <w:rsid w:val="00196FFC"/>
    <w:rsid w:val="00197779"/>
    <w:rsid w:val="001A0CEF"/>
    <w:rsid w:val="001A2CB2"/>
    <w:rsid w:val="001A37F4"/>
    <w:rsid w:val="001A40D1"/>
    <w:rsid w:val="001A4D40"/>
    <w:rsid w:val="001A61DB"/>
    <w:rsid w:val="001A6918"/>
    <w:rsid w:val="001A7378"/>
    <w:rsid w:val="001A7E65"/>
    <w:rsid w:val="001B1D61"/>
    <w:rsid w:val="001B25F9"/>
    <w:rsid w:val="001B2AA1"/>
    <w:rsid w:val="001B2B48"/>
    <w:rsid w:val="001B2CBF"/>
    <w:rsid w:val="001B54C8"/>
    <w:rsid w:val="001B6193"/>
    <w:rsid w:val="001B76F6"/>
    <w:rsid w:val="001B7A35"/>
    <w:rsid w:val="001C01BD"/>
    <w:rsid w:val="001C1519"/>
    <w:rsid w:val="001C294D"/>
    <w:rsid w:val="001C334F"/>
    <w:rsid w:val="001C39CA"/>
    <w:rsid w:val="001C3A44"/>
    <w:rsid w:val="001C3BD2"/>
    <w:rsid w:val="001C4BAB"/>
    <w:rsid w:val="001C5B10"/>
    <w:rsid w:val="001C5BCF"/>
    <w:rsid w:val="001C5FC0"/>
    <w:rsid w:val="001C762F"/>
    <w:rsid w:val="001D0DE9"/>
    <w:rsid w:val="001D1CEC"/>
    <w:rsid w:val="001D28B0"/>
    <w:rsid w:val="001D2BD5"/>
    <w:rsid w:val="001D3709"/>
    <w:rsid w:val="001D3F6D"/>
    <w:rsid w:val="001D42C5"/>
    <w:rsid w:val="001D4D8A"/>
    <w:rsid w:val="001D5C9F"/>
    <w:rsid w:val="001D5E06"/>
    <w:rsid w:val="001E0071"/>
    <w:rsid w:val="001E08EA"/>
    <w:rsid w:val="001E0FEC"/>
    <w:rsid w:val="001E13EB"/>
    <w:rsid w:val="001E1BB9"/>
    <w:rsid w:val="001E3437"/>
    <w:rsid w:val="001E5272"/>
    <w:rsid w:val="001E6F7B"/>
    <w:rsid w:val="001F39C2"/>
    <w:rsid w:val="001F39CA"/>
    <w:rsid w:val="001F5DE0"/>
    <w:rsid w:val="001F6558"/>
    <w:rsid w:val="001F6C46"/>
    <w:rsid w:val="001F6F0C"/>
    <w:rsid w:val="001F76EE"/>
    <w:rsid w:val="002002B0"/>
    <w:rsid w:val="00200B01"/>
    <w:rsid w:val="00201E3F"/>
    <w:rsid w:val="00202219"/>
    <w:rsid w:val="0020222D"/>
    <w:rsid w:val="002024B5"/>
    <w:rsid w:val="00202984"/>
    <w:rsid w:val="00202DF8"/>
    <w:rsid w:val="00203A1B"/>
    <w:rsid w:val="002063F3"/>
    <w:rsid w:val="00206BD4"/>
    <w:rsid w:val="0020712A"/>
    <w:rsid w:val="002109A8"/>
    <w:rsid w:val="00210E8A"/>
    <w:rsid w:val="00211212"/>
    <w:rsid w:val="00211CA7"/>
    <w:rsid w:val="0021226E"/>
    <w:rsid w:val="00213CBC"/>
    <w:rsid w:val="00213EB4"/>
    <w:rsid w:val="00214D8B"/>
    <w:rsid w:val="00214FF1"/>
    <w:rsid w:val="00216BB0"/>
    <w:rsid w:val="00217773"/>
    <w:rsid w:val="002209F1"/>
    <w:rsid w:val="0022242B"/>
    <w:rsid w:val="00223A71"/>
    <w:rsid w:val="00223B75"/>
    <w:rsid w:val="00224406"/>
    <w:rsid w:val="00227042"/>
    <w:rsid w:val="0022779C"/>
    <w:rsid w:val="00230DD5"/>
    <w:rsid w:val="00230FC2"/>
    <w:rsid w:val="002326CC"/>
    <w:rsid w:val="002328DB"/>
    <w:rsid w:val="00233571"/>
    <w:rsid w:val="002345B5"/>
    <w:rsid w:val="00234973"/>
    <w:rsid w:val="00234B60"/>
    <w:rsid w:val="00234C77"/>
    <w:rsid w:val="002354BD"/>
    <w:rsid w:val="00235850"/>
    <w:rsid w:val="0023643C"/>
    <w:rsid w:val="00237382"/>
    <w:rsid w:val="00237A9E"/>
    <w:rsid w:val="00241697"/>
    <w:rsid w:val="00242FA4"/>
    <w:rsid w:val="002444FB"/>
    <w:rsid w:val="00244627"/>
    <w:rsid w:val="00244FCA"/>
    <w:rsid w:val="002469BB"/>
    <w:rsid w:val="00246DE4"/>
    <w:rsid w:val="00247376"/>
    <w:rsid w:val="002474E2"/>
    <w:rsid w:val="00247BBE"/>
    <w:rsid w:val="00252027"/>
    <w:rsid w:val="002520D8"/>
    <w:rsid w:val="00252136"/>
    <w:rsid w:val="00253714"/>
    <w:rsid w:val="002560C7"/>
    <w:rsid w:val="0025766C"/>
    <w:rsid w:val="00257BD6"/>
    <w:rsid w:val="002601D1"/>
    <w:rsid w:val="00260C98"/>
    <w:rsid w:val="00261E33"/>
    <w:rsid w:val="00262D49"/>
    <w:rsid w:val="002632A8"/>
    <w:rsid w:val="002662AF"/>
    <w:rsid w:val="00266C8D"/>
    <w:rsid w:val="00267EED"/>
    <w:rsid w:val="00272B4D"/>
    <w:rsid w:val="00272D9B"/>
    <w:rsid w:val="00273252"/>
    <w:rsid w:val="00273EF6"/>
    <w:rsid w:val="0027487E"/>
    <w:rsid w:val="00274DBB"/>
    <w:rsid w:val="00275422"/>
    <w:rsid w:val="00275C4E"/>
    <w:rsid w:val="00275EBE"/>
    <w:rsid w:val="0027673C"/>
    <w:rsid w:val="00277495"/>
    <w:rsid w:val="00277594"/>
    <w:rsid w:val="00277B4E"/>
    <w:rsid w:val="002807F6"/>
    <w:rsid w:val="00280F92"/>
    <w:rsid w:val="0028265A"/>
    <w:rsid w:val="002832C7"/>
    <w:rsid w:val="0028355D"/>
    <w:rsid w:val="00283D40"/>
    <w:rsid w:val="002840A7"/>
    <w:rsid w:val="0028547C"/>
    <w:rsid w:val="0028561C"/>
    <w:rsid w:val="00285813"/>
    <w:rsid w:val="002863AB"/>
    <w:rsid w:val="00287015"/>
    <w:rsid w:val="00287462"/>
    <w:rsid w:val="002907A0"/>
    <w:rsid w:val="00290D4C"/>
    <w:rsid w:val="00290DEB"/>
    <w:rsid w:val="00291C91"/>
    <w:rsid w:val="00291FB9"/>
    <w:rsid w:val="00293175"/>
    <w:rsid w:val="0029457C"/>
    <w:rsid w:val="002967EE"/>
    <w:rsid w:val="0029729E"/>
    <w:rsid w:val="002978DE"/>
    <w:rsid w:val="002A0CE1"/>
    <w:rsid w:val="002A0CF2"/>
    <w:rsid w:val="002A0D48"/>
    <w:rsid w:val="002A17CC"/>
    <w:rsid w:val="002A367C"/>
    <w:rsid w:val="002A567A"/>
    <w:rsid w:val="002A5D4E"/>
    <w:rsid w:val="002A5E98"/>
    <w:rsid w:val="002A64D5"/>
    <w:rsid w:val="002A6C17"/>
    <w:rsid w:val="002A6DEF"/>
    <w:rsid w:val="002A6FFB"/>
    <w:rsid w:val="002A71B0"/>
    <w:rsid w:val="002B0DD9"/>
    <w:rsid w:val="002B0EEE"/>
    <w:rsid w:val="002B1C81"/>
    <w:rsid w:val="002B2957"/>
    <w:rsid w:val="002B2DC4"/>
    <w:rsid w:val="002B50AD"/>
    <w:rsid w:val="002B586F"/>
    <w:rsid w:val="002C0161"/>
    <w:rsid w:val="002C0F99"/>
    <w:rsid w:val="002C1D02"/>
    <w:rsid w:val="002C243A"/>
    <w:rsid w:val="002C39A0"/>
    <w:rsid w:val="002C449B"/>
    <w:rsid w:val="002C60B3"/>
    <w:rsid w:val="002C7210"/>
    <w:rsid w:val="002C791C"/>
    <w:rsid w:val="002D12B9"/>
    <w:rsid w:val="002D1370"/>
    <w:rsid w:val="002D158C"/>
    <w:rsid w:val="002D1E6C"/>
    <w:rsid w:val="002D32A5"/>
    <w:rsid w:val="002D377E"/>
    <w:rsid w:val="002D38CD"/>
    <w:rsid w:val="002D4887"/>
    <w:rsid w:val="002D5549"/>
    <w:rsid w:val="002D5C29"/>
    <w:rsid w:val="002D5D0E"/>
    <w:rsid w:val="002D6135"/>
    <w:rsid w:val="002D6D5A"/>
    <w:rsid w:val="002D7DFB"/>
    <w:rsid w:val="002E047B"/>
    <w:rsid w:val="002E0620"/>
    <w:rsid w:val="002E1266"/>
    <w:rsid w:val="002E2A72"/>
    <w:rsid w:val="002E2B9F"/>
    <w:rsid w:val="002E3424"/>
    <w:rsid w:val="002E3ACA"/>
    <w:rsid w:val="002E47A2"/>
    <w:rsid w:val="002E4B4C"/>
    <w:rsid w:val="002E64C3"/>
    <w:rsid w:val="002E7467"/>
    <w:rsid w:val="002E7F89"/>
    <w:rsid w:val="002F1D67"/>
    <w:rsid w:val="002F1EDB"/>
    <w:rsid w:val="002F2890"/>
    <w:rsid w:val="002F3FEA"/>
    <w:rsid w:val="002F4295"/>
    <w:rsid w:val="002F489E"/>
    <w:rsid w:val="002F70AF"/>
    <w:rsid w:val="002F73FF"/>
    <w:rsid w:val="002F760E"/>
    <w:rsid w:val="002F79E8"/>
    <w:rsid w:val="002F7D34"/>
    <w:rsid w:val="002F7D5E"/>
    <w:rsid w:val="00300FE2"/>
    <w:rsid w:val="00302253"/>
    <w:rsid w:val="00302280"/>
    <w:rsid w:val="00305A64"/>
    <w:rsid w:val="00305E1D"/>
    <w:rsid w:val="00306A5B"/>
    <w:rsid w:val="0030767A"/>
    <w:rsid w:val="00307BDC"/>
    <w:rsid w:val="00307E19"/>
    <w:rsid w:val="00311B6B"/>
    <w:rsid w:val="00314131"/>
    <w:rsid w:val="00314B8A"/>
    <w:rsid w:val="00316205"/>
    <w:rsid w:val="00317FB2"/>
    <w:rsid w:val="00320118"/>
    <w:rsid w:val="00321FBA"/>
    <w:rsid w:val="00322696"/>
    <w:rsid w:val="003232C3"/>
    <w:rsid w:val="00323CB3"/>
    <w:rsid w:val="0032404B"/>
    <w:rsid w:val="003265BC"/>
    <w:rsid w:val="00327C57"/>
    <w:rsid w:val="00330662"/>
    <w:rsid w:val="00330BFF"/>
    <w:rsid w:val="00331F9C"/>
    <w:rsid w:val="003330DC"/>
    <w:rsid w:val="003339C3"/>
    <w:rsid w:val="00335158"/>
    <w:rsid w:val="0033542F"/>
    <w:rsid w:val="003374DC"/>
    <w:rsid w:val="003375DA"/>
    <w:rsid w:val="00337E5E"/>
    <w:rsid w:val="003402FD"/>
    <w:rsid w:val="00342CC4"/>
    <w:rsid w:val="00343886"/>
    <w:rsid w:val="00344A1E"/>
    <w:rsid w:val="00345793"/>
    <w:rsid w:val="003466EF"/>
    <w:rsid w:val="0034672B"/>
    <w:rsid w:val="0034689D"/>
    <w:rsid w:val="00347E00"/>
    <w:rsid w:val="003501C2"/>
    <w:rsid w:val="00350467"/>
    <w:rsid w:val="003504E5"/>
    <w:rsid w:val="00350E8E"/>
    <w:rsid w:val="00352946"/>
    <w:rsid w:val="00352F2E"/>
    <w:rsid w:val="0035473D"/>
    <w:rsid w:val="00356DA7"/>
    <w:rsid w:val="003636C7"/>
    <w:rsid w:val="0036379D"/>
    <w:rsid w:val="00363B86"/>
    <w:rsid w:val="00363DF4"/>
    <w:rsid w:val="00363E89"/>
    <w:rsid w:val="0036496A"/>
    <w:rsid w:val="00366396"/>
    <w:rsid w:val="003667E8"/>
    <w:rsid w:val="00371A9F"/>
    <w:rsid w:val="00371B09"/>
    <w:rsid w:val="0037261C"/>
    <w:rsid w:val="0037284B"/>
    <w:rsid w:val="00372EB0"/>
    <w:rsid w:val="003753D7"/>
    <w:rsid w:val="00381A97"/>
    <w:rsid w:val="0038259B"/>
    <w:rsid w:val="00383687"/>
    <w:rsid w:val="0038384D"/>
    <w:rsid w:val="00383914"/>
    <w:rsid w:val="0038553D"/>
    <w:rsid w:val="00385EE8"/>
    <w:rsid w:val="00390454"/>
    <w:rsid w:val="003905F8"/>
    <w:rsid w:val="00391E5F"/>
    <w:rsid w:val="0039366C"/>
    <w:rsid w:val="003937C5"/>
    <w:rsid w:val="00393F05"/>
    <w:rsid w:val="00394BE1"/>
    <w:rsid w:val="00396399"/>
    <w:rsid w:val="00397E41"/>
    <w:rsid w:val="003A1A4F"/>
    <w:rsid w:val="003A1B4B"/>
    <w:rsid w:val="003A1CBF"/>
    <w:rsid w:val="003A3353"/>
    <w:rsid w:val="003A4283"/>
    <w:rsid w:val="003A44B7"/>
    <w:rsid w:val="003A46F7"/>
    <w:rsid w:val="003A477D"/>
    <w:rsid w:val="003A4F3D"/>
    <w:rsid w:val="003A4F54"/>
    <w:rsid w:val="003A504A"/>
    <w:rsid w:val="003B14BE"/>
    <w:rsid w:val="003B297D"/>
    <w:rsid w:val="003B30C5"/>
    <w:rsid w:val="003B33C8"/>
    <w:rsid w:val="003B35AF"/>
    <w:rsid w:val="003B53F0"/>
    <w:rsid w:val="003B5C03"/>
    <w:rsid w:val="003B5FA2"/>
    <w:rsid w:val="003B6D5B"/>
    <w:rsid w:val="003B76F0"/>
    <w:rsid w:val="003C0103"/>
    <w:rsid w:val="003C102F"/>
    <w:rsid w:val="003C1112"/>
    <w:rsid w:val="003C1DFD"/>
    <w:rsid w:val="003C28D4"/>
    <w:rsid w:val="003C3C3C"/>
    <w:rsid w:val="003C40AE"/>
    <w:rsid w:val="003C525F"/>
    <w:rsid w:val="003C680B"/>
    <w:rsid w:val="003C6B31"/>
    <w:rsid w:val="003D0233"/>
    <w:rsid w:val="003D0D3B"/>
    <w:rsid w:val="003D2809"/>
    <w:rsid w:val="003D2A19"/>
    <w:rsid w:val="003D3BB7"/>
    <w:rsid w:val="003D3C0C"/>
    <w:rsid w:val="003D3D6A"/>
    <w:rsid w:val="003D3DA9"/>
    <w:rsid w:val="003D3F9D"/>
    <w:rsid w:val="003D45C0"/>
    <w:rsid w:val="003D4EAA"/>
    <w:rsid w:val="003D7A99"/>
    <w:rsid w:val="003E02DF"/>
    <w:rsid w:val="003E15EB"/>
    <w:rsid w:val="003E1A39"/>
    <w:rsid w:val="003E1BA3"/>
    <w:rsid w:val="003E2040"/>
    <w:rsid w:val="003E2E16"/>
    <w:rsid w:val="003E4072"/>
    <w:rsid w:val="003E40E6"/>
    <w:rsid w:val="003E42BD"/>
    <w:rsid w:val="003E5695"/>
    <w:rsid w:val="003E6060"/>
    <w:rsid w:val="003E62BD"/>
    <w:rsid w:val="003E65CE"/>
    <w:rsid w:val="003E785E"/>
    <w:rsid w:val="003E7967"/>
    <w:rsid w:val="003F072B"/>
    <w:rsid w:val="003F0E62"/>
    <w:rsid w:val="003F18EE"/>
    <w:rsid w:val="003F194D"/>
    <w:rsid w:val="003F1CA4"/>
    <w:rsid w:val="003F30C6"/>
    <w:rsid w:val="003F34C2"/>
    <w:rsid w:val="003F3E1F"/>
    <w:rsid w:val="003F609E"/>
    <w:rsid w:val="003F65B6"/>
    <w:rsid w:val="003F669E"/>
    <w:rsid w:val="003F6C44"/>
    <w:rsid w:val="003F6F33"/>
    <w:rsid w:val="003F77E3"/>
    <w:rsid w:val="0040108A"/>
    <w:rsid w:val="0040171E"/>
    <w:rsid w:val="004034AE"/>
    <w:rsid w:val="004065AC"/>
    <w:rsid w:val="00406D5A"/>
    <w:rsid w:val="00407352"/>
    <w:rsid w:val="00407E2F"/>
    <w:rsid w:val="004141CC"/>
    <w:rsid w:val="00414AE7"/>
    <w:rsid w:val="004156DB"/>
    <w:rsid w:val="00415C56"/>
    <w:rsid w:val="0041657F"/>
    <w:rsid w:val="004167B3"/>
    <w:rsid w:val="00416E86"/>
    <w:rsid w:val="004170E3"/>
    <w:rsid w:val="0042264F"/>
    <w:rsid w:val="00423ACA"/>
    <w:rsid w:val="004243C1"/>
    <w:rsid w:val="004244E5"/>
    <w:rsid w:val="00424C37"/>
    <w:rsid w:val="00425421"/>
    <w:rsid w:val="004259C2"/>
    <w:rsid w:val="00427462"/>
    <w:rsid w:val="00430149"/>
    <w:rsid w:val="00430916"/>
    <w:rsid w:val="00430A60"/>
    <w:rsid w:val="00430CD5"/>
    <w:rsid w:val="00431B80"/>
    <w:rsid w:val="00433223"/>
    <w:rsid w:val="00433A6F"/>
    <w:rsid w:val="00433F60"/>
    <w:rsid w:val="0043498F"/>
    <w:rsid w:val="00434B19"/>
    <w:rsid w:val="00435195"/>
    <w:rsid w:val="00435567"/>
    <w:rsid w:val="00435649"/>
    <w:rsid w:val="00435D31"/>
    <w:rsid w:val="0043694C"/>
    <w:rsid w:val="0043706F"/>
    <w:rsid w:val="004376ED"/>
    <w:rsid w:val="00437D88"/>
    <w:rsid w:val="0044108C"/>
    <w:rsid w:val="004418C4"/>
    <w:rsid w:val="00443689"/>
    <w:rsid w:val="004441CC"/>
    <w:rsid w:val="00444AD0"/>
    <w:rsid w:val="004458E2"/>
    <w:rsid w:val="004473EE"/>
    <w:rsid w:val="00450BEA"/>
    <w:rsid w:val="004513DB"/>
    <w:rsid w:val="0045284E"/>
    <w:rsid w:val="00452F63"/>
    <w:rsid w:val="004539C6"/>
    <w:rsid w:val="00453E8E"/>
    <w:rsid w:val="004554B5"/>
    <w:rsid w:val="004560C7"/>
    <w:rsid w:val="00457A1B"/>
    <w:rsid w:val="00457C1E"/>
    <w:rsid w:val="00460FA3"/>
    <w:rsid w:val="00462D0D"/>
    <w:rsid w:val="00464BFD"/>
    <w:rsid w:val="00464FC7"/>
    <w:rsid w:val="004659C5"/>
    <w:rsid w:val="00466907"/>
    <w:rsid w:val="00466DE0"/>
    <w:rsid w:val="00467019"/>
    <w:rsid w:val="004676C2"/>
    <w:rsid w:val="00467A2A"/>
    <w:rsid w:val="00470465"/>
    <w:rsid w:val="00470C02"/>
    <w:rsid w:val="004715FC"/>
    <w:rsid w:val="004730EA"/>
    <w:rsid w:val="00474061"/>
    <w:rsid w:val="00474CB6"/>
    <w:rsid w:val="0047556C"/>
    <w:rsid w:val="00476BA9"/>
    <w:rsid w:val="00482CAB"/>
    <w:rsid w:val="00484C4D"/>
    <w:rsid w:val="0048523C"/>
    <w:rsid w:val="00485A5A"/>
    <w:rsid w:val="00485B18"/>
    <w:rsid w:val="00485D02"/>
    <w:rsid w:val="00485D60"/>
    <w:rsid w:val="00487A48"/>
    <w:rsid w:val="00487FA0"/>
    <w:rsid w:val="00490B07"/>
    <w:rsid w:val="00490CC8"/>
    <w:rsid w:val="004912A0"/>
    <w:rsid w:val="004918C4"/>
    <w:rsid w:val="0049247C"/>
    <w:rsid w:val="00492762"/>
    <w:rsid w:val="00492D41"/>
    <w:rsid w:val="00493B32"/>
    <w:rsid w:val="00493B51"/>
    <w:rsid w:val="00495319"/>
    <w:rsid w:val="0049645E"/>
    <w:rsid w:val="0049771F"/>
    <w:rsid w:val="004A0016"/>
    <w:rsid w:val="004A0BE4"/>
    <w:rsid w:val="004A0E8D"/>
    <w:rsid w:val="004A11B3"/>
    <w:rsid w:val="004A1B17"/>
    <w:rsid w:val="004A27AB"/>
    <w:rsid w:val="004A2AE4"/>
    <w:rsid w:val="004A3273"/>
    <w:rsid w:val="004A34DF"/>
    <w:rsid w:val="004A3626"/>
    <w:rsid w:val="004A39FA"/>
    <w:rsid w:val="004A3C7B"/>
    <w:rsid w:val="004A647E"/>
    <w:rsid w:val="004A6EFB"/>
    <w:rsid w:val="004B0192"/>
    <w:rsid w:val="004B02D7"/>
    <w:rsid w:val="004B0F23"/>
    <w:rsid w:val="004B18FF"/>
    <w:rsid w:val="004B1B44"/>
    <w:rsid w:val="004B2210"/>
    <w:rsid w:val="004B2449"/>
    <w:rsid w:val="004B2C18"/>
    <w:rsid w:val="004B3BCD"/>
    <w:rsid w:val="004B53D0"/>
    <w:rsid w:val="004B5FFE"/>
    <w:rsid w:val="004B6BC6"/>
    <w:rsid w:val="004B7C1E"/>
    <w:rsid w:val="004B7DD6"/>
    <w:rsid w:val="004C0EA0"/>
    <w:rsid w:val="004C0F6F"/>
    <w:rsid w:val="004C1794"/>
    <w:rsid w:val="004C294A"/>
    <w:rsid w:val="004C2FE5"/>
    <w:rsid w:val="004C404A"/>
    <w:rsid w:val="004C5782"/>
    <w:rsid w:val="004C5EBC"/>
    <w:rsid w:val="004C7DF8"/>
    <w:rsid w:val="004D0F96"/>
    <w:rsid w:val="004D1466"/>
    <w:rsid w:val="004D18B0"/>
    <w:rsid w:val="004D2267"/>
    <w:rsid w:val="004D2C63"/>
    <w:rsid w:val="004D4378"/>
    <w:rsid w:val="004D437A"/>
    <w:rsid w:val="004D61CB"/>
    <w:rsid w:val="004D7E5E"/>
    <w:rsid w:val="004E077E"/>
    <w:rsid w:val="004E1369"/>
    <w:rsid w:val="004E2398"/>
    <w:rsid w:val="004E2508"/>
    <w:rsid w:val="004E2806"/>
    <w:rsid w:val="004E514A"/>
    <w:rsid w:val="004E69A2"/>
    <w:rsid w:val="004E6CA0"/>
    <w:rsid w:val="004E761C"/>
    <w:rsid w:val="004F081A"/>
    <w:rsid w:val="004F1279"/>
    <w:rsid w:val="004F3151"/>
    <w:rsid w:val="004F3557"/>
    <w:rsid w:val="004F3D5D"/>
    <w:rsid w:val="004F4A7F"/>
    <w:rsid w:val="004F58AE"/>
    <w:rsid w:val="004F5C1D"/>
    <w:rsid w:val="004F63BD"/>
    <w:rsid w:val="004F6711"/>
    <w:rsid w:val="004F78BE"/>
    <w:rsid w:val="005002D8"/>
    <w:rsid w:val="00500BC7"/>
    <w:rsid w:val="0050159A"/>
    <w:rsid w:val="0050381E"/>
    <w:rsid w:val="00504223"/>
    <w:rsid w:val="00505491"/>
    <w:rsid w:val="00505D69"/>
    <w:rsid w:val="005075EF"/>
    <w:rsid w:val="0050771D"/>
    <w:rsid w:val="00510C52"/>
    <w:rsid w:val="005126B2"/>
    <w:rsid w:val="005132C0"/>
    <w:rsid w:val="00513666"/>
    <w:rsid w:val="00513DD0"/>
    <w:rsid w:val="00514623"/>
    <w:rsid w:val="005148BF"/>
    <w:rsid w:val="00516C82"/>
    <w:rsid w:val="00517909"/>
    <w:rsid w:val="005227E8"/>
    <w:rsid w:val="00523B48"/>
    <w:rsid w:val="00525FB6"/>
    <w:rsid w:val="005265DC"/>
    <w:rsid w:val="00526772"/>
    <w:rsid w:val="00526DC7"/>
    <w:rsid w:val="00526EB8"/>
    <w:rsid w:val="00526F01"/>
    <w:rsid w:val="005270F9"/>
    <w:rsid w:val="005273AA"/>
    <w:rsid w:val="00530332"/>
    <w:rsid w:val="005311BA"/>
    <w:rsid w:val="00533A64"/>
    <w:rsid w:val="005351D7"/>
    <w:rsid w:val="005366B0"/>
    <w:rsid w:val="0054020D"/>
    <w:rsid w:val="00542DAC"/>
    <w:rsid w:val="005433E8"/>
    <w:rsid w:val="00544F37"/>
    <w:rsid w:val="00545F3C"/>
    <w:rsid w:val="00547006"/>
    <w:rsid w:val="00550CCF"/>
    <w:rsid w:val="005512B2"/>
    <w:rsid w:val="00551DE6"/>
    <w:rsid w:val="005522C1"/>
    <w:rsid w:val="005527DC"/>
    <w:rsid w:val="005529EC"/>
    <w:rsid w:val="00552D10"/>
    <w:rsid w:val="005532D3"/>
    <w:rsid w:val="005545A0"/>
    <w:rsid w:val="005547D3"/>
    <w:rsid w:val="00555D44"/>
    <w:rsid w:val="00556076"/>
    <w:rsid w:val="0055675F"/>
    <w:rsid w:val="0055747F"/>
    <w:rsid w:val="00557B08"/>
    <w:rsid w:val="00560A80"/>
    <w:rsid w:val="00560D57"/>
    <w:rsid w:val="00562C36"/>
    <w:rsid w:val="00563AAC"/>
    <w:rsid w:val="0056474D"/>
    <w:rsid w:val="00564822"/>
    <w:rsid w:val="00564BE0"/>
    <w:rsid w:val="00565462"/>
    <w:rsid w:val="00565FC8"/>
    <w:rsid w:val="00570EDD"/>
    <w:rsid w:val="00571193"/>
    <w:rsid w:val="005711BE"/>
    <w:rsid w:val="00571B2C"/>
    <w:rsid w:val="00572058"/>
    <w:rsid w:val="00573EEF"/>
    <w:rsid w:val="005741EA"/>
    <w:rsid w:val="00574218"/>
    <w:rsid w:val="00574812"/>
    <w:rsid w:val="00574B8D"/>
    <w:rsid w:val="0057548E"/>
    <w:rsid w:val="00576035"/>
    <w:rsid w:val="00577BBB"/>
    <w:rsid w:val="00580664"/>
    <w:rsid w:val="0058086D"/>
    <w:rsid w:val="00580E60"/>
    <w:rsid w:val="0058104C"/>
    <w:rsid w:val="00581057"/>
    <w:rsid w:val="00582E5D"/>
    <w:rsid w:val="0058556E"/>
    <w:rsid w:val="00585BF7"/>
    <w:rsid w:val="00587CDD"/>
    <w:rsid w:val="00587F62"/>
    <w:rsid w:val="00591101"/>
    <w:rsid w:val="005914CF"/>
    <w:rsid w:val="00591B09"/>
    <w:rsid w:val="00594AA5"/>
    <w:rsid w:val="00594BA1"/>
    <w:rsid w:val="00595CA7"/>
    <w:rsid w:val="00596B5A"/>
    <w:rsid w:val="00596BE2"/>
    <w:rsid w:val="005A0821"/>
    <w:rsid w:val="005A1B12"/>
    <w:rsid w:val="005A2473"/>
    <w:rsid w:val="005A2E2C"/>
    <w:rsid w:val="005A370F"/>
    <w:rsid w:val="005A4BBC"/>
    <w:rsid w:val="005A4DDF"/>
    <w:rsid w:val="005A51A8"/>
    <w:rsid w:val="005A5E4B"/>
    <w:rsid w:val="005A6083"/>
    <w:rsid w:val="005B06E6"/>
    <w:rsid w:val="005B1679"/>
    <w:rsid w:val="005B184E"/>
    <w:rsid w:val="005B298B"/>
    <w:rsid w:val="005B2B80"/>
    <w:rsid w:val="005B311C"/>
    <w:rsid w:val="005B4A24"/>
    <w:rsid w:val="005B4C6B"/>
    <w:rsid w:val="005B5143"/>
    <w:rsid w:val="005B5B79"/>
    <w:rsid w:val="005B770D"/>
    <w:rsid w:val="005C1EA5"/>
    <w:rsid w:val="005C2461"/>
    <w:rsid w:val="005C2F40"/>
    <w:rsid w:val="005C310A"/>
    <w:rsid w:val="005C39F6"/>
    <w:rsid w:val="005C4343"/>
    <w:rsid w:val="005C4947"/>
    <w:rsid w:val="005C4AF4"/>
    <w:rsid w:val="005C4E86"/>
    <w:rsid w:val="005C6162"/>
    <w:rsid w:val="005C736D"/>
    <w:rsid w:val="005D0892"/>
    <w:rsid w:val="005D0920"/>
    <w:rsid w:val="005D1438"/>
    <w:rsid w:val="005D1584"/>
    <w:rsid w:val="005D1679"/>
    <w:rsid w:val="005D418E"/>
    <w:rsid w:val="005D5AE0"/>
    <w:rsid w:val="005D6222"/>
    <w:rsid w:val="005D65E2"/>
    <w:rsid w:val="005D6B2A"/>
    <w:rsid w:val="005D76EF"/>
    <w:rsid w:val="005E1AA0"/>
    <w:rsid w:val="005E2527"/>
    <w:rsid w:val="005E336E"/>
    <w:rsid w:val="005E6381"/>
    <w:rsid w:val="005E6C29"/>
    <w:rsid w:val="005E6E41"/>
    <w:rsid w:val="005F0469"/>
    <w:rsid w:val="005F06B6"/>
    <w:rsid w:val="005F1150"/>
    <w:rsid w:val="005F1A4F"/>
    <w:rsid w:val="005F1FDD"/>
    <w:rsid w:val="005F3C5E"/>
    <w:rsid w:val="005F3F13"/>
    <w:rsid w:val="005F4627"/>
    <w:rsid w:val="005F4FE5"/>
    <w:rsid w:val="005F5D15"/>
    <w:rsid w:val="005F69F2"/>
    <w:rsid w:val="005F7B36"/>
    <w:rsid w:val="00600437"/>
    <w:rsid w:val="006009DF"/>
    <w:rsid w:val="006028A7"/>
    <w:rsid w:val="0060384B"/>
    <w:rsid w:val="00605058"/>
    <w:rsid w:val="006059AC"/>
    <w:rsid w:val="00605AFC"/>
    <w:rsid w:val="00605FDF"/>
    <w:rsid w:val="00606BE9"/>
    <w:rsid w:val="00606FD4"/>
    <w:rsid w:val="00607FE8"/>
    <w:rsid w:val="00610A21"/>
    <w:rsid w:val="006119C7"/>
    <w:rsid w:val="00612589"/>
    <w:rsid w:val="006127FE"/>
    <w:rsid w:val="00613763"/>
    <w:rsid w:val="00615B56"/>
    <w:rsid w:val="00616417"/>
    <w:rsid w:val="0061684D"/>
    <w:rsid w:val="00617F38"/>
    <w:rsid w:val="00620556"/>
    <w:rsid w:val="006232D4"/>
    <w:rsid w:val="00623494"/>
    <w:rsid w:val="00623890"/>
    <w:rsid w:val="00624858"/>
    <w:rsid w:val="0062623B"/>
    <w:rsid w:val="00626A94"/>
    <w:rsid w:val="00626F2B"/>
    <w:rsid w:val="00630981"/>
    <w:rsid w:val="006309BE"/>
    <w:rsid w:val="00631F4D"/>
    <w:rsid w:val="00632335"/>
    <w:rsid w:val="006325A0"/>
    <w:rsid w:val="00635334"/>
    <w:rsid w:val="00635B8C"/>
    <w:rsid w:val="00635CB2"/>
    <w:rsid w:val="00636633"/>
    <w:rsid w:val="00636968"/>
    <w:rsid w:val="00636D0E"/>
    <w:rsid w:val="00636E2E"/>
    <w:rsid w:val="006371EE"/>
    <w:rsid w:val="00637861"/>
    <w:rsid w:val="006406C1"/>
    <w:rsid w:val="006407ED"/>
    <w:rsid w:val="00640F49"/>
    <w:rsid w:val="00645424"/>
    <w:rsid w:val="00650D99"/>
    <w:rsid w:val="00651C88"/>
    <w:rsid w:val="00653E3F"/>
    <w:rsid w:val="0065483B"/>
    <w:rsid w:val="00655FA8"/>
    <w:rsid w:val="0065613A"/>
    <w:rsid w:val="00656E1A"/>
    <w:rsid w:val="00656E85"/>
    <w:rsid w:val="0065712F"/>
    <w:rsid w:val="00657D0C"/>
    <w:rsid w:val="00660AB9"/>
    <w:rsid w:val="00661B8B"/>
    <w:rsid w:val="00661F49"/>
    <w:rsid w:val="006632CC"/>
    <w:rsid w:val="00665750"/>
    <w:rsid w:val="00665CD1"/>
    <w:rsid w:val="00665CE3"/>
    <w:rsid w:val="00666979"/>
    <w:rsid w:val="00667A5D"/>
    <w:rsid w:val="00671950"/>
    <w:rsid w:val="0067208F"/>
    <w:rsid w:val="00672679"/>
    <w:rsid w:val="006729E8"/>
    <w:rsid w:val="006755A4"/>
    <w:rsid w:val="006755C4"/>
    <w:rsid w:val="0067596E"/>
    <w:rsid w:val="00675DF7"/>
    <w:rsid w:val="00675F1E"/>
    <w:rsid w:val="00676CE8"/>
    <w:rsid w:val="00677B37"/>
    <w:rsid w:val="00680516"/>
    <w:rsid w:val="00680895"/>
    <w:rsid w:val="006808D2"/>
    <w:rsid w:val="00680D70"/>
    <w:rsid w:val="006838AE"/>
    <w:rsid w:val="00684559"/>
    <w:rsid w:val="00684F58"/>
    <w:rsid w:val="00685AC9"/>
    <w:rsid w:val="006901E0"/>
    <w:rsid w:val="00690FAF"/>
    <w:rsid w:val="00690FE3"/>
    <w:rsid w:val="00691B6C"/>
    <w:rsid w:val="00692944"/>
    <w:rsid w:val="0069296E"/>
    <w:rsid w:val="006954DC"/>
    <w:rsid w:val="00695B6F"/>
    <w:rsid w:val="00695FCE"/>
    <w:rsid w:val="006A00F7"/>
    <w:rsid w:val="006A0B36"/>
    <w:rsid w:val="006A1030"/>
    <w:rsid w:val="006A2551"/>
    <w:rsid w:val="006A392D"/>
    <w:rsid w:val="006A46F6"/>
    <w:rsid w:val="006A756E"/>
    <w:rsid w:val="006B1BBF"/>
    <w:rsid w:val="006B1F5B"/>
    <w:rsid w:val="006B1F9D"/>
    <w:rsid w:val="006B2A92"/>
    <w:rsid w:val="006B2E34"/>
    <w:rsid w:val="006B3844"/>
    <w:rsid w:val="006B45C4"/>
    <w:rsid w:val="006B46F5"/>
    <w:rsid w:val="006B49AF"/>
    <w:rsid w:val="006B5532"/>
    <w:rsid w:val="006B64D5"/>
    <w:rsid w:val="006B79C3"/>
    <w:rsid w:val="006B7C6A"/>
    <w:rsid w:val="006B7F3B"/>
    <w:rsid w:val="006C03F7"/>
    <w:rsid w:val="006C15E9"/>
    <w:rsid w:val="006C5C48"/>
    <w:rsid w:val="006C74CC"/>
    <w:rsid w:val="006C7B2F"/>
    <w:rsid w:val="006C7E73"/>
    <w:rsid w:val="006D05DD"/>
    <w:rsid w:val="006D5702"/>
    <w:rsid w:val="006D5A5D"/>
    <w:rsid w:val="006D7D03"/>
    <w:rsid w:val="006D7F37"/>
    <w:rsid w:val="006E0969"/>
    <w:rsid w:val="006E0F83"/>
    <w:rsid w:val="006E29C3"/>
    <w:rsid w:val="006E356E"/>
    <w:rsid w:val="006E44D5"/>
    <w:rsid w:val="006E454D"/>
    <w:rsid w:val="006E4CDF"/>
    <w:rsid w:val="006E4DCE"/>
    <w:rsid w:val="006E53A7"/>
    <w:rsid w:val="006E5729"/>
    <w:rsid w:val="006E7AE4"/>
    <w:rsid w:val="006E7B7A"/>
    <w:rsid w:val="006E7C63"/>
    <w:rsid w:val="006F01F4"/>
    <w:rsid w:val="006F0B99"/>
    <w:rsid w:val="006F1E47"/>
    <w:rsid w:val="006F201A"/>
    <w:rsid w:val="006F2568"/>
    <w:rsid w:val="006F34D6"/>
    <w:rsid w:val="006F378E"/>
    <w:rsid w:val="006F4417"/>
    <w:rsid w:val="006F4BFA"/>
    <w:rsid w:val="006F517A"/>
    <w:rsid w:val="006F6191"/>
    <w:rsid w:val="006F741D"/>
    <w:rsid w:val="006F74AE"/>
    <w:rsid w:val="006F74E6"/>
    <w:rsid w:val="006F762E"/>
    <w:rsid w:val="006F7FB1"/>
    <w:rsid w:val="00700F24"/>
    <w:rsid w:val="00701454"/>
    <w:rsid w:val="0070160C"/>
    <w:rsid w:val="00701C73"/>
    <w:rsid w:val="00701D40"/>
    <w:rsid w:val="00702E46"/>
    <w:rsid w:val="00702FF6"/>
    <w:rsid w:val="00703226"/>
    <w:rsid w:val="00703472"/>
    <w:rsid w:val="00703618"/>
    <w:rsid w:val="007043EA"/>
    <w:rsid w:val="00706490"/>
    <w:rsid w:val="007065CB"/>
    <w:rsid w:val="007065E0"/>
    <w:rsid w:val="00706C2E"/>
    <w:rsid w:val="00707928"/>
    <w:rsid w:val="0071049D"/>
    <w:rsid w:val="00711527"/>
    <w:rsid w:val="0071262A"/>
    <w:rsid w:val="007128F1"/>
    <w:rsid w:val="007138B3"/>
    <w:rsid w:val="00714299"/>
    <w:rsid w:val="00715638"/>
    <w:rsid w:val="0071575A"/>
    <w:rsid w:val="00716993"/>
    <w:rsid w:val="007173D9"/>
    <w:rsid w:val="00717522"/>
    <w:rsid w:val="007200B0"/>
    <w:rsid w:val="00720C41"/>
    <w:rsid w:val="00721C27"/>
    <w:rsid w:val="00723080"/>
    <w:rsid w:val="007247A5"/>
    <w:rsid w:val="007253A6"/>
    <w:rsid w:val="00726606"/>
    <w:rsid w:val="007278BA"/>
    <w:rsid w:val="00727911"/>
    <w:rsid w:val="007304E2"/>
    <w:rsid w:val="0073073D"/>
    <w:rsid w:val="00730923"/>
    <w:rsid w:val="00730AE4"/>
    <w:rsid w:val="007332CF"/>
    <w:rsid w:val="00734090"/>
    <w:rsid w:val="00736A7C"/>
    <w:rsid w:val="0073723B"/>
    <w:rsid w:val="007407B1"/>
    <w:rsid w:val="007428D3"/>
    <w:rsid w:val="00742949"/>
    <w:rsid w:val="00742EF8"/>
    <w:rsid w:val="00743930"/>
    <w:rsid w:val="00744BE5"/>
    <w:rsid w:val="00744D70"/>
    <w:rsid w:val="0074557F"/>
    <w:rsid w:val="00746AB3"/>
    <w:rsid w:val="00747E35"/>
    <w:rsid w:val="00751134"/>
    <w:rsid w:val="00751911"/>
    <w:rsid w:val="007530B0"/>
    <w:rsid w:val="00753914"/>
    <w:rsid w:val="00754490"/>
    <w:rsid w:val="00754724"/>
    <w:rsid w:val="007547C4"/>
    <w:rsid w:val="00754879"/>
    <w:rsid w:val="00755623"/>
    <w:rsid w:val="00755F63"/>
    <w:rsid w:val="007574BB"/>
    <w:rsid w:val="00757834"/>
    <w:rsid w:val="00757F0C"/>
    <w:rsid w:val="00760416"/>
    <w:rsid w:val="00760F73"/>
    <w:rsid w:val="00762384"/>
    <w:rsid w:val="00762EC1"/>
    <w:rsid w:val="00763790"/>
    <w:rsid w:val="0076585F"/>
    <w:rsid w:val="00766E29"/>
    <w:rsid w:val="00766EE2"/>
    <w:rsid w:val="007678CF"/>
    <w:rsid w:val="0076793B"/>
    <w:rsid w:val="00767C10"/>
    <w:rsid w:val="00771586"/>
    <w:rsid w:val="0077200C"/>
    <w:rsid w:val="007730CE"/>
    <w:rsid w:val="007731DC"/>
    <w:rsid w:val="007733B4"/>
    <w:rsid w:val="00774570"/>
    <w:rsid w:val="00776072"/>
    <w:rsid w:val="00776595"/>
    <w:rsid w:val="0077748E"/>
    <w:rsid w:val="00777B93"/>
    <w:rsid w:val="007803C2"/>
    <w:rsid w:val="007814AF"/>
    <w:rsid w:val="007816B9"/>
    <w:rsid w:val="0078305B"/>
    <w:rsid w:val="00785519"/>
    <w:rsid w:val="00786ADE"/>
    <w:rsid w:val="00786DC7"/>
    <w:rsid w:val="00790382"/>
    <w:rsid w:val="007907E6"/>
    <w:rsid w:val="00790806"/>
    <w:rsid w:val="00791A55"/>
    <w:rsid w:val="00791E7B"/>
    <w:rsid w:val="007924C8"/>
    <w:rsid w:val="00792C93"/>
    <w:rsid w:val="00793A0E"/>
    <w:rsid w:val="007941BD"/>
    <w:rsid w:val="00794694"/>
    <w:rsid w:val="00794830"/>
    <w:rsid w:val="00794A62"/>
    <w:rsid w:val="00794C1E"/>
    <w:rsid w:val="007959BC"/>
    <w:rsid w:val="00796AC8"/>
    <w:rsid w:val="007A0235"/>
    <w:rsid w:val="007A0E45"/>
    <w:rsid w:val="007A16DC"/>
    <w:rsid w:val="007A2D81"/>
    <w:rsid w:val="007A2F9D"/>
    <w:rsid w:val="007B0334"/>
    <w:rsid w:val="007B03CF"/>
    <w:rsid w:val="007B1268"/>
    <w:rsid w:val="007B1F5B"/>
    <w:rsid w:val="007B2C58"/>
    <w:rsid w:val="007B3CA8"/>
    <w:rsid w:val="007B5E5E"/>
    <w:rsid w:val="007B673A"/>
    <w:rsid w:val="007B7206"/>
    <w:rsid w:val="007C0024"/>
    <w:rsid w:val="007C12C2"/>
    <w:rsid w:val="007C14CB"/>
    <w:rsid w:val="007C3E01"/>
    <w:rsid w:val="007C3FB4"/>
    <w:rsid w:val="007C4731"/>
    <w:rsid w:val="007C5071"/>
    <w:rsid w:val="007C5C07"/>
    <w:rsid w:val="007C7D93"/>
    <w:rsid w:val="007D0D7B"/>
    <w:rsid w:val="007D2B61"/>
    <w:rsid w:val="007D2FFC"/>
    <w:rsid w:val="007E157D"/>
    <w:rsid w:val="007E3E5E"/>
    <w:rsid w:val="007E5CE1"/>
    <w:rsid w:val="007E69CF"/>
    <w:rsid w:val="007E7955"/>
    <w:rsid w:val="007F2C69"/>
    <w:rsid w:val="007F3002"/>
    <w:rsid w:val="007F4478"/>
    <w:rsid w:val="007F4577"/>
    <w:rsid w:val="007F6A86"/>
    <w:rsid w:val="007F71CA"/>
    <w:rsid w:val="007F72BF"/>
    <w:rsid w:val="007F772B"/>
    <w:rsid w:val="008000D6"/>
    <w:rsid w:val="008010FF"/>
    <w:rsid w:val="008011FE"/>
    <w:rsid w:val="008023C8"/>
    <w:rsid w:val="008037B1"/>
    <w:rsid w:val="00805588"/>
    <w:rsid w:val="008063E9"/>
    <w:rsid w:val="00806605"/>
    <w:rsid w:val="008074F6"/>
    <w:rsid w:val="00807A72"/>
    <w:rsid w:val="00807F64"/>
    <w:rsid w:val="00812EB0"/>
    <w:rsid w:val="00816C96"/>
    <w:rsid w:val="00816F09"/>
    <w:rsid w:val="00821002"/>
    <w:rsid w:val="008218CB"/>
    <w:rsid w:val="00823B28"/>
    <w:rsid w:val="00824080"/>
    <w:rsid w:val="008248D4"/>
    <w:rsid w:val="00825F54"/>
    <w:rsid w:val="008261B0"/>
    <w:rsid w:val="00826DF1"/>
    <w:rsid w:val="008313B6"/>
    <w:rsid w:val="00831945"/>
    <w:rsid w:val="0083197F"/>
    <w:rsid w:val="008321D8"/>
    <w:rsid w:val="008322C2"/>
    <w:rsid w:val="0083288F"/>
    <w:rsid w:val="008335A3"/>
    <w:rsid w:val="00833AF5"/>
    <w:rsid w:val="008347E8"/>
    <w:rsid w:val="008359E0"/>
    <w:rsid w:val="0083637D"/>
    <w:rsid w:val="00841846"/>
    <w:rsid w:val="008423B2"/>
    <w:rsid w:val="0084323D"/>
    <w:rsid w:val="008440C4"/>
    <w:rsid w:val="00844731"/>
    <w:rsid w:val="00844C51"/>
    <w:rsid w:val="0084519E"/>
    <w:rsid w:val="00851832"/>
    <w:rsid w:val="00851F99"/>
    <w:rsid w:val="00851FA6"/>
    <w:rsid w:val="00853D00"/>
    <w:rsid w:val="0085430B"/>
    <w:rsid w:val="008548EA"/>
    <w:rsid w:val="00855143"/>
    <w:rsid w:val="00857512"/>
    <w:rsid w:val="008603E4"/>
    <w:rsid w:val="00862277"/>
    <w:rsid w:val="00863043"/>
    <w:rsid w:val="00863375"/>
    <w:rsid w:val="00864664"/>
    <w:rsid w:val="0086470B"/>
    <w:rsid w:val="00865300"/>
    <w:rsid w:val="00865DB4"/>
    <w:rsid w:val="00865F15"/>
    <w:rsid w:val="00865F63"/>
    <w:rsid w:val="008662D4"/>
    <w:rsid w:val="00866D21"/>
    <w:rsid w:val="00867352"/>
    <w:rsid w:val="008678EC"/>
    <w:rsid w:val="00870BC2"/>
    <w:rsid w:val="00871471"/>
    <w:rsid w:val="00872E59"/>
    <w:rsid w:val="00874187"/>
    <w:rsid w:val="00874266"/>
    <w:rsid w:val="00874A16"/>
    <w:rsid w:val="00874ADD"/>
    <w:rsid w:val="00874D11"/>
    <w:rsid w:val="008755EA"/>
    <w:rsid w:val="00875A2E"/>
    <w:rsid w:val="00876BB3"/>
    <w:rsid w:val="00877E9C"/>
    <w:rsid w:val="00882AC0"/>
    <w:rsid w:val="00882ACE"/>
    <w:rsid w:val="00883FD7"/>
    <w:rsid w:val="00890681"/>
    <w:rsid w:val="00891937"/>
    <w:rsid w:val="00892C5A"/>
    <w:rsid w:val="008938C7"/>
    <w:rsid w:val="0089393B"/>
    <w:rsid w:val="00893AA7"/>
    <w:rsid w:val="00894003"/>
    <w:rsid w:val="00894BC5"/>
    <w:rsid w:val="0089502B"/>
    <w:rsid w:val="00895839"/>
    <w:rsid w:val="00896344"/>
    <w:rsid w:val="008970BF"/>
    <w:rsid w:val="008A0B92"/>
    <w:rsid w:val="008A18AE"/>
    <w:rsid w:val="008A1D84"/>
    <w:rsid w:val="008A2B10"/>
    <w:rsid w:val="008A2F51"/>
    <w:rsid w:val="008A33E3"/>
    <w:rsid w:val="008A3FBB"/>
    <w:rsid w:val="008A4EA2"/>
    <w:rsid w:val="008A5552"/>
    <w:rsid w:val="008A5AB7"/>
    <w:rsid w:val="008A73F0"/>
    <w:rsid w:val="008A7B81"/>
    <w:rsid w:val="008B0031"/>
    <w:rsid w:val="008B09BF"/>
    <w:rsid w:val="008B1C1B"/>
    <w:rsid w:val="008B29C9"/>
    <w:rsid w:val="008B4278"/>
    <w:rsid w:val="008B4888"/>
    <w:rsid w:val="008B50C2"/>
    <w:rsid w:val="008B612C"/>
    <w:rsid w:val="008B7013"/>
    <w:rsid w:val="008B7244"/>
    <w:rsid w:val="008B724E"/>
    <w:rsid w:val="008B7695"/>
    <w:rsid w:val="008C045E"/>
    <w:rsid w:val="008C0E13"/>
    <w:rsid w:val="008C15DB"/>
    <w:rsid w:val="008C1C44"/>
    <w:rsid w:val="008C1C72"/>
    <w:rsid w:val="008C1FF1"/>
    <w:rsid w:val="008C2287"/>
    <w:rsid w:val="008C38B8"/>
    <w:rsid w:val="008C4258"/>
    <w:rsid w:val="008C4953"/>
    <w:rsid w:val="008C62ED"/>
    <w:rsid w:val="008C71DF"/>
    <w:rsid w:val="008C764A"/>
    <w:rsid w:val="008D1451"/>
    <w:rsid w:val="008D24F9"/>
    <w:rsid w:val="008D26C4"/>
    <w:rsid w:val="008D2C3C"/>
    <w:rsid w:val="008D32F5"/>
    <w:rsid w:val="008D423B"/>
    <w:rsid w:val="008D4D6D"/>
    <w:rsid w:val="008D530F"/>
    <w:rsid w:val="008D61EB"/>
    <w:rsid w:val="008D6C8E"/>
    <w:rsid w:val="008D737C"/>
    <w:rsid w:val="008D7454"/>
    <w:rsid w:val="008D76E1"/>
    <w:rsid w:val="008D7FFD"/>
    <w:rsid w:val="008E014F"/>
    <w:rsid w:val="008E12E2"/>
    <w:rsid w:val="008E255E"/>
    <w:rsid w:val="008E4D6D"/>
    <w:rsid w:val="008E4DFE"/>
    <w:rsid w:val="008E588F"/>
    <w:rsid w:val="008E5F99"/>
    <w:rsid w:val="008E6BB7"/>
    <w:rsid w:val="008E6D41"/>
    <w:rsid w:val="008E7E4D"/>
    <w:rsid w:val="008F07B1"/>
    <w:rsid w:val="008F1B7B"/>
    <w:rsid w:val="008F1C7D"/>
    <w:rsid w:val="008F4720"/>
    <w:rsid w:val="008F59F0"/>
    <w:rsid w:val="008F5F52"/>
    <w:rsid w:val="008F7319"/>
    <w:rsid w:val="008F7ADD"/>
    <w:rsid w:val="00900634"/>
    <w:rsid w:val="0090150B"/>
    <w:rsid w:val="0090169E"/>
    <w:rsid w:val="009031A7"/>
    <w:rsid w:val="009032A9"/>
    <w:rsid w:val="009037FE"/>
    <w:rsid w:val="00904733"/>
    <w:rsid w:val="00907542"/>
    <w:rsid w:val="009101B3"/>
    <w:rsid w:val="0091067F"/>
    <w:rsid w:val="0091115E"/>
    <w:rsid w:val="0091223E"/>
    <w:rsid w:val="00912773"/>
    <w:rsid w:val="00913527"/>
    <w:rsid w:val="009148FD"/>
    <w:rsid w:val="00914B54"/>
    <w:rsid w:val="0091589B"/>
    <w:rsid w:val="00916099"/>
    <w:rsid w:val="00917B47"/>
    <w:rsid w:val="00920223"/>
    <w:rsid w:val="00921E61"/>
    <w:rsid w:val="00923166"/>
    <w:rsid w:val="00924E82"/>
    <w:rsid w:val="00927790"/>
    <w:rsid w:val="00927DBB"/>
    <w:rsid w:val="00931018"/>
    <w:rsid w:val="009323FB"/>
    <w:rsid w:val="00932442"/>
    <w:rsid w:val="0093334C"/>
    <w:rsid w:val="0093342C"/>
    <w:rsid w:val="00934316"/>
    <w:rsid w:val="00934BE1"/>
    <w:rsid w:val="0093513B"/>
    <w:rsid w:val="009356D4"/>
    <w:rsid w:val="0093616A"/>
    <w:rsid w:val="00937214"/>
    <w:rsid w:val="009400A5"/>
    <w:rsid w:val="009407B3"/>
    <w:rsid w:val="00940FBC"/>
    <w:rsid w:val="009415F8"/>
    <w:rsid w:val="00942B49"/>
    <w:rsid w:val="009447BE"/>
    <w:rsid w:val="00945522"/>
    <w:rsid w:val="00946211"/>
    <w:rsid w:val="00947401"/>
    <w:rsid w:val="00947622"/>
    <w:rsid w:val="009503AD"/>
    <w:rsid w:val="00950807"/>
    <w:rsid w:val="009525BF"/>
    <w:rsid w:val="00953F89"/>
    <w:rsid w:val="0095467F"/>
    <w:rsid w:val="009547FA"/>
    <w:rsid w:val="009553B1"/>
    <w:rsid w:val="0095668E"/>
    <w:rsid w:val="00960054"/>
    <w:rsid w:val="00960115"/>
    <w:rsid w:val="00960374"/>
    <w:rsid w:val="00960541"/>
    <w:rsid w:val="00960D99"/>
    <w:rsid w:val="00964F9A"/>
    <w:rsid w:val="00965D42"/>
    <w:rsid w:val="009665F8"/>
    <w:rsid w:val="00967790"/>
    <w:rsid w:val="00967EF7"/>
    <w:rsid w:val="00970A49"/>
    <w:rsid w:val="00972250"/>
    <w:rsid w:val="009724F7"/>
    <w:rsid w:val="00972A5C"/>
    <w:rsid w:val="00972E5C"/>
    <w:rsid w:val="00972F67"/>
    <w:rsid w:val="009733B8"/>
    <w:rsid w:val="00973463"/>
    <w:rsid w:val="009734B1"/>
    <w:rsid w:val="009737B0"/>
    <w:rsid w:val="00974826"/>
    <w:rsid w:val="00975197"/>
    <w:rsid w:val="0097639B"/>
    <w:rsid w:val="0097720C"/>
    <w:rsid w:val="00977494"/>
    <w:rsid w:val="00977606"/>
    <w:rsid w:val="00981E71"/>
    <w:rsid w:val="009828C1"/>
    <w:rsid w:val="00982B0E"/>
    <w:rsid w:val="00982E5A"/>
    <w:rsid w:val="009834FE"/>
    <w:rsid w:val="00983996"/>
    <w:rsid w:val="00984669"/>
    <w:rsid w:val="00984996"/>
    <w:rsid w:val="009852AD"/>
    <w:rsid w:val="0098577B"/>
    <w:rsid w:val="00985FD4"/>
    <w:rsid w:val="00986375"/>
    <w:rsid w:val="00986BB5"/>
    <w:rsid w:val="00990A4F"/>
    <w:rsid w:val="009912B7"/>
    <w:rsid w:val="009920D8"/>
    <w:rsid w:val="00994ECA"/>
    <w:rsid w:val="009969FF"/>
    <w:rsid w:val="009A1325"/>
    <w:rsid w:val="009A214B"/>
    <w:rsid w:val="009A22C2"/>
    <w:rsid w:val="009A5477"/>
    <w:rsid w:val="009A6D8C"/>
    <w:rsid w:val="009A6FF0"/>
    <w:rsid w:val="009A7A6D"/>
    <w:rsid w:val="009A7C7F"/>
    <w:rsid w:val="009A7E3F"/>
    <w:rsid w:val="009A7FBD"/>
    <w:rsid w:val="009B0306"/>
    <w:rsid w:val="009B15C7"/>
    <w:rsid w:val="009B1F62"/>
    <w:rsid w:val="009B3138"/>
    <w:rsid w:val="009B3CD7"/>
    <w:rsid w:val="009B618B"/>
    <w:rsid w:val="009B74A2"/>
    <w:rsid w:val="009B797E"/>
    <w:rsid w:val="009C1DEC"/>
    <w:rsid w:val="009C21A1"/>
    <w:rsid w:val="009C49D8"/>
    <w:rsid w:val="009C4B0C"/>
    <w:rsid w:val="009C5DB3"/>
    <w:rsid w:val="009C6048"/>
    <w:rsid w:val="009C6D08"/>
    <w:rsid w:val="009C77C2"/>
    <w:rsid w:val="009D146B"/>
    <w:rsid w:val="009D199C"/>
    <w:rsid w:val="009D1FE8"/>
    <w:rsid w:val="009D262A"/>
    <w:rsid w:val="009D27DB"/>
    <w:rsid w:val="009D2AD3"/>
    <w:rsid w:val="009D31E2"/>
    <w:rsid w:val="009D46E1"/>
    <w:rsid w:val="009D4B74"/>
    <w:rsid w:val="009D5364"/>
    <w:rsid w:val="009D5F78"/>
    <w:rsid w:val="009D6038"/>
    <w:rsid w:val="009D70F7"/>
    <w:rsid w:val="009D7485"/>
    <w:rsid w:val="009D7988"/>
    <w:rsid w:val="009E02C0"/>
    <w:rsid w:val="009E1891"/>
    <w:rsid w:val="009E2652"/>
    <w:rsid w:val="009E2768"/>
    <w:rsid w:val="009E314E"/>
    <w:rsid w:val="009E4910"/>
    <w:rsid w:val="009E54F9"/>
    <w:rsid w:val="009E6AC6"/>
    <w:rsid w:val="009F0866"/>
    <w:rsid w:val="009F5863"/>
    <w:rsid w:val="009F7464"/>
    <w:rsid w:val="00A000B8"/>
    <w:rsid w:val="00A01A29"/>
    <w:rsid w:val="00A03035"/>
    <w:rsid w:val="00A04162"/>
    <w:rsid w:val="00A04AC0"/>
    <w:rsid w:val="00A05801"/>
    <w:rsid w:val="00A05DF6"/>
    <w:rsid w:val="00A05FFB"/>
    <w:rsid w:val="00A07C94"/>
    <w:rsid w:val="00A109A7"/>
    <w:rsid w:val="00A11CDD"/>
    <w:rsid w:val="00A11E3F"/>
    <w:rsid w:val="00A12007"/>
    <w:rsid w:val="00A156E2"/>
    <w:rsid w:val="00A15833"/>
    <w:rsid w:val="00A17CAD"/>
    <w:rsid w:val="00A202C0"/>
    <w:rsid w:val="00A209C8"/>
    <w:rsid w:val="00A20D3B"/>
    <w:rsid w:val="00A22940"/>
    <w:rsid w:val="00A22D5B"/>
    <w:rsid w:val="00A24324"/>
    <w:rsid w:val="00A24398"/>
    <w:rsid w:val="00A25D29"/>
    <w:rsid w:val="00A268D6"/>
    <w:rsid w:val="00A277D9"/>
    <w:rsid w:val="00A27BA3"/>
    <w:rsid w:val="00A27F3D"/>
    <w:rsid w:val="00A30463"/>
    <w:rsid w:val="00A30C47"/>
    <w:rsid w:val="00A32298"/>
    <w:rsid w:val="00A32AF3"/>
    <w:rsid w:val="00A33498"/>
    <w:rsid w:val="00A33A40"/>
    <w:rsid w:val="00A33C83"/>
    <w:rsid w:val="00A33D09"/>
    <w:rsid w:val="00A34582"/>
    <w:rsid w:val="00A352BE"/>
    <w:rsid w:val="00A36D84"/>
    <w:rsid w:val="00A36EDF"/>
    <w:rsid w:val="00A37A1E"/>
    <w:rsid w:val="00A37B5E"/>
    <w:rsid w:val="00A37C04"/>
    <w:rsid w:val="00A40AEB"/>
    <w:rsid w:val="00A4384D"/>
    <w:rsid w:val="00A446AD"/>
    <w:rsid w:val="00A44C97"/>
    <w:rsid w:val="00A454F2"/>
    <w:rsid w:val="00A46753"/>
    <w:rsid w:val="00A4693E"/>
    <w:rsid w:val="00A46B35"/>
    <w:rsid w:val="00A46F0F"/>
    <w:rsid w:val="00A508B3"/>
    <w:rsid w:val="00A51151"/>
    <w:rsid w:val="00A56115"/>
    <w:rsid w:val="00A57AA8"/>
    <w:rsid w:val="00A57BBE"/>
    <w:rsid w:val="00A57C94"/>
    <w:rsid w:val="00A61326"/>
    <w:rsid w:val="00A61360"/>
    <w:rsid w:val="00A61AA6"/>
    <w:rsid w:val="00A62333"/>
    <w:rsid w:val="00A62349"/>
    <w:rsid w:val="00A62445"/>
    <w:rsid w:val="00A63CF4"/>
    <w:rsid w:val="00A66B64"/>
    <w:rsid w:val="00A6776A"/>
    <w:rsid w:val="00A70788"/>
    <w:rsid w:val="00A70FD0"/>
    <w:rsid w:val="00A72579"/>
    <w:rsid w:val="00A73F07"/>
    <w:rsid w:val="00A757B5"/>
    <w:rsid w:val="00A7728A"/>
    <w:rsid w:val="00A80082"/>
    <w:rsid w:val="00A80B05"/>
    <w:rsid w:val="00A81C3E"/>
    <w:rsid w:val="00A82817"/>
    <w:rsid w:val="00A8290A"/>
    <w:rsid w:val="00A837CF"/>
    <w:rsid w:val="00A838F0"/>
    <w:rsid w:val="00A84786"/>
    <w:rsid w:val="00A868A0"/>
    <w:rsid w:val="00A86CF0"/>
    <w:rsid w:val="00A93D27"/>
    <w:rsid w:val="00A942B3"/>
    <w:rsid w:val="00A94BB3"/>
    <w:rsid w:val="00AA018F"/>
    <w:rsid w:val="00AA10D8"/>
    <w:rsid w:val="00AA349E"/>
    <w:rsid w:val="00AA3C50"/>
    <w:rsid w:val="00AA5E57"/>
    <w:rsid w:val="00AA626A"/>
    <w:rsid w:val="00AA6568"/>
    <w:rsid w:val="00AA6C10"/>
    <w:rsid w:val="00AA6D8A"/>
    <w:rsid w:val="00AB0A11"/>
    <w:rsid w:val="00AB1F5E"/>
    <w:rsid w:val="00AB2E1F"/>
    <w:rsid w:val="00AB358E"/>
    <w:rsid w:val="00AB35BC"/>
    <w:rsid w:val="00AB361E"/>
    <w:rsid w:val="00AB41D2"/>
    <w:rsid w:val="00AB443A"/>
    <w:rsid w:val="00AB49E6"/>
    <w:rsid w:val="00AB58BB"/>
    <w:rsid w:val="00AB6C57"/>
    <w:rsid w:val="00AB7841"/>
    <w:rsid w:val="00AC0139"/>
    <w:rsid w:val="00AC0861"/>
    <w:rsid w:val="00AC1D18"/>
    <w:rsid w:val="00AC30F9"/>
    <w:rsid w:val="00AC33D6"/>
    <w:rsid w:val="00AC43DE"/>
    <w:rsid w:val="00AC4FC7"/>
    <w:rsid w:val="00AC524F"/>
    <w:rsid w:val="00AC6083"/>
    <w:rsid w:val="00AD141B"/>
    <w:rsid w:val="00AD1CCA"/>
    <w:rsid w:val="00AD1D8E"/>
    <w:rsid w:val="00AD2182"/>
    <w:rsid w:val="00AD28B2"/>
    <w:rsid w:val="00AD450B"/>
    <w:rsid w:val="00AD5BF6"/>
    <w:rsid w:val="00AE0669"/>
    <w:rsid w:val="00AE0DF7"/>
    <w:rsid w:val="00AE4850"/>
    <w:rsid w:val="00AE5620"/>
    <w:rsid w:val="00AE5EF5"/>
    <w:rsid w:val="00AF032C"/>
    <w:rsid w:val="00AF1340"/>
    <w:rsid w:val="00AF17B9"/>
    <w:rsid w:val="00AF1A94"/>
    <w:rsid w:val="00AF24EC"/>
    <w:rsid w:val="00AF2869"/>
    <w:rsid w:val="00AF31DC"/>
    <w:rsid w:val="00AF3A69"/>
    <w:rsid w:val="00AF3ED0"/>
    <w:rsid w:val="00AF420D"/>
    <w:rsid w:val="00AF5DFD"/>
    <w:rsid w:val="00AF7CF4"/>
    <w:rsid w:val="00B00FA8"/>
    <w:rsid w:val="00B0150E"/>
    <w:rsid w:val="00B04164"/>
    <w:rsid w:val="00B04DD3"/>
    <w:rsid w:val="00B0535E"/>
    <w:rsid w:val="00B05B94"/>
    <w:rsid w:val="00B06065"/>
    <w:rsid w:val="00B07127"/>
    <w:rsid w:val="00B0749F"/>
    <w:rsid w:val="00B10DBA"/>
    <w:rsid w:val="00B11514"/>
    <w:rsid w:val="00B14E46"/>
    <w:rsid w:val="00B17357"/>
    <w:rsid w:val="00B20E1E"/>
    <w:rsid w:val="00B21666"/>
    <w:rsid w:val="00B21910"/>
    <w:rsid w:val="00B21A52"/>
    <w:rsid w:val="00B22797"/>
    <w:rsid w:val="00B22D11"/>
    <w:rsid w:val="00B22FC3"/>
    <w:rsid w:val="00B25068"/>
    <w:rsid w:val="00B258E2"/>
    <w:rsid w:val="00B25D80"/>
    <w:rsid w:val="00B26BF5"/>
    <w:rsid w:val="00B270B0"/>
    <w:rsid w:val="00B270BB"/>
    <w:rsid w:val="00B279AE"/>
    <w:rsid w:val="00B27A66"/>
    <w:rsid w:val="00B302C3"/>
    <w:rsid w:val="00B31F3F"/>
    <w:rsid w:val="00B3220F"/>
    <w:rsid w:val="00B34A68"/>
    <w:rsid w:val="00B34F57"/>
    <w:rsid w:val="00B35C93"/>
    <w:rsid w:val="00B378DF"/>
    <w:rsid w:val="00B37E10"/>
    <w:rsid w:val="00B40DC7"/>
    <w:rsid w:val="00B41775"/>
    <w:rsid w:val="00B425DB"/>
    <w:rsid w:val="00B43501"/>
    <w:rsid w:val="00B437FF"/>
    <w:rsid w:val="00B43822"/>
    <w:rsid w:val="00B43894"/>
    <w:rsid w:val="00B43944"/>
    <w:rsid w:val="00B439C7"/>
    <w:rsid w:val="00B448D8"/>
    <w:rsid w:val="00B45162"/>
    <w:rsid w:val="00B4637A"/>
    <w:rsid w:val="00B4654C"/>
    <w:rsid w:val="00B505BB"/>
    <w:rsid w:val="00B51558"/>
    <w:rsid w:val="00B54230"/>
    <w:rsid w:val="00B54D7A"/>
    <w:rsid w:val="00B554CB"/>
    <w:rsid w:val="00B555E8"/>
    <w:rsid w:val="00B55CE5"/>
    <w:rsid w:val="00B55D4B"/>
    <w:rsid w:val="00B55F61"/>
    <w:rsid w:val="00B563AC"/>
    <w:rsid w:val="00B56EC4"/>
    <w:rsid w:val="00B5754F"/>
    <w:rsid w:val="00B609EA"/>
    <w:rsid w:val="00B60E0E"/>
    <w:rsid w:val="00B6125F"/>
    <w:rsid w:val="00B619AC"/>
    <w:rsid w:val="00B620AC"/>
    <w:rsid w:val="00B626A8"/>
    <w:rsid w:val="00B63834"/>
    <w:rsid w:val="00B640AD"/>
    <w:rsid w:val="00B644E2"/>
    <w:rsid w:val="00B64AA5"/>
    <w:rsid w:val="00B65976"/>
    <w:rsid w:val="00B671A6"/>
    <w:rsid w:val="00B70028"/>
    <w:rsid w:val="00B71AF3"/>
    <w:rsid w:val="00B71BD3"/>
    <w:rsid w:val="00B72F92"/>
    <w:rsid w:val="00B73757"/>
    <w:rsid w:val="00B73F10"/>
    <w:rsid w:val="00B73FF9"/>
    <w:rsid w:val="00B742B8"/>
    <w:rsid w:val="00B74C29"/>
    <w:rsid w:val="00B77F7F"/>
    <w:rsid w:val="00B82655"/>
    <w:rsid w:val="00B828C8"/>
    <w:rsid w:val="00B82DA4"/>
    <w:rsid w:val="00B8372D"/>
    <w:rsid w:val="00B84EDD"/>
    <w:rsid w:val="00B85FF5"/>
    <w:rsid w:val="00B86C58"/>
    <w:rsid w:val="00B871E6"/>
    <w:rsid w:val="00B90E46"/>
    <w:rsid w:val="00B91343"/>
    <w:rsid w:val="00B91430"/>
    <w:rsid w:val="00B91F0B"/>
    <w:rsid w:val="00B921CB"/>
    <w:rsid w:val="00B936B6"/>
    <w:rsid w:val="00B94354"/>
    <w:rsid w:val="00B949B0"/>
    <w:rsid w:val="00B954F3"/>
    <w:rsid w:val="00B96C22"/>
    <w:rsid w:val="00B97464"/>
    <w:rsid w:val="00BA0381"/>
    <w:rsid w:val="00BA05C0"/>
    <w:rsid w:val="00BA1A4E"/>
    <w:rsid w:val="00BA1C58"/>
    <w:rsid w:val="00BA2213"/>
    <w:rsid w:val="00BA2A8F"/>
    <w:rsid w:val="00BA2E00"/>
    <w:rsid w:val="00BA32F9"/>
    <w:rsid w:val="00BA3F1F"/>
    <w:rsid w:val="00BA4638"/>
    <w:rsid w:val="00BA535C"/>
    <w:rsid w:val="00BA6B8D"/>
    <w:rsid w:val="00BA6F22"/>
    <w:rsid w:val="00BA7FC3"/>
    <w:rsid w:val="00BB07EC"/>
    <w:rsid w:val="00BB2532"/>
    <w:rsid w:val="00BB2E12"/>
    <w:rsid w:val="00BB3ED4"/>
    <w:rsid w:val="00BB406B"/>
    <w:rsid w:val="00BB4CDB"/>
    <w:rsid w:val="00BB6047"/>
    <w:rsid w:val="00BB6361"/>
    <w:rsid w:val="00BB6991"/>
    <w:rsid w:val="00BB6A5E"/>
    <w:rsid w:val="00BB7386"/>
    <w:rsid w:val="00BB7D65"/>
    <w:rsid w:val="00BC0ED5"/>
    <w:rsid w:val="00BC1DBE"/>
    <w:rsid w:val="00BC461A"/>
    <w:rsid w:val="00BC4B04"/>
    <w:rsid w:val="00BC57D0"/>
    <w:rsid w:val="00BC5D23"/>
    <w:rsid w:val="00BD20CB"/>
    <w:rsid w:val="00BD23AA"/>
    <w:rsid w:val="00BD2544"/>
    <w:rsid w:val="00BD2A5F"/>
    <w:rsid w:val="00BD374C"/>
    <w:rsid w:val="00BD49A4"/>
    <w:rsid w:val="00BD4CD4"/>
    <w:rsid w:val="00BD6A79"/>
    <w:rsid w:val="00BD71DE"/>
    <w:rsid w:val="00BD72B2"/>
    <w:rsid w:val="00BD76A1"/>
    <w:rsid w:val="00BD7E5E"/>
    <w:rsid w:val="00BE173E"/>
    <w:rsid w:val="00BE2324"/>
    <w:rsid w:val="00BE3ED0"/>
    <w:rsid w:val="00BE47B7"/>
    <w:rsid w:val="00BE4DC6"/>
    <w:rsid w:val="00BE51CB"/>
    <w:rsid w:val="00BE5DE5"/>
    <w:rsid w:val="00BF0127"/>
    <w:rsid w:val="00BF01B4"/>
    <w:rsid w:val="00BF0A75"/>
    <w:rsid w:val="00BF104F"/>
    <w:rsid w:val="00BF3073"/>
    <w:rsid w:val="00BF3340"/>
    <w:rsid w:val="00BF3DA9"/>
    <w:rsid w:val="00BF4291"/>
    <w:rsid w:val="00BF4BF1"/>
    <w:rsid w:val="00BF518B"/>
    <w:rsid w:val="00BF6672"/>
    <w:rsid w:val="00BF6830"/>
    <w:rsid w:val="00C0061F"/>
    <w:rsid w:val="00C024C8"/>
    <w:rsid w:val="00C0257D"/>
    <w:rsid w:val="00C051DF"/>
    <w:rsid w:val="00C0541C"/>
    <w:rsid w:val="00C059B2"/>
    <w:rsid w:val="00C05A00"/>
    <w:rsid w:val="00C05EBF"/>
    <w:rsid w:val="00C05F50"/>
    <w:rsid w:val="00C0647E"/>
    <w:rsid w:val="00C0669C"/>
    <w:rsid w:val="00C0752F"/>
    <w:rsid w:val="00C07AB6"/>
    <w:rsid w:val="00C10224"/>
    <w:rsid w:val="00C12646"/>
    <w:rsid w:val="00C14760"/>
    <w:rsid w:val="00C1604E"/>
    <w:rsid w:val="00C1614A"/>
    <w:rsid w:val="00C1727D"/>
    <w:rsid w:val="00C17F26"/>
    <w:rsid w:val="00C205E8"/>
    <w:rsid w:val="00C21E91"/>
    <w:rsid w:val="00C24439"/>
    <w:rsid w:val="00C2527E"/>
    <w:rsid w:val="00C254A9"/>
    <w:rsid w:val="00C2577C"/>
    <w:rsid w:val="00C27437"/>
    <w:rsid w:val="00C309A2"/>
    <w:rsid w:val="00C31255"/>
    <w:rsid w:val="00C32876"/>
    <w:rsid w:val="00C339A1"/>
    <w:rsid w:val="00C3420E"/>
    <w:rsid w:val="00C345E3"/>
    <w:rsid w:val="00C36140"/>
    <w:rsid w:val="00C37FBA"/>
    <w:rsid w:val="00C40FAE"/>
    <w:rsid w:val="00C41FEE"/>
    <w:rsid w:val="00C42359"/>
    <w:rsid w:val="00C427B2"/>
    <w:rsid w:val="00C434A0"/>
    <w:rsid w:val="00C45FE4"/>
    <w:rsid w:val="00C463BC"/>
    <w:rsid w:val="00C47699"/>
    <w:rsid w:val="00C47971"/>
    <w:rsid w:val="00C510AB"/>
    <w:rsid w:val="00C526F2"/>
    <w:rsid w:val="00C54306"/>
    <w:rsid w:val="00C54CA3"/>
    <w:rsid w:val="00C56181"/>
    <w:rsid w:val="00C5637B"/>
    <w:rsid w:val="00C56853"/>
    <w:rsid w:val="00C60B7E"/>
    <w:rsid w:val="00C60D5A"/>
    <w:rsid w:val="00C61700"/>
    <w:rsid w:val="00C62F2F"/>
    <w:rsid w:val="00C64FE6"/>
    <w:rsid w:val="00C65E14"/>
    <w:rsid w:val="00C66373"/>
    <w:rsid w:val="00C7069D"/>
    <w:rsid w:val="00C70E22"/>
    <w:rsid w:val="00C724FA"/>
    <w:rsid w:val="00C73097"/>
    <w:rsid w:val="00C741E2"/>
    <w:rsid w:val="00C74FFB"/>
    <w:rsid w:val="00C75446"/>
    <w:rsid w:val="00C760CF"/>
    <w:rsid w:val="00C7764E"/>
    <w:rsid w:val="00C77DC2"/>
    <w:rsid w:val="00C8154A"/>
    <w:rsid w:val="00C816DF"/>
    <w:rsid w:val="00C81925"/>
    <w:rsid w:val="00C81A8F"/>
    <w:rsid w:val="00C83A6D"/>
    <w:rsid w:val="00C83CDD"/>
    <w:rsid w:val="00C83E85"/>
    <w:rsid w:val="00C84EDE"/>
    <w:rsid w:val="00C85E49"/>
    <w:rsid w:val="00C86F41"/>
    <w:rsid w:val="00C876AA"/>
    <w:rsid w:val="00C878E4"/>
    <w:rsid w:val="00C90B0E"/>
    <w:rsid w:val="00C91223"/>
    <w:rsid w:val="00C91354"/>
    <w:rsid w:val="00C929C7"/>
    <w:rsid w:val="00C92A81"/>
    <w:rsid w:val="00C930C0"/>
    <w:rsid w:val="00C93BDC"/>
    <w:rsid w:val="00C95057"/>
    <w:rsid w:val="00C95CCB"/>
    <w:rsid w:val="00C96C75"/>
    <w:rsid w:val="00CA09A4"/>
    <w:rsid w:val="00CA0EBD"/>
    <w:rsid w:val="00CA0F08"/>
    <w:rsid w:val="00CA21C1"/>
    <w:rsid w:val="00CA22A9"/>
    <w:rsid w:val="00CA2AC7"/>
    <w:rsid w:val="00CA5035"/>
    <w:rsid w:val="00CA52DA"/>
    <w:rsid w:val="00CA552D"/>
    <w:rsid w:val="00CA63DA"/>
    <w:rsid w:val="00CA7477"/>
    <w:rsid w:val="00CB096F"/>
    <w:rsid w:val="00CB237C"/>
    <w:rsid w:val="00CB2D92"/>
    <w:rsid w:val="00CB3692"/>
    <w:rsid w:val="00CB3A2B"/>
    <w:rsid w:val="00CB47AE"/>
    <w:rsid w:val="00CB4BB5"/>
    <w:rsid w:val="00CB4D98"/>
    <w:rsid w:val="00CB532F"/>
    <w:rsid w:val="00CC090F"/>
    <w:rsid w:val="00CC0919"/>
    <w:rsid w:val="00CC1182"/>
    <w:rsid w:val="00CC161C"/>
    <w:rsid w:val="00CC1B4E"/>
    <w:rsid w:val="00CC485F"/>
    <w:rsid w:val="00CC4BED"/>
    <w:rsid w:val="00CC5272"/>
    <w:rsid w:val="00CC59F9"/>
    <w:rsid w:val="00CC5C7F"/>
    <w:rsid w:val="00CC6981"/>
    <w:rsid w:val="00CC7C53"/>
    <w:rsid w:val="00CD0F08"/>
    <w:rsid w:val="00CD2C00"/>
    <w:rsid w:val="00CD4039"/>
    <w:rsid w:val="00CD6BD9"/>
    <w:rsid w:val="00CD6DBC"/>
    <w:rsid w:val="00CD7221"/>
    <w:rsid w:val="00CE0E3E"/>
    <w:rsid w:val="00CE11C0"/>
    <w:rsid w:val="00CE31FA"/>
    <w:rsid w:val="00CE362A"/>
    <w:rsid w:val="00CE54DC"/>
    <w:rsid w:val="00CE620A"/>
    <w:rsid w:val="00CE7FCE"/>
    <w:rsid w:val="00CF202C"/>
    <w:rsid w:val="00CF2DAC"/>
    <w:rsid w:val="00CF3CC7"/>
    <w:rsid w:val="00CF3E4A"/>
    <w:rsid w:val="00CF4308"/>
    <w:rsid w:val="00CF6545"/>
    <w:rsid w:val="00CF7100"/>
    <w:rsid w:val="00CF73A6"/>
    <w:rsid w:val="00D029AC"/>
    <w:rsid w:val="00D034F3"/>
    <w:rsid w:val="00D109FA"/>
    <w:rsid w:val="00D10E64"/>
    <w:rsid w:val="00D11473"/>
    <w:rsid w:val="00D13A53"/>
    <w:rsid w:val="00D14611"/>
    <w:rsid w:val="00D14F7D"/>
    <w:rsid w:val="00D14FFB"/>
    <w:rsid w:val="00D151BA"/>
    <w:rsid w:val="00D15926"/>
    <w:rsid w:val="00D16888"/>
    <w:rsid w:val="00D17687"/>
    <w:rsid w:val="00D17B3F"/>
    <w:rsid w:val="00D17C4B"/>
    <w:rsid w:val="00D20DF5"/>
    <w:rsid w:val="00D2188D"/>
    <w:rsid w:val="00D23352"/>
    <w:rsid w:val="00D23A31"/>
    <w:rsid w:val="00D23F59"/>
    <w:rsid w:val="00D24A03"/>
    <w:rsid w:val="00D2592B"/>
    <w:rsid w:val="00D27E25"/>
    <w:rsid w:val="00D30A4D"/>
    <w:rsid w:val="00D33542"/>
    <w:rsid w:val="00D350AB"/>
    <w:rsid w:val="00D355E3"/>
    <w:rsid w:val="00D3570F"/>
    <w:rsid w:val="00D3609F"/>
    <w:rsid w:val="00D3727F"/>
    <w:rsid w:val="00D41607"/>
    <w:rsid w:val="00D417B0"/>
    <w:rsid w:val="00D422AE"/>
    <w:rsid w:val="00D44230"/>
    <w:rsid w:val="00D44F73"/>
    <w:rsid w:val="00D45922"/>
    <w:rsid w:val="00D51656"/>
    <w:rsid w:val="00D5213D"/>
    <w:rsid w:val="00D5366B"/>
    <w:rsid w:val="00D548A8"/>
    <w:rsid w:val="00D54B05"/>
    <w:rsid w:val="00D55997"/>
    <w:rsid w:val="00D55A11"/>
    <w:rsid w:val="00D55FA6"/>
    <w:rsid w:val="00D56653"/>
    <w:rsid w:val="00D569A3"/>
    <w:rsid w:val="00D60E5E"/>
    <w:rsid w:val="00D615FA"/>
    <w:rsid w:val="00D6167E"/>
    <w:rsid w:val="00D620B0"/>
    <w:rsid w:val="00D651E9"/>
    <w:rsid w:val="00D65593"/>
    <w:rsid w:val="00D65BBC"/>
    <w:rsid w:val="00D66047"/>
    <w:rsid w:val="00D6641B"/>
    <w:rsid w:val="00D66423"/>
    <w:rsid w:val="00D674CC"/>
    <w:rsid w:val="00D67913"/>
    <w:rsid w:val="00D738A0"/>
    <w:rsid w:val="00D749B9"/>
    <w:rsid w:val="00D74F04"/>
    <w:rsid w:val="00D76538"/>
    <w:rsid w:val="00D76CCB"/>
    <w:rsid w:val="00D778C6"/>
    <w:rsid w:val="00D77C36"/>
    <w:rsid w:val="00D77DC6"/>
    <w:rsid w:val="00D800A9"/>
    <w:rsid w:val="00D801DF"/>
    <w:rsid w:val="00D80E21"/>
    <w:rsid w:val="00D818FC"/>
    <w:rsid w:val="00D81B04"/>
    <w:rsid w:val="00D81F1D"/>
    <w:rsid w:val="00D8232A"/>
    <w:rsid w:val="00D82C0D"/>
    <w:rsid w:val="00D84818"/>
    <w:rsid w:val="00D84990"/>
    <w:rsid w:val="00D84C10"/>
    <w:rsid w:val="00D85DB9"/>
    <w:rsid w:val="00D85FBA"/>
    <w:rsid w:val="00D8600D"/>
    <w:rsid w:val="00D86917"/>
    <w:rsid w:val="00D86C16"/>
    <w:rsid w:val="00D9079E"/>
    <w:rsid w:val="00D908AE"/>
    <w:rsid w:val="00D90B62"/>
    <w:rsid w:val="00D917C9"/>
    <w:rsid w:val="00D917F1"/>
    <w:rsid w:val="00D924D6"/>
    <w:rsid w:val="00D93401"/>
    <w:rsid w:val="00D93C70"/>
    <w:rsid w:val="00D94A99"/>
    <w:rsid w:val="00D94B13"/>
    <w:rsid w:val="00D95374"/>
    <w:rsid w:val="00D96743"/>
    <w:rsid w:val="00D967CB"/>
    <w:rsid w:val="00D97261"/>
    <w:rsid w:val="00D97BA0"/>
    <w:rsid w:val="00DA2AFB"/>
    <w:rsid w:val="00DA3104"/>
    <w:rsid w:val="00DA3BA4"/>
    <w:rsid w:val="00DA42BA"/>
    <w:rsid w:val="00DA62DF"/>
    <w:rsid w:val="00DA76DD"/>
    <w:rsid w:val="00DA7F29"/>
    <w:rsid w:val="00DA7FF3"/>
    <w:rsid w:val="00DB00E6"/>
    <w:rsid w:val="00DB03C7"/>
    <w:rsid w:val="00DB0582"/>
    <w:rsid w:val="00DB10B9"/>
    <w:rsid w:val="00DB2CD6"/>
    <w:rsid w:val="00DB3386"/>
    <w:rsid w:val="00DB632E"/>
    <w:rsid w:val="00DC138A"/>
    <w:rsid w:val="00DC1FD5"/>
    <w:rsid w:val="00DC21A8"/>
    <w:rsid w:val="00DC2AF2"/>
    <w:rsid w:val="00DC7ABB"/>
    <w:rsid w:val="00DC7CA1"/>
    <w:rsid w:val="00DD1DB8"/>
    <w:rsid w:val="00DD23E9"/>
    <w:rsid w:val="00DD4EA9"/>
    <w:rsid w:val="00DD71BF"/>
    <w:rsid w:val="00DD78B0"/>
    <w:rsid w:val="00DE002A"/>
    <w:rsid w:val="00DE05A2"/>
    <w:rsid w:val="00DE1A85"/>
    <w:rsid w:val="00DE22B0"/>
    <w:rsid w:val="00DE27B5"/>
    <w:rsid w:val="00DE3CCF"/>
    <w:rsid w:val="00DE4622"/>
    <w:rsid w:val="00DE52C6"/>
    <w:rsid w:val="00DE5DBD"/>
    <w:rsid w:val="00DF0529"/>
    <w:rsid w:val="00DF0603"/>
    <w:rsid w:val="00DF0A9D"/>
    <w:rsid w:val="00DF2BA3"/>
    <w:rsid w:val="00DF48C1"/>
    <w:rsid w:val="00DF5721"/>
    <w:rsid w:val="00DF5C84"/>
    <w:rsid w:val="00DF6BCD"/>
    <w:rsid w:val="00DF6E59"/>
    <w:rsid w:val="00DF7440"/>
    <w:rsid w:val="00E012D5"/>
    <w:rsid w:val="00E013B2"/>
    <w:rsid w:val="00E03617"/>
    <w:rsid w:val="00E042F5"/>
    <w:rsid w:val="00E0600D"/>
    <w:rsid w:val="00E06432"/>
    <w:rsid w:val="00E075B5"/>
    <w:rsid w:val="00E07B03"/>
    <w:rsid w:val="00E10088"/>
    <w:rsid w:val="00E11F0E"/>
    <w:rsid w:val="00E123B7"/>
    <w:rsid w:val="00E13004"/>
    <w:rsid w:val="00E143E8"/>
    <w:rsid w:val="00E14637"/>
    <w:rsid w:val="00E14D90"/>
    <w:rsid w:val="00E14E95"/>
    <w:rsid w:val="00E14EF9"/>
    <w:rsid w:val="00E15AB1"/>
    <w:rsid w:val="00E160D2"/>
    <w:rsid w:val="00E1671C"/>
    <w:rsid w:val="00E167D3"/>
    <w:rsid w:val="00E22950"/>
    <w:rsid w:val="00E230FC"/>
    <w:rsid w:val="00E24AE4"/>
    <w:rsid w:val="00E24D4C"/>
    <w:rsid w:val="00E270EA"/>
    <w:rsid w:val="00E27BD6"/>
    <w:rsid w:val="00E30618"/>
    <w:rsid w:val="00E31A5C"/>
    <w:rsid w:val="00E32D08"/>
    <w:rsid w:val="00E330BD"/>
    <w:rsid w:val="00E34E6D"/>
    <w:rsid w:val="00E35C99"/>
    <w:rsid w:val="00E36D03"/>
    <w:rsid w:val="00E40968"/>
    <w:rsid w:val="00E4098B"/>
    <w:rsid w:val="00E437A0"/>
    <w:rsid w:val="00E43950"/>
    <w:rsid w:val="00E445BC"/>
    <w:rsid w:val="00E46148"/>
    <w:rsid w:val="00E51EAE"/>
    <w:rsid w:val="00E533E0"/>
    <w:rsid w:val="00E54FCB"/>
    <w:rsid w:val="00E555E6"/>
    <w:rsid w:val="00E57528"/>
    <w:rsid w:val="00E62258"/>
    <w:rsid w:val="00E62E21"/>
    <w:rsid w:val="00E63ED4"/>
    <w:rsid w:val="00E65BF9"/>
    <w:rsid w:val="00E66C36"/>
    <w:rsid w:val="00E66C51"/>
    <w:rsid w:val="00E67018"/>
    <w:rsid w:val="00E701EB"/>
    <w:rsid w:val="00E7079F"/>
    <w:rsid w:val="00E7258C"/>
    <w:rsid w:val="00E726BB"/>
    <w:rsid w:val="00E72CA3"/>
    <w:rsid w:val="00E72E69"/>
    <w:rsid w:val="00E73588"/>
    <w:rsid w:val="00E74A92"/>
    <w:rsid w:val="00E758F2"/>
    <w:rsid w:val="00E75B15"/>
    <w:rsid w:val="00E77512"/>
    <w:rsid w:val="00E77BB4"/>
    <w:rsid w:val="00E802CC"/>
    <w:rsid w:val="00E8080A"/>
    <w:rsid w:val="00E81049"/>
    <w:rsid w:val="00E81532"/>
    <w:rsid w:val="00E81766"/>
    <w:rsid w:val="00E826DD"/>
    <w:rsid w:val="00E82B30"/>
    <w:rsid w:val="00E840DF"/>
    <w:rsid w:val="00E84F69"/>
    <w:rsid w:val="00E851A7"/>
    <w:rsid w:val="00E8555C"/>
    <w:rsid w:val="00E85874"/>
    <w:rsid w:val="00E871B7"/>
    <w:rsid w:val="00E90B57"/>
    <w:rsid w:val="00E90D47"/>
    <w:rsid w:val="00E9136F"/>
    <w:rsid w:val="00E91FC8"/>
    <w:rsid w:val="00E92B58"/>
    <w:rsid w:val="00E92C88"/>
    <w:rsid w:val="00E965AA"/>
    <w:rsid w:val="00E96FA6"/>
    <w:rsid w:val="00E979DC"/>
    <w:rsid w:val="00EA18B4"/>
    <w:rsid w:val="00EA35EB"/>
    <w:rsid w:val="00EA3E0D"/>
    <w:rsid w:val="00EA456B"/>
    <w:rsid w:val="00EA5485"/>
    <w:rsid w:val="00EA5B23"/>
    <w:rsid w:val="00EA5F25"/>
    <w:rsid w:val="00EA6533"/>
    <w:rsid w:val="00EA7080"/>
    <w:rsid w:val="00EA7C0D"/>
    <w:rsid w:val="00EB1BF2"/>
    <w:rsid w:val="00EB1C5F"/>
    <w:rsid w:val="00EB6EB3"/>
    <w:rsid w:val="00EB706D"/>
    <w:rsid w:val="00EB742F"/>
    <w:rsid w:val="00EB7FC0"/>
    <w:rsid w:val="00EC07E4"/>
    <w:rsid w:val="00EC0AE6"/>
    <w:rsid w:val="00EC14ED"/>
    <w:rsid w:val="00EC2BCA"/>
    <w:rsid w:val="00EC2EE8"/>
    <w:rsid w:val="00EC4A79"/>
    <w:rsid w:val="00EC5B0A"/>
    <w:rsid w:val="00EC61FC"/>
    <w:rsid w:val="00EC65F8"/>
    <w:rsid w:val="00EC6EB4"/>
    <w:rsid w:val="00ED0183"/>
    <w:rsid w:val="00ED0C1F"/>
    <w:rsid w:val="00ED0C2F"/>
    <w:rsid w:val="00ED1854"/>
    <w:rsid w:val="00ED1D79"/>
    <w:rsid w:val="00ED217C"/>
    <w:rsid w:val="00ED308C"/>
    <w:rsid w:val="00ED3E7C"/>
    <w:rsid w:val="00ED4404"/>
    <w:rsid w:val="00ED45B1"/>
    <w:rsid w:val="00ED506B"/>
    <w:rsid w:val="00EE1C2B"/>
    <w:rsid w:val="00EE3865"/>
    <w:rsid w:val="00EE3A30"/>
    <w:rsid w:val="00EE3D65"/>
    <w:rsid w:val="00EE5C4E"/>
    <w:rsid w:val="00EE6B21"/>
    <w:rsid w:val="00EF03BE"/>
    <w:rsid w:val="00EF07AD"/>
    <w:rsid w:val="00EF101E"/>
    <w:rsid w:val="00EF2928"/>
    <w:rsid w:val="00EF39DF"/>
    <w:rsid w:val="00EF3BB7"/>
    <w:rsid w:val="00EF41D0"/>
    <w:rsid w:val="00EF5E35"/>
    <w:rsid w:val="00EF60A1"/>
    <w:rsid w:val="00EF6C7B"/>
    <w:rsid w:val="00EF6CE1"/>
    <w:rsid w:val="00EF6F9A"/>
    <w:rsid w:val="00EF71BA"/>
    <w:rsid w:val="00F037A7"/>
    <w:rsid w:val="00F03B98"/>
    <w:rsid w:val="00F03FF5"/>
    <w:rsid w:val="00F04E08"/>
    <w:rsid w:val="00F0627B"/>
    <w:rsid w:val="00F071FA"/>
    <w:rsid w:val="00F0740C"/>
    <w:rsid w:val="00F11292"/>
    <w:rsid w:val="00F1189C"/>
    <w:rsid w:val="00F12594"/>
    <w:rsid w:val="00F135DB"/>
    <w:rsid w:val="00F156F6"/>
    <w:rsid w:val="00F15AED"/>
    <w:rsid w:val="00F15B89"/>
    <w:rsid w:val="00F16131"/>
    <w:rsid w:val="00F16302"/>
    <w:rsid w:val="00F17A95"/>
    <w:rsid w:val="00F20063"/>
    <w:rsid w:val="00F2089F"/>
    <w:rsid w:val="00F221FB"/>
    <w:rsid w:val="00F22A85"/>
    <w:rsid w:val="00F24C38"/>
    <w:rsid w:val="00F25057"/>
    <w:rsid w:val="00F25265"/>
    <w:rsid w:val="00F25D67"/>
    <w:rsid w:val="00F26306"/>
    <w:rsid w:val="00F267E2"/>
    <w:rsid w:val="00F2784F"/>
    <w:rsid w:val="00F300A5"/>
    <w:rsid w:val="00F3225C"/>
    <w:rsid w:val="00F33557"/>
    <w:rsid w:val="00F3357D"/>
    <w:rsid w:val="00F34C5A"/>
    <w:rsid w:val="00F34CC7"/>
    <w:rsid w:val="00F34D61"/>
    <w:rsid w:val="00F34F2A"/>
    <w:rsid w:val="00F352B0"/>
    <w:rsid w:val="00F35E60"/>
    <w:rsid w:val="00F364F0"/>
    <w:rsid w:val="00F36AB1"/>
    <w:rsid w:val="00F36B59"/>
    <w:rsid w:val="00F37EB0"/>
    <w:rsid w:val="00F37EB3"/>
    <w:rsid w:val="00F408AF"/>
    <w:rsid w:val="00F41997"/>
    <w:rsid w:val="00F42304"/>
    <w:rsid w:val="00F436B9"/>
    <w:rsid w:val="00F4392C"/>
    <w:rsid w:val="00F44929"/>
    <w:rsid w:val="00F44D5C"/>
    <w:rsid w:val="00F45C5F"/>
    <w:rsid w:val="00F45F1F"/>
    <w:rsid w:val="00F465FA"/>
    <w:rsid w:val="00F46601"/>
    <w:rsid w:val="00F4693C"/>
    <w:rsid w:val="00F47B74"/>
    <w:rsid w:val="00F50F71"/>
    <w:rsid w:val="00F515C3"/>
    <w:rsid w:val="00F51A67"/>
    <w:rsid w:val="00F51CF5"/>
    <w:rsid w:val="00F52D98"/>
    <w:rsid w:val="00F52FBD"/>
    <w:rsid w:val="00F54D8E"/>
    <w:rsid w:val="00F565BF"/>
    <w:rsid w:val="00F57031"/>
    <w:rsid w:val="00F57049"/>
    <w:rsid w:val="00F6077D"/>
    <w:rsid w:val="00F60DE1"/>
    <w:rsid w:val="00F6119F"/>
    <w:rsid w:val="00F61C71"/>
    <w:rsid w:val="00F61D4F"/>
    <w:rsid w:val="00F62B68"/>
    <w:rsid w:val="00F633A2"/>
    <w:rsid w:val="00F63628"/>
    <w:rsid w:val="00F63F9D"/>
    <w:rsid w:val="00F647F2"/>
    <w:rsid w:val="00F65C22"/>
    <w:rsid w:val="00F661BC"/>
    <w:rsid w:val="00F663EC"/>
    <w:rsid w:val="00F6644C"/>
    <w:rsid w:val="00F66523"/>
    <w:rsid w:val="00F66D15"/>
    <w:rsid w:val="00F70797"/>
    <w:rsid w:val="00F715D8"/>
    <w:rsid w:val="00F73614"/>
    <w:rsid w:val="00F73674"/>
    <w:rsid w:val="00F73BAA"/>
    <w:rsid w:val="00F74E69"/>
    <w:rsid w:val="00F761A4"/>
    <w:rsid w:val="00F761CC"/>
    <w:rsid w:val="00F77FE0"/>
    <w:rsid w:val="00F81A21"/>
    <w:rsid w:val="00F84625"/>
    <w:rsid w:val="00F84BC5"/>
    <w:rsid w:val="00F84CD9"/>
    <w:rsid w:val="00F86223"/>
    <w:rsid w:val="00F86DF3"/>
    <w:rsid w:val="00F876EF"/>
    <w:rsid w:val="00F90ACE"/>
    <w:rsid w:val="00F90BCA"/>
    <w:rsid w:val="00F90CC3"/>
    <w:rsid w:val="00F91139"/>
    <w:rsid w:val="00F9125D"/>
    <w:rsid w:val="00F93150"/>
    <w:rsid w:val="00F93EFA"/>
    <w:rsid w:val="00F944A3"/>
    <w:rsid w:val="00F94C0D"/>
    <w:rsid w:val="00F97462"/>
    <w:rsid w:val="00FA08DA"/>
    <w:rsid w:val="00FA0CEB"/>
    <w:rsid w:val="00FA0DAC"/>
    <w:rsid w:val="00FA147F"/>
    <w:rsid w:val="00FA14C5"/>
    <w:rsid w:val="00FA18EB"/>
    <w:rsid w:val="00FA2773"/>
    <w:rsid w:val="00FA4F12"/>
    <w:rsid w:val="00FA544B"/>
    <w:rsid w:val="00FA5978"/>
    <w:rsid w:val="00FA6EF4"/>
    <w:rsid w:val="00FA705C"/>
    <w:rsid w:val="00FA75CF"/>
    <w:rsid w:val="00FB08DB"/>
    <w:rsid w:val="00FB46B4"/>
    <w:rsid w:val="00FB4705"/>
    <w:rsid w:val="00FB496E"/>
    <w:rsid w:val="00FB698B"/>
    <w:rsid w:val="00FB719B"/>
    <w:rsid w:val="00FB734B"/>
    <w:rsid w:val="00FC0442"/>
    <w:rsid w:val="00FC0B78"/>
    <w:rsid w:val="00FC2F90"/>
    <w:rsid w:val="00FC31AD"/>
    <w:rsid w:val="00FC3666"/>
    <w:rsid w:val="00FC3C03"/>
    <w:rsid w:val="00FC5042"/>
    <w:rsid w:val="00FC6D73"/>
    <w:rsid w:val="00FC7214"/>
    <w:rsid w:val="00FC7C21"/>
    <w:rsid w:val="00FD2619"/>
    <w:rsid w:val="00FD2E65"/>
    <w:rsid w:val="00FD3A26"/>
    <w:rsid w:val="00FD4664"/>
    <w:rsid w:val="00FD51A0"/>
    <w:rsid w:val="00FD51DE"/>
    <w:rsid w:val="00FD53AE"/>
    <w:rsid w:val="00FE0FAB"/>
    <w:rsid w:val="00FE143E"/>
    <w:rsid w:val="00FE1D5F"/>
    <w:rsid w:val="00FE1DA8"/>
    <w:rsid w:val="00FE2D37"/>
    <w:rsid w:val="00FE2FD6"/>
    <w:rsid w:val="00FE30FE"/>
    <w:rsid w:val="00FE3690"/>
    <w:rsid w:val="00FE4CEA"/>
    <w:rsid w:val="00FF1B3F"/>
    <w:rsid w:val="00FF21F6"/>
    <w:rsid w:val="00FF252D"/>
    <w:rsid w:val="00FF2745"/>
    <w:rsid w:val="00FF2AF3"/>
    <w:rsid w:val="00FF32A7"/>
    <w:rsid w:val="00FF3F11"/>
    <w:rsid w:val="00FF4A74"/>
    <w:rsid w:val="00FF5088"/>
    <w:rsid w:val="00FF5370"/>
    <w:rsid w:val="00FF5697"/>
    <w:rsid w:val="00FF5D79"/>
    <w:rsid w:val="00FF695F"/>
    <w:rsid w:val="00FF6A79"/>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C7598"/>
  <w15:chartTrackingRefBased/>
  <w15:docId w15:val="{A8811C78-06BD-460C-A90B-8837B44C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7464"/>
    <w:pPr>
      <w:tabs>
        <w:tab w:val="left" w:pos="357"/>
        <w:tab w:val="left" w:pos="5001"/>
        <w:tab w:val="left" w:pos="5358"/>
      </w:tabs>
      <w:spacing w:after="0" w:line="300"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B97464"/>
    <w:pPr>
      <w:numPr>
        <w:ilvl w:val="5"/>
        <w:numId w:val="9"/>
      </w:numPr>
      <w:spacing w:before="60" w:after="60"/>
    </w:pPr>
    <w:rPr>
      <w:rFonts w:ascii="Arial" w:hAnsi="Arial"/>
      <w:snapToGrid w:val="0"/>
      <w:lang w:eastAsia="nl-NL"/>
    </w:rPr>
  </w:style>
  <w:style w:type="character" w:customStyle="1" w:styleId="UZopsommingChar">
    <w:name w:val="UZ_opsomming Char"/>
    <w:basedOn w:val="Standaardalinea-lettertype"/>
    <w:link w:val="UZopsomming"/>
    <w:rsid w:val="00B97464"/>
    <w:rPr>
      <w:rFonts w:ascii="Arial" w:eastAsia="Times New Roman" w:hAnsi="Arial" w:cs="Times New Roman"/>
      <w:snapToGrid w:val="0"/>
      <w:sz w:val="20"/>
      <w:szCs w:val="20"/>
      <w:lang w:val="en-GB"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CC0919"/>
    <w:pPr>
      <w:tabs>
        <w:tab w:val="clear" w:pos="357"/>
        <w:tab w:val="clear" w:pos="5001"/>
        <w:tab w:val="clear" w:pos="5358"/>
        <w:tab w:val="right" w:pos="10002"/>
      </w:tabs>
      <w:spacing w:line="240" w:lineRule="auto"/>
    </w:pPr>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F20063"/>
    <w:pPr>
      <w:framePr w:wrap="auto" w:vAnchor="margin" w:yAlign="inline"/>
      <w:tabs>
        <w:tab w:val="left" w:pos="595"/>
        <w:tab w:val="left" w:pos="833"/>
        <w:tab w:val="left" w:pos="1072"/>
      </w:tabs>
      <w:spacing w:line="269" w:lineRule="auto"/>
    </w:pPr>
    <w:rPr>
      <w:snapToGrid w:val="0"/>
      <w:sz w:val="18"/>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B742B8"/>
    <w:pPr>
      <w:keepNext/>
      <w:numPr>
        <w:ilvl w:val="1"/>
        <w:numId w:val="9"/>
      </w:numPr>
      <w:spacing w:before="180" w:after="20" w:line="360" w:lineRule="auto"/>
    </w:pPr>
    <w:rPr>
      <w:rFonts w:ascii="Arial" w:hAnsi="Arial" w:cs="Arial"/>
      <w:b/>
      <w:color w:val="1E64C8"/>
      <w:sz w:val="22"/>
    </w:rPr>
  </w:style>
  <w:style w:type="paragraph" w:customStyle="1" w:styleId="UZTitle3">
    <w:name w:val="UZ_Title3"/>
    <w:basedOn w:val="Standaard"/>
    <w:qFormat/>
    <w:rsid w:val="00B742B8"/>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 w:type="paragraph" w:customStyle="1" w:styleId="UZTitle1">
    <w:name w:val="UZ_Title1"/>
    <w:qFormat/>
    <w:rsid w:val="004513DB"/>
    <w:pPr>
      <w:keepNext/>
      <w:spacing w:before="480" w:after="120" w:line="288" w:lineRule="auto"/>
    </w:pPr>
    <w:rPr>
      <w:rFonts w:ascii="Arial" w:eastAsia="Times New Roman" w:hAnsi="Arial" w:cs="Arial"/>
      <w:b/>
      <w:color w:val="1E64C8"/>
      <w:spacing w:val="2"/>
      <w:sz w:val="25"/>
      <w:szCs w:val="24"/>
      <w:lang w:val="en-GB" w:eastAsia="nl-BE"/>
    </w:rPr>
  </w:style>
  <w:style w:type="paragraph" w:customStyle="1" w:styleId="UZ2eAlinea">
    <w:name w:val="UZ_2eAlinea"/>
    <w:basedOn w:val="Standaard"/>
    <w:qFormat/>
    <w:rsid w:val="00444AD0"/>
    <w:pPr>
      <w:ind w:firstLine="357"/>
    </w:pPr>
  </w:style>
  <w:style w:type="paragraph" w:customStyle="1" w:styleId="UZnummeringniv1">
    <w:name w:val="UZ_nummering niv1"/>
    <w:qFormat/>
    <w:rsid w:val="00241697"/>
    <w:pPr>
      <w:numPr>
        <w:ilvl w:val="2"/>
        <w:numId w:val="9"/>
      </w:numPr>
      <w:spacing w:after="0" w:line="288" w:lineRule="auto"/>
    </w:pPr>
    <w:rPr>
      <w:rFonts w:eastAsia="Times New Roman" w:cs="Times New Roman"/>
      <w:sz w:val="20"/>
      <w:szCs w:val="20"/>
      <w:lang w:val="en-GB" w:eastAsia="nl-BE"/>
    </w:rPr>
  </w:style>
  <w:style w:type="paragraph" w:customStyle="1" w:styleId="UZnummeringniv2">
    <w:name w:val="UZ_nummering niv2"/>
    <w:basedOn w:val="UZnummeringniv1"/>
    <w:qFormat/>
    <w:rsid w:val="005C310A"/>
    <w:pPr>
      <w:numPr>
        <w:ilvl w:val="3"/>
      </w:numPr>
    </w:pPr>
  </w:style>
  <w:style w:type="paragraph" w:customStyle="1" w:styleId="UZnummeringniv3">
    <w:name w:val="UZ_nummering niv3"/>
    <w:basedOn w:val="UZnummeringniv2"/>
    <w:qFormat/>
    <w:rsid w:val="003232C3"/>
    <w:pPr>
      <w:numPr>
        <w:ilvl w:val="4"/>
      </w:numPr>
    </w:pPr>
  </w:style>
  <w:style w:type="character" w:customStyle="1" w:styleId="UZ-Invullijn">
    <w:name w:val="UZ-Invullijn"/>
    <w:basedOn w:val="Standaardalinea-lettertype"/>
    <w:uiPriority w:val="1"/>
    <w:qFormat/>
    <w:rsid w:val="00C40FAE"/>
    <w:rPr>
      <w:color w:val="808080"/>
      <w:sz w:val="12"/>
      <w:szCs w:val="12"/>
    </w:rPr>
  </w:style>
  <w:style w:type="table" w:customStyle="1" w:styleId="Tabelraster1">
    <w:name w:val="Tabelraster1"/>
    <w:basedOn w:val="Standaardtabel"/>
    <w:next w:val="Tabelraster"/>
    <w:rsid w:val="00064D14"/>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4F3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5BCEF74F2F4B8E9AD5498FCE4FA5FC"/>
        <w:category>
          <w:name w:val="Algemeen"/>
          <w:gallery w:val="placeholder"/>
        </w:category>
        <w:types>
          <w:type w:val="bbPlcHdr"/>
        </w:types>
        <w:behaviors>
          <w:behavior w:val="content"/>
        </w:behaviors>
        <w:guid w:val="{62DDF635-11B7-4148-B47A-E589C5DAA8DD}"/>
      </w:docPartPr>
      <w:docPartBody>
        <w:p w:rsidR="00787EBC" w:rsidRDefault="001122F5" w:rsidP="001122F5">
          <w:pPr>
            <w:pStyle w:val="8B5BCEF74F2F4B8E9AD5498FCE4FA5FC26"/>
          </w:pPr>
          <w:r w:rsidRPr="008D61EB">
            <w:rPr>
              <w:color w:val="70AD47" w:themeColor="accent6"/>
            </w:rPr>
            <w:t>(Enter your name)</w:t>
          </w:r>
        </w:p>
      </w:docPartBody>
    </w:docPart>
    <w:docPart>
      <w:docPartPr>
        <w:name w:val="BD351ABD0059439BA4E9EE238F8641CE"/>
        <w:category>
          <w:name w:val="Algemeen"/>
          <w:gallery w:val="placeholder"/>
        </w:category>
        <w:types>
          <w:type w:val="bbPlcHdr"/>
        </w:types>
        <w:behaviors>
          <w:behavior w:val="content"/>
        </w:behaviors>
        <w:guid w:val="{D76A2C13-8DD3-4D6C-A010-A887445702C6}"/>
      </w:docPartPr>
      <w:docPartBody>
        <w:p w:rsidR="00787EBC" w:rsidRDefault="001122F5" w:rsidP="001122F5">
          <w:pPr>
            <w:pStyle w:val="BD351ABD0059439BA4E9EE238F8641CE24"/>
          </w:pPr>
          <w:r w:rsidRPr="008D61EB">
            <w:rPr>
              <w:color w:val="70AD47" w:themeColor="accent6"/>
            </w:rPr>
            <w:t>(Enter the condition.)</w:t>
          </w:r>
        </w:p>
      </w:docPartBody>
    </w:docPart>
    <w:docPart>
      <w:docPartPr>
        <w:name w:val="3719FBCBEC03436C978DADA550578612"/>
        <w:category>
          <w:name w:val="Algemeen"/>
          <w:gallery w:val="placeholder"/>
        </w:category>
        <w:types>
          <w:type w:val="bbPlcHdr"/>
        </w:types>
        <w:behaviors>
          <w:behavior w:val="content"/>
        </w:behaviors>
        <w:guid w:val="{E1F32137-546E-4311-8EE2-487D59CB375E}"/>
      </w:docPartPr>
      <w:docPartBody>
        <w:p w:rsidR="00D10B89" w:rsidRDefault="001122F5" w:rsidP="001122F5">
          <w:pPr>
            <w:pStyle w:val="3719FBCBEC03436C978DADA55057861213"/>
          </w:pPr>
          <w:r w:rsidRPr="008D61EB">
            <w:rPr>
              <w:rStyle w:val="Tekstvantijdelijkeaanduiding"/>
              <w:rFonts w:cstheme="minorHAnsi"/>
              <w:sz w:val="18"/>
            </w:rPr>
            <w:t>Enter place.</w:t>
          </w:r>
        </w:p>
      </w:docPartBody>
    </w:docPart>
    <w:docPart>
      <w:docPartPr>
        <w:name w:val="F8B478ED49CD493597DED3C7425BC05A"/>
        <w:category>
          <w:name w:val="Algemeen"/>
          <w:gallery w:val="placeholder"/>
        </w:category>
        <w:types>
          <w:type w:val="bbPlcHdr"/>
        </w:types>
        <w:behaviors>
          <w:behavior w:val="content"/>
        </w:behaviors>
        <w:guid w:val="{20FA3022-E228-411E-B8B2-77FDD42F03F7}"/>
      </w:docPartPr>
      <w:docPartBody>
        <w:p w:rsidR="00D10B89" w:rsidRDefault="001122F5" w:rsidP="001122F5">
          <w:pPr>
            <w:pStyle w:val="F8B478ED49CD493597DED3C7425BC05A13"/>
          </w:pPr>
          <w:r w:rsidRPr="008D61EB">
            <w:rPr>
              <w:rStyle w:val="Tekstvantijdelijkeaanduiding"/>
              <w:rFonts w:cstheme="minorHAnsi"/>
              <w:sz w:val="18"/>
            </w:rPr>
            <w:t>Choose date.</w:t>
          </w:r>
        </w:p>
      </w:docPartBody>
    </w:docPart>
    <w:docPart>
      <w:docPartPr>
        <w:name w:val="4EED042E321D4FA1B5789EA6E471630D"/>
        <w:category>
          <w:name w:val="Algemeen"/>
          <w:gallery w:val="placeholder"/>
        </w:category>
        <w:types>
          <w:type w:val="bbPlcHdr"/>
        </w:types>
        <w:behaviors>
          <w:behavior w:val="content"/>
        </w:behaviors>
        <w:guid w:val="{578C8E75-FED8-4652-8512-5281886C852E}"/>
      </w:docPartPr>
      <w:docPartBody>
        <w:p w:rsidR="00D10B89" w:rsidRDefault="001122F5" w:rsidP="001122F5">
          <w:pPr>
            <w:pStyle w:val="4EED042E321D4FA1B5789EA6E471630D8"/>
          </w:pPr>
          <w:r w:rsidRPr="008D61EB">
            <w:rPr>
              <w:rStyle w:val="Tekstvantijdelijkeaanduiding"/>
              <w:rFonts w:cstheme="minorHAnsi"/>
              <w:sz w:val="18"/>
            </w:rPr>
            <w:t>Enter place.</w:t>
          </w:r>
        </w:p>
      </w:docPartBody>
    </w:docPart>
    <w:docPart>
      <w:docPartPr>
        <w:name w:val="BE8B9BB0417E4B92AA0568EC3D4B4E96"/>
        <w:category>
          <w:name w:val="Algemeen"/>
          <w:gallery w:val="placeholder"/>
        </w:category>
        <w:types>
          <w:type w:val="bbPlcHdr"/>
        </w:types>
        <w:behaviors>
          <w:behavior w:val="content"/>
        </w:behaviors>
        <w:guid w:val="{D1B7270C-B029-4A15-AE3A-8096A17AC78A}"/>
      </w:docPartPr>
      <w:docPartBody>
        <w:p w:rsidR="00D10B89" w:rsidRDefault="001122F5" w:rsidP="001122F5">
          <w:pPr>
            <w:pStyle w:val="BE8B9BB0417E4B92AA0568EC3D4B4E968"/>
          </w:pPr>
          <w:r w:rsidRPr="008D61EB">
            <w:rPr>
              <w:rStyle w:val="Tekstvantijdelijkeaanduiding"/>
              <w:rFonts w:cstheme="minorHAnsi"/>
              <w:sz w:val="18"/>
            </w:rPr>
            <w:t>Choose date.</w:t>
          </w:r>
        </w:p>
      </w:docPartBody>
    </w:docPart>
    <w:docPart>
      <w:docPartPr>
        <w:name w:val="4EC253AB789F484BBBFD388A0ABB1432"/>
        <w:category>
          <w:name w:val="Algemeen"/>
          <w:gallery w:val="placeholder"/>
        </w:category>
        <w:types>
          <w:type w:val="bbPlcHdr"/>
        </w:types>
        <w:behaviors>
          <w:behavior w:val="content"/>
        </w:behaviors>
        <w:guid w:val="{08DE75AF-8FDD-489B-AED0-027DBEFE8A06}"/>
      </w:docPartPr>
      <w:docPartBody>
        <w:p w:rsidR="00D10B89" w:rsidRDefault="001122F5" w:rsidP="001122F5">
          <w:pPr>
            <w:pStyle w:val="4EC253AB789F484BBBFD388A0ABB14327"/>
          </w:pPr>
          <w:r w:rsidRPr="008D61EB">
            <w:rPr>
              <w:rStyle w:val="Tekstvantijdelijkeaanduiding"/>
              <w:rFonts w:asciiTheme="majorHAnsi" w:hAnsiTheme="majorHAnsi" w:cstheme="majorHAnsi"/>
              <w:sz w:val="18"/>
              <w:szCs w:val="18"/>
            </w:rPr>
            <w:t>Enter name.</w:t>
          </w:r>
        </w:p>
      </w:docPartBody>
    </w:docPart>
    <w:docPart>
      <w:docPartPr>
        <w:name w:val="57112118056E4334AA19B3E58703CED1"/>
        <w:category>
          <w:name w:val="Algemeen"/>
          <w:gallery w:val="placeholder"/>
        </w:category>
        <w:types>
          <w:type w:val="bbPlcHdr"/>
        </w:types>
        <w:behaviors>
          <w:behavior w:val="content"/>
        </w:behaviors>
        <w:guid w:val="{0D5BB963-71D5-42BE-9CA7-87575466CE73}"/>
      </w:docPartPr>
      <w:docPartBody>
        <w:p w:rsidR="00D10B89" w:rsidRDefault="001122F5" w:rsidP="001122F5">
          <w:pPr>
            <w:pStyle w:val="57112118056E4334AA19B3E58703CED17"/>
          </w:pPr>
          <w:r w:rsidRPr="008D61EB">
            <w:rPr>
              <w:rStyle w:val="Tekstvantijdelijkeaanduiding"/>
              <w:rFonts w:asciiTheme="majorHAnsi" w:hAnsiTheme="majorHAnsi" w:cstheme="majorHAnsi"/>
              <w:sz w:val="18"/>
              <w:szCs w:val="18"/>
            </w:rPr>
            <w:t>Enter name.</w:t>
          </w:r>
        </w:p>
      </w:docPartBody>
    </w:docPart>
    <w:docPart>
      <w:docPartPr>
        <w:name w:val="D6C1953DF30F48C59E6828487E765AC2"/>
        <w:category>
          <w:name w:val="Algemeen"/>
          <w:gallery w:val="placeholder"/>
        </w:category>
        <w:types>
          <w:type w:val="bbPlcHdr"/>
        </w:types>
        <w:behaviors>
          <w:behavior w:val="content"/>
        </w:behaviors>
        <w:guid w:val="{BC7C6206-53A8-48ED-A8CD-0D8DD20DC59B}"/>
      </w:docPartPr>
      <w:docPartBody>
        <w:p w:rsidR="00D10B89" w:rsidRDefault="001122F5" w:rsidP="001122F5">
          <w:pPr>
            <w:pStyle w:val="D6C1953DF30F48C59E6828487E765AC27"/>
          </w:pPr>
          <w:r w:rsidRPr="008D61EB">
            <w:rPr>
              <w:rStyle w:val="Tekstvantijdelijkeaanduiding"/>
              <w:rFonts w:asciiTheme="majorHAnsi" w:hAnsiTheme="majorHAnsi" w:cstheme="majorHAnsi"/>
              <w:sz w:val="18"/>
              <w:szCs w:val="18"/>
            </w:rPr>
            <w:t>Enter name.</w:t>
          </w:r>
        </w:p>
      </w:docPartBody>
    </w:docPart>
    <w:docPart>
      <w:docPartPr>
        <w:name w:val="C6C7FFDDDC4E46D59C0A3F60EEAEB851"/>
        <w:category>
          <w:name w:val="Algemeen"/>
          <w:gallery w:val="placeholder"/>
        </w:category>
        <w:types>
          <w:type w:val="bbPlcHdr"/>
        </w:types>
        <w:behaviors>
          <w:behavior w:val="content"/>
        </w:behaviors>
        <w:guid w:val="{8C65EF4A-A56F-4FED-8652-2FECBCCACD1A}"/>
      </w:docPartPr>
      <w:docPartBody>
        <w:p w:rsidR="00D10B89" w:rsidRDefault="001122F5" w:rsidP="001122F5">
          <w:pPr>
            <w:pStyle w:val="C6C7FFDDDC4E46D59C0A3F60EEAEB8517"/>
          </w:pPr>
          <w:r w:rsidRPr="008D61EB">
            <w:rPr>
              <w:rStyle w:val="Tekstvantijdelijkeaanduiding"/>
              <w:rFonts w:asciiTheme="majorHAnsi" w:hAnsiTheme="majorHAnsi" w:cstheme="majorHAnsi"/>
              <w:sz w:val="18"/>
              <w:szCs w:val="18"/>
            </w:rPr>
            <w:t>Enter name.</w:t>
          </w:r>
        </w:p>
      </w:docPartBody>
    </w:docPart>
    <w:docPart>
      <w:docPartPr>
        <w:name w:val="D75A6918CBB04D26A7C4CAA75E8F2F9A"/>
        <w:category>
          <w:name w:val="Algemeen"/>
          <w:gallery w:val="placeholder"/>
        </w:category>
        <w:types>
          <w:type w:val="bbPlcHdr"/>
        </w:types>
        <w:behaviors>
          <w:behavior w:val="content"/>
        </w:behaviors>
        <w:guid w:val="{0AF2B498-8CFD-4D2A-BADB-AC046126F62C}"/>
      </w:docPartPr>
      <w:docPartBody>
        <w:p w:rsidR="00D10B89" w:rsidRDefault="001122F5" w:rsidP="001122F5">
          <w:pPr>
            <w:pStyle w:val="D75A6918CBB04D26A7C4CAA75E8F2F9A7"/>
          </w:pPr>
          <w:r w:rsidRPr="008D61EB">
            <w:rPr>
              <w:rStyle w:val="Tekstvantijdelijkeaanduiding"/>
              <w:rFonts w:asciiTheme="majorHAnsi" w:hAnsiTheme="majorHAnsi" w:cstheme="majorHAnsi"/>
              <w:sz w:val="18"/>
              <w:szCs w:val="18"/>
            </w:rPr>
            <w:t>Enter name.</w:t>
          </w:r>
        </w:p>
      </w:docPartBody>
    </w:docPart>
    <w:docPart>
      <w:docPartPr>
        <w:name w:val="5509E9CBA0FD4E0F9039CF334B067477"/>
        <w:category>
          <w:name w:val="Algemeen"/>
          <w:gallery w:val="placeholder"/>
        </w:category>
        <w:types>
          <w:type w:val="bbPlcHdr"/>
        </w:types>
        <w:behaviors>
          <w:behavior w:val="content"/>
        </w:behaviors>
        <w:guid w:val="{6926B9BA-0C68-4131-AF58-C81651FF9C1B}"/>
      </w:docPartPr>
      <w:docPartBody>
        <w:p w:rsidR="00D10B89" w:rsidRDefault="001122F5" w:rsidP="001122F5">
          <w:pPr>
            <w:pStyle w:val="5509E9CBA0FD4E0F9039CF334B0674777"/>
          </w:pPr>
          <w:r w:rsidRPr="008D61EB">
            <w:rPr>
              <w:rStyle w:val="Tekstvantijdelijkeaanduiding"/>
              <w:rFonts w:asciiTheme="majorHAnsi" w:hAnsiTheme="majorHAnsi" w:cstheme="majorHAnsi"/>
              <w:sz w:val="18"/>
              <w:szCs w:val="18"/>
            </w:rPr>
            <w:t>Enter name.</w:t>
          </w:r>
        </w:p>
      </w:docPartBody>
    </w:docPart>
    <w:docPart>
      <w:docPartPr>
        <w:name w:val="33B462B591F5421A9E8CBF4E9B815E6A"/>
        <w:category>
          <w:name w:val="Algemeen"/>
          <w:gallery w:val="placeholder"/>
        </w:category>
        <w:types>
          <w:type w:val="bbPlcHdr"/>
        </w:types>
        <w:behaviors>
          <w:behavior w:val="content"/>
        </w:behaviors>
        <w:guid w:val="{5580469E-AF6C-4033-B31D-B6361C3CBB1F}"/>
      </w:docPartPr>
      <w:docPartBody>
        <w:p w:rsidR="00D10B89" w:rsidRDefault="001122F5" w:rsidP="001122F5">
          <w:pPr>
            <w:pStyle w:val="33B462B591F5421A9E8CBF4E9B815E6A7"/>
          </w:pPr>
          <w:r w:rsidRPr="008D61EB">
            <w:rPr>
              <w:rStyle w:val="Tekstvantijdelijkeaanduiding"/>
              <w:rFonts w:cstheme="minorHAnsi"/>
              <w:sz w:val="18"/>
            </w:rPr>
            <w:t>Enter place.</w:t>
          </w:r>
        </w:p>
      </w:docPartBody>
    </w:docPart>
    <w:docPart>
      <w:docPartPr>
        <w:name w:val="D2A59DED192A4BDA80BBB66A6C967686"/>
        <w:category>
          <w:name w:val="Algemeen"/>
          <w:gallery w:val="placeholder"/>
        </w:category>
        <w:types>
          <w:type w:val="bbPlcHdr"/>
        </w:types>
        <w:behaviors>
          <w:behavior w:val="content"/>
        </w:behaviors>
        <w:guid w:val="{C9408205-DBDC-4433-8F40-153E748637A6}"/>
      </w:docPartPr>
      <w:docPartBody>
        <w:p w:rsidR="00D10B89" w:rsidRDefault="001122F5" w:rsidP="001122F5">
          <w:pPr>
            <w:pStyle w:val="D2A59DED192A4BDA80BBB66A6C9676867"/>
          </w:pPr>
          <w:r w:rsidRPr="008D61EB">
            <w:rPr>
              <w:rStyle w:val="Tekstvantijdelijkeaanduiding"/>
              <w:rFonts w:cstheme="minorHAnsi"/>
              <w:sz w:val="18"/>
            </w:rPr>
            <w:t>Choose date.</w:t>
          </w:r>
        </w:p>
      </w:docPartBody>
    </w:docPart>
    <w:docPart>
      <w:docPartPr>
        <w:name w:val="AD4BB6FABE1F47B3BDAA84513366CB99"/>
        <w:category>
          <w:name w:val="Algemeen"/>
          <w:gallery w:val="placeholder"/>
        </w:category>
        <w:types>
          <w:type w:val="bbPlcHdr"/>
        </w:types>
        <w:behaviors>
          <w:behavior w:val="content"/>
        </w:behaviors>
        <w:guid w:val="{24F75AB4-8F29-4BB9-8BB3-B919C9295E4F}"/>
      </w:docPartPr>
      <w:docPartBody>
        <w:p w:rsidR="00D10B89" w:rsidRDefault="001122F5" w:rsidP="001122F5">
          <w:pPr>
            <w:pStyle w:val="AD4BB6FABE1F47B3BDAA84513366CB997"/>
          </w:pPr>
          <w:r w:rsidRPr="008D61EB">
            <w:rPr>
              <w:rStyle w:val="Tekstvantijdelijkeaanduiding"/>
              <w:rFonts w:cstheme="minorHAnsi"/>
              <w:sz w:val="18"/>
            </w:rPr>
            <w:t>Enter place.</w:t>
          </w:r>
        </w:p>
      </w:docPartBody>
    </w:docPart>
    <w:docPart>
      <w:docPartPr>
        <w:name w:val="A05CF26460CC4CE7A7980CC21CAAE9DF"/>
        <w:category>
          <w:name w:val="Algemeen"/>
          <w:gallery w:val="placeholder"/>
        </w:category>
        <w:types>
          <w:type w:val="bbPlcHdr"/>
        </w:types>
        <w:behaviors>
          <w:behavior w:val="content"/>
        </w:behaviors>
        <w:guid w:val="{31A58CD3-C5C5-4C8F-854C-BA7D7929AA34}"/>
      </w:docPartPr>
      <w:docPartBody>
        <w:p w:rsidR="00D10B89" w:rsidRDefault="001122F5" w:rsidP="001122F5">
          <w:pPr>
            <w:pStyle w:val="A05CF26460CC4CE7A7980CC21CAAE9DF7"/>
          </w:pPr>
          <w:r w:rsidRPr="008D61EB">
            <w:rPr>
              <w:rStyle w:val="Tekstvantijdelijkeaanduiding"/>
              <w:rFonts w:cstheme="minorHAnsi"/>
              <w:sz w:val="18"/>
            </w:rPr>
            <w:t>Choose date.</w:t>
          </w:r>
        </w:p>
      </w:docPartBody>
    </w:docPart>
    <w:docPart>
      <w:docPartPr>
        <w:name w:val="5717D94AEA9B45CB9F0CFA0A49601BCB"/>
        <w:category>
          <w:name w:val="Algemeen"/>
          <w:gallery w:val="placeholder"/>
        </w:category>
        <w:types>
          <w:type w:val="bbPlcHdr"/>
        </w:types>
        <w:behaviors>
          <w:behavior w:val="content"/>
        </w:behaviors>
        <w:guid w:val="{5ABAB4FC-6481-41D4-809E-A18D11E38FA2}"/>
      </w:docPartPr>
      <w:docPartBody>
        <w:p w:rsidR="00D10B89" w:rsidRDefault="001122F5" w:rsidP="001122F5">
          <w:pPr>
            <w:pStyle w:val="5717D94AEA9B45CB9F0CFA0A49601BCB7"/>
          </w:pPr>
          <w:r w:rsidRPr="008D61EB">
            <w:rPr>
              <w:rStyle w:val="Tekstvantijdelijkeaanduiding"/>
              <w:rFonts w:asciiTheme="majorHAnsi" w:hAnsiTheme="majorHAnsi" w:cstheme="majorHAnsi"/>
              <w:sz w:val="18"/>
              <w:szCs w:val="18"/>
            </w:rPr>
            <w:t>Enter name.</w:t>
          </w:r>
        </w:p>
      </w:docPartBody>
    </w:docPart>
    <w:docPart>
      <w:docPartPr>
        <w:name w:val="AF1BC0336AF54329B26A7A05C7F28F3C"/>
        <w:category>
          <w:name w:val="Algemeen"/>
          <w:gallery w:val="placeholder"/>
        </w:category>
        <w:types>
          <w:type w:val="bbPlcHdr"/>
        </w:types>
        <w:behaviors>
          <w:behavior w:val="content"/>
        </w:behaviors>
        <w:guid w:val="{9B23AC48-8F93-4D4B-A74B-1586666D2FFA}"/>
      </w:docPartPr>
      <w:docPartBody>
        <w:p w:rsidR="00D10B89" w:rsidRDefault="001122F5" w:rsidP="001122F5">
          <w:pPr>
            <w:pStyle w:val="AF1BC0336AF54329B26A7A05C7F28F3C7"/>
          </w:pPr>
          <w:r w:rsidRPr="008D61EB">
            <w:rPr>
              <w:rStyle w:val="Tekstvantijdelijkeaanduiding"/>
              <w:rFonts w:asciiTheme="majorHAnsi" w:hAnsiTheme="majorHAnsi" w:cstheme="majorHAnsi"/>
              <w:sz w:val="18"/>
              <w:szCs w:val="18"/>
            </w:rPr>
            <w:t>Enter name.</w:t>
          </w:r>
        </w:p>
      </w:docPartBody>
    </w:docPart>
    <w:docPart>
      <w:docPartPr>
        <w:name w:val="5DB35C5544614448A26DAED120A35FB8"/>
        <w:category>
          <w:name w:val="Algemeen"/>
          <w:gallery w:val="placeholder"/>
        </w:category>
        <w:types>
          <w:type w:val="bbPlcHdr"/>
        </w:types>
        <w:behaviors>
          <w:behavior w:val="content"/>
        </w:behaviors>
        <w:guid w:val="{6B4B9E17-ADD1-415A-B68F-08AC68607AC3}"/>
      </w:docPartPr>
      <w:docPartBody>
        <w:p w:rsidR="00D10B89" w:rsidRDefault="001122F5" w:rsidP="001122F5">
          <w:pPr>
            <w:pStyle w:val="5DB35C5544614448A26DAED120A35FB87"/>
          </w:pPr>
          <w:r w:rsidRPr="008D61EB">
            <w:rPr>
              <w:rStyle w:val="Tekstvantijdelijkeaanduiding"/>
              <w:rFonts w:asciiTheme="majorHAnsi" w:hAnsiTheme="majorHAnsi" w:cstheme="majorHAnsi"/>
              <w:sz w:val="18"/>
              <w:szCs w:val="18"/>
            </w:rPr>
            <w:t>Enter name.</w:t>
          </w:r>
        </w:p>
      </w:docPartBody>
    </w:docPart>
    <w:docPart>
      <w:docPartPr>
        <w:name w:val="B5D40E67A84A4DE68F48D542512CC8BF"/>
        <w:category>
          <w:name w:val="Algemeen"/>
          <w:gallery w:val="placeholder"/>
        </w:category>
        <w:types>
          <w:type w:val="bbPlcHdr"/>
        </w:types>
        <w:behaviors>
          <w:behavior w:val="content"/>
        </w:behaviors>
        <w:guid w:val="{D5D52E65-0CF8-48E6-8B25-EE9667204A56}"/>
      </w:docPartPr>
      <w:docPartBody>
        <w:p w:rsidR="00D10B89" w:rsidRDefault="001122F5" w:rsidP="001122F5">
          <w:pPr>
            <w:pStyle w:val="B5D40E67A84A4DE68F48D542512CC8BF7"/>
          </w:pPr>
          <w:r w:rsidRPr="008D61EB">
            <w:rPr>
              <w:rStyle w:val="Tekstvantijdelijkeaanduiding"/>
              <w:rFonts w:asciiTheme="majorHAnsi" w:hAnsiTheme="majorHAnsi" w:cstheme="majorHAnsi"/>
              <w:sz w:val="18"/>
              <w:szCs w:val="18"/>
            </w:rPr>
            <w:t>Enter relation.</w:t>
          </w:r>
        </w:p>
      </w:docPartBody>
    </w:docPart>
    <w:docPart>
      <w:docPartPr>
        <w:name w:val="D5E3C9CD4B034D65B1EF528C6255D216"/>
        <w:category>
          <w:name w:val="Algemeen"/>
          <w:gallery w:val="placeholder"/>
        </w:category>
        <w:types>
          <w:type w:val="bbPlcHdr"/>
        </w:types>
        <w:behaviors>
          <w:behavior w:val="content"/>
        </w:behaviors>
        <w:guid w:val="{DA032779-F587-4E4A-A4E4-FB0DC759FD31}"/>
      </w:docPartPr>
      <w:docPartBody>
        <w:p w:rsidR="00D10B89" w:rsidRDefault="001122F5" w:rsidP="001122F5">
          <w:pPr>
            <w:pStyle w:val="D5E3C9CD4B034D65B1EF528C6255D2167"/>
          </w:pPr>
          <w:r w:rsidRPr="008D61EB">
            <w:rPr>
              <w:rStyle w:val="Tekstvantijdelijkeaanduiding"/>
              <w:rFonts w:asciiTheme="majorHAnsi" w:hAnsiTheme="majorHAnsi" w:cstheme="majorHAnsi"/>
              <w:sz w:val="18"/>
              <w:szCs w:val="18"/>
            </w:rPr>
            <w:t>Enter justification.</w:t>
          </w:r>
        </w:p>
      </w:docPartBody>
    </w:docPart>
    <w:docPart>
      <w:docPartPr>
        <w:name w:val="7C973C6372034E9BBBCD263F97A481C0"/>
        <w:category>
          <w:name w:val="Algemeen"/>
          <w:gallery w:val="placeholder"/>
        </w:category>
        <w:types>
          <w:type w:val="bbPlcHdr"/>
        </w:types>
        <w:behaviors>
          <w:behavior w:val="content"/>
        </w:behaviors>
        <w:guid w:val="{4A9D438F-5336-4B37-8A3A-EE9CE2FA84A6}"/>
      </w:docPartPr>
      <w:docPartBody>
        <w:p w:rsidR="00D10B89" w:rsidRDefault="001122F5" w:rsidP="001122F5">
          <w:pPr>
            <w:pStyle w:val="7C973C6372034E9BBBCD263F97A481C07"/>
          </w:pPr>
          <w:r w:rsidRPr="008D61EB">
            <w:rPr>
              <w:rStyle w:val="Tekstvantijdelijkeaanduiding"/>
              <w:rFonts w:cstheme="minorHAnsi"/>
              <w:sz w:val="18"/>
            </w:rPr>
            <w:t>Enter place.</w:t>
          </w:r>
        </w:p>
      </w:docPartBody>
    </w:docPart>
    <w:docPart>
      <w:docPartPr>
        <w:name w:val="3E5FA6BCE8C44601960C70029755862C"/>
        <w:category>
          <w:name w:val="Algemeen"/>
          <w:gallery w:val="placeholder"/>
        </w:category>
        <w:types>
          <w:type w:val="bbPlcHdr"/>
        </w:types>
        <w:behaviors>
          <w:behavior w:val="content"/>
        </w:behaviors>
        <w:guid w:val="{1EA13107-68E6-4994-A81A-E94E3396BDD6}"/>
      </w:docPartPr>
      <w:docPartBody>
        <w:p w:rsidR="00D10B89" w:rsidRDefault="001122F5" w:rsidP="001122F5">
          <w:pPr>
            <w:pStyle w:val="3E5FA6BCE8C44601960C70029755862C7"/>
          </w:pPr>
          <w:r w:rsidRPr="008D61EB">
            <w:rPr>
              <w:rStyle w:val="Tekstvantijdelijkeaanduiding"/>
              <w:rFonts w:cstheme="minorHAnsi"/>
              <w:sz w:val="18"/>
            </w:rPr>
            <w:t>Choose date.</w:t>
          </w:r>
        </w:p>
      </w:docPartBody>
    </w:docPart>
    <w:docPart>
      <w:docPartPr>
        <w:name w:val="AEA90A66DA704BEB9C087016BB09F53B"/>
        <w:category>
          <w:name w:val="Algemeen"/>
          <w:gallery w:val="placeholder"/>
        </w:category>
        <w:types>
          <w:type w:val="bbPlcHdr"/>
        </w:types>
        <w:behaviors>
          <w:behavior w:val="content"/>
        </w:behaviors>
        <w:guid w:val="{6C84CF39-ADAC-4386-AE85-0A7D378435E4}"/>
      </w:docPartPr>
      <w:docPartBody>
        <w:p w:rsidR="00D10B89" w:rsidRDefault="001122F5" w:rsidP="001122F5">
          <w:pPr>
            <w:pStyle w:val="AEA90A66DA704BEB9C087016BB09F53B7"/>
          </w:pPr>
          <w:r w:rsidRPr="008D61EB">
            <w:rPr>
              <w:rStyle w:val="Tekstvantijdelijkeaanduiding"/>
              <w:rFonts w:cstheme="minorHAnsi"/>
              <w:sz w:val="18"/>
            </w:rPr>
            <w:t>Enter place.</w:t>
          </w:r>
        </w:p>
      </w:docPartBody>
    </w:docPart>
    <w:docPart>
      <w:docPartPr>
        <w:name w:val="5FC1150371F541E4BA30929248D5B1F9"/>
        <w:category>
          <w:name w:val="Algemeen"/>
          <w:gallery w:val="placeholder"/>
        </w:category>
        <w:types>
          <w:type w:val="bbPlcHdr"/>
        </w:types>
        <w:behaviors>
          <w:behavior w:val="content"/>
        </w:behaviors>
        <w:guid w:val="{69573202-B33A-46E6-B070-888445A94E09}"/>
      </w:docPartPr>
      <w:docPartBody>
        <w:p w:rsidR="00D10B89" w:rsidRDefault="001122F5" w:rsidP="001122F5">
          <w:pPr>
            <w:pStyle w:val="5FC1150371F541E4BA30929248D5B1F97"/>
          </w:pPr>
          <w:r w:rsidRPr="008D61EB">
            <w:rPr>
              <w:rStyle w:val="Tekstvantijdelijkeaanduiding"/>
              <w:rFonts w:cstheme="minorHAnsi"/>
              <w:sz w:val="18"/>
            </w:rPr>
            <w:t>Choose date.</w:t>
          </w:r>
        </w:p>
      </w:docPartBody>
    </w:docPart>
    <w:docPart>
      <w:docPartPr>
        <w:name w:val="2A40C3A2469943828EAD6640FE42AF7F"/>
        <w:category>
          <w:name w:val="Algemeen"/>
          <w:gallery w:val="placeholder"/>
        </w:category>
        <w:types>
          <w:type w:val="bbPlcHdr"/>
        </w:types>
        <w:behaviors>
          <w:behavior w:val="content"/>
        </w:behaviors>
        <w:guid w:val="{C752704E-748F-4FD7-AACD-41A244C4C1C7}"/>
      </w:docPartPr>
      <w:docPartBody>
        <w:p w:rsidR="00D10B89" w:rsidRDefault="001122F5" w:rsidP="001122F5">
          <w:pPr>
            <w:pStyle w:val="2A40C3A2469943828EAD6640FE42AF7F7"/>
          </w:pPr>
          <w:r w:rsidRPr="008D61EB">
            <w:rPr>
              <w:rStyle w:val="Tekstvantijdelijkeaanduiding"/>
              <w:rFonts w:cstheme="minorHAnsi"/>
              <w:sz w:val="18"/>
            </w:rPr>
            <w:t>Enter place.</w:t>
          </w:r>
        </w:p>
      </w:docPartBody>
    </w:docPart>
    <w:docPart>
      <w:docPartPr>
        <w:name w:val="1B2A8B6FA6BD45028E63117D2DC15DBA"/>
        <w:category>
          <w:name w:val="Algemeen"/>
          <w:gallery w:val="placeholder"/>
        </w:category>
        <w:types>
          <w:type w:val="bbPlcHdr"/>
        </w:types>
        <w:behaviors>
          <w:behavior w:val="content"/>
        </w:behaviors>
        <w:guid w:val="{E37477CA-293F-4EFC-8651-8FBA50964247}"/>
      </w:docPartPr>
      <w:docPartBody>
        <w:p w:rsidR="00D10B89" w:rsidRDefault="001122F5" w:rsidP="001122F5">
          <w:pPr>
            <w:pStyle w:val="1B2A8B6FA6BD45028E63117D2DC15DBA7"/>
          </w:pPr>
          <w:r w:rsidRPr="008D61EB">
            <w:rPr>
              <w:rStyle w:val="Tekstvantijdelijkeaanduiding"/>
              <w:rFonts w:cstheme="minorHAnsi"/>
              <w:sz w:val="18"/>
            </w:rPr>
            <w:t>Choose date.</w:t>
          </w:r>
        </w:p>
      </w:docPartBody>
    </w:docPart>
    <w:docPart>
      <w:docPartPr>
        <w:name w:val="6C8D608C4C3A407FA0CB82CA86D52815"/>
        <w:category>
          <w:name w:val="Algemeen"/>
          <w:gallery w:val="placeholder"/>
        </w:category>
        <w:types>
          <w:type w:val="bbPlcHdr"/>
        </w:types>
        <w:behaviors>
          <w:behavior w:val="content"/>
        </w:behaviors>
        <w:guid w:val="{8A33D1C1-C608-4852-AB64-A070BD0372CE}"/>
      </w:docPartPr>
      <w:docPartBody>
        <w:p w:rsidR="00D10B89" w:rsidRDefault="001122F5" w:rsidP="001122F5">
          <w:pPr>
            <w:pStyle w:val="6C8D608C4C3A407FA0CB82CA86D528157"/>
          </w:pPr>
          <w:r w:rsidRPr="008D61EB">
            <w:rPr>
              <w:rStyle w:val="Tekstvantijdelijkeaanduiding"/>
              <w:rFonts w:asciiTheme="majorHAnsi" w:hAnsiTheme="majorHAnsi" w:cstheme="majorHAnsi"/>
              <w:sz w:val="18"/>
              <w:szCs w:val="18"/>
            </w:rPr>
            <w:t>Enter name.</w:t>
          </w:r>
        </w:p>
      </w:docPartBody>
    </w:docPart>
    <w:docPart>
      <w:docPartPr>
        <w:name w:val="DBBCEFB36C8F4295869C8E2E8EC2434D"/>
        <w:category>
          <w:name w:val="Algemeen"/>
          <w:gallery w:val="placeholder"/>
        </w:category>
        <w:types>
          <w:type w:val="bbPlcHdr"/>
        </w:types>
        <w:behaviors>
          <w:behavior w:val="content"/>
        </w:behaviors>
        <w:guid w:val="{2F9299AA-908E-4813-B603-FCB3D57A4C8A}"/>
      </w:docPartPr>
      <w:docPartBody>
        <w:p w:rsidR="00D10B89" w:rsidRDefault="001122F5" w:rsidP="001122F5">
          <w:pPr>
            <w:pStyle w:val="DBBCEFB36C8F4295869C8E2E8EC2434D7"/>
          </w:pPr>
          <w:r w:rsidRPr="008D61EB">
            <w:rPr>
              <w:rStyle w:val="Tekstvantijdelijkeaanduiding"/>
              <w:rFonts w:asciiTheme="majorHAnsi" w:hAnsiTheme="majorHAnsi" w:cstheme="majorHAnsi"/>
              <w:sz w:val="18"/>
              <w:szCs w:val="18"/>
            </w:rPr>
            <w:t>Enter name.</w:t>
          </w:r>
        </w:p>
      </w:docPartBody>
    </w:docPart>
    <w:docPart>
      <w:docPartPr>
        <w:name w:val="E197DDD978204DFCB0A393163A68D5B6"/>
        <w:category>
          <w:name w:val="Algemeen"/>
          <w:gallery w:val="placeholder"/>
        </w:category>
        <w:types>
          <w:type w:val="bbPlcHdr"/>
        </w:types>
        <w:behaviors>
          <w:behavior w:val="content"/>
        </w:behaviors>
        <w:guid w:val="{B218F539-1311-40D6-8DE5-3388C7400E35}"/>
      </w:docPartPr>
      <w:docPartBody>
        <w:p w:rsidR="00D10B89" w:rsidRDefault="001122F5" w:rsidP="001122F5">
          <w:pPr>
            <w:pStyle w:val="E197DDD978204DFCB0A393163A68D5B67"/>
          </w:pPr>
          <w:r w:rsidRPr="008D61EB">
            <w:rPr>
              <w:rStyle w:val="Tekstvantijdelijkeaanduiding"/>
              <w:rFonts w:asciiTheme="majorHAnsi" w:hAnsiTheme="majorHAnsi" w:cstheme="majorHAnsi"/>
              <w:sz w:val="18"/>
              <w:szCs w:val="18"/>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C07E7"/>
    <w:multiLevelType w:val="multilevel"/>
    <w:tmpl w:val="9DC89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7CC5A9F5BE6451DB282E74493BEFD6A7"/>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4243B90"/>
    <w:multiLevelType w:val="multilevel"/>
    <w:tmpl w:val="9E64C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7CC5A9F5BE6451DB282E74493BEFD6A9"/>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EF92F99"/>
    <w:multiLevelType w:val="multilevel"/>
    <w:tmpl w:val="8EF4C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AC5E236F378E457BBA084811544BC21F"/>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825D57"/>
    <w:multiLevelType w:val="multilevel"/>
    <w:tmpl w:val="520874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7CC5A9F5BE6451DB282E74493BEFD6A10"/>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0C"/>
    <w:rsid w:val="001122F5"/>
    <w:rsid w:val="002E61B1"/>
    <w:rsid w:val="00346F75"/>
    <w:rsid w:val="00787EBC"/>
    <w:rsid w:val="007D620C"/>
    <w:rsid w:val="0091363C"/>
    <w:rsid w:val="00922AA8"/>
    <w:rsid w:val="00C04158"/>
    <w:rsid w:val="00D07205"/>
    <w:rsid w:val="00D10B89"/>
    <w:rsid w:val="00D461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22F5"/>
    <w:rPr>
      <w:color w:val="808080"/>
    </w:rPr>
  </w:style>
  <w:style w:type="paragraph" w:customStyle="1" w:styleId="1B1E70967A5B467AB37D2C268F28C409">
    <w:name w:val="1B1E70967A5B467AB37D2C268F28C40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
    <w:name w:val="8398C7CEFAFB465186F8FA3E614C0C5D"/>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
    <w:name w:val="9E6502C298844B09893C9D32DF9ADF6B"/>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
    <w:name w:val="6EC43070DFAB40AA8B31183CE166660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
    <w:name w:val="8EA25A2DA8FB49C3ACDD074FCF345D2E"/>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
    <w:name w:val="CE9C25686FF94F57902ABAF6D1F88D3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
    <w:name w:val="32E9EC838B0B46BE844923818623155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1">
    <w:name w:val="1B1E70967A5B467AB37D2C268F28C409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1">
    <w:name w:val="8398C7CEFAFB465186F8FA3E614C0C5D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1">
    <w:name w:val="9E6502C298844B09893C9D32DF9ADF6B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1">
    <w:name w:val="6EC43070DFAB40AA8B31183CE1666608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1">
    <w:name w:val="8EA25A2DA8FB49C3ACDD074FCF345D2E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1">
    <w:name w:val="CE9C25686FF94F57902ABAF6D1F88D37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1">
    <w:name w:val="32E9EC838B0B46BE8449238186231559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2">
    <w:name w:val="1B1E70967A5B467AB37D2C268F28C409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2">
    <w:name w:val="8398C7CEFAFB465186F8FA3E614C0C5D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2">
    <w:name w:val="9E6502C298844B09893C9D32DF9ADF6B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2">
    <w:name w:val="6EC43070DFAB40AA8B31183CE1666608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2">
    <w:name w:val="8EA25A2DA8FB49C3ACDD074FCF345D2E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2">
    <w:name w:val="CE9C25686FF94F57902ABAF6D1F88D37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2">
    <w:name w:val="32E9EC838B0B46BE8449238186231559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3">
    <w:name w:val="1B1E70967A5B467AB37D2C268F28C409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3">
    <w:name w:val="8398C7CEFAFB465186F8FA3E614C0C5D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3">
    <w:name w:val="9E6502C298844B09893C9D32DF9ADF6B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3">
    <w:name w:val="6EC43070DFAB40AA8B31183CE1666608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3">
    <w:name w:val="8EA25A2DA8FB49C3ACDD074FCF345D2E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3">
    <w:name w:val="CE9C25686FF94F57902ABAF6D1F88D37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3">
    <w:name w:val="32E9EC838B0B46BE8449238186231559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4">
    <w:name w:val="1B1E70967A5B467AB37D2C268F28C409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4">
    <w:name w:val="8398C7CEFAFB465186F8FA3E614C0C5D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4">
    <w:name w:val="9E6502C298844B09893C9D32DF9ADF6B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4">
    <w:name w:val="6EC43070DFAB40AA8B31183CE1666608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4">
    <w:name w:val="8EA25A2DA8FB49C3ACDD074FCF345D2E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4">
    <w:name w:val="CE9C25686FF94F57902ABAF6D1F88D37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4">
    <w:name w:val="32E9EC838B0B46BE8449238186231559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5">
    <w:name w:val="1B1E70967A5B467AB37D2C268F28C409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5">
    <w:name w:val="8398C7CEFAFB465186F8FA3E614C0C5D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5">
    <w:name w:val="9E6502C298844B09893C9D32DF9ADF6B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5">
    <w:name w:val="6EC43070DFAB40AA8B31183CE1666608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5">
    <w:name w:val="8EA25A2DA8FB49C3ACDD074FCF345D2E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5">
    <w:name w:val="CE9C25686FF94F57902ABAF6D1F88D37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5">
    <w:name w:val="32E9EC838B0B46BE8449238186231559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6">
    <w:name w:val="1B1E70967A5B467AB37D2C268F28C409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6">
    <w:name w:val="8398C7CEFAFB465186F8FA3E614C0C5D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6">
    <w:name w:val="9E6502C298844B09893C9D32DF9ADF6B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6">
    <w:name w:val="6EC43070DFAB40AA8B31183CE1666608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6">
    <w:name w:val="8EA25A2DA8FB49C3ACDD074FCF345D2E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6">
    <w:name w:val="CE9C25686FF94F57902ABAF6D1F88D37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6">
    <w:name w:val="32E9EC838B0B46BE8449238186231559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7">
    <w:name w:val="1B1E70967A5B467AB37D2C268F28C409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7">
    <w:name w:val="8398C7CEFAFB465186F8FA3E614C0C5D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7">
    <w:name w:val="9E6502C298844B09893C9D32DF9ADF6B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7">
    <w:name w:val="6EC43070DFAB40AA8B31183CE1666608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7">
    <w:name w:val="8EA25A2DA8FB49C3ACDD074FCF345D2E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7">
    <w:name w:val="CE9C25686FF94F57902ABAF6D1F88D37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7">
    <w:name w:val="32E9EC838B0B46BE8449238186231559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8">
    <w:name w:val="1B1E70967A5B467AB37D2C268F28C409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8">
    <w:name w:val="8398C7CEFAFB465186F8FA3E614C0C5D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8">
    <w:name w:val="9E6502C298844B09893C9D32DF9ADF6B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8">
    <w:name w:val="6EC43070DFAB40AA8B31183CE1666608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8">
    <w:name w:val="8EA25A2DA8FB49C3ACDD074FCF345D2E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8">
    <w:name w:val="CE9C25686FF94F57902ABAF6D1F88D37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8">
    <w:name w:val="32E9EC838B0B46BE8449238186231559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9">
    <w:name w:val="1B1E70967A5B467AB37D2C268F28C409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9">
    <w:name w:val="8398C7CEFAFB465186F8FA3E614C0C5D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9">
    <w:name w:val="9E6502C298844B09893C9D32DF9ADF6B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9">
    <w:name w:val="6EC43070DFAB40AA8B31183CE1666608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9">
    <w:name w:val="8EA25A2DA8FB49C3ACDD074FCF345D2E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9">
    <w:name w:val="CE9C25686FF94F57902ABAF6D1F88D37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9">
    <w:name w:val="32E9EC838B0B46BE8449238186231559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4D981B01F14DA699C4A3B16F6B14B7">
    <w:name w:val="874D981B01F14DA699C4A3B16F6B14B7"/>
    <w:rsid w:val="002E61B1"/>
  </w:style>
  <w:style w:type="paragraph" w:customStyle="1" w:styleId="8D8ABB63DD0A4B7F8B1ED79D20BCBD98">
    <w:name w:val="8D8ABB63DD0A4B7F8B1ED79D20BCBD98"/>
    <w:rsid w:val="002E61B1"/>
  </w:style>
  <w:style w:type="paragraph" w:customStyle="1" w:styleId="1B1E70967A5B467AB37D2C268F28C40910">
    <w:name w:val="1B1E70967A5B467AB37D2C268F28C40910"/>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0">
    <w:name w:val="8398C7CEFAFB465186F8FA3E614C0C5D10"/>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
    <w:name w:val="F8BE8D3C1AE34279AC3FBE62D2B0F63A"/>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0">
    <w:name w:val="6EC43070DFAB40AA8B31183CE166660810"/>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0">
    <w:name w:val="8EA25A2DA8FB49C3ACDD074FCF345D2E10"/>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0">
    <w:name w:val="CE9C25686FF94F57902ABAF6D1F88D3710"/>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
    <w:name w:val="A0D5FD8E64304FD48C32C82E10D0CB4C"/>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
    <w:name w:val="E2CAAFADD56549DA8D6F59C82C5B7128"/>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
    <w:name w:val="77EE4CEAEEFA4893900349198A0880A7"/>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
    <w:name w:val="7E7B8694BE5C49D097A6F1125486E5EB"/>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
    <w:name w:val="FE4C6A2F04BC4610968D9F6978ECC39C"/>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62F8D520F6441729C354CA79C632FC6">
    <w:name w:val="362F8D520F6441729C354CA79C632FC6"/>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
    <w:name w:val="C3FD42245FB24BD5967FB6E300EFE63F"/>
    <w:rsid w:val="002E61B1"/>
  </w:style>
  <w:style w:type="paragraph" w:customStyle="1" w:styleId="2C8B87B74C78476B84D432667ECEA861">
    <w:name w:val="2C8B87B74C78476B84D432667ECEA861"/>
    <w:rsid w:val="002E61B1"/>
  </w:style>
  <w:style w:type="paragraph" w:customStyle="1" w:styleId="BF076EFA2BD648E98EAA59B70B573B0E">
    <w:name w:val="BF076EFA2BD648E98EAA59B70B573B0E"/>
    <w:rsid w:val="002E61B1"/>
  </w:style>
  <w:style w:type="paragraph" w:customStyle="1" w:styleId="A9E3ACC96A204C1FB522AD4492E99975">
    <w:name w:val="A9E3ACC96A204C1FB522AD4492E99975"/>
    <w:rsid w:val="002E61B1"/>
  </w:style>
  <w:style w:type="paragraph" w:customStyle="1" w:styleId="1B1E70967A5B467AB37D2C268F28C40911">
    <w:name w:val="1B1E70967A5B467AB37D2C268F28C409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1">
    <w:name w:val="8398C7CEFAFB465186F8FA3E614C0C5D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
    <w:name w:val="F8BE8D3C1AE34279AC3FBE62D2B0F63A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1">
    <w:name w:val="6EC43070DFAB40AA8B31183CE1666608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1">
    <w:name w:val="8EA25A2DA8FB49C3ACDD074FCF345D2E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1">
    <w:name w:val="CE9C25686FF94F57902ABAF6D1F88D37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
    <w:name w:val="A0D5FD8E64304FD48C32C82E10D0CB4C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
    <w:name w:val="E2CAAFADD56549DA8D6F59C82C5B7128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
    <w:name w:val="77EE4CEAEEFA4893900349198A0880A7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
    <w:name w:val="7E7B8694BE5C49D097A6F1125486E5EB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
    <w:name w:val="FE4C6A2F04BC4610968D9F6978ECC39C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62F8D520F6441729C354CA79C632FC61">
    <w:name w:val="362F8D520F6441729C354CA79C632FC6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
    <w:name w:val="2C8B87B74C78476B84D432667ECEA86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
    <w:name w:val="A9E3ACC96A204C1FB522AD4492E99975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
    <w:name w:val="C3FD42245FB24BD5967FB6E300EFE63F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
    <w:name w:val="BF076EFA2BD648E98EAA59B70B573B0E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
    <w:name w:val="05D2ED7871F3455DA470626112F350C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
    <w:name w:val="49F463FCAA754111ADA9428A6713C05F"/>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2">
    <w:name w:val="1B1E70967A5B467AB37D2C268F28C409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2">
    <w:name w:val="8398C7CEFAFB465186F8FA3E614C0C5D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
    <w:name w:val="F8BE8D3C1AE34279AC3FBE62D2B0F63A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2">
    <w:name w:val="6EC43070DFAB40AA8B31183CE1666608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2">
    <w:name w:val="8EA25A2DA8FB49C3ACDD074FCF345D2E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2">
    <w:name w:val="CE9C25686FF94F57902ABAF6D1F88D37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
    <w:name w:val="A0D5FD8E64304FD48C32C82E10D0CB4C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2">
    <w:name w:val="E2CAAFADD56549DA8D6F59C82C5B7128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2">
    <w:name w:val="77EE4CEAEEFA4893900349198A0880A7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
    <w:name w:val="7E7B8694BE5C49D097A6F1125486E5EB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
    <w:name w:val="FE4C6A2F04BC4610968D9F6978ECC39C2"/>
    <w:rsid w:val="002E61B1"/>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
    <w:name w:val="362F8D520F6441729C354CA79C632FC6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
    <w:name w:val="2C8B87B74C78476B84D432667ECEA86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
    <w:name w:val="A9E3ACC96A204C1FB522AD4492E99975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
    <w:name w:val="C3FD42245FB24BD5967FB6E300EFE63F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
    <w:name w:val="BF076EFA2BD648E98EAA59B70B573B0E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1">
    <w:name w:val="05D2ED7871F3455DA470626112F350C2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1">
    <w:name w:val="49F463FCAA754111ADA9428A6713C05F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
    <w:name w:val="793DE52D56AB4C6EA7951640BC5F86AC"/>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
    <w:name w:val="48241EBBE8CC40948D4BDA337D64F477"/>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C067ACE61664A8EB81B141EE5ABB700">
    <w:name w:val="8C067ACE61664A8EB81B141EE5ABB700"/>
    <w:rsid w:val="002E61B1"/>
  </w:style>
  <w:style w:type="paragraph" w:customStyle="1" w:styleId="89D57697954A419C9CF52303A626F052">
    <w:name w:val="89D57697954A419C9CF52303A626F052"/>
    <w:rsid w:val="002E61B1"/>
  </w:style>
  <w:style w:type="paragraph" w:customStyle="1" w:styleId="1B1E70967A5B467AB37D2C268F28C40913">
    <w:name w:val="1B1E70967A5B467AB37D2C268F28C409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3">
    <w:name w:val="8398C7CEFAFB465186F8FA3E614C0C5D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3">
    <w:name w:val="F8BE8D3C1AE34279AC3FBE62D2B0F63A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3">
    <w:name w:val="6EC43070DFAB40AA8B31183CE1666608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3">
    <w:name w:val="8EA25A2DA8FB49C3ACDD074FCF345D2E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3">
    <w:name w:val="CE9C25686FF94F57902ABAF6D1F88D37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3">
    <w:name w:val="A0D5FD8E64304FD48C32C82E10D0CB4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3">
    <w:name w:val="E2CAAFADD56549DA8D6F59C82C5B7128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3">
    <w:name w:val="77EE4CEAEEFA4893900349198A0880A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3">
    <w:name w:val="7E7B8694BE5C49D097A6F1125486E5EB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3">
    <w:name w:val="FE4C6A2F04BC4610968D9F6978ECC39C3"/>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3">
    <w:name w:val="362F8D520F6441729C354CA79C632FC6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3">
    <w:name w:val="2C8B87B74C78476B84D432667ECEA86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3">
    <w:name w:val="A9E3ACC96A204C1FB522AD4492E99975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3">
    <w:name w:val="C3FD42245FB24BD5967FB6E300EFE63F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3">
    <w:name w:val="BF076EFA2BD648E98EAA59B70B573B0E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2">
    <w:name w:val="05D2ED7871F3455DA470626112F350C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
    <w:name w:val="00A3E29EF84144A49AE53E6B9F44DE5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2">
    <w:name w:val="49F463FCAA754111ADA9428A6713C05F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1">
    <w:name w:val="793DE52D56AB4C6EA7951640BC5F86A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1">
    <w:name w:val="48241EBBE8CC40948D4BDA337D64F47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
    <w:name w:val="997922FF1D644BCB8544E322B510854B"/>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
    <w:name w:val="A317DF968E1A4638B94B8F77D054CBE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
    <w:name w:val="7D1F6D67DCAB4DF1A4EA6A4BFA7D2D8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
    <w:name w:val="71D4BA4063714768840BB49F06D11E7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
    <w:name w:val="CBEB0DC0C2524998AF4121FBA796A44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
    <w:name w:val="06C62FF87F9440528002B22C6F76B49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
    <w:name w:val="4BE703D5A4F146D5A8E6070067E4EA6F"/>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
    <w:name w:val="3B03823E99B64FB69A4FD6650B7F3D9C"/>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
    <w:name w:val="5E7B8D74F9CB4E64BCAFD95076DE9FB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
    <w:name w:val="9814BE739B1F4E278C237A65BBF03EE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
    <w:name w:val="F91543C878584C32A9BA61A0028E104C"/>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
    <w:name w:val="92DFDAADDA844F60B072A05B2E6F05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
    <w:name w:val="B973ABFEEF64444E9E69CD4BBE8D8EAD"/>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
    <w:name w:val="EBCA635235D14D39BA2B595996ED88DD"/>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
    <w:name w:val="75BE8D70A9C44CAEB7B29F7EA08A1B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
    <w:name w:val="AC5E236F378E457BBA084811544BC21F"/>
    <w:rsid w:val="00787EBC"/>
    <w:pPr>
      <w:numPr>
        <w:ilvl w:val="5"/>
        <w:numId w:val="1"/>
      </w:numPr>
      <w:tabs>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
    <w:name w:val="F78482047D7D4983946ED0C6BA588CFE"/>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
    <w:name w:val="EA57969B72CF46DA937786E2639D900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
    <w:name w:val="7350D8673A60431E8283E7BC50BD1EDA"/>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
    <w:name w:val="44A2147E6A284A89BC273152DD7B49E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
    <w:name w:val="8B5BCEF74F2F4B8E9AD5498FCE4FA5FC"/>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4">
    <w:name w:val="1B1E70967A5B467AB37D2C268F28C409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4">
    <w:name w:val="8398C7CEFAFB465186F8FA3E614C0C5D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4">
    <w:name w:val="F8BE8D3C1AE34279AC3FBE62D2B0F63A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4">
    <w:name w:val="6EC43070DFAB40AA8B31183CE1666608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4">
    <w:name w:val="8EA25A2DA8FB49C3ACDD074FCF345D2E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4">
    <w:name w:val="CE9C25686FF94F57902ABAF6D1F88D37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4">
    <w:name w:val="A0D5FD8E64304FD48C32C82E10D0CB4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4">
    <w:name w:val="E2CAAFADD56549DA8D6F59C82C5B7128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4">
    <w:name w:val="77EE4CEAEEFA4893900349198A0880A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4">
    <w:name w:val="7E7B8694BE5C49D097A6F1125486E5EB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4">
    <w:name w:val="FE4C6A2F04BC4610968D9F6978ECC39C4"/>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4">
    <w:name w:val="362F8D520F6441729C354CA79C632FC6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4">
    <w:name w:val="2C8B87B74C78476B84D432667ECEA86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4">
    <w:name w:val="A9E3ACC96A204C1FB522AD4492E99975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4">
    <w:name w:val="C3FD42245FB24BD5967FB6E300EFE63F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4">
    <w:name w:val="BF076EFA2BD648E98EAA59B70B573B0E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3">
    <w:name w:val="05D2ED7871F3455DA470626112F350C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1">
    <w:name w:val="00A3E29EF84144A49AE53E6B9F44DE59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3">
    <w:name w:val="49F463FCAA754111ADA9428A6713C05F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2">
    <w:name w:val="793DE52D56AB4C6EA7951640BC5F86A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2">
    <w:name w:val="48241EBBE8CC40948D4BDA337D64F477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1">
    <w:name w:val="997922FF1D644BCB8544E322B510854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1">
    <w:name w:val="A317DF968E1A4638B94B8F77D054CBE4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1">
    <w:name w:val="7D1F6D67DCAB4DF1A4EA6A4BFA7D2D8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1">
    <w:name w:val="71D4BA4063714768840BB49F06D11E7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
    <w:name w:val="CBEB0DC0C2524998AF4121FBA796A44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
    <w:name w:val="06C62FF87F9440528002B22C6F76B49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1">
    <w:name w:val="4BE703D5A4F146D5A8E6070067E4EA6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1">
    <w:name w:val="3B03823E99B64FB69A4FD6650B7F3D9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1">
    <w:name w:val="5E7B8D74F9CB4E64BCAFD95076DE9FB9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1">
    <w:name w:val="9814BE739B1F4E278C237A65BBF03EE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1">
    <w:name w:val="F91543C878584C32A9BA61A0028E104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1">
    <w:name w:val="92DFDAADDA844F60B072A05B2E6F057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1">
    <w:name w:val="B973ABFEEF64444E9E69CD4BBE8D8EA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1">
    <w:name w:val="EBCA635235D14D39BA2B595996ED88D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1">
    <w:name w:val="75BE8D70A9C44CAEB7B29F7EA08A1B1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1">
    <w:name w:val="AC5E236F378E457BBA084811544BC21F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1">
    <w:name w:val="F78482047D7D4983946ED0C6BA588CFE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1">
    <w:name w:val="EA57969B72CF46DA937786E2639D9004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1">
    <w:name w:val="7350D8673A60431E8283E7BC50BD1EDA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1">
    <w:name w:val="44A2147E6A284A89BC273152DD7B49E1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
    <w:name w:val="8B5BCEF74F2F4B8E9AD5498FCE4FA5F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5">
    <w:name w:val="1B1E70967A5B467AB37D2C268F28C409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5">
    <w:name w:val="8398C7CEFAFB465186F8FA3E614C0C5D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5">
    <w:name w:val="F8BE8D3C1AE34279AC3FBE62D2B0F63A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5">
    <w:name w:val="6EC43070DFAB40AA8B31183CE1666608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5">
    <w:name w:val="8EA25A2DA8FB49C3ACDD074FCF345D2E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5">
    <w:name w:val="CE9C25686FF94F57902ABAF6D1F88D37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5">
    <w:name w:val="A0D5FD8E64304FD48C32C82E10D0CB4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5">
    <w:name w:val="E2CAAFADD56549DA8D6F59C82C5B7128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5">
    <w:name w:val="77EE4CEAEEFA4893900349198A0880A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5">
    <w:name w:val="7E7B8694BE5C49D097A6F1125486E5EB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5">
    <w:name w:val="FE4C6A2F04BC4610968D9F6978ECC39C5"/>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5">
    <w:name w:val="362F8D520F6441729C354CA79C632FC6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5">
    <w:name w:val="2C8B87B74C78476B84D432667ECEA86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5">
    <w:name w:val="A9E3ACC96A204C1FB522AD4492E99975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5">
    <w:name w:val="C3FD42245FB24BD5967FB6E300EFE63F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5">
    <w:name w:val="BF076EFA2BD648E98EAA59B70B573B0E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4">
    <w:name w:val="05D2ED7871F3455DA470626112F350C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2">
    <w:name w:val="00A3E29EF84144A49AE53E6B9F44DE59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4">
    <w:name w:val="49F463FCAA754111ADA9428A6713C05F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3">
    <w:name w:val="793DE52D56AB4C6EA7951640BC5F86A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3">
    <w:name w:val="48241EBBE8CC40948D4BDA337D64F47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2">
    <w:name w:val="997922FF1D644BCB8544E322B510854B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2">
    <w:name w:val="A317DF968E1A4638B94B8F77D054CBE4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2">
    <w:name w:val="7D1F6D67DCAB4DF1A4EA6A4BFA7D2D8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2">
    <w:name w:val="71D4BA4063714768840BB49F06D11E77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
    <w:name w:val="CBEB0DC0C2524998AF4121FBA796A447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
    <w:name w:val="06C62FF87F9440528002B22C6F76B49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2">
    <w:name w:val="4BE703D5A4F146D5A8E6070067E4EA6F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2">
    <w:name w:val="3B03823E99B64FB69A4FD6650B7F3D9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2">
    <w:name w:val="5E7B8D74F9CB4E64BCAFD95076DE9FB9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2">
    <w:name w:val="9814BE739B1F4E278C237A65BBF03EE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2">
    <w:name w:val="F91543C878584C32A9BA61A0028E104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2">
    <w:name w:val="92DFDAADDA844F60B072A05B2E6F0575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2">
    <w:name w:val="B973ABFEEF64444E9E69CD4BBE8D8EAD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2">
    <w:name w:val="EBCA635235D14D39BA2B595996ED88DD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2">
    <w:name w:val="75BE8D70A9C44CAEB7B29F7EA08A1B16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2">
    <w:name w:val="AC5E236F378E457BBA084811544BC21F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2">
    <w:name w:val="F78482047D7D4983946ED0C6BA588CFE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2">
    <w:name w:val="EA57969B72CF46DA937786E2639D9004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2">
    <w:name w:val="7350D8673A60431E8283E7BC50BD1EDA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2">
    <w:name w:val="44A2147E6A284A89BC273152DD7B49E1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
    <w:name w:val="8B5BCEF74F2F4B8E9AD5498FCE4FA5F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
    <w:name w:val="BD351ABD0059439BA4E9EE238F8641CE"/>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6">
    <w:name w:val="1B1E70967A5B467AB37D2C268F28C409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6">
    <w:name w:val="8398C7CEFAFB465186F8FA3E614C0C5D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6">
    <w:name w:val="F8BE8D3C1AE34279AC3FBE62D2B0F63A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6">
    <w:name w:val="6EC43070DFAB40AA8B31183CE1666608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6">
    <w:name w:val="8EA25A2DA8FB49C3ACDD074FCF345D2E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6">
    <w:name w:val="CE9C25686FF94F57902ABAF6D1F88D37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6">
    <w:name w:val="A0D5FD8E64304FD48C32C82E10D0CB4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6">
    <w:name w:val="E2CAAFADD56549DA8D6F59C82C5B7128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6">
    <w:name w:val="77EE4CEAEEFA4893900349198A0880A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6">
    <w:name w:val="7E7B8694BE5C49D097A6F1125486E5EB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6">
    <w:name w:val="FE4C6A2F04BC4610968D9F6978ECC39C6"/>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6">
    <w:name w:val="362F8D520F6441729C354CA79C632FC6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6">
    <w:name w:val="2C8B87B74C78476B84D432667ECEA86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6">
    <w:name w:val="A9E3ACC96A204C1FB522AD4492E99975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6">
    <w:name w:val="C3FD42245FB24BD5967FB6E300EFE63F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6">
    <w:name w:val="BF076EFA2BD648E98EAA59B70B573B0E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5">
    <w:name w:val="05D2ED7871F3455DA470626112F350C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3">
    <w:name w:val="00A3E29EF84144A49AE53E6B9F44DE59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5">
    <w:name w:val="49F463FCAA754111ADA9428A6713C05F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4">
    <w:name w:val="793DE52D56AB4C6EA7951640BC5F86A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4">
    <w:name w:val="48241EBBE8CC40948D4BDA337D64F47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3">
    <w:name w:val="997922FF1D644BCB8544E322B510854B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3">
    <w:name w:val="A317DF968E1A4638B94B8F77D054CBE4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3">
    <w:name w:val="7D1F6D67DCAB4DF1A4EA6A4BFA7D2D83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3">
    <w:name w:val="71D4BA4063714768840BB49F06D11E7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3">
    <w:name w:val="CBEB0DC0C2524998AF4121FBA796A44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3">
    <w:name w:val="06C62FF87F9440528002B22C6F76B49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3">
    <w:name w:val="4BE703D5A4F146D5A8E6070067E4EA6F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3">
    <w:name w:val="3B03823E99B64FB69A4FD6650B7F3D9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3">
    <w:name w:val="5E7B8D74F9CB4E64BCAFD95076DE9FB9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3">
    <w:name w:val="9814BE739B1F4E278C237A65BBF03EE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3">
    <w:name w:val="F91543C878584C32A9BA61A0028E104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3">
    <w:name w:val="92DFDAADDA844F60B072A05B2E6F0575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3">
    <w:name w:val="B973ABFEEF64444E9E69CD4BBE8D8EAD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3">
    <w:name w:val="EBCA635235D14D39BA2B595996ED88DD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3">
    <w:name w:val="75BE8D70A9C44CAEB7B29F7EA08A1B16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3">
    <w:name w:val="AC5E236F378E457BBA084811544BC21F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3">
    <w:name w:val="F78482047D7D4983946ED0C6BA588CFE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3">
    <w:name w:val="EA57969B72CF46DA937786E2639D9004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3">
    <w:name w:val="7350D8673A60431E8283E7BC50BD1EDA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3">
    <w:name w:val="44A2147E6A284A89BC273152DD7B49E1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3">
    <w:name w:val="8B5BCEF74F2F4B8E9AD5498FCE4FA5F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
    <w:name w:val="BD351ABD0059439BA4E9EE238F8641CE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7">
    <w:name w:val="1B1E70967A5B467AB37D2C268F28C409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7">
    <w:name w:val="8398C7CEFAFB465186F8FA3E614C0C5D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7">
    <w:name w:val="F8BE8D3C1AE34279AC3FBE62D2B0F63A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7">
    <w:name w:val="6EC43070DFAB40AA8B31183CE1666608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7">
    <w:name w:val="8EA25A2DA8FB49C3ACDD074FCF345D2E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7">
    <w:name w:val="CE9C25686FF94F57902ABAF6D1F88D37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7">
    <w:name w:val="A0D5FD8E64304FD48C32C82E10D0CB4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7">
    <w:name w:val="E2CAAFADD56549DA8D6F59C82C5B7128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7">
    <w:name w:val="77EE4CEAEEFA4893900349198A0880A7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7">
    <w:name w:val="7E7B8694BE5C49D097A6F1125486E5EB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7">
    <w:name w:val="FE4C6A2F04BC4610968D9F6978ECC39C7"/>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7">
    <w:name w:val="362F8D520F6441729C354CA79C632FC6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7">
    <w:name w:val="2C8B87B74C78476B84D432667ECEA86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7">
    <w:name w:val="A9E3ACC96A204C1FB522AD4492E99975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7">
    <w:name w:val="C3FD42245FB24BD5967FB6E300EFE63F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7">
    <w:name w:val="BF076EFA2BD648E98EAA59B70B573B0E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6">
    <w:name w:val="05D2ED7871F3455DA470626112F350C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4">
    <w:name w:val="00A3E29EF84144A49AE53E6B9F44DE59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6">
    <w:name w:val="49F463FCAA754111ADA9428A6713C05F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5">
    <w:name w:val="793DE52D56AB4C6EA7951640BC5F86A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5">
    <w:name w:val="48241EBBE8CC40948D4BDA337D64F47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4">
    <w:name w:val="997922FF1D644BCB8544E322B510854B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4">
    <w:name w:val="A317DF968E1A4638B94B8F77D054CBE4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4">
    <w:name w:val="7D1F6D67DCAB4DF1A4EA6A4BFA7D2D83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4">
    <w:name w:val="71D4BA4063714768840BB49F06D11E7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4">
    <w:name w:val="CBEB0DC0C2524998AF4121FBA796A44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4">
    <w:name w:val="06C62FF87F9440528002B22C6F76B49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4">
    <w:name w:val="4BE703D5A4F146D5A8E6070067E4EA6F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4">
    <w:name w:val="3B03823E99B64FB69A4FD6650B7F3D9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4">
    <w:name w:val="5E7B8D74F9CB4E64BCAFD95076DE9FB9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4">
    <w:name w:val="9814BE739B1F4E278C237A65BBF03EE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4">
    <w:name w:val="F91543C878584C32A9BA61A0028E104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4">
    <w:name w:val="92DFDAADDA844F60B072A05B2E6F0575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4">
    <w:name w:val="B973ABFEEF64444E9E69CD4BBE8D8EAD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4">
    <w:name w:val="EBCA635235D14D39BA2B595996ED88DD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4">
    <w:name w:val="75BE8D70A9C44CAEB7B29F7EA08A1B16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4">
    <w:name w:val="AC5E236F378E457BBA084811544BC21F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4">
    <w:name w:val="F78482047D7D4983946ED0C6BA588CFE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4">
    <w:name w:val="EA57969B72CF46DA937786E2639D9004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4">
    <w:name w:val="7350D8673A60431E8283E7BC50BD1EDA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4">
    <w:name w:val="44A2147E6A284A89BC273152DD7B49E1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4">
    <w:name w:val="8B5BCEF74F2F4B8E9AD5498FCE4FA5F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2">
    <w:name w:val="BD351ABD0059439BA4E9EE238F8641CE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8">
    <w:name w:val="1B1E70967A5B467AB37D2C268F28C409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8">
    <w:name w:val="8398C7CEFAFB465186F8FA3E614C0C5D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8">
    <w:name w:val="F8BE8D3C1AE34279AC3FBE62D2B0F63A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8">
    <w:name w:val="6EC43070DFAB40AA8B31183CE1666608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8">
    <w:name w:val="8EA25A2DA8FB49C3ACDD074FCF345D2E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8">
    <w:name w:val="CE9C25686FF94F57902ABAF6D1F88D37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8">
    <w:name w:val="A0D5FD8E64304FD48C32C82E10D0CB4C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8">
    <w:name w:val="E2CAAFADD56549DA8D6F59C82C5B7128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8">
    <w:name w:val="77EE4CEAEEFA4893900349198A0880A7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8">
    <w:name w:val="7E7B8694BE5C49D097A6F1125486E5EB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8">
    <w:name w:val="FE4C6A2F04BC4610968D9F6978ECC39C8"/>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8">
    <w:name w:val="362F8D520F6441729C354CA79C632FC6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8">
    <w:name w:val="2C8B87B74C78476B84D432667ECEA86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8">
    <w:name w:val="A9E3ACC96A204C1FB522AD4492E99975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8">
    <w:name w:val="C3FD42245FB24BD5967FB6E300EFE63F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8">
    <w:name w:val="BF076EFA2BD648E98EAA59B70B573B0E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7">
    <w:name w:val="05D2ED7871F3455DA470626112F350C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5">
    <w:name w:val="00A3E29EF84144A49AE53E6B9F44DE59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7">
    <w:name w:val="49F463FCAA754111ADA9428A6713C05F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6">
    <w:name w:val="793DE52D56AB4C6EA7951640BC5F86A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6">
    <w:name w:val="48241EBBE8CC40948D4BDA337D64F47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5">
    <w:name w:val="997922FF1D644BCB8544E322B510854B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5">
    <w:name w:val="A317DF968E1A4638B94B8F77D054CBE4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5">
    <w:name w:val="7D1F6D67DCAB4DF1A4EA6A4BFA7D2D83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5">
    <w:name w:val="71D4BA4063714768840BB49F06D11E7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5">
    <w:name w:val="CBEB0DC0C2524998AF4121FBA796A44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5">
    <w:name w:val="06C62FF87F9440528002B22C6F76B49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5">
    <w:name w:val="4BE703D5A4F146D5A8E6070067E4EA6F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5">
    <w:name w:val="3B03823E99B64FB69A4FD6650B7F3D9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5">
    <w:name w:val="5E7B8D74F9CB4E64BCAFD95076DE9FB9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5">
    <w:name w:val="9814BE739B1F4E278C237A65BBF03EE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5">
    <w:name w:val="F91543C878584C32A9BA61A0028E104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5">
    <w:name w:val="92DFDAADDA844F60B072A05B2E6F0575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5">
    <w:name w:val="B973ABFEEF64444E9E69CD4BBE8D8EAD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5">
    <w:name w:val="EBCA635235D14D39BA2B595996ED88DD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5">
    <w:name w:val="75BE8D70A9C44CAEB7B29F7EA08A1B16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5">
    <w:name w:val="AC5E236F378E457BBA084811544BC21F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5">
    <w:name w:val="F78482047D7D4983946ED0C6BA588CFE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5">
    <w:name w:val="EA57969B72CF46DA937786E2639D9004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5">
    <w:name w:val="7350D8673A60431E8283E7BC50BD1EDA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5">
    <w:name w:val="44A2147E6A284A89BC273152DD7B49E1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5">
    <w:name w:val="8B5BCEF74F2F4B8E9AD5498FCE4FA5F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3">
    <w:name w:val="BD351ABD0059439BA4E9EE238F8641CE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9">
    <w:name w:val="1B1E70967A5B467AB37D2C268F28C409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9">
    <w:name w:val="8398C7CEFAFB465186F8FA3E614C0C5D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9">
    <w:name w:val="F8BE8D3C1AE34279AC3FBE62D2B0F63A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9">
    <w:name w:val="6EC43070DFAB40AA8B31183CE1666608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9">
    <w:name w:val="8EA25A2DA8FB49C3ACDD074FCF345D2E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9">
    <w:name w:val="CE9C25686FF94F57902ABAF6D1F88D37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9">
    <w:name w:val="A0D5FD8E64304FD48C32C82E10D0CB4C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9">
    <w:name w:val="E2CAAFADD56549DA8D6F59C82C5B7128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9">
    <w:name w:val="77EE4CEAEEFA4893900349198A0880A7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9">
    <w:name w:val="7E7B8694BE5C49D097A6F1125486E5EB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9">
    <w:name w:val="FE4C6A2F04BC4610968D9F6978ECC39C9"/>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9">
    <w:name w:val="362F8D520F6441729C354CA79C632FC6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9">
    <w:name w:val="2C8B87B74C78476B84D432667ECEA86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9">
    <w:name w:val="A9E3ACC96A204C1FB522AD4492E99975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9">
    <w:name w:val="C3FD42245FB24BD5967FB6E300EFE63F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9">
    <w:name w:val="BF076EFA2BD648E98EAA59B70B573B0E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8">
    <w:name w:val="05D2ED7871F3455DA470626112F350C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6">
    <w:name w:val="00A3E29EF84144A49AE53E6B9F44DE59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8">
    <w:name w:val="49F463FCAA754111ADA9428A6713C05F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7">
    <w:name w:val="793DE52D56AB4C6EA7951640BC5F86A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7">
    <w:name w:val="48241EBBE8CC40948D4BDA337D64F477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6">
    <w:name w:val="997922FF1D644BCB8544E322B510854B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6">
    <w:name w:val="A317DF968E1A4638B94B8F77D054CBE4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6">
    <w:name w:val="7D1F6D67DCAB4DF1A4EA6A4BFA7D2D83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6">
    <w:name w:val="71D4BA4063714768840BB49F06D11E7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6">
    <w:name w:val="CBEB0DC0C2524998AF4121FBA796A44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6">
    <w:name w:val="06C62FF87F9440528002B22C6F76B49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6">
    <w:name w:val="4BE703D5A4F146D5A8E6070067E4EA6F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6">
    <w:name w:val="3B03823E99B64FB69A4FD6650B7F3D9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6">
    <w:name w:val="5E7B8D74F9CB4E64BCAFD95076DE9FB9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6">
    <w:name w:val="9814BE739B1F4E278C237A65BBF03EE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6">
    <w:name w:val="F91543C878584C32A9BA61A0028E104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6">
    <w:name w:val="92DFDAADDA844F60B072A05B2E6F0575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6">
    <w:name w:val="B973ABFEEF64444E9E69CD4BBE8D8EAD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6">
    <w:name w:val="EBCA635235D14D39BA2B595996ED88DD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6">
    <w:name w:val="75BE8D70A9C44CAEB7B29F7EA08A1B16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6">
    <w:name w:val="AC5E236F378E457BBA084811544BC21F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6">
    <w:name w:val="F78482047D7D4983946ED0C6BA588CFE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6">
    <w:name w:val="EA57969B72CF46DA937786E2639D9004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6">
    <w:name w:val="7350D8673A60431E8283E7BC50BD1EDA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6">
    <w:name w:val="44A2147E6A284A89BC273152DD7B49E1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6">
    <w:name w:val="8B5BCEF74F2F4B8E9AD5498FCE4FA5F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4">
    <w:name w:val="BD351ABD0059439BA4E9EE238F8641CE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8A08B2953D1425FB62D107C8C185FA4">
    <w:name w:val="18A08B2953D1425FB62D107C8C185FA4"/>
    <w:rsid w:val="00787EBC"/>
  </w:style>
  <w:style w:type="paragraph" w:customStyle="1" w:styleId="84B240D253AF4EB79851E7F774D0E895">
    <w:name w:val="84B240D253AF4EB79851E7F774D0E895"/>
    <w:rsid w:val="00787EBC"/>
  </w:style>
  <w:style w:type="paragraph" w:customStyle="1" w:styleId="08D9E86797BF4B2BAF064E73DEF3BE0D">
    <w:name w:val="08D9E86797BF4B2BAF064E73DEF3BE0D"/>
    <w:rsid w:val="00787EBC"/>
  </w:style>
  <w:style w:type="paragraph" w:customStyle="1" w:styleId="27ECDE1FB8C44211BAF870AEACCB48B1">
    <w:name w:val="27ECDE1FB8C44211BAF870AEACCB48B1"/>
    <w:rsid w:val="00787EBC"/>
  </w:style>
  <w:style w:type="paragraph" w:customStyle="1" w:styleId="70267E96F3B24876964E9156C62EDB06">
    <w:name w:val="70267E96F3B24876964E9156C62EDB06"/>
    <w:rsid w:val="00787EBC"/>
  </w:style>
  <w:style w:type="paragraph" w:customStyle="1" w:styleId="642B139B3A2B4DBCB8F4EFA9DB56277B">
    <w:name w:val="642B139B3A2B4DBCB8F4EFA9DB56277B"/>
    <w:rsid w:val="00787EBC"/>
  </w:style>
  <w:style w:type="paragraph" w:customStyle="1" w:styleId="24798AF3DC7E4C449409EB28DB9B1EA8">
    <w:name w:val="24798AF3DC7E4C449409EB28DB9B1EA8"/>
    <w:rsid w:val="00787EBC"/>
  </w:style>
  <w:style w:type="paragraph" w:customStyle="1" w:styleId="99838032F6634FA2AD9E6965FDC531D5">
    <w:name w:val="99838032F6634FA2AD9E6965FDC531D5"/>
    <w:rsid w:val="00787EBC"/>
  </w:style>
  <w:style w:type="paragraph" w:customStyle="1" w:styleId="E5C0D4B38FF94604B640EC73411567CA">
    <w:name w:val="E5C0D4B38FF94604B640EC73411567CA"/>
    <w:rsid w:val="00787EBC"/>
  </w:style>
  <w:style w:type="paragraph" w:customStyle="1" w:styleId="6F61C449CFD34352A1144306BA03DE54">
    <w:name w:val="6F61C449CFD34352A1144306BA03DE54"/>
    <w:rsid w:val="00787EBC"/>
  </w:style>
  <w:style w:type="paragraph" w:customStyle="1" w:styleId="5E7DCFF1AC9D47068B2173E59675D18D">
    <w:name w:val="5E7DCFF1AC9D47068B2173E59675D18D"/>
    <w:rsid w:val="00787EBC"/>
  </w:style>
  <w:style w:type="paragraph" w:customStyle="1" w:styleId="8FFADA46D6F94A5CB2D5E9B718D392AA">
    <w:name w:val="8FFADA46D6F94A5CB2D5E9B718D392AA"/>
    <w:rsid w:val="00787EBC"/>
  </w:style>
  <w:style w:type="paragraph" w:customStyle="1" w:styleId="4D3B28061D424BE2B528945A3324A46D">
    <w:name w:val="4D3B28061D424BE2B528945A3324A46D"/>
    <w:rsid w:val="00787EBC"/>
  </w:style>
  <w:style w:type="paragraph" w:customStyle="1" w:styleId="F84BCF5E4562453C820FE44B84B405ED">
    <w:name w:val="F84BCF5E4562453C820FE44B84B405ED"/>
    <w:rsid w:val="00787EBC"/>
  </w:style>
  <w:style w:type="paragraph" w:customStyle="1" w:styleId="0EED3AF382314A46847552265582FEA1">
    <w:name w:val="0EED3AF382314A46847552265582FEA1"/>
    <w:rsid w:val="00787EBC"/>
  </w:style>
  <w:style w:type="paragraph" w:customStyle="1" w:styleId="938FD06DF008417697E2C72E31A8DEBB">
    <w:name w:val="938FD06DF008417697E2C72E31A8DEBB"/>
    <w:rsid w:val="00787EBC"/>
  </w:style>
  <w:style w:type="paragraph" w:customStyle="1" w:styleId="9B9310C28AC84595929C146C4FDD9CC3">
    <w:name w:val="9B9310C28AC84595929C146C4FDD9CC3"/>
    <w:rsid w:val="00787EBC"/>
  </w:style>
  <w:style w:type="paragraph" w:customStyle="1" w:styleId="D20C384B3C084C798BED0312D262D573">
    <w:name w:val="D20C384B3C084C798BED0312D262D573"/>
    <w:rsid w:val="00787EBC"/>
  </w:style>
  <w:style w:type="paragraph" w:customStyle="1" w:styleId="1BB864AC1C124DFE8BB677E3DDA4BA63">
    <w:name w:val="1BB864AC1C124DFE8BB677E3DDA4BA63"/>
    <w:rsid w:val="00787EBC"/>
  </w:style>
  <w:style w:type="paragraph" w:customStyle="1" w:styleId="1B1E70967A5B467AB37D2C268F28C40920">
    <w:name w:val="1B1E70967A5B467AB37D2C268F28C409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0">
    <w:name w:val="8398C7CEFAFB465186F8FA3E614C0C5D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0">
    <w:name w:val="F8BE8D3C1AE34279AC3FBE62D2B0F63A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0">
    <w:name w:val="6EC43070DFAB40AA8B31183CE1666608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0">
    <w:name w:val="8EA25A2DA8FB49C3ACDD074FCF345D2E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0">
    <w:name w:val="CE9C25686FF94F57902ABAF6D1F88D37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0">
    <w:name w:val="A0D5FD8E64304FD48C32C82E10D0CB4C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0">
    <w:name w:val="E2CAAFADD56549DA8D6F59C82C5B7128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0">
    <w:name w:val="77EE4CEAEEFA4893900349198A0880A7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0">
    <w:name w:val="7E7B8694BE5C49D097A6F1125486E5EB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0">
    <w:name w:val="FE4C6A2F04BC4610968D9F6978ECC39C10"/>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0">
    <w:name w:val="362F8D520F6441729C354CA79C632FC6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0">
    <w:name w:val="2C8B87B74C78476B84D432667ECEA861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0">
    <w:name w:val="A9E3ACC96A204C1FB522AD4492E99975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0">
    <w:name w:val="C3FD42245FB24BD5967FB6E300EFE63F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0">
    <w:name w:val="BF076EFA2BD648E98EAA59B70B573B0E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
    <w:name w:val="6F61C449CFD34352A1144306BA03DE54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DCFF1AC9D47068B2173E59675D18D1">
    <w:name w:val="5E7DCFF1AC9D47068B2173E59675D18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FFADA46D6F94A5CB2D5E9B718D392AA1">
    <w:name w:val="8FFADA46D6F94A5CB2D5E9B718D392A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B864AC1C124DFE8BB677E3DDA4BA631">
    <w:name w:val="1BB864AC1C124DFE8BB677E3DDA4BA6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4BCF5E4562453C820FE44B84B405ED1">
    <w:name w:val="F84BCF5E4562453C820FE44B84B405E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EED3AF382314A46847552265582FEA11">
    <w:name w:val="0EED3AF382314A46847552265582FEA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38FD06DF008417697E2C72E31A8DEBB1">
    <w:name w:val="938FD06DF008417697E2C72E31A8DEB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B9310C28AC84595929C146C4FDD9CC31">
    <w:name w:val="9B9310C28AC84595929C146C4FDD9CC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0C384B3C084C798BED0312D262D5731">
    <w:name w:val="D20C384B3C084C798BED0312D262D57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7">
    <w:name w:val="CBEB0DC0C2524998AF4121FBA796A447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7">
    <w:name w:val="06C62FF87F9440528002B22C6F76B49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7">
    <w:name w:val="4BE703D5A4F146D5A8E6070067E4EA6F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7">
    <w:name w:val="3B03823E99B64FB69A4FD6650B7F3D9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7">
    <w:name w:val="5E7B8D74F9CB4E64BCAFD95076DE9FB9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7">
    <w:name w:val="9814BE739B1F4E278C237A65BBF03EE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7">
    <w:name w:val="F91543C878584C32A9BA61A0028E104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7">
    <w:name w:val="92DFDAADDA844F60B072A05B2E6F0575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7">
    <w:name w:val="B973ABFEEF64444E9E69CD4BBE8D8EAD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7">
    <w:name w:val="EBCA635235D14D39BA2B595996ED88DD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7">
    <w:name w:val="75BE8D70A9C44CAEB7B29F7EA08A1B16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7">
    <w:name w:val="AC5E236F378E457BBA084811544BC21F7"/>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7">
    <w:name w:val="F78482047D7D4983946ED0C6BA588CFE7"/>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7">
    <w:name w:val="EA57969B72CF46DA937786E2639D90047"/>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7">
    <w:name w:val="7350D8673A60431E8283E7BC50BD1EDA7"/>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7">
    <w:name w:val="44A2147E6A284A89BC273152DD7B49E17"/>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7">
    <w:name w:val="8B5BCEF74F2F4B8E9AD5498FCE4FA5F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5">
    <w:name w:val="BD351ABD0059439BA4E9EE238F8641CE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
    <w:name w:val="68F536B522CF4D1B8B1B7BF5BF5C0425"/>
    <w:rsid w:val="00787EBC"/>
  </w:style>
  <w:style w:type="paragraph" w:customStyle="1" w:styleId="967F30228F624DA0A9F1D13C93EBCE8F">
    <w:name w:val="967F30228F624DA0A9F1D13C93EBCE8F"/>
    <w:rsid w:val="00787EBC"/>
  </w:style>
  <w:style w:type="paragraph" w:customStyle="1" w:styleId="828CD75493E0454AB5BE1809E029FDA8">
    <w:name w:val="828CD75493E0454AB5BE1809E029FDA8"/>
    <w:rsid w:val="00787EBC"/>
  </w:style>
  <w:style w:type="paragraph" w:customStyle="1" w:styleId="FDF97A085D9041BE83E052E8D54CB81D">
    <w:name w:val="FDF97A085D9041BE83E052E8D54CB81D"/>
    <w:rsid w:val="00787EBC"/>
  </w:style>
  <w:style w:type="paragraph" w:customStyle="1" w:styleId="057D46AAD7C1425D9F4524158E372A85">
    <w:name w:val="057D46AAD7C1425D9F4524158E372A85"/>
    <w:rsid w:val="00787EBC"/>
  </w:style>
  <w:style w:type="paragraph" w:customStyle="1" w:styleId="3CE71D034A1240FE849F3F26CBD24A54">
    <w:name w:val="3CE71D034A1240FE849F3F26CBD24A54"/>
    <w:rsid w:val="00787EBC"/>
  </w:style>
  <w:style w:type="paragraph" w:customStyle="1" w:styleId="05745A2724874412A4C44CBA66F2ED33">
    <w:name w:val="05745A2724874412A4C44CBA66F2ED33"/>
    <w:rsid w:val="00787EBC"/>
  </w:style>
  <w:style w:type="paragraph" w:customStyle="1" w:styleId="4468FAA6CBC04FA78D3874DD274907BF">
    <w:name w:val="4468FAA6CBC04FA78D3874DD274907BF"/>
    <w:rsid w:val="00787EBC"/>
  </w:style>
  <w:style w:type="paragraph" w:customStyle="1" w:styleId="7A8887B333854FCEBF6CB9CEFDB70C7B">
    <w:name w:val="7A8887B333854FCEBF6CB9CEFDB70C7B"/>
    <w:rsid w:val="00787EBC"/>
  </w:style>
  <w:style w:type="paragraph" w:customStyle="1" w:styleId="1B1E70967A5B467AB37D2C268F28C40921">
    <w:name w:val="1B1E70967A5B467AB37D2C268F28C409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1">
    <w:name w:val="8398C7CEFAFB465186F8FA3E614C0C5D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1">
    <w:name w:val="F8BE8D3C1AE34279AC3FBE62D2B0F63A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1">
    <w:name w:val="6EC43070DFAB40AA8B31183CE1666608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1">
    <w:name w:val="8EA25A2DA8FB49C3ACDD074FCF345D2E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1">
    <w:name w:val="CE9C25686FF94F57902ABAF6D1F88D37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1">
    <w:name w:val="A0D5FD8E64304FD48C32C82E10D0CB4C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1">
    <w:name w:val="E2CAAFADD56549DA8D6F59C82C5B7128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1">
    <w:name w:val="77EE4CEAEEFA4893900349198A0880A7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1">
    <w:name w:val="7E7B8694BE5C49D097A6F1125486E5EB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1">
    <w:name w:val="FE4C6A2F04BC4610968D9F6978ECC39C11"/>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1">
    <w:name w:val="362F8D520F6441729C354CA79C632FC6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1">
    <w:name w:val="2C8B87B74C78476B84D432667ECEA861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1">
    <w:name w:val="A9E3ACC96A204C1FB522AD4492E99975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1">
    <w:name w:val="C3FD42245FB24BD5967FB6E300EFE63F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1">
    <w:name w:val="BF076EFA2BD648E98EAA59B70B573B0E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2">
    <w:name w:val="6F61C449CFD34352A1144306BA03DE54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
    <w:name w:val="68F536B522CF4D1B8B1B7BF5BF5C042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
    <w:name w:val="967F30228F624DA0A9F1D13C93EBCE8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
    <w:name w:val="7A8887B333854FCEBF6CB9CEFDB70C7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
    <w:name w:val="FDF97A085D9041BE83E052E8D54CB81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7D46AAD7C1425D9F4524158E372A851">
    <w:name w:val="057D46AAD7C1425D9F4524158E372A8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CE71D034A1240FE849F3F26CBD24A541">
    <w:name w:val="3CE71D034A1240FE849F3F26CBD24A54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745A2724874412A4C44CBA66F2ED331">
    <w:name w:val="05745A2724874412A4C44CBA66F2ED3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468FAA6CBC04FA78D3874DD274907BF1">
    <w:name w:val="4468FAA6CBC04FA78D3874DD274907B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8">
    <w:name w:val="CBEB0DC0C2524998AF4121FBA796A447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8">
    <w:name w:val="06C62FF87F9440528002B22C6F76B49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8">
    <w:name w:val="4BE703D5A4F146D5A8E6070067E4EA6F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8">
    <w:name w:val="3B03823E99B64FB69A4FD6650B7F3D9C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8">
    <w:name w:val="5E7B8D74F9CB4E64BCAFD95076DE9FB9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8">
    <w:name w:val="9814BE739B1F4E278C237A65BBF03EE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8">
    <w:name w:val="F91543C878584C32A9BA61A0028E104C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8">
    <w:name w:val="92DFDAADDA844F60B072A05B2E6F0575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8">
    <w:name w:val="B973ABFEEF64444E9E69CD4BBE8D8EAD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8">
    <w:name w:val="EBCA635235D14D39BA2B595996ED88DD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8">
    <w:name w:val="75BE8D70A9C44CAEB7B29F7EA08A1B16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8">
    <w:name w:val="AC5E236F378E457BBA084811544BC21F8"/>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8">
    <w:name w:val="F78482047D7D4983946ED0C6BA588CFE8"/>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8">
    <w:name w:val="EA57969B72CF46DA937786E2639D90048"/>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8">
    <w:name w:val="7350D8673A60431E8283E7BC50BD1EDA8"/>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8">
    <w:name w:val="44A2147E6A284A89BC273152DD7B49E18"/>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8">
    <w:name w:val="8B5BCEF74F2F4B8E9AD5498FCE4FA5FC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6">
    <w:name w:val="BD351ABD0059439BA4E9EE238F8641CE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2">
    <w:name w:val="1B1E70967A5B467AB37D2C268F28C409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2">
    <w:name w:val="8398C7CEFAFB465186F8FA3E614C0C5D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2">
    <w:name w:val="F8BE8D3C1AE34279AC3FBE62D2B0F63A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2">
    <w:name w:val="6EC43070DFAB40AA8B31183CE1666608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2">
    <w:name w:val="8EA25A2DA8FB49C3ACDD074FCF345D2E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2">
    <w:name w:val="CE9C25686FF94F57902ABAF6D1F88D37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2">
    <w:name w:val="A0D5FD8E64304FD48C32C82E10D0CB4C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2">
    <w:name w:val="E2CAAFADD56549DA8D6F59C82C5B7128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2">
    <w:name w:val="77EE4CEAEEFA4893900349198A0880A7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2">
    <w:name w:val="7E7B8694BE5C49D097A6F1125486E5EB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2">
    <w:name w:val="FE4C6A2F04BC4610968D9F6978ECC39C12"/>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2">
    <w:name w:val="362F8D520F6441729C354CA79C632FC6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2">
    <w:name w:val="2C8B87B74C78476B84D432667ECEA861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2">
    <w:name w:val="A9E3ACC96A204C1FB522AD4492E99975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2">
    <w:name w:val="C3FD42245FB24BD5967FB6E300EFE63F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2">
    <w:name w:val="BF076EFA2BD648E98EAA59B70B573B0E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3">
    <w:name w:val="6F61C449CFD34352A1144306BA03DE54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2">
    <w:name w:val="68F536B522CF4D1B8B1B7BF5BF5C0425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2">
    <w:name w:val="967F30228F624DA0A9F1D13C93EBCE8F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2">
    <w:name w:val="7A8887B333854FCEBF6CB9CEFDB70C7B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2">
    <w:name w:val="FDF97A085D9041BE83E052E8D54CB81D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7D46AAD7C1425D9F4524158E372A852">
    <w:name w:val="057D46AAD7C1425D9F4524158E372A85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CE71D034A1240FE849F3F26CBD24A542">
    <w:name w:val="3CE71D034A1240FE849F3F26CBD24A54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745A2724874412A4C44CBA66F2ED332">
    <w:name w:val="05745A2724874412A4C44CBA66F2ED3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468FAA6CBC04FA78D3874DD274907BF2">
    <w:name w:val="4468FAA6CBC04FA78D3874DD274907BF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9">
    <w:name w:val="CBEB0DC0C2524998AF4121FBA796A447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9">
    <w:name w:val="06C62FF87F9440528002B22C6F76B492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9">
    <w:name w:val="4BE703D5A4F146D5A8E6070067E4EA6F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9">
    <w:name w:val="3B03823E99B64FB69A4FD6650B7F3D9C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9">
    <w:name w:val="5E7B8D74F9CB4E64BCAFD95076DE9FB9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9">
    <w:name w:val="9814BE739B1F4E278C237A65BBF03EE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9">
    <w:name w:val="F91543C878584C32A9BA61A0028E104C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9">
    <w:name w:val="92DFDAADDA844F60B072A05B2E6F0575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9">
    <w:name w:val="B973ABFEEF64444E9E69CD4BBE8D8EAD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9">
    <w:name w:val="EBCA635235D14D39BA2B595996ED88DD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9">
    <w:name w:val="75BE8D70A9C44CAEB7B29F7EA08A1B16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9">
    <w:name w:val="AC5E236F378E457BBA084811544BC21F9"/>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9">
    <w:name w:val="F78482047D7D4983946ED0C6BA588CFE9"/>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9">
    <w:name w:val="EA57969B72CF46DA937786E2639D90049"/>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9">
    <w:name w:val="7350D8673A60431E8283E7BC50BD1EDA9"/>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9">
    <w:name w:val="44A2147E6A284A89BC273152DD7B49E19"/>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9">
    <w:name w:val="8B5BCEF74F2F4B8E9AD5498FCE4FA5FC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7">
    <w:name w:val="BD351ABD0059439BA4E9EE238F8641CE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ABAFE3E9D34CF9BD1AD5B8C1725558">
    <w:name w:val="5FABAFE3E9D34CF9BD1AD5B8C1725558"/>
    <w:rsid w:val="00787EBC"/>
  </w:style>
  <w:style w:type="paragraph" w:customStyle="1" w:styleId="ECC2E5A5B22C48A2BD96A956A66E3B32">
    <w:name w:val="ECC2E5A5B22C48A2BD96A956A66E3B32"/>
    <w:rsid w:val="00787EBC"/>
  </w:style>
  <w:style w:type="paragraph" w:customStyle="1" w:styleId="89F26E531D354715A691BFC4FB4045F9">
    <w:name w:val="89F26E531D354715A691BFC4FB4045F9"/>
    <w:rsid w:val="00787EBC"/>
  </w:style>
  <w:style w:type="paragraph" w:customStyle="1" w:styleId="A51539D266C443AD90B75683C2B619EE">
    <w:name w:val="A51539D266C443AD90B75683C2B619EE"/>
    <w:rsid w:val="00787EBC"/>
  </w:style>
  <w:style w:type="paragraph" w:customStyle="1" w:styleId="3A6F0C2DCAA04500A82CEF15EBA006AF">
    <w:name w:val="3A6F0C2DCAA04500A82CEF15EBA006AF"/>
    <w:rsid w:val="00787EBC"/>
  </w:style>
  <w:style w:type="paragraph" w:customStyle="1" w:styleId="4C1593282A6C414A95092718B4D8700C">
    <w:name w:val="4C1593282A6C414A95092718B4D8700C"/>
    <w:rsid w:val="00787EBC"/>
  </w:style>
  <w:style w:type="paragraph" w:customStyle="1" w:styleId="24FDCFCF5D684850A5E6106FFAAC8D1B">
    <w:name w:val="24FDCFCF5D684850A5E6106FFAAC8D1B"/>
    <w:rsid w:val="00787EBC"/>
  </w:style>
  <w:style w:type="paragraph" w:customStyle="1" w:styleId="D129B21220CA4FA4887E7D98B96AFDA8">
    <w:name w:val="D129B21220CA4FA4887E7D98B96AFDA8"/>
    <w:rsid w:val="00787EBC"/>
  </w:style>
  <w:style w:type="paragraph" w:customStyle="1" w:styleId="DE076E65AA264F53B1F93E42F8E5A28D">
    <w:name w:val="DE076E65AA264F53B1F93E42F8E5A28D"/>
    <w:rsid w:val="00787EBC"/>
  </w:style>
  <w:style w:type="paragraph" w:customStyle="1" w:styleId="BE79BE45B88B40C7A82D454ECB7E2DA7">
    <w:name w:val="BE79BE45B88B40C7A82D454ECB7E2DA7"/>
    <w:rsid w:val="00787EBC"/>
  </w:style>
  <w:style w:type="paragraph" w:customStyle="1" w:styleId="37C82BF506404946885AFE869A340F27">
    <w:name w:val="37C82BF506404946885AFE869A340F27"/>
    <w:rsid w:val="00787EBC"/>
  </w:style>
  <w:style w:type="paragraph" w:customStyle="1" w:styleId="D6329AA7C36840629A12A156A7E59210">
    <w:name w:val="D6329AA7C36840629A12A156A7E59210"/>
    <w:rsid w:val="00787EBC"/>
  </w:style>
  <w:style w:type="paragraph" w:customStyle="1" w:styleId="57096060E75D47FD825D9237B36361BC">
    <w:name w:val="57096060E75D47FD825D9237B36361BC"/>
    <w:rsid w:val="00787EBC"/>
  </w:style>
  <w:style w:type="paragraph" w:customStyle="1" w:styleId="D03D63653E2940C6A588DB97FCF9F5B1">
    <w:name w:val="D03D63653E2940C6A588DB97FCF9F5B1"/>
    <w:rsid w:val="00787EBC"/>
  </w:style>
  <w:style w:type="paragraph" w:customStyle="1" w:styleId="375F967CDC8440DE98308DCDB625CA49">
    <w:name w:val="375F967CDC8440DE98308DCDB625CA49"/>
    <w:rsid w:val="00787EBC"/>
  </w:style>
  <w:style w:type="paragraph" w:customStyle="1" w:styleId="E7C4EBC8B9544DFEB72942FC59608E28">
    <w:name w:val="E7C4EBC8B9544DFEB72942FC59608E28"/>
    <w:rsid w:val="00787EBC"/>
  </w:style>
  <w:style w:type="paragraph" w:customStyle="1" w:styleId="D2280C8F7FFE44A7BAAFBE0339EA5727">
    <w:name w:val="D2280C8F7FFE44A7BAAFBE0339EA5727"/>
    <w:rsid w:val="00787EBC"/>
  </w:style>
  <w:style w:type="paragraph" w:customStyle="1" w:styleId="76B3F3AF70354CBF99E01F0A62FE5CFA">
    <w:name w:val="76B3F3AF70354CBF99E01F0A62FE5CFA"/>
    <w:rsid w:val="00787EBC"/>
  </w:style>
  <w:style w:type="paragraph" w:customStyle="1" w:styleId="19660CA1D32542AEBF5309B0273D14DB">
    <w:name w:val="19660CA1D32542AEBF5309B0273D14DB"/>
    <w:rsid w:val="00787EBC"/>
  </w:style>
  <w:style w:type="paragraph" w:customStyle="1" w:styleId="D3F2AE483ABD40B683D457C1DA77649F">
    <w:name w:val="D3F2AE483ABD40B683D457C1DA77649F"/>
    <w:rsid w:val="00787EBC"/>
  </w:style>
  <w:style w:type="paragraph" w:customStyle="1" w:styleId="B831DA3B37614885A376665EFE364489">
    <w:name w:val="B831DA3B37614885A376665EFE364489"/>
    <w:rsid w:val="00787EBC"/>
  </w:style>
  <w:style w:type="paragraph" w:customStyle="1" w:styleId="1D936581A1A84EC1A005AD5DAE3033A0">
    <w:name w:val="1D936581A1A84EC1A005AD5DAE3033A0"/>
    <w:rsid w:val="00787EBC"/>
  </w:style>
  <w:style w:type="paragraph" w:customStyle="1" w:styleId="A954F5BE0D7348888C6564625DF9DB02">
    <w:name w:val="A954F5BE0D7348888C6564625DF9DB02"/>
    <w:rsid w:val="00787EBC"/>
  </w:style>
  <w:style w:type="paragraph" w:customStyle="1" w:styleId="CC09B7A1534F4A61AAF673E7D6CA415E">
    <w:name w:val="CC09B7A1534F4A61AAF673E7D6CA415E"/>
    <w:rsid w:val="00787EBC"/>
  </w:style>
  <w:style w:type="paragraph" w:customStyle="1" w:styleId="C27A8C180FFB4804B040ED543718838C">
    <w:name w:val="C27A8C180FFB4804B040ED543718838C"/>
    <w:rsid w:val="00787EBC"/>
  </w:style>
  <w:style w:type="paragraph" w:customStyle="1" w:styleId="BA78596CABE94D3581F3C69E409A8E42">
    <w:name w:val="BA78596CABE94D3581F3C69E409A8E42"/>
    <w:rsid w:val="00787EBC"/>
  </w:style>
  <w:style w:type="paragraph" w:customStyle="1" w:styleId="9F3F7CFBB24B4038A2D50E5FA6A4CF5F">
    <w:name w:val="9F3F7CFBB24B4038A2D50E5FA6A4CF5F"/>
    <w:rsid w:val="00787EBC"/>
  </w:style>
  <w:style w:type="paragraph" w:customStyle="1" w:styleId="C47E3F1F6A1A45109AE912C2153E92FF">
    <w:name w:val="C47E3F1F6A1A45109AE912C2153E92FF"/>
    <w:rsid w:val="00787EBC"/>
  </w:style>
  <w:style w:type="paragraph" w:customStyle="1" w:styleId="453856B542A04EF8A4745F736E49FC2F">
    <w:name w:val="453856B542A04EF8A4745F736E49FC2F"/>
    <w:rsid w:val="00787EBC"/>
  </w:style>
  <w:style w:type="paragraph" w:customStyle="1" w:styleId="D163EC27E3F04436AB81F3EAD960CB68">
    <w:name w:val="D163EC27E3F04436AB81F3EAD960CB68"/>
    <w:rsid w:val="00787EBC"/>
  </w:style>
  <w:style w:type="paragraph" w:customStyle="1" w:styleId="4E7ABBCE3C694D8CB75A107067350210">
    <w:name w:val="4E7ABBCE3C694D8CB75A107067350210"/>
    <w:rsid w:val="00787EBC"/>
  </w:style>
  <w:style w:type="paragraph" w:customStyle="1" w:styleId="F5F5E1EC083749618B6D416EEBA1B5A9">
    <w:name w:val="F5F5E1EC083749618B6D416EEBA1B5A9"/>
    <w:rsid w:val="00787EBC"/>
  </w:style>
  <w:style w:type="paragraph" w:customStyle="1" w:styleId="E950881F05E4454981EB2A7F3ACD3FC4">
    <w:name w:val="E950881F05E4454981EB2A7F3ACD3FC4"/>
    <w:rsid w:val="00787EBC"/>
  </w:style>
  <w:style w:type="paragraph" w:customStyle="1" w:styleId="58536A8DDFCC4DCF83FC4967ACC5F1DC">
    <w:name w:val="58536A8DDFCC4DCF83FC4967ACC5F1DC"/>
    <w:rsid w:val="00787EBC"/>
  </w:style>
  <w:style w:type="paragraph" w:customStyle="1" w:styleId="E101CE29520B4293818C37EB342303A6">
    <w:name w:val="E101CE29520B4293818C37EB342303A6"/>
    <w:rsid w:val="00787EBC"/>
  </w:style>
  <w:style w:type="paragraph" w:customStyle="1" w:styleId="D416ED3F09444263B1ED768DB2F3F605">
    <w:name w:val="D416ED3F09444263B1ED768DB2F3F605"/>
    <w:rsid w:val="00787EBC"/>
  </w:style>
  <w:style w:type="paragraph" w:customStyle="1" w:styleId="11E9E52EF7A544F789335D3BAE8EBF88">
    <w:name w:val="11E9E52EF7A544F789335D3BAE8EBF88"/>
    <w:rsid w:val="00787EBC"/>
  </w:style>
  <w:style w:type="paragraph" w:customStyle="1" w:styleId="5B95864F75C64DEA8EEBE47D7721C97F">
    <w:name w:val="5B95864F75C64DEA8EEBE47D7721C97F"/>
    <w:rsid w:val="00787EBC"/>
  </w:style>
  <w:style w:type="paragraph" w:customStyle="1" w:styleId="927BFD73ED674521B620D4866E29F69E">
    <w:name w:val="927BFD73ED674521B620D4866E29F69E"/>
    <w:rsid w:val="00787EBC"/>
  </w:style>
  <w:style w:type="paragraph" w:customStyle="1" w:styleId="99CA8116434347B69B4E40DF1BC6D618">
    <w:name w:val="99CA8116434347B69B4E40DF1BC6D618"/>
    <w:rsid w:val="00787EBC"/>
  </w:style>
  <w:style w:type="paragraph" w:customStyle="1" w:styleId="7E976EE8858646B1B212298368A78653">
    <w:name w:val="7E976EE8858646B1B212298368A78653"/>
    <w:rsid w:val="00787EBC"/>
  </w:style>
  <w:style w:type="paragraph" w:customStyle="1" w:styleId="98669BEEB3224EE5AB06F8E26B4F6C45">
    <w:name w:val="98669BEEB3224EE5AB06F8E26B4F6C45"/>
    <w:rsid w:val="00787EBC"/>
  </w:style>
  <w:style w:type="paragraph" w:customStyle="1" w:styleId="DBFD39709025499C82E0616EA78937DF">
    <w:name w:val="DBFD39709025499C82E0616EA78937DF"/>
    <w:rsid w:val="00787EBC"/>
  </w:style>
  <w:style w:type="paragraph" w:customStyle="1" w:styleId="8E7FD3B0CCD6469D98C6BB35E9F9B25F">
    <w:name w:val="8E7FD3B0CCD6469D98C6BB35E9F9B25F"/>
    <w:rsid w:val="00787EBC"/>
  </w:style>
  <w:style w:type="paragraph" w:customStyle="1" w:styleId="D6DB2F86C4374836A404AF1AE8A38367">
    <w:name w:val="D6DB2F86C4374836A404AF1AE8A38367"/>
    <w:rsid w:val="00787EBC"/>
  </w:style>
  <w:style w:type="paragraph" w:customStyle="1" w:styleId="757EC125B9754C2CACCA52A78A5AE050">
    <w:name w:val="757EC125B9754C2CACCA52A78A5AE050"/>
    <w:rsid w:val="00787EBC"/>
  </w:style>
  <w:style w:type="paragraph" w:customStyle="1" w:styleId="D6358F30EA3C450DAED35972938722CE">
    <w:name w:val="D6358F30EA3C450DAED35972938722CE"/>
    <w:rsid w:val="00787EBC"/>
  </w:style>
  <w:style w:type="paragraph" w:customStyle="1" w:styleId="1B1E70967A5B467AB37D2C268F28C40923">
    <w:name w:val="1B1E70967A5B467AB37D2C268F28C409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3">
    <w:name w:val="8398C7CEFAFB465186F8FA3E614C0C5D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3">
    <w:name w:val="F8BE8D3C1AE34279AC3FBE62D2B0F63A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3">
    <w:name w:val="6EC43070DFAB40AA8B31183CE1666608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3">
    <w:name w:val="8EA25A2DA8FB49C3ACDD074FCF345D2E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3">
    <w:name w:val="CE9C25686FF94F57902ABAF6D1F88D37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3">
    <w:name w:val="A0D5FD8E64304FD48C32C82E10D0CB4C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3">
    <w:name w:val="E2CAAFADD56549DA8D6F59C82C5B7128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3">
    <w:name w:val="77EE4CEAEEFA4893900349198A0880A7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3">
    <w:name w:val="7E7B8694BE5C49D097A6F1125486E5EB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3">
    <w:name w:val="FE4C6A2F04BC4610968D9F6978ECC39C13"/>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3">
    <w:name w:val="362F8D520F6441729C354CA79C632FC6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3">
    <w:name w:val="2C8B87B74C78476B84D432667ECEA861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3">
    <w:name w:val="A9E3ACC96A204C1FB522AD4492E99975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3">
    <w:name w:val="C3FD42245FB24BD5967FB6E300EFE63F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3">
    <w:name w:val="BF076EFA2BD648E98EAA59B70B573B0E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4">
    <w:name w:val="6F61C449CFD34352A1144306BA03DE54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3">
    <w:name w:val="68F536B522CF4D1B8B1B7BF5BF5C0425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3">
    <w:name w:val="967F30228F624DA0A9F1D13C93EBCE8F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3">
    <w:name w:val="7A8887B333854FCEBF6CB9CEFDB70C7B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3">
    <w:name w:val="FDF97A085D9041BE83E052E8D54CB81D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
    <w:name w:val="E7C4EBC8B9544DFEB72942FC59608E28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
    <w:name w:val="D2280C8F7FFE44A7BAAFBE0339EA572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
    <w:name w:val="76B3F3AF70354CBF99E01F0A62FE5CF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
    <w:name w:val="19660CA1D32542AEBF5309B0273D14D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0">
    <w:name w:val="CBEB0DC0C2524998AF4121FBA796A447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0">
    <w:name w:val="06C62FF87F9440528002B22C6F76B492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
    <w:name w:val="58536A8DDFCC4DCF83FC4967ACC5F1D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
    <w:name w:val="E101CE29520B4293818C37EB342303A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
    <w:name w:val="D416ED3F09444263B1ED768DB2F3F60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
    <w:name w:val="11E9E52EF7A544F789335D3BAE8EBF88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B95864F75C64DEA8EEBE47D7721C97F1">
    <w:name w:val="5B95864F75C64DEA8EEBE47D7721C97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7BFD73ED674521B620D4866E29F69E1">
    <w:name w:val="927BFD73ED674521B620D4866E29F69E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CA8116434347B69B4E40DF1BC6D6181">
    <w:name w:val="99CA8116434347B69B4E40DF1BC6D618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976EE8858646B1B212298368A786531">
    <w:name w:val="7E976EE8858646B1B212298368A7865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669BEEB3224EE5AB06F8E26B4F6C451">
    <w:name w:val="98669BEEB3224EE5AB06F8E26B4F6C4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FD39709025499C82E0616EA78937DF1">
    <w:name w:val="DBFD39709025499C82E0616EA78937DF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E7FD3B0CCD6469D98C6BB35E9F9B25F1">
    <w:name w:val="8E7FD3B0CCD6469D98C6BB35E9F9B25F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DB2F86C4374836A404AF1AE8A383671">
    <w:name w:val="D6DB2F86C4374836A404AF1AE8A38367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57EC125B9754C2CACCA52A78A5AE0501">
    <w:name w:val="757EC125B9754C2CACCA52A78A5AE050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358F30EA3C450DAED35972938722CE1">
    <w:name w:val="D6358F30EA3C450DAED35972938722CE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0">
    <w:name w:val="8B5BCEF74F2F4B8E9AD5498FCE4FA5FC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8">
    <w:name w:val="BD351ABD0059439BA4E9EE238F8641CE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4">
    <w:name w:val="1B1E70967A5B467AB37D2C268F28C409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4">
    <w:name w:val="8398C7CEFAFB465186F8FA3E614C0C5D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4">
    <w:name w:val="F8BE8D3C1AE34279AC3FBE62D2B0F63A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4">
    <w:name w:val="6EC43070DFAB40AA8B31183CE1666608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4">
    <w:name w:val="8EA25A2DA8FB49C3ACDD074FCF345D2E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4">
    <w:name w:val="CE9C25686FF94F57902ABAF6D1F88D37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4">
    <w:name w:val="A0D5FD8E64304FD48C32C82E10D0CB4C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4">
    <w:name w:val="E2CAAFADD56549DA8D6F59C82C5B7128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4">
    <w:name w:val="77EE4CEAEEFA4893900349198A0880A7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4">
    <w:name w:val="7E7B8694BE5C49D097A6F1125486E5EB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4">
    <w:name w:val="FE4C6A2F04BC4610968D9F6978ECC39C14"/>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4">
    <w:name w:val="362F8D520F6441729C354CA79C632FC6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4">
    <w:name w:val="2C8B87B74C78476B84D432667ECEA861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4">
    <w:name w:val="A9E3ACC96A204C1FB522AD4492E99975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4">
    <w:name w:val="C3FD42245FB24BD5967FB6E300EFE63F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4">
    <w:name w:val="BF076EFA2BD648E98EAA59B70B573B0E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5">
    <w:name w:val="6F61C449CFD34352A1144306BA03DE54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4">
    <w:name w:val="68F536B522CF4D1B8B1B7BF5BF5C0425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4">
    <w:name w:val="967F30228F624DA0A9F1D13C93EBCE8F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4">
    <w:name w:val="7A8887B333854FCEBF6CB9CEFDB70C7B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4">
    <w:name w:val="FDF97A085D9041BE83E052E8D54CB81D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2">
    <w:name w:val="E7C4EBC8B9544DFEB72942FC59608E28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2">
    <w:name w:val="D2280C8F7FFE44A7BAAFBE0339EA5727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2">
    <w:name w:val="76B3F3AF70354CBF99E01F0A62FE5CFA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2">
    <w:name w:val="19660CA1D32542AEBF5309B0273D14DB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1">
    <w:name w:val="CBEB0DC0C2524998AF4121FBA796A447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1">
    <w:name w:val="06C62FF87F9440528002B22C6F76B492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2">
    <w:name w:val="58536A8DDFCC4DCF83FC4967ACC5F1D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2">
    <w:name w:val="E101CE29520B4293818C37EB342303A6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2">
    <w:name w:val="D416ED3F09444263B1ED768DB2F3F605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2">
    <w:name w:val="11E9E52EF7A544F789335D3BAE8EBF88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B95864F75C64DEA8EEBE47D7721C97F2">
    <w:name w:val="5B95864F75C64DEA8EEBE47D7721C97F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7BFD73ED674521B620D4866E29F69E2">
    <w:name w:val="927BFD73ED674521B620D4866E29F69E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CA8116434347B69B4E40DF1BC6D6182">
    <w:name w:val="99CA8116434347B69B4E40DF1BC6D618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976EE8858646B1B212298368A786532">
    <w:name w:val="7E976EE8858646B1B212298368A7865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669BEEB3224EE5AB06F8E26B4F6C452">
    <w:name w:val="98669BEEB3224EE5AB06F8E26B4F6C45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FD39709025499C82E0616EA78937DF2">
    <w:name w:val="DBFD39709025499C82E0616EA78937DF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E7FD3B0CCD6469D98C6BB35E9F9B25F2">
    <w:name w:val="8E7FD3B0CCD6469D98C6BB35E9F9B25F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DB2F86C4374836A404AF1AE8A383672">
    <w:name w:val="D6DB2F86C4374836A404AF1AE8A38367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57EC125B9754C2CACCA52A78A5AE0502">
    <w:name w:val="757EC125B9754C2CACCA52A78A5AE050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358F30EA3C450DAED35972938722CE2">
    <w:name w:val="D6358F30EA3C450DAED35972938722CE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1">
    <w:name w:val="8B5BCEF74F2F4B8E9AD5498FCE4FA5FC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9">
    <w:name w:val="BD351ABD0059439BA4E9EE238F8641CE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5">
    <w:name w:val="1B1E70967A5B467AB37D2C268F28C409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5">
    <w:name w:val="8398C7CEFAFB465186F8FA3E614C0C5D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5">
    <w:name w:val="F8BE8D3C1AE34279AC3FBE62D2B0F63A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5">
    <w:name w:val="6EC43070DFAB40AA8B31183CE1666608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5">
    <w:name w:val="8EA25A2DA8FB49C3ACDD074FCF345D2E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5">
    <w:name w:val="CE9C25686FF94F57902ABAF6D1F88D37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5">
    <w:name w:val="A0D5FD8E64304FD48C32C82E10D0CB4C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5">
    <w:name w:val="E2CAAFADD56549DA8D6F59C82C5B7128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5">
    <w:name w:val="77EE4CEAEEFA4893900349198A0880A7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5">
    <w:name w:val="7E7B8694BE5C49D097A6F1125486E5EB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5">
    <w:name w:val="FE4C6A2F04BC4610968D9F6978ECC39C15"/>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5">
    <w:name w:val="362F8D520F6441729C354CA79C632FC6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5">
    <w:name w:val="2C8B87B74C78476B84D432667ECEA861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5">
    <w:name w:val="A9E3ACC96A204C1FB522AD4492E99975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5">
    <w:name w:val="C3FD42245FB24BD5967FB6E300EFE63F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5">
    <w:name w:val="BF076EFA2BD648E98EAA59B70B573B0E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6">
    <w:name w:val="6F61C449CFD34352A1144306BA03DE54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5">
    <w:name w:val="68F536B522CF4D1B8B1B7BF5BF5C0425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5">
    <w:name w:val="967F30228F624DA0A9F1D13C93EBCE8F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5">
    <w:name w:val="7A8887B333854FCEBF6CB9CEFDB70C7B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5">
    <w:name w:val="FDF97A085D9041BE83E052E8D54CB81D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3">
    <w:name w:val="E7C4EBC8B9544DFEB72942FC59608E28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3">
    <w:name w:val="D2280C8F7FFE44A7BAAFBE0339EA572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3">
    <w:name w:val="76B3F3AF70354CBF99E01F0A62FE5CFA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3">
    <w:name w:val="19660CA1D32542AEBF5309B0273D14DB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2">
    <w:name w:val="CBEB0DC0C2524998AF4121FBA796A447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2">
    <w:name w:val="06C62FF87F9440528002B22C6F76B492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3">
    <w:name w:val="58536A8DDFCC4DCF83FC4967ACC5F1D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3">
    <w:name w:val="E101CE29520B4293818C37EB342303A6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3">
    <w:name w:val="D416ED3F09444263B1ED768DB2F3F605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3">
    <w:name w:val="11E9E52EF7A544F789335D3BAE8EBF88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B95864F75C64DEA8EEBE47D7721C97F3">
    <w:name w:val="5B95864F75C64DEA8EEBE47D7721C97F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7BFD73ED674521B620D4866E29F69E3">
    <w:name w:val="927BFD73ED674521B620D4866E29F69E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CA8116434347B69B4E40DF1BC6D6183">
    <w:name w:val="99CA8116434347B69B4E40DF1BC6D618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976EE8858646B1B212298368A786533">
    <w:name w:val="7E976EE8858646B1B212298368A78653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669BEEB3224EE5AB06F8E26B4F6C453">
    <w:name w:val="98669BEEB3224EE5AB06F8E26B4F6C45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FD39709025499C82E0616EA78937DF3">
    <w:name w:val="DBFD39709025499C82E0616EA78937DF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E7FD3B0CCD6469D98C6BB35E9F9B25F3">
    <w:name w:val="8E7FD3B0CCD6469D98C6BB35E9F9B25F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DB2F86C4374836A404AF1AE8A383673">
    <w:name w:val="D6DB2F86C4374836A404AF1AE8A38367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57EC125B9754C2CACCA52A78A5AE0503">
    <w:name w:val="757EC125B9754C2CACCA52A78A5AE050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358F30EA3C450DAED35972938722CE3">
    <w:name w:val="D6358F30EA3C450DAED35972938722CE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2">
    <w:name w:val="8B5BCEF74F2F4B8E9AD5498FCE4FA5FC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0">
    <w:name w:val="BD351ABD0059439BA4E9EE238F8641CE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6">
    <w:name w:val="1B1E70967A5B467AB37D2C268F28C409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6">
    <w:name w:val="8398C7CEFAFB465186F8FA3E614C0C5D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6">
    <w:name w:val="F8BE8D3C1AE34279AC3FBE62D2B0F63A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6">
    <w:name w:val="6EC43070DFAB40AA8B31183CE1666608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6">
    <w:name w:val="8EA25A2DA8FB49C3ACDD074FCF345D2E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6">
    <w:name w:val="CE9C25686FF94F57902ABAF6D1F88D37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6">
    <w:name w:val="A0D5FD8E64304FD48C32C82E10D0CB4C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6">
    <w:name w:val="E2CAAFADD56549DA8D6F59C82C5B7128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6">
    <w:name w:val="77EE4CEAEEFA4893900349198A0880A7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6">
    <w:name w:val="7E7B8694BE5C49D097A6F1125486E5EB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6">
    <w:name w:val="FE4C6A2F04BC4610968D9F6978ECC39C16"/>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6">
    <w:name w:val="362F8D520F6441729C354CA79C632FC6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6">
    <w:name w:val="2C8B87B74C78476B84D432667ECEA861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6">
    <w:name w:val="A9E3ACC96A204C1FB522AD4492E99975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6">
    <w:name w:val="C3FD42245FB24BD5967FB6E300EFE63F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6">
    <w:name w:val="BF076EFA2BD648E98EAA59B70B573B0E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7">
    <w:name w:val="6F61C449CFD34352A1144306BA03DE54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6">
    <w:name w:val="68F536B522CF4D1B8B1B7BF5BF5C0425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6">
    <w:name w:val="967F30228F624DA0A9F1D13C93EBCE8F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6">
    <w:name w:val="7A8887B333854FCEBF6CB9CEFDB70C7B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6">
    <w:name w:val="FDF97A085D9041BE83E052E8D54CB81D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4">
    <w:name w:val="E7C4EBC8B9544DFEB72942FC59608E28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4">
    <w:name w:val="D2280C8F7FFE44A7BAAFBE0339EA572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4">
    <w:name w:val="76B3F3AF70354CBF99E01F0A62FE5CFA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4">
    <w:name w:val="19660CA1D32542AEBF5309B0273D14DB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3">
    <w:name w:val="CBEB0DC0C2524998AF4121FBA796A447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3">
    <w:name w:val="06C62FF87F9440528002B22C6F76B492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4">
    <w:name w:val="58536A8DDFCC4DCF83FC4967ACC5F1D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4">
    <w:name w:val="E101CE29520B4293818C37EB342303A6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4">
    <w:name w:val="D416ED3F09444263B1ED768DB2F3F605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4">
    <w:name w:val="11E9E52EF7A544F789335D3BAE8EBF88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B95864F75C64DEA8EEBE47D7721C97F4">
    <w:name w:val="5B95864F75C64DEA8EEBE47D7721C97F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7BFD73ED674521B620D4866E29F69E4">
    <w:name w:val="927BFD73ED674521B620D4866E29F69E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CA8116434347B69B4E40DF1BC6D6184">
    <w:name w:val="99CA8116434347B69B4E40DF1BC6D618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976EE8858646B1B212298368A786534">
    <w:name w:val="7E976EE8858646B1B212298368A78653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669BEEB3224EE5AB06F8E26B4F6C454">
    <w:name w:val="98669BEEB3224EE5AB06F8E26B4F6C45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FD39709025499C82E0616EA78937DF4">
    <w:name w:val="DBFD39709025499C82E0616EA78937DF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E7FD3B0CCD6469D98C6BB35E9F9B25F4">
    <w:name w:val="8E7FD3B0CCD6469D98C6BB35E9F9B25F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DB2F86C4374836A404AF1AE8A383674">
    <w:name w:val="D6DB2F86C4374836A404AF1AE8A38367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57EC125B9754C2CACCA52A78A5AE0504">
    <w:name w:val="757EC125B9754C2CACCA52A78A5AE050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358F30EA3C450DAED35972938722CE4">
    <w:name w:val="D6358F30EA3C450DAED35972938722CE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3">
    <w:name w:val="8B5BCEF74F2F4B8E9AD5498FCE4FA5FC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1">
    <w:name w:val="BD351ABD0059439BA4E9EE238F8641CE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
    <w:name w:val="3719FBCBEC03436C978DADA5505786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
    <w:name w:val="F8B478ED49CD493597DED3C7425BC05A"/>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7">
    <w:name w:val="1B1E70967A5B467AB37D2C268F28C409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7">
    <w:name w:val="8398C7CEFAFB465186F8FA3E614C0C5D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7">
    <w:name w:val="F8BE8D3C1AE34279AC3FBE62D2B0F63A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7">
    <w:name w:val="6EC43070DFAB40AA8B31183CE1666608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7">
    <w:name w:val="8EA25A2DA8FB49C3ACDD074FCF345D2E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7">
    <w:name w:val="CE9C25686FF94F57902ABAF6D1F88D37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7">
    <w:name w:val="A0D5FD8E64304FD48C32C82E10D0CB4C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7">
    <w:name w:val="E2CAAFADD56549DA8D6F59C82C5B7128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7">
    <w:name w:val="77EE4CEAEEFA4893900349198A0880A7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7">
    <w:name w:val="7E7B8694BE5C49D097A6F1125486E5EB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7">
    <w:name w:val="FE4C6A2F04BC4610968D9F6978ECC39C17"/>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7">
    <w:name w:val="362F8D520F6441729C354CA79C632FC6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7">
    <w:name w:val="2C8B87B74C78476B84D432667ECEA861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7">
    <w:name w:val="A9E3ACC96A204C1FB522AD4492E99975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7">
    <w:name w:val="C3FD42245FB24BD5967FB6E300EFE63F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7">
    <w:name w:val="BF076EFA2BD648E98EAA59B70B573B0E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8">
    <w:name w:val="6F61C449CFD34352A1144306BA03DE54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7">
    <w:name w:val="68F536B522CF4D1B8B1B7BF5BF5C0425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7">
    <w:name w:val="967F30228F624DA0A9F1D13C93EBCE8F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7">
    <w:name w:val="7A8887B333854FCEBF6CB9CEFDB70C7B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7">
    <w:name w:val="FDF97A085D9041BE83E052E8D54CB81D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5">
    <w:name w:val="E7C4EBC8B9544DFEB72942FC59608E28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5">
    <w:name w:val="D2280C8F7FFE44A7BAAFBE0339EA572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5">
    <w:name w:val="76B3F3AF70354CBF99E01F0A62FE5CFA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5">
    <w:name w:val="19660CA1D32542AEBF5309B0273D14DB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4">
    <w:name w:val="CBEB0DC0C2524998AF4121FBA796A447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4">
    <w:name w:val="06C62FF87F9440528002B22C6F76B492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5">
    <w:name w:val="58536A8DDFCC4DCF83FC4967ACC5F1D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5">
    <w:name w:val="E101CE29520B4293818C37EB342303A6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5">
    <w:name w:val="D416ED3F09444263B1ED768DB2F3F605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5">
    <w:name w:val="11E9E52EF7A544F789335D3BAE8EBF88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B95864F75C64DEA8EEBE47D7721C97F5">
    <w:name w:val="5B95864F75C64DEA8EEBE47D7721C97F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7BFD73ED674521B620D4866E29F69E5">
    <w:name w:val="927BFD73ED674521B620D4866E29F69E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CA8116434347B69B4E40DF1BC6D6185">
    <w:name w:val="99CA8116434347B69B4E40DF1BC6D618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976EE8858646B1B212298368A786535">
    <w:name w:val="7E976EE8858646B1B212298368A78653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669BEEB3224EE5AB06F8E26B4F6C455">
    <w:name w:val="98669BEEB3224EE5AB06F8E26B4F6C45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FD39709025499C82E0616EA78937DF5">
    <w:name w:val="DBFD39709025499C82E0616EA78937DF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E7FD3B0CCD6469D98C6BB35E9F9B25F5">
    <w:name w:val="8E7FD3B0CCD6469D98C6BB35E9F9B25F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DB2F86C4374836A404AF1AE8A383675">
    <w:name w:val="D6DB2F86C4374836A404AF1AE8A38367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57EC125B9754C2CACCA52A78A5AE0505">
    <w:name w:val="757EC125B9754C2CACCA52A78A5AE050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358F30EA3C450DAED35972938722CE5">
    <w:name w:val="D6358F30EA3C450DAED35972938722CE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4">
    <w:name w:val="8B5BCEF74F2F4B8E9AD5498FCE4FA5FC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2">
    <w:name w:val="BD351ABD0059439BA4E9EE238F8641CE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1">
    <w:name w:val="3719FBCBEC03436C978DADA55057861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1">
    <w:name w:val="F8B478ED49CD493597DED3C7425BC05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
    <w:name w:val="6B022D39E8A6405DAE7CE8CCAC71B8A4"/>
    <w:rsid w:val="00787EBC"/>
  </w:style>
  <w:style w:type="paragraph" w:customStyle="1" w:styleId="D8BA35159B174429B54A7100D9517B15">
    <w:name w:val="D8BA35159B174429B54A7100D9517B15"/>
    <w:rsid w:val="00787EBC"/>
  </w:style>
  <w:style w:type="paragraph" w:customStyle="1" w:styleId="21BFB032F6434B3C97E5490D07C2FD01">
    <w:name w:val="21BFB032F6434B3C97E5490D07C2FD01"/>
    <w:rsid w:val="00787EBC"/>
  </w:style>
  <w:style w:type="paragraph" w:customStyle="1" w:styleId="FEE6A507CA0E4A018046400147C1C3D7">
    <w:name w:val="FEE6A507CA0E4A018046400147C1C3D7"/>
    <w:rsid w:val="00787EBC"/>
  </w:style>
  <w:style w:type="paragraph" w:customStyle="1" w:styleId="773A1C16819A4A4B91398EFE8993C5CA">
    <w:name w:val="773A1C16819A4A4B91398EFE8993C5CA"/>
    <w:rsid w:val="00787EBC"/>
  </w:style>
  <w:style w:type="paragraph" w:customStyle="1" w:styleId="58F8C2C7EDCA47548E890F632D37531C">
    <w:name w:val="58F8C2C7EDCA47548E890F632D37531C"/>
    <w:rsid w:val="00787EBC"/>
  </w:style>
  <w:style w:type="paragraph" w:customStyle="1" w:styleId="34361FB5317C41A9BE5C90C644E41821">
    <w:name w:val="34361FB5317C41A9BE5C90C644E41821"/>
    <w:rsid w:val="00787EBC"/>
  </w:style>
  <w:style w:type="paragraph" w:customStyle="1" w:styleId="2A7BC46A301E4B69863B6F000718A234">
    <w:name w:val="2A7BC46A301E4B69863B6F000718A234"/>
    <w:rsid w:val="00787EBC"/>
  </w:style>
  <w:style w:type="paragraph" w:customStyle="1" w:styleId="7DD11F6E337849D78E98315B0318FE57">
    <w:name w:val="7DD11F6E337849D78E98315B0318FE57"/>
    <w:rsid w:val="00787EBC"/>
  </w:style>
  <w:style w:type="paragraph" w:customStyle="1" w:styleId="F719376FFFED4763AD413199236B8DC4">
    <w:name w:val="F719376FFFED4763AD413199236B8DC4"/>
    <w:rsid w:val="00787EBC"/>
  </w:style>
  <w:style w:type="paragraph" w:customStyle="1" w:styleId="67CC5A9F5BE6451DB282E74493BEFD6A">
    <w:name w:val="67CC5A9F5BE6451DB282E74493BEFD6A"/>
    <w:rsid w:val="00787EBC"/>
  </w:style>
  <w:style w:type="paragraph" w:customStyle="1" w:styleId="1B1E70967A5B467AB37D2C268F28C40928">
    <w:name w:val="1B1E70967A5B467AB37D2C268F28C409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8">
    <w:name w:val="8398C7CEFAFB465186F8FA3E614C0C5D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8">
    <w:name w:val="F8BE8D3C1AE34279AC3FBE62D2B0F63A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8">
    <w:name w:val="6EC43070DFAB40AA8B31183CE1666608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8">
    <w:name w:val="8EA25A2DA8FB49C3ACDD074FCF345D2E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8">
    <w:name w:val="CE9C25686FF94F57902ABAF6D1F88D37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8">
    <w:name w:val="A0D5FD8E64304FD48C32C82E10D0CB4C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8">
    <w:name w:val="E2CAAFADD56549DA8D6F59C82C5B7128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8">
    <w:name w:val="77EE4CEAEEFA4893900349198A0880A7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8">
    <w:name w:val="7E7B8694BE5C49D097A6F1125486E5EB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8">
    <w:name w:val="FE4C6A2F04BC4610968D9F6978ECC39C18"/>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8">
    <w:name w:val="362F8D520F6441729C354CA79C632FC6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8">
    <w:name w:val="2C8B87B74C78476B84D432667ECEA861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8">
    <w:name w:val="A9E3ACC96A204C1FB522AD4492E99975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8">
    <w:name w:val="C3FD42245FB24BD5967FB6E300EFE63F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8">
    <w:name w:val="BF076EFA2BD648E98EAA59B70B573B0E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9">
    <w:name w:val="6F61C449CFD34352A1144306BA03DE54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8">
    <w:name w:val="68F536B522CF4D1B8B1B7BF5BF5C0425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8">
    <w:name w:val="967F30228F624DA0A9F1D13C93EBCE8F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8">
    <w:name w:val="7A8887B333854FCEBF6CB9CEFDB70C7B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8">
    <w:name w:val="FDF97A085D9041BE83E052E8D54CB81D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6">
    <w:name w:val="E7C4EBC8B9544DFEB72942FC59608E28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6">
    <w:name w:val="D2280C8F7FFE44A7BAAFBE0339EA572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6">
    <w:name w:val="76B3F3AF70354CBF99E01F0A62FE5CFA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6">
    <w:name w:val="19660CA1D32542AEBF5309B0273D14DB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5">
    <w:name w:val="CBEB0DC0C2524998AF4121FBA796A447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5">
    <w:name w:val="06C62FF87F9440528002B22C6F76B492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6">
    <w:name w:val="58536A8DDFCC4DCF83FC4967ACC5F1D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6">
    <w:name w:val="E101CE29520B4293818C37EB342303A6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6">
    <w:name w:val="D416ED3F09444263B1ED768DB2F3F605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6">
    <w:name w:val="11E9E52EF7A544F789335D3BAE8EBF88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1">
    <w:name w:val="6B022D39E8A6405DAE7CE8CCAC71B8A4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1">
    <w:name w:val="21BFB032F6434B3C97E5490D07C2FD0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1">
    <w:name w:val="FEE6A507CA0E4A018046400147C1C3D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1">
    <w:name w:val="773A1C16819A4A4B91398EFE8993C5C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1">
    <w:name w:val="58F8C2C7EDCA47548E890F632D37531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1">
    <w:name w:val="67CC5A9F5BE6451DB282E74493BEFD6A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1">
    <w:name w:val="F719376FFFED4763AD413199236B8DC4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1">
    <w:name w:val="7DD11F6E337849D78E98315B0318FE57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1">
    <w:name w:val="2A7BC46A301E4B69863B6F000718A234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1">
    <w:name w:val="34361FB5317C41A9BE5C90C644E41821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5">
    <w:name w:val="8B5BCEF74F2F4B8E9AD5498FCE4FA5FC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3">
    <w:name w:val="BD351ABD0059439BA4E9EE238F8641CE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2">
    <w:name w:val="3719FBCBEC03436C978DADA55057861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2">
    <w:name w:val="F8B478ED49CD493597DED3C7425BC05A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9">
    <w:name w:val="1B1E70967A5B467AB37D2C268F28C4092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9">
    <w:name w:val="8398C7CEFAFB465186F8FA3E614C0C5D2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9">
    <w:name w:val="F8BE8D3C1AE34279AC3FBE62D2B0F63A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9">
    <w:name w:val="6EC43070DFAB40AA8B31183CE16666082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422DCD2186D407B90F458F8A5BC9ECB">
    <w:name w:val="B422DCD2186D407B90F458F8A5BC9ECB"/>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B80E1FB7B6748F2B26C9045A1E5E84C">
    <w:name w:val="2B80E1FB7B6748F2B26C9045A1E5E84C"/>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9">
    <w:name w:val="A0D5FD8E64304FD48C32C82E10D0CB4C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9">
    <w:name w:val="E2CAAFADD56549DA8D6F59C82C5B7128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9">
    <w:name w:val="77EE4CEAEEFA4893900349198A0880A7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9">
    <w:name w:val="7E7B8694BE5C49D097A6F1125486E5EB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9">
    <w:name w:val="FE4C6A2F04BC4610968D9F6978ECC39C19"/>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9">
    <w:name w:val="362F8D520F6441729C354CA79C632FC6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9">
    <w:name w:val="2C8B87B74C78476B84D432667ECEA861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9">
    <w:name w:val="A9E3ACC96A204C1FB522AD4492E99975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9">
    <w:name w:val="C3FD42245FB24BD5967FB6E300EFE63F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9">
    <w:name w:val="BF076EFA2BD648E98EAA59B70B573B0E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0">
    <w:name w:val="6F61C449CFD34352A1144306BA03DE54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9">
    <w:name w:val="68F536B522CF4D1B8B1B7BF5BF5C0425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9">
    <w:name w:val="967F30228F624DA0A9F1D13C93EBCE8F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9">
    <w:name w:val="7A8887B333854FCEBF6CB9CEFDB70C7B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9">
    <w:name w:val="FDF97A085D9041BE83E052E8D54CB81D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7">
    <w:name w:val="E7C4EBC8B9544DFEB72942FC59608E28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7">
    <w:name w:val="D2280C8F7FFE44A7BAAFBE0339EA5727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7">
    <w:name w:val="76B3F3AF70354CBF99E01F0A62FE5CFA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7">
    <w:name w:val="19660CA1D32542AEBF5309B0273D14DB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6">
    <w:name w:val="CBEB0DC0C2524998AF4121FBA796A447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6">
    <w:name w:val="06C62FF87F9440528002B22C6F76B492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7">
    <w:name w:val="58536A8DDFCC4DCF83FC4967ACC5F1D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7">
    <w:name w:val="E101CE29520B4293818C37EB342303A6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7">
    <w:name w:val="D416ED3F09444263B1ED768DB2F3F605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7">
    <w:name w:val="11E9E52EF7A544F789335D3BAE8EBF88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2">
    <w:name w:val="6B022D39E8A6405DAE7CE8CCAC71B8A4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2">
    <w:name w:val="21BFB032F6434B3C97E5490D07C2FD0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2">
    <w:name w:val="FEE6A507CA0E4A018046400147C1C3D7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2">
    <w:name w:val="773A1C16819A4A4B91398EFE8993C5CA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2">
    <w:name w:val="58F8C2C7EDCA47548E890F632D37531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2">
    <w:name w:val="67CC5A9F5BE6451DB282E74493BEFD6A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2">
    <w:name w:val="F719376FFFED4763AD413199236B8DC4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2">
    <w:name w:val="7DD11F6E337849D78E98315B0318FE57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2">
    <w:name w:val="2A7BC46A301E4B69863B6F000718A234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2">
    <w:name w:val="34361FB5317C41A9BE5C90C644E41821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6">
    <w:name w:val="8B5BCEF74F2F4B8E9AD5498FCE4FA5FC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4">
    <w:name w:val="BD351ABD0059439BA4E9EE238F8641CE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3">
    <w:name w:val="3719FBCBEC03436C978DADA55057861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3">
    <w:name w:val="F8B478ED49CD493597DED3C7425BC05A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30">
    <w:name w:val="1B1E70967A5B467AB37D2C268F28C4093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0">
    <w:name w:val="8398C7CEFAFB465186F8FA3E614C0C5D3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0">
    <w:name w:val="F8BE8D3C1AE34279AC3FBE62D2B0F63A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0">
    <w:name w:val="6EC43070DFAB40AA8B31183CE16666083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422DCD2186D407B90F458F8A5BC9ECB1">
    <w:name w:val="B422DCD2186D407B90F458F8A5BC9EC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B80E1FB7B6748F2B26C9045A1E5E84C1">
    <w:name w:val="2B80E1FB7B6748F2B26C9045A1E5E84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0">
    <w:name w:val="A0D5FD8E64304FD48C32C82E10D0CB4C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20">
    <w:name w:val="E2CAAFADD56549DA8D6F59C82C5B7128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20">
    <w:name w:val="77EE4CEAEEFA4893900349198A0880A7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0">
    <w:name w:val="7E7B8694BE5C49D097A6F1125486E5EB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0">
    <w:name w:val="FE4C6A2F04BC4610968D9F6978ECC39C20"/>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0">
    <w:name w:val="362F8D520F6441729C354CA79C632FC6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0">
    <w:name w:val="2C8B87B74C78476B84D432667ECEA861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0">
    <w:name w:val="A9E3ACC96A204C1FB522AD4492E99975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0">
    <w:name w:val="C3FD42245FB24BD5967FB6E300EFE63F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0">
    <w:name w:val="BF076EFA2BD648E98EAA59B70B573B0E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1">
    <w:name w:val="6F61C449CFD34352A1144306BA03DE54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0">
    <w:name w:val="68F536B522CF4D1B8B1B7BF5BF5C0425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0">
    <w:name w:val="967F30228F624DA0A9F1D13C93EBCE8F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0">
    <w:name w:val="7A8887B333854FCEBF6CB9CEFDB70C7B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0">
    <w:name w:val="FDF97A085D9041BE83E052E8D54CB81D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8">
    <w:name w:val="E7C4EBC8B9544DFEB72942FC59608E28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8">
    <w:name w:val="D2280C8F7FFE44A7BAAFBE0339EA5727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8">
    <w:name w:val="76B3F3AF70354CBF99E01F0A62FE5CFA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8">
    <w:name w:val="19660CA1D32542AEBF5309B0273D14DB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7">
    <w:name w:val="CBEB0DC0C2524998AF4121FBA796A447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7">
    <w:name w:val="06C62FF87F9440528002B22C6F76B492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8">
    <w:name w:val="58536A8DDFCC4DCF83FC4967ACC5F1DC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8">
    <w:name w:val="E101CE29520B4293818C37EB342303A6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8">
    <w:name w:val="D416ED3F09444263B1ED768DB2F3F605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8">
    <w:name w:val="11E9E52EF7A544F789335D3BAE8EBF88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3">
    <w:name w:val="6B022D39E8A6405DAE7CE8CCAC71B8A4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3">
    <w:name w:val="21BFB032F6434B3C97E5490D07C2FD0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3">
    <w:name w:val="FEE6A507CA0E4A018046400147C1C3D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3">
    <w:name w:val="773A1C16819A4A4B91398EFE8993C5CA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3">
    <w:name w:val="58F8C2C7EDCA47548E890F632D37531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3">
    <w:name w:val="67CC5A9F5BE6451DB282E74493BEFD6A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3">
    <w:name w:val="F719376FFFED4763AD413199236B8DC4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3">
    <w:name w:val="7DD11F6E337849D78E98315B0318FE57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3">
    <w:name w:val="2A7BC46A301E4B69863B6F000718A234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3">
    <w:name w:val="34361FB5317C41A9BE5C90C644E41821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7">
    <w:name w:val="8B5BCEF74F2F4B8E9AD5498FCE4FA5FC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5">
    <w:name w:val="BD351ABD0059439BA4E9EE238F8641CE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4">
    <w:name w:val="3719FBCBEC03436C978DADA55057861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4">
    <w:name w:val="F8B478ED49CD493597DED3C7425BC05A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31">
    <w:name w:val="1B1E70967A5B467AB37D2C268F28C409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1">
    <w:name w:val="8398C7CEFAFB465186F8FA3E614C0C5D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1">
    <w:name w:val="F8BE8D3C1AE34279AC3FBE62D2B0F63A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1">
    <w:name w:val="6EC43070DFAB40AA8B31183CE1666608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422DCD2186D407B90F458F8A5BC9ECB2">
    <w:name w:val="B422DCD2186D407B90F458F8A5BC9ECB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B80E1FB7B6748F2B26C9045A1E5E84C2">
    <w:name w:val="2B80E1FB7B6748F2B26C9045A1E5E84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1">
    <w:name w:val="A0D5FD8E64304FD48C32C82E10D0CB4C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21">
    <w:name w:val="E2CAAFADD56549DA8D6F59C82C5B7128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21">
    <w:name w:val="77EE4CEAEEFA4893900349198A0880A7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1">
    <w:name w:val="7E7B8694BE5C49D097A6F1125486E5EB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1">
    <w:name w:val="FE4C6A2F04BC4610968D9F6978ECC39C21"/>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1">
    <w:name w:val="362F8D520F6441729C354CA79C632FC6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1">
    <w:name w:val="2C8B87B74C78476B84D432667ECEA861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1">
    <w:name w:val="A9E3ACC96A204C1FB522AD4492E99975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1">
    <w:name w:val="C3FD42245FB24BD5967FB6E300EFE63F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1">
    <w:name w:val="BF076EFA2BD648E98EAA59B70B573B0E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2">
    <w:name w:val="6F61C449CFD34352A1144306BA03DE54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1">
    <w:name w:val="68F536B522CF4D1B8B1B7BF5BF5C0425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1">
    <w:name w:val="967F30228F624DA0A9F1D13C93EBCE8F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1">
    <w:name w:val="7A8887B333854FCEBF6CB9CEFDB70C7B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1">
    <w:name w:val="FDF97A085D9041BE83E052E8D54CB81D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9">
    <w:name w:val="E7C4EBC8B9544DFEB72942FC59608E28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9">
    <w:name w:val="D2280C8F7FFE44A7BAAFBE0339EA5727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9">
    <w:name w:val="76B3F3AF70354CBF99E01F0A62FE5CFA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9">
    <w:name w:val="19660CA1D32542AEBF5309B0273D14DB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8">
    <w:name w:val="CBEB0DC0C2524998AF4121FBA796A447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8">
    <w:name w:val="06C62FF87F9440528002B22C6F76B492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9">
    <w:name w:val="58536A8DDFCC4DCF83FC4967ACC5F1DC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9">
    <w:name w:val="E101CE29520B4293818C37EB342303A6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9">
    <w:name w:val="D416ED3F09444263B1ED768DB2F3F605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9">
    <w:name w:val="11E9E52EF7A544F789335D3BAE8EBF88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4">
    <w:name w:val="6B022D39E8A6405DAE7CE8CCAC71B8A4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4">
    <w:name w:val="21BFB032F6434B3C97E5490D07C2FD0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4">
    <w:name w:val="FEE6A507CA0E4A018046400147C1C3D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4">
    <w:name w:val="773A1C16819A4A4B91398EFE8993C5CA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4">
    <w:name w:val="58F8C2C7EDCA47548E890F632D37531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4">
    <w:name w:val="67CC5A9F5BE6451DB282E74493BEFD6A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4">
    <w:name w:val="F719376FFFED4763AD413199236B8DC4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4">
    <w:name w:val="7DD11F6E337849D78E98315B0318FE57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4">
    <w:name w:val="2A7BC46A301E4B69863B6F000718A234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4">
    <w:name w:val="34361FB5317C41A9BE5C90C644E41821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8">
    <w:name w:val="8B5BCEF74F2F4B8E9AD5498FCE4FA5FC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6">
    <w:name w:val="BD351ABD0059439BA4E9EE238F8641CE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5">
    <w:name w:val="3719FBCBEC03436C978DADA55057861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5">
    <w:name w:val="F8B478ED49CD493597DED3C7425BC05A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
    <w:name w:val="4EED042E321D4FA1B5789EA6E471630D"/>
    <w:rsid w:val="00787EBC"/>
  </w:style>
  <w:style w:type="paragraph" w:customStyle="1" w:styleId="BE8B9BB0417E4B92AA0568EC3D4B4E96">
    <w:name w:val="BE8B9BB0417E4B92AA0568EC3D4B4E96"/>
    <w:rsid w:val="00787EBC"/>
  </w:style>
  <w:style w:type="paragraph" w:customStyle="1" w:styleId="1B1E70967A5B467AB37D2C268F28C40932">
    <w:name w:val="1B1E70967A5B467AB37D2C268F28C409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2">
    <w:name w:val="8398C7CEFAFB465186F8FA3E614C0C5D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2">
    <w:name w:val="F8BE8D3C1AE34279AC3FBE62D2B0F63A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2">
    <w:name w:val="6EC43070DFAB40AA8B31183CE1666608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422DCD2186D407B90F458F8A5BC9ECB3">
    <w:name w:val="B422DCD2186D407B90F458F8A5BC9ECB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B80E1FB7B6748F2B26C9045A1E5E84C3">
    <w:name w:val="2B80E1FB7B6748F2B26C9045A1E5E84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2">
    <w:name w:val="A0D5FD8E64304FD48C32C82E10D0CB4C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22">
    <w:name w:val="E2CAAFADD56549DA8D6F59C82C5B7128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22">
    <w:name w:val="77EE4CEAEEFA4893900349198A0880A7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2">
    <w:name w:val="7E7B8694BE5C49D097A6F1125486E5EB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2">
    <w:name w:val="FE4C6A2F04BC4610968D9F6978ECC39C22"/>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2">
    <w:name w:val="362F8D520F6441729C354CA79C632FC6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2">
    <w:name w:val="2C8B87B74C78476B84D432667ECEA861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2">
    <w:name w:val="A9E3ACC96A204C1FB522AD4492E99975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2">
    <w:name w:val="C3FD42245FB24BD5967FB6E300EFE63F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2">
    <w:name w:val="BF076EFA2BD648E98EAA59B70B573B0E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3">
    <w:name w:val="6F61C449CFD34352A1144306BA03DE54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2">
    <w:name w:val="68F536B522CF4D1B8B1B7BF5BF5C0425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2">
    <w:name w:val="967F30228F624DA0A9F1D13C93EBCE8F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2">
    <w:name w:val="7A8887B333854FCEBF6CB9CEFDB70C7B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2">
    <w:name w:val="FDF97A085D9041BE83E052E8D54CB81D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0">
    <w:name w:val="E7C4EBC8B9544DFEB72942FC59608E28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0">
    <w:name w:val="D2280C8F7FFE44A7BAAFBE0339EA5727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0">
    <w:name w:val="76B3F3AF70354CBF99E01F0A62FE5CFA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0">
    <w:name w:val="19660CA1D32542AEBF5309B0273D14DB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9">
    <w:name w:val="CBEB0DC0C2524998AF4121FBA796A447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9">
    <w:name w:val="06C62FF87F9440528002B22C6F76B492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0">
    <w:name w:val="58536A8DDFCC4DCF83FC4967ACC5F1DC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0">
    <w:name w:val="E101CE29520B4293818C37EB342303A6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0">
    <w:name w:val="D416ED3F09444263B1ED768DB2F3F605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0">
    <w:name w:val="11E9E52EF7A544F789335D3BAE8EBF88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5">
    <w:name w:val="6B022D39E8A6405DAE7CE8CCAC71B8A4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5">
    <w:name w:val="21BFB032F6434B3C97E5490D07C2FD0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5">
    <w:name w:val="FEE6A507CA0E4A018046400147C1C3D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5">
    <w:name w:val="773A1C16819A4A4B91398EFE8993C5CA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5">
    <w:name w:val="58F8C2C7EDCA47548E890F632D37531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5">
    <w:name w:val="67CC5A9F5BE6451DB282E74493BEFD6A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5">
    <w:name w:val="F719376FFFED4763AD413199236B8DC4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5">
    <w:name w:val="7DD11F6E337849D78E98315B0318FE57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5">
    <w:name w:val="2A7BC46A301E4B69863B6F000718A234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5">
    <w:name w:val="34361FB5317C41A9BE5C90C644E41821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9">
    <w:name w:val="8B5BCEF74F2F4B8E9AD5498FCE4FA5FC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7">
    <w:name w:val="BD351ABD0059439BA4E9EE238F8641CE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6">
    <w:name w:val="3719FBCBEC03436C978DADA55057861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6">
    <w:name w:val="F8B478ED49CD493597DED3C7425BC05A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
    <w:name w:val="4EC253AB789F484BBBFD388A0ABB14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1">
    <w:name w:val="4EED042E321D4FA1B5789EA6E471630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1">
    <w:name w:val="BE8B9BB0417E4B92AA0568EC3D4B4E9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
    <w:name w:val="57112118056E4334AA19B3E58703CED1"/>
    <w:rsid w:val="00787EBC"/>
  </w:style>
  <w:style w:type="paragraph" w:customStyle="1" w:styleId="D6C1953DF30F48C59E6828487E765AC2">
    <w:name w:val="D6C1953DF30F48C59E6828487E765AC2"/>
    <w:rsid w:val="00787EBC"/>
  </w:style>
  <w:style w:type="paragraph" w:customStyle="1" w:styleId="C6C7FFDDDC4E46D59C0A3F60EEAEB851">
    <w:name w:val="C6C7FFDDDC4E46D59C0A3F60EEAEB851"/>
    <w:rsid w:val="00787EBC"/>
  </w:style>
  <w:style w:type="paragraph" w:customStyle="1" w:styleId="D75A6918CBB04D26A7C4CAA75E8F2F9A">
    <w:name w:val="D75A6918CBB04D26A7C4CAA75E8F2F9A"/>
    <w:rsid w:val="00787EBC"/>
  </w:style>
  <w:style w:type="paragraph" w:customStyle="1" w:styleId="5509E9CBA0FD4E0F9039CF334B067477">
    <w:name w:val="5509E9CBA0FD4E0F9039CF334B067477"/>
    <w:rsid w:val="00787EBC"/>
  </w:style>
  <w:style w:type="paragraph" w:customStyle="1" w:styleId="33B462B591F5421A9E8CBF4E9B815E6A">
    <w:name w:val="33B462B591F5421A9E8CBF4E9B815E6A"/>
    <w:rsid w:val="00787EBC"/>
  </w:style>
  <w:style w:type="paragraph" w:customStyle="1" w:styleId="D2A59DED192A4BDA80BBB66A6C967686">
    <w:name w:val="D2A59DED192A4BDA80BBB66A6C967686"/>
    <w:rsid w:val="00787EBC"/>
  </w:style>
  <w:style w:type="paragraph" w:customStyle="1" w:styleId="AD4BB6FABE1F47B3BDAA84513366CB99">
    <w:name w:val="AD4BB6FABE1F47B3BDAA84513366CB99"/>
    <w:rsid w:val="00787EBC"/>
  </w:style>
  <w:style w:type="paragraph" w:customStyle="1" w:styleId="A05CF26460CC4CE7A7980CC21CAAE9DF">
    <w:name w:val="A05CF26460CC4CE7A7980CC21CAAE9DF"/>
    <w:rsid w:val="00787EBC"/>
  </w:style>
  <w:style w:type="paragraph" w:customStyle="1" w:styleId="5717D94AEA9B45CB9F0CFA0A49601BCB">
    <w:name w:val="5717D94AEA9B45CB9F0CFA0A49601BCB"/>
    <w:rsid w:val="00787EBC"/>
  </w:style>
  <w:style w:type="paragraph" w:customStyle="1" w:styleId="AF1BC0336AF54329B26A7A05C7F28F3C">
    <w:name w:val="AF1BC0336AF54329B26A7A05C7F28F3C"/>
    <w:rsid w:val="00787EBC"/>
  </w:style>
  <w:style w:type="paragraph" w:customStyle="1" w:styleId="5DB35C5544614448A26DAED120A35FB8">
    <w:name w:val="5DB35C5544614448A26DAED120A35FB8"/>
    <w:rsid w:val="00787EBC"/>
  </w:style>
  <w:style w:type="paragraph" w:customStyle="1" w:styleId="B5D40E67A84A4DE68F48D542512CC8BF">
    <w:name w:val="B5D40E67A84A4DE68F48D542512CC8BF"/>
    <w:rsid w:val="00787EBC"/>
  </w:style>
  <w:style w:type="paragraph" w:customStyle="1" w:styleId="D5E3C9CD4B034D65B1EF528C6255D216">
    <w:name w:val="D5E3C9CD4B034D65B1EF528C6255D216"/>
    <w:rsid w:val="00787EBC"/>
  </w:style>
  <w:style w:type="paragraph" w:customStyle="1" w:styleId="7C973C6372034E9BBBCD263F97A481C0">
    <w:name w:val="7C973C6372034E9BBBCD263F97A481C0"/>
    <w:rsid w:val="00787EBC"/>
  </w:style>
  <w:style w:type="paragraph" w:customStyle="1" w:styleId="3E5FA6BCE8C44601960C70029755862C">
    <w:name w:val="3E5FA6BCE8C44601960C70029755862C"/>
    <w:rsid w:val="00787EBC"/>
  </w:style>
  <w:style w:type="paragraph" w:customStyle="1" w:styleId="AEA90A66DA704BEB9C087016BB09F53B">
    <w:name w:val="AEA90A66DA704BEB9C087016BB09F53B"/>
    <w:rsid w:val="00787EBC"/>
  </w:style>
  <w:style w:type="paragraph" w:customStyle="1" w:styleId="5FC1150371F541E4BA30929248D5B1F9">
    <w:name w:val="5FC1150371F541E4BA30929248D5B1F9"/>
    <w:rsid w:val="00787EBC"/>
  </w:style>
  <w:style w:type="paragraph" w:customStyle="1" w:styleId="2A40C3A2469943828EAD6640FE42AF7F">
    <w:name w:val="2A40C3A2469943828EAD6640FE42AF7F"/>
    <w:rsid w:val="00787EBC"/>
  </w:style>
  <w:style w:type="paragraph" w:customStyle="1" w:styleId="1B2A8B6FA6BD45028E63117D2DC15DBA">
    <w:name w:val="1B2A8B6FA6BD45028E63117D2DC15DBA"/>
    <w:rsid w:val="00787EBC"/>
  </w:style>
  <w:style w:type="paragraph" w:customStyle="1" w:styleId="6C8D608C4C3A407FA0CB82CA86D52815">
    <w:name w:val="6C8D608C4C3A407FA0CB82CA86D52815"/>
    <w:rsid w:val="00787EBC"/>
  </w:style>
  <w:style w:type="paragraph" w:customStyle="1" w:styleId="DBBCEFB36C8F4295869C8E2E8EC2434D">
    <w:name w:val="DBBCEFB36C8F4295869C8E2E8EC2434D"/>
    <w:rsid w:val="00787EBC"/>
  </w:style>
  <w:style w:type="paragraph" w:customStyle="1" w:styleId="E197DDD978204DFCB0A393163A68D5B6">
    <w:name w:val="E197DDD978204DFCB0A393163A68D5B6"/>
    <w:rsid w:val="00787EBC"/>
  </w:style>
  <w:style w:type="paragraph" w:customStyle="1" w:styleId="1B1E70967A5B467AB37D2C268F28C40933">
    <w:name w:val="1B1E70967A5B467AB37D2C268F28C4093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3">
    <w:name w:val="8398C7CEFAFB465186F8FA3E614C0C5D3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3">
    <w:name w:val="F8BE8D3C1AE34279AC3FBE62D2B0F63A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3">
    <w:name w:val="6EC43070DFAB40AA8B31183CE16666083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422DCD2186D407B90F458F8A5BC9ECB4">
    <w:name w:val="B422DCD2186D407B90F458F8A5BC9ECB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B80E1FB7B6748F2B26C9045A1E5E84C4">
    <w:name w:val="2B80E1FB7B6748F2B26C9045A1E5E84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3">
    <w:name w:val="A0D5FD8E64304FD48C32C82E10D0CB4C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23">
    <w:name w:val="E2CAAFADD56549DA8D6F59C82C5B7128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23">
    <w:name w:val="77EE4CEAEEFA4893900349198A0880A7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3">
    <w:name w:val="7E7B8694BE5C49D097A6F1125486E5EB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3">
    <w:name w:val="FE4C6A2F04BC4610968D9F6978ECC39C23"/>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3">
    <w:name w:val="362F8D520F6441729C354CA79C632FC6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3">
    <w:name w:val="2C8B87B74C78476B84D432667ECEA861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3">
    <w:name w:val="A9E3ACC96A204C1FB522AD4492E99975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3">
    <w:name w:val="C3FD42245FB24BD5967FB6E300EFE63F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3">
    <w:name w:val="BF076EFA2BD648E98EAA59B70B573B0E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4">
    <w:name w:val="6F61C449CFD34352A1144306BA03DE54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3">
    <w:name w:val="68F536B522CF4D1B8B1B7BF5BF5C0425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3">
    <w:name w:val="967F30228F624DA0A9F1D13C93EBCE8F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3">
    <w:name w:val="7A8887B333854FCEBF6CB9CEFDB70C7B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3">
    <w:name w:val="FDF97A085D9041BE83E052E8D54CB81D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1">
    <w:name w:val="E7C4EBC8B9544DFEB72942FC59608E28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1">
    <w:name w:val="D2280C8F7FFE44A7BAAFBE0339EA5727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1">
    <w:name w:val="76B3F3AF70354CBF99E01F0A62FE5CFA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1">
    <w:name w:val="19660CA1D32542AEBF5309B0273D14DB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0">
    <w:name w:val="CBEB0DC0C2524998AF4121FBA796A447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0">
    <w:name w:val="06C62FF87F9440528002B22C6F76B492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1">
    <w:name w:val="58536A8DDFCC4DCF83FC4967ACC5F1DC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1">
    <w:name w:val="E101CE29520B4293818C37EB342303A6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1">
    <w:name w:val="D416ED3F09444263B1ED768DB2F3F605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1">
    <w:name w:val="11E9E52EF7A544F789335D3BAE8EBF88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6">
    <w:name w:val="6B022D39E8A6405DAE7CE8CCAC71B8A4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6">
    <w:name w:val="21BFB032F6434B3C97E5490D07C2FD0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6">
    <w:name w:val="FEE6A507CA0E4A018046400147C1C3D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6">
    <w:name w:val="773A1C16819A4A4B91398EFE8993C5CA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6">
    <w:name w:val="58F8C2C7EDCA47548E890F632D37531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6">
    <w:name w:val="67CC5A9F5BE6451DB282E74493BEFD6A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6">
    <w:name w:val="F719376FFFED4763AD413199236B8DC4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6">
    <w:name w:val="7DD11F6E337849D78E98315B0318FE57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6">
    <w:name w:val="2A7BC46A301E4B69863B6F000718A234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6">
    <w:name w:val="34361FB5317C41A9BE5C90C644E41821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0">
    <w:name w:val="8B5BCEF74F2F4B8E9AD5498FCE4FA5FC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8">
    <w:name w:val="BD351ABD0059439BA4E9EE238F8641CE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7">
    <w:name w:val="3719FBCBEC03436C978DADA55057861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7">
    <w:name w:val="F8B478ED49CD493597DED3C7425BC05A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1">
    <w:name w:val="57112118056E4334AA19B3E58703CED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1">
    <w:name w:val="4EC253AB789F484BBBFD388A0ABB143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2">
    <w:name w:val="4EED042E321D4FA1B5789EA6E471630D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2">
    <w:name w:val="BE8B9BB0417E4B92AA0568EC3D4B4E96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1">
    <w:name w:val="D6C1953DF30F48C59E6828487E765AC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1">
    <w:name w:val="C6C7FFDDDC4E46D59C0A3F60EEAEB85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1">
    <w:name w:val="D75A6918CBB04D26A7C4CAA75E8F2F9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1">
    <w:name w:val="AD4BB6FABE1F47B3BDAA84513366CB99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1">
    <w:name w:val="A05CF26460CC4CE7A7980CC21CAAE9D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1">
    <w:name w:val="5717D94AEA9B45CB9F0CFA0A49601BC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1">
    <w:name w:val="5DB35C5544614448A26DAED120A35FB8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1">
    <w:name w:val="5509E9CBA0FD4E0F9039CF334B06747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1">
    <w:name w:val="33B462B591F5421A9E8CBF4E9B815E6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1">
    <w:name w:val="D2A59DED192A4BDA80BBB66A6C96768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1">
    <w:name w:val="AF1BC0336AF54329B26A7A05C7F28F3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1">
    <w:name w:val="B5D40E67A84A4DE68F48D542512CC8B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1">
    <w:name w:val="D5E3C9CD4B034D65B1EF528C6255D21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1">
    <w:name w:val="7C973C6372034E9BBBCD263F97A481C0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1">
    <w:name w:val="3E5FA6BCE8C44601960C70029755862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1">
    <w:name w:val="DBBCEFB36C8F4295869C8E2E8EC2434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1">
    <w:name w:val="2A40C3A2469943828EAD6640FE42AF7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1">
    <w:name w:val="1B2A8B6FA6BD45028E63117D2DC15DB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1">
    <w:name w:val="6C8D608C4C3A407FA0CB82CA86D5281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1">
    <w:name w:val="AEA90A66DA704BEB9C087016BB09F53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1">
    <w:name w:val="5FC1150371F541E4BA30929248D5B1F9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1">
    <w:name w:val="E197DDD978204DFCB0A393163A68D5B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3EECBB35D4D3B8E2232EEB2732CA5">
    <w:name w:val="A943EECBB35D4D3B8E2232EEB2732CA5"/>
    <w:rsid w:val="00D10B89"/>
  </w:style>
  <w:style w:type="paragraph" w:customStyle="1" w:styleId="24F002547EE041548ECB3A517BC835B6">
    <w:name w:val="24F002547EE041548ECB3A517BC835B6"/>
    <w:rsid w:val="00D10B89"/>
  </w:style>
  <w:style w:type="paragraph" w:customStyle="1" w:styleId="5CA5AFD88AC847AC880BC3B82E2C59E7">
    <w:name w:val="5CA5AFD88AC847AC880BC3B82E2C59E7"/>
    <w:rsid w:val="00D10B89"/>
  </w:style>
  <w:style w:type="paragraph" w:customStyle="1" w:styleId="A941EF44A47F4A279DFCD0CAA364511C">
    <w:name w:val="A941EF44A47F4A279DFCD0CAA364511C"/>
    <w:rsid w:val="00D10B89"/>
  </w:style>
  <w:style w:type="paragraph" w:customStyle="1" w:styleId="1B1E70967A5B467AB37D2C268F28C40934">
    <w:name w:val="1B1E70967A5B467AB37D2C268F28C4093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4">
    <w:name w:val="8398C7CEFAFB465186F8FA3E614C0C5D3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4">
    <w:name w:val="F8BE8D3C1AE34279AC3FBE62D2B0F63A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4">
    <w:name w:val="6EC43070DFAB40AA8B31183CE16666083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3EECBB35D4D3B8E2232EEB2732CA51">
    <w:name w:val="A943EECBB35D4D3B8E2232EEB2732CA5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4F002547EE041548ECB3A517BC835B61">
    <w:name w:val="24F002547EE041548ECB3A517BC835B6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4">
    <w:name w:val="A0D5FD8E64304FD48C32C82E10D0CB4C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CA5AFD88AC847AC880BC3B82E2C59E71">
    <w:name w:val="5CA5AFD88AC847AC880BC3B82E2C59E7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1EF44A47F4A279DFCD0CAA364511C1">
    <w:name w:val="A941EF44A47F4A279DFCD0CAA364511C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4">
    <w:name w:val="7E7B8694BE5C49D097A6F1125486E5EB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4">
    <w:name w:val="FE4C6A2F04BC4610968D9F6978ECC39C24"/>
    <w:rsid w:val="00D10B89"/>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4">
    <w:name w:val="362F8D520F6441729C354CA79C632FC6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4">
    <w:name w:val="2C8B87B74C78476B84D432667ECEA861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4">
    <w:name w:val="A9E3ACC96A204C1FB522AD4492E99975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4">
    <w:name w:val="C3FD42245FB24BD5967FB6E300EFE63F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4">
    <w:name w:val="BF076EFA2BD648E98EAA59B70B573B0E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5">
    <w:name w:val="6F61C449CFD34352A1144306BA03DE541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4">
    <w:name w:val="68F536B522CF4D1B8B1B7BF5BF5C04251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4">
    <w:name w:val="967F30228F624DA0A9F1D13C93EBCE8F1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4">
    <w:name w:val="7A8887B333854FCEBF6CB9CEFDB70C7B1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4">
    <w:name w:val="FDF97A085D9041BE83E052E8D54CB81D1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2">
    <w:name w:val="E7C4EBC8B9544DFEB72942FC59608E28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2">
    <w:name w:val="D2280C8F7FFE44A7BAAFBE0339EA5727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2">
    <w:name w:val="76B3F3AF70354CBF99E01F0A62FE5CFA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2">
    <w:name w:val="19660CA1D32542AEBF5309B0273D14DB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1">
    <w:name w:val="CBEB0DC0C2524998AF4121FBA796A4472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1">
    <w:name w:val="06C62FF87F9440528002B22C6F76B4922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2">
    <w:name w:val="58536A8DDFCC4DCF83FC4967ACC5F1DC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2">
    <w:name w:val="E101CE29520B4293818C37EB342303A6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2">
    <w:name w:val="D416ED3F09444263B1ED768DB2F3F605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2">
    <w:name w:val="11E9E52EF7A544F789335D3BAE8EBF88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7">
    <w:name w:val="6B022D39E8A6405DAE7CE8CCAC71B8A47"/>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7">
    <w:name w:val="21BFB032F6434B3C97E5490D07C2FD017"/>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7">
    <w:name w:val="FEE6A507CA0E4A018046400147C1C3D77"/>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7">
    <w:name w:val="773A1C16819A4A4B91398EFE8993C5CA7"/>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7">
    <w:name w:val="58F8C2C7EDCA47548E890F632D37531C7"/>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7">
    <w:name w:val="67CC5A9F5BE6451DB282E74493BEFD6A7"/>
    <w:rsid w:val="00D10B89"/>
    <w:pPr>
      <w:numPr>
        <w:ilvl w:val="5"/>
        <w:numId w:val="2"/>
      </w:numPr>
      <w:tabs>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7">
    <w:name w:val="F719376FFFED4763AD413199236B8DC47"/>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7">
    <w:name w:val="7DD11F6E337849D78E98315B0318FE577"/>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7">
    <w:name w:val="2A7BC46A301E4B69863B6F000718A2347"/>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7">
    <w:name w:val="34361FB5317C41A9BE5C90C644E418217"/>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1">
    <w:name w:val="8B5BCEF74F2F4B8E9AD5498FCE4FA5FC2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9">
    <w:name w:val="BD351ABD0059439BA4E9EE238F8641CE19"/>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8">
    <w:name w:val="3719FBCBEC03436C978DADA550578612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8">
    <w:name w:val="F8B478ED49CD493597DED3C7425BC05A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2">
    <w:name w:val="57112118056E4334AA19B3E58703CED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2">
    <w:name w:val="4EC253AB789F484BBBFD388A0ABB1432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3">
    <w:name w:val="4EED042E321D4FA1B5789EA6E471630D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3">
    <w:name w:val="BE8B9BB0417E4B92AA0568EC3D4B4E96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2">
    <w:name w:val="D6C1953DF30F48C59E6828487E765AC2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2">
    <w:name w:val="C6C7FFDDDC4E46D59C0A3F60EEAEB85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2">
    <w:name w:val="D75A6918CBB04D26A7C4CAA75E8F2F9A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2">
    <w:name w:val="AD4BB6FABE1F47B3BDAA84513366CB99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2">
    <w:name w:val="A05CF26460CC4CE7A7980CC21CAAE9DF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2">
    <w:name w:val="5717D94AEA9B45CB9F0CFA0A49601BCB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2">
    <w:name w:val="5DB35C5544614448A26DAED120A35FB8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2">
    <w:name w:val="5509E9CBA0FD4E0F9039CF334B067477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2">
    <w:name w:val="33B462B591F5421A9E8CBF4E9B815E6A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2">
    <w:name w:val="D2A59DED192A4BDA80BBB66A6C967686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2">
    <w:name w:val="AF1BC0336AF54329B26A7A05C7F28F3C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2">
    <w:name w:val="B5D40E67A84A4DE68F48D542512CC8BF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2">
    <w:name w:val="D5E3C9CD4B034D65B1EF528C6255D216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2">
    <w:name w:val="7C973C6372034E9BBBCD263F97A481C0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2">
    <w:name w:val="3E5FA6BCE8C44601960C70029755862C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2">
    <w:name w:val="DBBCEFB36C8F4295869C8E2E8EC2434D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2">
    <w:name w:val="2A40C3A2469943828EAD6640FE42AF7F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2">
    <w:name w:val="1B2A8B6FA6BD45028E63117D2DC15DBA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2">
    <w:name w:val="6C8D608C4C3A407FA0CB82CA86D52815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2">
    <w:name w:val="AEA90A66DA704BEB9C087016BB09F53B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2">
    <w:name w:val="5FC1150371F541E4BA30929248D5B1F9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2">
    <w:name w:val="E197DDD978204DFCB0A393163A68D5B6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4740C493A244A75AA9381A939C54C05">
    <w:name w:val="54740C493A244A75AA9381A939C54C05"/>
    <w:rsid w:val="00D10B89"/>
  </w:style>
  <w:style w:type="paragraph" w:customStyle="1" w:styleId="FF50EE32D28E4AA9B337C5B446589257">
    <w:name w:val="FF50EE32D28E4AA9B337C5B446589257"/>
    <w:rsid w:val="00D10B89"/>
  </w:style>
  <w:style w:type="paragraph" w:customStyle="1" w:styleId="E59495D65BC1475092A8C69D8F76F32F">
    <w:name w:val="E59495D65BC1475092A8C69D8F76F32F"/>
    <w:rsid w:val="00D10B89"/>
  </w:style>
  <w:style w:type="paragraph" w:customStyle="1" w:styleId="1B1E70967A5B467AB37D2C268F28C40935">
    <w:name w:val="1B1E70967A5B467AB37D2C268F28C4093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5">
    <w:name w:val="8398C7CEFAFB465186F8FA3E614C0C5D3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5">
    <w:name w:val="F8BE8D3C1AE34279AC3FBE62D2B0F63A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5">
    <w:name w:val="6EC43070DFAB40AA8B31183CE16666083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3EECBB35D4D3B8E2232EEB2732CA52">
    <w:name w:val="A943EECBB35D4D3B8E2232EEB2732CA5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4F002547EE041548ECB3A517BC835B62">
    <w:name w:val="24F002547EE041548ECB3A517BC835B6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5">
    <w:name w:val="A0D5FD8E64304FD48C32C82E10D0CB4C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CA5AFD88AC847AC880BC3B82E2C59E72">
    <w:name w:val="5CA5AFD88AC847AC880BC3B82E2C59E7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1EF44A47F4A279DFCD0CAA364511C2">
    <w:name w:val="A941EF44A47F4A279DFCD0CAA364511C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5">
    <w:name w:val="7E7B8694BE5C49D097A6F1125486E5EB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8AEC5B20E4B43A9878949D10185FB5B">
    <w:name w:val="28AEC5B20E4B43A9878949D10185FB5B"/>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59495D65BC1475092A8C69D8F76F32F1">
    <w:name w:val="E59495D65BC1475092A8C69D8F76F32F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5">
    <w:name w:val="FE4C6A2F04BC4610968D9F6978ECC39C25"/>
    <w:rsid w:val="00D10B89"/>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5">
    <w:name w:val="362F8D520F6441729C354CA79C632FC6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5">
    <w:name w:val="2C8B87B74C78476B84D432667ECEA861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5">
    <w:name w:val="A9E3ACC96A204C1FB522AD4492E99975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5">
    <w:name w:val="C3FD42245FB24BD5967FB6E300EFE63F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5">
    <w:name w:val="BF076EFA2BD648E98EAA59B70B573B0E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6">
    <w:name w:val="6F61C449CFD34352A1144306BA03DE5416"/>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5">
    <w:name w:val="68F536B522CF4D1B8B1B7BF5BF5C04251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5">
    <w:name w:val="967F30228F624DA0A9F1D13C93EBCE8F1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5">
    <w:name w:val="7A8887B333854FCEBF6CB9CEFDB70C7B1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5">
    <w:name w:val="FDF97A085D9041BE83E052E8D54CB81D1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3">
    <w:name w:val="E7C4EBC8B9544DFEB72942FC59608E28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3">
    <w:name w:val="D2280C8F7FFE44A7BAAFBE0339EA5727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3">
    <w:name w:val="76B3F3AF70354CBF99E01F0A62FE5CFA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3">
    <w:name w:val="19660CA1D32542AEBF5309B0273D14DB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2">
    <w:name w:val="CBEB0DC0C2524998AF4121FBA796A4472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2">
    <w:name w:val="06C62FF87F9440528002B22C6F76B4922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3">
    <w:name w:val="58536A8DDFCC4DCF83FC4967ACC5F1DC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3">
    <w:name w:val="E101CE29520B4293818C37EB342303A6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3">
    <w:name w:val="D416ED3F09444263B1ED768DB2F3F605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3">
    <w:name w:val="11E9E52EF7A544F789335D3BAE8EBF88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8">
    <w:name w:val="6B022D39E8A6405DAE7CE8CCAC71B8A4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8">
    <w:name w:val="21BFB032F6434B3C97E5490D07C2FD01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8">
    <w:name w:val="FEE6A507CA0E4A018046400147C1C3D7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8">
    <w:name w:val="773A1C16819A4A4B91398EFE8993C5CA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8">
    <w:name w:val="58F8C2C7EDCA47548E890F632D37531C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8">
    <w:name w:val="67CC5A9F5BE6451DB282E74493BEFD6A8"/>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8">
    <w:name w:val="F719376FFFED4763AD413199236B8DC48"/>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8">
    <w:name w:val="7DD11F6E337849D78E98315B0318FE578"/>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8">
    <w:name w:val="2A7BC46A301E4B69863B6F000718A2348"/>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8">
    <w:name w:val="34361FB5317C41A9BE5C90C644E418218"/>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2">
    <w:name w:val="8B5BCEF74F2F4B8E9AD5498FCE4FA5FC2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20">
    <w:name w:val="BD351ABD0059439BA4E9EE238F8641CE20"/>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9">
    <w:name w:val="3719FBCBEC03436C978DADA5505786129"/>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9">
    <w:name w:val="F8B478ED49CD493597DED3C7425BC05A9"/>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3">
    <w:name w:val="57112118056E4334AA19B3E58703CED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3">
    <w:name w:val="4EC253AB789F484BBBFD388A0ABB1432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4">
    <w:name w:val="4EED042E321D4FA1B5789EA6E471630D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4">
    <w:name w:val="BE8B9BB0417E4B92AA0568EC3D4B4E96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3">
    <w:name w:val="D6C1953DF30F48C59E6828487E765AC2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3">
    <w:name w:val="C6C7FFDDDC4E46D59C0A3F60EEAEB85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3">
    <w:name w:val="D75A6918CBB04D26A7C4CAA75E8F2F9A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3">
    <w:name w:val="AD4BB6FABE1F47B3BDAA84513366CB99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3">
    <w:name w:val="A05CF26460CC4CE7A7980CC21CAAE9DF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3">
    <w:name w:val="5717D94AEA9B45CB9F0CFA0A49601BCB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3">
    <w:name w:val="5DB35C5544614448A26DAED120A35FB8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3">
    <w:name w:val="5509E9CBA0FD4E0F9039CF334B067477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3">
    <w:name w:val="33B462B591F5421A9E8CBF4E9B815E6A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3">
    <w:name w:val="D2A59DED192A4BDA80BBB66A6C967686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3">
    <w:name w:val="AF1BC0336AF54329B26A7A05C7F28F3C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3">
    <w:name w:val="B5D40E67A84A4DE68F48D542512CC8BF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3">
    <w:name w:val="D5E3C9CD4B034D65B1EF528C6255D216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3">
    <w:name w:val="7C973C6372034E9BBBCD263F97A481C0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3">
    <w:name w:val="3E5FA6BCE8C44601960C70029755862C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3">
    <w:name w:val="DBBCEFB36C8F4295869C8E2E8EC2434D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3">
    <w:name w:val="2A40C3A2469943828EAD6640FE42AF7F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3">
    <w:name w:val="1B2A8B6FA6BD45028E63117D2DC15DBA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3">
    <w:name w:val="6C8D608C4C3A407FA0CB82CA86D52815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3">
    <w:name w:val="AEA90A66DA704BEB9C087016BB09F53B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3">
    <w:name w:val="5FC1150371F541E4BA30929248D5B1F9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3">
    <w:name w:val="E197DDD978204DFCB0A393163A68D5B6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AACB14C574C4F44B0F09D4A52F324ED">
    <w:name w:val="AAACB14C574C4F44B0F09D4A52F324ED"/>
    <w:rsid w:val="00D10B89"/>
  </w:style>
  <w:style w:type="paragraph" w:customStyle="1" w:styleId="D840FBD83452425A8A82E7B8F9FDA072">
    <w:name w:val="D840FBD83452425A8A82E7B8F9FDA072"/>
    <w:rsid w:val="00D10B89"/>
  </w:style>
  <w:style w:type="paragraph" w:customStyle="1" w:styleId="1B1E70967A5B467AB37D2C268F28C40936">
    <w:name w:val="1B1E70967A5B467AB37D2C268F28C4093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6">
    <w:name w:val="8398C7CEFAFB465186F8FA3E614C0C5D3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6">
    <w:name w:val="F8BE8D3C1AE34279AC3FBE62D2B0F63A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6">
    <w:name w:val="6EC43070DFAB40AA8B31183CE16666083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3EECBB35D4D3B8E2232EEB2732CA53">
    <w:name w:val="A943EECBB35D4D3B8E2232EEB2732CA5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4F002547EE041548ECB3A517BC835B63">
    <w:name w:val="24F002547EE041548ECB3A517BC835B6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6">
    <w:name w:val="A0D5FD8E64304FD48C32C82E10D0CB4C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CA5AFD88AC847AC880BC3B82E2C59E73">
    <w:name w:val="5CA5AFD88AC847AC880BC3B82E2C59E7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1EF44A47F4A279DFCD0CAA364511C3">
    <w:name w:val="A941EF44A47F4A279DFCD0CAA364511C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6">
    <w:name w:val="7E7B8694BE5C49D097A6F1125486E5EB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8AEC5B20E4B43A9878949D10185FB5B1">
    <w:name w:val="28AEC5B20E4B43A9878949D10185FB5B1"/>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59495D65BC1475092A8C69D8F76F32F2">
    <w:name w:val="E59495D65BC1475092A8C69D8F76F32F2"/>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6">
    <w:name w:val="FE4C6A2F04BC4610968D9F6978ECC39C26"/>
    <w:rsid w:val="00C04158"/>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6">
    <w:name w:val="362F8D520F6441729C354CA79C632FC6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6">
    <w:name w:val="2C8B87B74C78476B84D432667ECEA861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6">
    <w:name w:val="A9E3ACC96A204C1FB522AD4492E99975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6">
    <w:name w:val="C3FD42245FB24BD5967FB6E300EFE63F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6">
    <w:name w:val="BF076EFA2BD648E98EAA59B70B573B0E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AACB14C574C4F44B0F09D4A52F324ED1">
    <w:name w:val="AAACB14C574C4F44B0F09D4A52F324ED1"/>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7">
    <w:name w:val="6F61C449CFD34352A1144306BA03DE5417"/>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840FBD83452425A8A82E7B8F9FDA0721">
    <w:name w:val="D840FBD83452425A8A82E7B8F9FDA0721"/>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6">
    <w:name w:val="68F536B522CF4D1B8B1B7BF5BF5C04251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6">
    <w:name w:val="967F30228F624DA0A9F1D13C93EBCE8F1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6">
    <w:name w:val="7A8887B333854FCEBF6CB9CEFDB70C7B1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6">
    <w:name w:val="FDF97A085D9041BE83E052E8D54CB81D1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4">
    <w:name w:val="E7C4EBC8B9544DFEB72942FC59608E28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4">
    <w:name w:val="D2280C8F7FFE44A7BAAFBE0339EA5727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4">
    <w:name w:val="76B3F3AF70354CBF99E01F0A62FE5CFA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4">
    <w:name w:val="19660CA1D32542AEBF5309B0273D14DB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3">
    <w:name w:val="CBEB0DC0C2524998AF4121FBA796A4472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3">
    <w:name w:val="06C62FF87F9440528002B22C6F76B4922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4">
    <w:name w:val="58536A8DDFCC4DCF83FC4967ACC5F1DC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4">
    <w:name w:val="E101CE29520B4293818C37EB342303A6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4">
    <w:name w:val="D416ED3F09444263B1ED768DB2F3F605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4">
    <w:name w:val="11E9E52EF7A544F789335D3BAE8EBF88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9">
    <w:name w:val="6B022D39E8A6405DAE7CE8CCAC71B8A49"/>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9">
    <w:name w:val="21BFB032F6434B3C97E5490D07C2FD019"/>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9">
    <w:name w:val="FEE6A507CA0E4A018046400147C1C3D79"/>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9">
    <w:name w:val="773A1C16819A4A4B91398EFE8993C5CA9"/>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9">
    <w:name w:val="58F8C2C7EDCA47548E890F632D37531C9"/>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9">
    <w:name w:val="67CC5A9F5BE6451DB282E74493BEFD6A9"/>
    <w:rsid w:val="00C04158"/>
    <w:pPr>
      <w:numPr>
        <w:ilvl w:val="5"/>
        <w:numId w:val="3"/>
      </w:numPr>
      <w:tabs>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9">
    <w:name w:val="F719376FFFED4763AD413199236B8DC49"/>
    <w:rsid w:val="00C04158"/>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9">
    <w:name w:val="7DD11F6E337849D78E98315B0318FE579"/>
    <w:rsid w:val="00C04158"/>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9">
    <w:name w:val="2A7BC46A301E4B69863B6F000718A2349"/>
    <w:rsid w:val="00C04158"/>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9">
    <w:name w:val="34361FB5317C41A9BE5C90C644E418219"/>
    <w:rsid w:val="00C04158"/>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3">
    <w:name w:val="8B5BCEF74F2F4B8E9AD5498FCE4FA5FC2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21">
    <w:name w:val="BD351ABD0059439BA4E9EE238F8641CE21"/>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10">
    <w:name w:val="3719FBCBEC03436C978DADA55057861210"/>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10">
    <w:name w:val="F8B478ED49CD493597DED3C7425BC05A10"/>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4">
    <w:name w:val="57112118056E4334AA19B3E58703CED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4">
    <w:name w:val="4EC253AB789F484BBBFD388A0ABB1432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5">
    <w:name w:val="4EED042E321D4FA1B5789EA6E471630D5"/>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5">
    <w:name w:val="BE8B9BB0417E4B92AA0568EC3D4B4E965"/>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4">
    <w:name w:val="D6C1953DF30F48C59E6828487E765AC2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4">
    <w:name w:val="C6C7FFDDDC4E46D59C0A3F60EEAEB85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4">
    <w:name w:val="D75A6918CBB04D26A7C4CAA75E8F2F9A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4">
    <w:name w:val="AD4BB6FABE1F47B3BDAA84513366CB99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4">
    <w:name w:val="A05CF26460CC4CE7A7980CC21CAAE9DF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4">
    <w:name w:val="5717D94AEA9B45CB9F0CFA0A49601BCB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4">
    <w:name w:val="5DB35C5544614448A26DAED120A35FB8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4">
    <w:name w:val="5509E9CBA0FD4E0F9039CF334B067477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4">
    <w:name w:val="33B462B591F5421A9E8CBF4E9B815E6A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4">
    <w:name w:val="D2A59DED192A4BDA80BBB66A6C967686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4">
    <w:name w:val="AF1BC0336AF54329B26A7A05C7F28F3C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4">
    <w:name w:val="B5D40E67A84A4DE68F48D542512CC8BF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4">
    <w:name w:val="D5E3C9CD4B034D65B1EF528C6255D216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4">
    <w:name w:val="7C973C6372034E9BBBCD263F97A481C0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4">
    <w:name w:val="3E5FA6BCE8C44601960C70029755862C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4">
    <w:name w:val="DBBCEFB36C8F4295869C8E2E8EC2434D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4">
    <w:name w:val="2A40C3A2469943828EAD6640FE42AF7F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4">
    <w:name w:val="1B2A8B6FA6BD45028E63117D2DC15DBA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4">
    <w:name w:val="6C8D608C4C3A407FA0CB82CA86D52815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4">
    <w:name w:val="AEA90A66DA704BEB9C087016BB09F53B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4">
    <w:name w:val="5FC1150371F541E4BA30929248D5B1F9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4">
    <w:name w:val="E197DDD978204DFCB0A393163A68D5B6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8AEC5B20E4B43A9878949D10185FB5B2">
    <w:name w:val="28AEC5B20E4B43A9878949D10185FB5B2"/>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59495D65BC1475092A8C69D8F76F32F3">
    <w:name w:val="E59495D65BC1475092A8C69D8F76F32F3"/>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7">
    <w:name w:val="FE4C6A2F04BC4610968D9F6978ECC39C27"/>
    <w:rsid w:val="001122F5"/>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7">
    <w:name w:val="362F8D520F6441729C354CA79C632FC62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7">
    <w:name w:val="2C8B87B74C78476B84D432667ECEA8612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7">
    <w:name w:val="A9E3ACC96A204C1FB522AD4492E999752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7">
    <w:name w:val="C3FD42245FB24BD5967FB6E300EFE63F2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7">
    <w:name w:val="BF076EFA2BD648E98EAA59B70B573B0E2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AACB14C574C4F44B0F09D4A52F324ED2">
    <w:name w:val="AAACB14C574C4F44B0F09D4A52F324ED2"/>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8">
    <w:name w:val="6F61C449CFD34352A1144306BA03DE541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840FBD83452425A8A82E7B8F9FDA0722">
    <w:name w:val="D840FBD83452425A8A82E7B8F9FDA0722"/>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7">
    <w:name w:val="68F536B522CF4D1B8B1B7BF5BF5C04251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7">
    <w:name w:val="967F30228F624DA0A9F1D13C93EBCE8F1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7">
    <w:name w:val="7A8887B333854FCEBF6CB9CEFDB70C7B1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7">
    <w:name w:val="FDF97A085D9041BE83E052E8D54CB81D1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5">
    <w:name w:val="E7C4EBC8B9544DFEB72942FC59608E281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5">
    <w:name w:val="D2280C8F7FFE44A7BAAFBE0339EA57271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5">
    <w:name w:val="76B3F3AF70354CBF99E01F0A62FE5CFA1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5">
    <w:name w:val="19660CA1D32542AEBF5309B0273D14DB1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4">
    <w:name w:val="CBEB0DC0C2524998AF4121FBA796A44724"/>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4">
    <w:name w:val="06C62FF87F9440528002B22C6F76B49224"/>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5">
    <w:name w:val="58536A8DDFCC4DCF83FC4967ACC5F1DC1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5">
    <w:name w:val="E101CE29520B4293818C37EB342303A61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5">
    <w:name w:val="D416ED3F09444263B1ED768DB2F3F6051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5">
    <w:name w:val="11E9E52EF7A544F789335D3BAE8EBF881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10">
    <w:name w:val="6B022D39E8A6405DAE7CE8CCAC71B8A410"/>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10">
    <w:name w:val="21BFB032F6434B3C97E5490D07C2FD0110"/>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10">
    <w:name w:val="FEE6A507CA0E4A018046400147C1C3D710"/>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10">
    <w:name w:val="773A1C16819A4A4B91398EFE8993C5CA10"/>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10">
    <w:name w:val="58F8C2C7EDCA47548E890F632D37531C10"/>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10">
    <w:name w:val="67CC5A9F5BE6451DB282E74493BEFD6A10"/>
    <w:rsid w:val="001122F5"/>
    <w:pPr>
      <w:numPr>
        <w:ilvl w:val="5"/>
        <w:numId w:val="4"/>
      </w:numPr>
      <w:tabs>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10">
    <w:name w:val="F719376FFFED4763AD413199236B8DC410"/>
    <w:rsid w:val="001122F5"/>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10">
    <w:name w:val="7DD11F6E337849D78E98315B0318FE5710"/>
    <w:rsid w:val="001122F5"/>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10">
    <w:name w:val="2A7BC46A301E4B69863B6F000718A23410"/>
    <w:rsid w:val="001122F5"/>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10">
    <w:name w:val="34361FB5317C41A9BE5C90C644E4182110"/>
    <w:rsid w:val="001122F5"/>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4">
    <w:name w:val="8B5BCEF74F2F4B8E9AD5498FCE4FA5FC24"/>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22">
    <w:name w:val="BD351ABD0059439BA4E9EE238F8641CE22"/>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11">
    <w:name w:val="3719FBCBEC03436C978DADA55057861211"/>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11">
    <w:name w:val="F8B478ED49CD493597DED3C7425BC05A11"/>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5">
    <w:name w:val="57112118056E4334AA19B3E58703CED1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5">
    <w:name w:val="4EC253AB789F484BBBFD388A0ABB1432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6">
    <w:name w:val="4EED042E321D4FA1B5789EA6E471630D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6">
    <w:name w:val="BE8B9BB0417E4B92AA0568EC3D4B4E96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5">
    <w:name w:val="D6C1953DF30F48C59E6828487E765AC2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5">
    <w:name w:val="C6C7FFDDDC4E46D59C0A3F60EEAEB851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5">
    <w:name w:val="D75A6918CBB04D26A7C4CAA75E8F2F9A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5">
    <w:name w:val="AD4BB6FABE1F47B3BDAA84513366CB99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5">
    <w:name w:val="A05CF26460CC4CE7A7980CC21CAAE9DF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5">
    <w:name w:val="5717D94AEA9B45CB9F0CFA0A49601BCB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5">
    <w:name w:val="5DB35C5544614448A26DAED120A35FB8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5">
    <w:name w:val="5509E9CBA0FD4E0F9039CF334B067477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5">
    <w:name w:val="33B462B591F5421A9E8CBF4E9B815E6A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5">
    <w:name w:val="D2A59DED192A4BDA80BBB66A6C967686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5">
    <w:name w:val="AF1BC0336AF54329B26A7A05C7F28F3C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5">
    <w:name w:val="B5D40E67A84A4DE68F48D542512CC8BF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5">
    <w:name w:val="D5E3C9CD4B034D65B1EF528C6255D216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5">
    <w:name w:val="7C973C6372034E9BBBCD263F97A481C0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5">
    <w:name w:val="3E5FA6BCE8C44601960C70029755862C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5">
    <w:name w:val="DBBCEFB36C8F4295869C8E2E8EC2434D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5">
    <w:name w:val="2A40C3A2469943828EAD6640FE42AF7F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5">
    <w:name w:val="1B2A8B6FA6BD45028E63117D2DC15DBA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5">
    <w:name w:val="6C8D608C4C3A407FA0CB82CA86D52815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5">
    <w:name w:val="AEA90A66DA704BEB9C087016BB09F53B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5">
    <w:name w:val="5FC1150371F541E4BA30929248D5B1F9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5">
    <w:name w:val="E197DDD978204DFCB0A393163A68D5B6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8">
    <w:name w:val="FE4C6A2F04BC4610968D9F6978ECC39C28"/>
    <w:rsid w:val="001122F5"/>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8">
    <w:name w:val="362F8D520F6441729C354CA79C632FC62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8">
    <w:name w:val="2C8B87B74C78476B84D432667ECEA8612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8">
    <w:name w:val="A9E3ACC96A204C1FB522AD4492E999752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8">
    <w:name w:val="C3FD42245FB24BD5967FB6E300EFE63F2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8">
    <w:name w:val="BF076EFA2BD648E98EAA59B70B573B0E2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AACB14C574C4F44B0F09D4A52F324ED3">
    <w:name w:val="AAACB14C574C4F44B0F09D4A52F324ED3"/>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9">
    <w:name w:val="6F61C449CFD34352A1144306BA03DE5419"/>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840FBD83452425A8A82E7B8F9FDA0723">
    <w:name w:val="D840FBD83452425A8A82E7B8F9FDA0723"/>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8">
    <w:name w:val="68F536B522CF4D1B8B1B7BF5BF5C04251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8">
    <w:name w:val="967F30228F624DA0A9F1D13C93EBCE8F1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8">
    <w:name w:val="7A8887B333854FCEBF6CB9CEFDB70C7B1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8">
    <w:name w:val="FDF97A085D9041BE83E052E8D54CB81D1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6">
    <w:name w:val="E7C4EBC8B9544DFEB72942FC59608E281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6">
    <w:name w:val="D2280C8F7FFE44A7BAAFBE0339EA57271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6">
    <w:name w:val="76B3F3AF70354CBF99E01F0A62FE5CFA1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6">
    <w:name w:val="19660CA1D32542AEBF5309B0273D14DB1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5">
    <w:name w:val="CBEB0DC0C2524998AF4121FBA796A4472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5">
    <w:name w:val="06C62FF87F9440528002B22C6F76B4922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6">
    <w:name w:val="58536A8DDFCC4DCF83FC4967ACC5F1DC1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6">
    <w:name w:val="E101CE29520B4293818C37EB342303A61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6">
    <w:name w:val="D416ED3F09444263B1ED768DB2F3F6051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6">
    <w:name w:val="11E9E52EF7A544F789335D3BAE8EBF881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11">
    <w:name w:val="6B022D39E8A6405DAE7CE8CCAC71B8A411"/>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11">
    <w:name w:val="21BFB032F6434B3C97E5490D07C2FD0111"/>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11">
    <w:name w:val="FEE6A507CA0E4A018046400147C1C3D711"/>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11">
    <w:name w:val="773A1C16819A4A4B91398EFE8993C5CA11"/>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11">
    <w:name w:val="58F8C2C7EDCA47548E890F632D37531C11"/>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11">
    <w:name w:val="67CC5A9F5BE6451DB282E74493BEFD6A11"/>
    <w:rsid w:val="001122F5"/>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11">
    <w:name w:val="F719376FFFED4763AD413199236B8DC411"/>
    <w:rsid w:val="001122F5"/>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11">
    <w:name w:val="7DD11F6E337849D78E98315B0318FE5711"/>
    <w:rsid w:val="001122F5"/>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11">
    <w:name w:val="2A7BC46A301E4B69863B6F000718A23411"/>
    <w:rsid w:val="001122F5"/>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11">
    <w:name w:val="34361FB5317C41A9BE5C90C644E4182111"/>
    <w:rsid w:val="001122F5"/>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5">
    <w:name w:val="8B5BCEF74F2F4B8E9AD5498FCE4FA5FC25"/>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23">
    <w:name w:val="BD351ABD0059439BA4E9EE238F8641CE23"/>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12">
    <w:name w:val="3719FBCBEC03436C978DADA55057861212"/>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12">
    <w:name w:val="F8B478ED49CD493597DED3C7425BC05A12"/>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6">
    <w:name w:val="57112118056E4334AA19B3E58703CED1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6">
    <w:name w:val="4EC253AB789F484BBBFD388A0ABB1432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7">
    <w:name w:val="4EED042E321D4FA1B5789EA6E471630D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7">
    <w:name w:val="BE8B9BB0417E4B92AA0568EC3D4B4E96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6">
    <w:name w:val="D6C1953DF30F48C59E6828487E765AC2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6">
    <w:name w:val="C6C7FFDDDC4E46D59C0A3F60EEAEB851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6">
    <w:name w:val="D75A6918CBB04D26A7C4CAA75E8F2F9A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6">
    <w:name w:val="AD4BB6FABE1F47B3BDAA84513366CB99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6">
    <w:name w:val="A05CF26460CC4CE7A7980CC21CAAE9DF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6">
    <w:name w:val="5717D94AEA9B45CB9F0CFA0A49601BCB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6">
    <w:name w:val="5DB35C5544614448A26DAED120A35FB8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6">
    <w:name w:val="5509E9CBA0FD4E0F9039CF334B067477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6">
    <w:name w:val="33B462B591F5421A9E8CBF4E9B815E6A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6">
    <w:name w:val="D2A59DED192A4BDA80BBB66A6C967686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6">
    <w:name w:val="AF1BC0336AF54329B26A7A05C7F28F3C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6">
    <w:name w:val="B5D40E67A84A4DE68F48D542512CC8BF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6">
    <w:name w:val="D5E3C9CD4B034D65B1EF528C6255D216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6">
    <w:name w:val="7C973C6372034E9BBBCD263F97A481C0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6">
    <w:name w:val="3E5FA6BCE8C44601960C70029755862C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6">
    <w:name w:val="DBBCEFB36C8F4295869C8E2E8EC2434D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6">
    <w:name w:val="2A40C3A2469943828EAD6640FE42AF7F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6">
    <w:name w:val="1B2A8B6FA6BD45028E63117D2DC15DBA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6">
    <w:name w:val="6C8D608C4C3A407FA0CB82CA86D52815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6">
    <w:name w:val="AEA90A66DA704BEB9C087016BB09F53B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6">
    <w:name w:val="5FC1150371F541E4BA30929248D5B1F9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6">
    <w:name w:val="E197DDD978204DFCB0A393163A68D5B6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B5BCEF74F2F4B8E9AD5498FCE4FA5FC26">
    <w:name w:val="8B5BCEF74F2F4B8E9AD5498FCE4FA5FC26"/>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24">
    <w:name w:val="BD351ABD0059439BA4E9EE238F8641CE24"/>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13">
    <w:name w:val="3719FBCBEC03436C978DADA55057861213"/>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13">
    <w:name w:val="F8B478ED49CD493597DED3C7425BC05A13"/>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7">
    <w:name w:val="57112118056E4334AA19B3E58703CED1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7">
    <w:name w:val="4EC253AB789F484BBBFD388A0ABB1432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8">
    <w:name w:val="4EED042E321D4FA1B5789EA6E471630D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8">
    <w:name w:val="BE8B9BB0417E4B92AA0568EC3D4B4E968"/>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7">
    <w:name w:val="D6C1953DF30F48C59E6828487E765AC2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7">
    <w:name w:val="C6C7FFDDDC4E46D59C0A3F60EEAEB851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7">
    <w:name w:val="D75A6918CBB04D26A7C4CAA75E8F2F9A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7">
    <w:name w:val="AD4BB6FABE1F47B3BDAA84513366CB99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7">
    <w:name w:val="A05CF26460CC4CE7A7980CC21CAAE9DF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7">
    <w:name w:val="5717D94AEA9B45CB9F0CFA0A49601BCB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7">
    <w:name w:val="5DB35C5544614448A26DAED120A35FB8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7">
    <w:name w:val="5509E9CBA0FD4E0F9039CF334B067477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7">
    <w:name w:val="33B462B591F5421A9E8CBF4E9B815E6A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7">
    <w:name w:val="D2A59DED192A4BDA80BBB66A6C967686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7">
    <w:name w:val="AF1BC0336AF54329B26A7A05C7F28F3C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7">
    <w:name w:val="B5D40E67A84A4DE68F48D542512CC8BF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7">
    <w:name w:val="D5E3C9CD4B034D65B1EF528C6255D216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7">
    <w:name w:val="7C973C6372034E9BBBCD263F97A481C0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7">
    <w:name w:val="3E5FA6BCE8C44601960C70029755862C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7">
    <w:name w:val="DBBCEFB36C8F4295869C8E2E8EC2434D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7">
    <w:name w:val="2A40C3A2469943828EAD6640FE42AF7F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7">
    <w:name w:val="1B2A8B6FA6BD45028E63117D2DC15DBA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7">
    <w:name w:val="6C8D608C4C3A407FA0CB82CA86D52815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7">
    <w:name w:val="AEA90A66DA704BEB9C087016BB09F53B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7">
    <w:name w:val="5FC1150371F541E4BA30929248D5B1F97"/>
    <w:rsid w:val="001122F5"/>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7">
    <w:name w:val="E197DDD978204DFCB0A393163A68D5B67"/>
    <w:rsid w:val="001122F5"/>
    <w:pPr>
      <w:tabs>
        <w:tab w:val="left" w:pos="357"/>
        <w:tab w:val="left" w:pos="5001"/>
        <w:tab w:val="left" w:pos="5358"/>
      </w:tabs>
      <w:spacing w:after="0" w:line="300" w:lineRule="auto"/>
    </w:pPr>
    <w:rPr>
      <w:rFonts w:eastAsia="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0598-48DC-46C6-B6F7-510F350D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3193</Words>
  <Characters>17565</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Jaegher</dc:creator>
  <cp:keywords/>
  <dc:description/>
  <cp:lastModifiedBy>Claeys Liesbeth</cp:lastModifiedBy>
  <cp:revision>2</cp:revision>
  <cp:lastPrinted>2019-02-20T16:20:00Z</cp:lastPrinted>
  <dcterms:created xsi:type="dcterms:W3CDTF">2019-02-28T13:12:00Z</dcterms:created>
  <dcterms:modified xsi:type="dcterms:W3CDTF">2019-02-28T13:12:00Z</dcterms:modified>
</cp:coreProperties>
</file>