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000"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038"/>
      </w:tblGrid>
      <w:tr w:rsidR="00BB406B" w:rsidRPr="00631F4D" w14:paraId="3B70367F" w14:textId="77777777" w:rsidTr="00E87588">
        <w:trPr>
          <w:trHeight w:val="279"/>
        </w:trPr>
        <w:tc>
          <w:tcPr>
            <w:tcW w:w="10000" w:type="dxa"/>
            <w:gridSpan w:val="2"/>
            <w:tcBorders>
              <w:top w:val="nil"/>
              <w:bottom w:val="nil"/>
            </w:tcBorders>
            <w:shd w:val="clear" w:color="auto" w:fill="auto"/>
            <w:tcMar>
              <w:top w:w="0" w:type="dxa"/>
              <w:left w:w="0" w:type="dxa"/>
              <w:bottom w:w="0" w:type="dxa"/>
              <w:right w:w="0" w:type="dxa"/>
            </w:tcMar>
            <w:vAlign w:val="center"/>
          </w:tcPr>
          <w:p w14:paraId="665ED43B" w14:textId="77777777" w:rsidR="007A2F9D" w:rsidRDefault="002E4B4C" w:rsidP="00F47B74">
            <w:pPr>
              <w:pStyle w:val="Kop1"/>
              <w:outlineLvl w:val="0"/>
            </w:pPr>
            <w:bookmarkStart w:id="0" w:name="_GoBack"/>
            <w:bookmarkEnd w:id="0"/>
            <w:r w:rsidRPr="007A2F9D">
              <w:t xml:space="preserve">Aanvraagformulier </w:t>
            </w:r>
          </w:p>
          <w:p w14:paraId="5F00C41B" w14:textId="77777777" w:rsidR="006C03F7" w:rsidRPr="00E87588" w:rsidRDefault="00D95374" w:rsidP="00F47B74">
            <w:pPr>
              <w:pStyle w:val="Kop2"/>
              <w:framePr w:hSpace="0" w:wrap="auto" w:vAnchor="margin" w:yAlign="inline"/>
              <w:outlineLvl w:val="1"/>
              <w:rPr>
                <w:lang w:val="nl-BE"/>
              </w:rPr>
            </w:pPr>
            <w:r w:rsidRPr="00D95374">
              <w:t>Niet-invasieve prenatale test</w:t>
            </w:r>
            <w:r w:rsidRPr="006C03F7">
              <w:t xml:space="preserve"> </w:t>
            </w:r>
            <w:r w:rsidR="001D4D8A">
              <w:t>(NIPT)</w:t>
            </w:r>
            <w:r w:rsidR="00E87588">
              <w:t xml:space="preserve"> </w:t>
            </w:r>
          </w:p>
        </w:tc>
      </w:tr>
      <w:tr w:rsidR="0035473D" w:rsidRPr="00631F4D" w14:paraId="7C877E1D" w14:textId="77777777" w:rsidTr="00E87588">
        <w:trPr>
          <w:trHeight w:hRule="exact" w:val="238"/>
        </w:trPr>
        <w:tc>
          <w:tcPr>
            <w:tcW w:w="10000"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14:paraId="5AE7752F" w14:textId="77777777" w:rsidR="0035473D" w:rsidRPr="000F5AED" w:rsidRDefault="0035473D" w:rsidP="00F47B74">
            <w:pPr>
              <w:pStyle w:val="Kop1"/>
              <w:outlineLvl w:val="0"/>
            </w:pPr>
          </w:p>
        </w:tc>
      </w:tr>
      <w:tr w:rsidR="00C84EDE" w:rsidRPr="00631F4D" w14:paraId="2D9B1A9C" w14:textId="77777777" w:rsidTr="00E87588">
        <w:trPr>
          <w:trHeight w:hRule="exact" w:val="476"/>
        </w:trPr>
        <w:tc>
          <w:tcPr>
            <w:tcW w:w="4962" w:type="dxa"/>
            <w:tcBorders>
              <w:top w:val="single" w:sz="18" w:space="0" w:color="1E64C8" w:themeColor="text2"/>
            </w:tcBorders>
            <w:shd w:val="clear" w:color="auto" w:fill="auto"/>
            <w:tcMar>
              <w:top w:w="0" w:type="dxa"/>
              <w:left w:w="0" w:type="dxa"/>
              <w:bottom w:w="0" w:type="dxa"/>
              <w:right w:w="0" w:type="dxa"/>
            </w:tcMar>
            <w:vAlign w:val="center"/>
          </w:tcPr>
          <w:p w14:paraId="74FE09E8" w14:textId="77777777" w:rsidR="00C84EDE" w:rsidRPr="000F5AED" w:rsidRDefault="00C84EDE" w:rsidP="00F47B74">
            <w:pPr>
              <w:pStyle w:val="Kop3"/>
              <w:outlineLvl w:val="2"/>
            </w:pPr>
            <w:r w:rsidRPr="00B270BB">
              <w:t xml:space="preserve">Centrum Medische Genetica UZ Gent </w:t>
            </w:r>
          </w:p>
        </w:tc>
        <w:tc>
          <w:tcPr>
            <w:tcW w:w="5038" w:type="dxa"/>
            <w:tcBorders>
              <w:top w:val="single" w:sz="18" w:space="0" w:color="1E64C8" w:themeColor="text2"/>
            </w:tcBorders>
            <w:shd w:val="clear" w:color="auto" w:fill="auto"/>
            <w:vAlign w:val="center"/>
          </w:tcPr>
          <w:p w14:paraId="50CEEE5C" w14:textId="77777777" w:rsidR="00C84EDE" w:rsidRPr="00E87588" w:rsidRDefault="00E87588" w:rsidP="00E87588">
            <w:pPr>
              <w:spacing w:line="240" w:lineRule="auto"/>
              <w:rPr>
                <w:rFonts w:cstheme="minorHAnsi"/>
                <w:b/>
                <w:color w:val="1E64C8" w:themeColor="text2"/>
                <w:sz w:val="16"/>
                <w:szCs w:val="16"/>
                <w:lang w:val="nl-BE" w:eastAsia="en-US"/>
              </w:rPr>
            </w:pPr>
            <w:r>
              <w:rPr>
                <w:rFonts w:cstheme="minorHAnsi"/>
                <w:color w:val="1E64C8" w:themeColor="text2"/>
                <w:sz w:val="16"/>
                <w:szCs w:val="16"/>
                <w:lang w:eastAsia="nl-NL"/>
              </w:rPr>
              <w:t xml:space="preserve"> </w:t>
            </w:r>
            <w:r w:rsidRPr="00E87588">
              <w:rPr>
                <w:rFonts w:cstheme="minorHAnsi"/>
                <w:b/>
                <w:color w:val="1E64C8" w:themeColor="text2"/>
                <w:sz w:val="16"/>
                <w:szCs w:val="16"/>
                <w:lang w:eastAsia="nl-NL"/>
              </w:rPr>
              <w:t>T  +32 9</w:t>
            </w:r>
            <w:r w:rsidRPr="00033AE8">
              <w:rPr>
                <w:rFonts w:cstheme="minorHAnsi"/>
                <w:b/>
                <w:color w:val="1E64C8" w:themeColor="text2"/>
                <w:sz w:val="16"/>
                <w:szCs w:val="16"/>
                <w:lang w:eastAsia="nl-NL"/>
              </w:rPr>
              <w:t xml:space="preserve"> 332 24</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77    </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 xml:space="preserve"> </w:t>
            </w:r>
            <w:r w:rsidRPr="00E87588">
              <w:rPr>
                <w:rFonts w:cstheme="minorHAnsi"/>
                <w:b/>
                <w:color w:val="1E64C8" w:themeColor="text2"/>
                <w:sz w:val="16"/>
                <w:szCs w:val="16"/>
                <w:lang w:eastAsia="nl-NL"/>
              </w:rPr>
              <w:t xml:space="preserve">F +32 9 </w:t>
            </w:r>
            <w:r w:rsidRPr="00033AE8">
              <w:rPr>
                <w:rFonts w:cstheme="minorHAnsi"/>
                <w:b/>
                <w:color w:val="1E64C8" w:themeColor="text2"/>
                <w:sz w:val="16"/>
                <w:szCs w:val="16"/>
                <w:lang w:eastAsia="nl-NL"/>
              </w:rPr>
              <w:t>332 65</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49 </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    Buizenpost: 2477</w:t>
            </w:r>
          </w:p>
        </w:tc>
      </w:tr>
    </w:tbl>
    <w:tbl>
      <w:tblPr>
        <w:tblStyle w:val="Tabelraster"/>
        <w:tblpPr w:leftFromText="141" w:rightFromText="141" w:vertAnchor="text" w:tblpY="1"/>
        <w:tblOverlap w:val="nev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Look w:val="04A0" w:firstRow="1" w:lastRow="0" w:firstColumn="1" w:lastColumn="0" w:noHBand="0" w:noVBand="1"/>
      </w:tblPr>
      <w:tblGrid>
        <w:gridCol w:w="10001"/>
      </w:tblGrid>
      <w:tr w:rsidR="00E87588" w:rsidRPr="00271CD1" w14:paraId="0F324B84" w14:textId="77777777" w:rsidTr="00835108">
        <w:tc>
          <w:tcPr>
            <w:tcW w:w="10001" w:type="dxa"/>
            <w:tcBorders>
              <w:top w:val="single" w:sz="4" w:space="0" w:color="1E64C8"/>
              <w:bottom w:val="nil"/>
            </w:tcBorders>
            <w:tcMar>
              <w:top w:w="119" w:type="dxa"/>
              <w:left w:w="0" w:type="dxa"/>
              <w:bottom w:w="0" w:type="dxa"/>
              <w:right w:w="0" w:type="dxa"/>
            </w:tcMar>
            <w:vAlign w:val="center"/>
          </w:tcPr>
          <w:p w14:paraId="3258AEAF" w14:textId="77777777" w:rsidR="00E87588" w:rsidRPr="00271CD1" w:rsidRDefault="00E87588" w:rsidP="00B3235B">
            <w:pPr>
              <w:rPr>
                <w:b/>
                <w:snapToGrid w:val="0"/>
                <w:color w:val="1E64C8"/>
                <w:spacing w:val="-2"/>
                <w:sz w:val="17"/>
                <w:szCs w:val="17"/>
              </w:rPr>
            </w:pPr>
            <w:r w:rsidRPr="00271CD1">
              <w:rPr>
                <w:b/>
                <w:color w:val="1E64C8"/>
                <w:spacing w:val="-2"/>
                <w:sz w:val="17"/>
                <w:szCs w:val="17"/>
              </w:rPr>
              <w:t xml:space="preserve">Gelieve het staal zo snel mogelijk (binnen 24u na afname) aan het laboratorium te bezorgen, dit </w:t>
            </w:r>
            <w:r w:rsidRPr="00271CD1">
              <w:rPr>
                <w:b/>
                <w:color w:val="1E64C8"/>
                <w:spacing w:val="-2"/>
                <w:sz w:val="17"/>
                <w:szCs w:val="17"/>
                <w:u w:val="single"/>
              </w:rPr>
              <w:t>vóór 17u</w:t>
            </w:r>
            <w:r w:rsidRPr="00271CD1">
              <w:rPr>
                <w:b/>
                <w:color w:val="1E64C8"/>
                <w:spacing w:val="-2"/>
                <w:sz w:val="17"/>
                <w:szCs w:val="17"/>
              </w:rPr>
              <w:t xml:space="preserve"> (op vrijdag </w:t>
            </w:r>
            <w:r w:rsidRPr="00271CD1">
              <w:rPr>
                <w:b/>
                <w:color w:val="1E64C8"/>
                <w:spacing w:val="-2"/>
                <w:sz w:val="17"/>
                <w:szCs w:val="17"/>
                <w:u w:val="single"/>
              </w:rPr>
              <w:t>vóór 14u</w:t>
            </w:r>
            <w:r w:rsidRPr="00271CD1">
              <w:rPr>
                <w:b/>
                <w:color w:val="1E64C8"/>
                <w:spacing w:val="-2"/>
                <w:sz w:val="17"/>
                <w:szCs w:val="17"/>
              </w:rPr>
              <w:t xml:space="preserve">). </w:t>
            </w:r>
            <w:r w:rsidRPr="00E04B32">
              <w:rPr>
                <w:b/>
                <w:color w:val="1E64C8"/>
                <w:sz w:val="17"/>
                <w:szCs w:val="17"/>
              </w:rPr>
              <w:t xml:space="preserve">Houd het staal op kamertemperatuur. Verstuur naar: UZ Gent, Medisch onderzoeksgebouw – Stalen Medische Genetica, Ingang 34, C. Heymanslaan 10, 9000 Gent. Meer informatie over afname, bewaren en transport van humane stalen en over de specifieke testen: </w:t>
            </w:r>
            <w:hyperlink r:id="rId8" w:history="1">
              <w:r w:rsidRPr="00683666">
                <w:rPr>
                  <w:rStyle w:val="Hyperlink"/>
                  <w:b/>
                  <w:sz w:val="17"/>
                  <w:szCs w:val="17"/>
                </w:rPr>
                <w:t>www.cmgg.be</w:t>
              </w:r>
            </w:hyperlink>
            <w:r>
              <w:rPr>
                <w:b/>
                <w:color w:val="1E64C8"/>
                <w:sz w:val="17"/>
                <w:szCs w:val="17"/>
              </w:rPr>
              <w:t xml:space="preserve"> /</w:t>
            </w:r>
            <w:r>
              <w:t xml:space="preserve"> </w:t>
            </w:r>
            <w:hyperlink r:id="rId9" w:history="1">
              <w:r w:rsidRPr="00E87588">
                <w:rPr>
                  <w:rStyle w:val="Hyperlink"/>
                  <w:b/>
                  <w:sz w:val="17"/>
                  <w:szCs w:val="17"/>
                </w:rPr>
                <w:t>www.uzgent.be/nl/zorgaanbod/mdspecialismen/CMGG</w:t>
              </w:r>
            </w:hyperlink>
            <w:r w:rsidRPr="00E04B32">
              <w:rPr>
                <w:b/>
                <w:color w:val="1E64C8"/>
                <w:sz w:val="17"/>
                <w:szCs w:val="17"/>
              </w:rPr>
              <w:t>.</w:t>
            </w:r>
          </w:p>
        </w:tc>
      </w:tr>
    </w:tbl>
    <w:p w14:paraId="1787B590" w14:textId="77777777" w:rsidR="00142810" w:rsidRPr="00940DA7" w:rsidRDefault="00142810" w:rsidP="00142810">
      <w:pPr>
        <w:rPr>
          <w:snapToGrid w:val="0"/>
          <w:lang w:val="nl-BE" w:eastAsia="nl-NL"/>
        </w:rPr>
      </w:pPr>
    </w:p>
    <w:tbl>
      <w:tblPr>
        <w:tblStyle w:val="Tabelraster"/>
        <w:tblW w:w="10019"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28" w:type="dxa"/>
          <w:left w:w="0" w:type="dxa"/>
          <w:right w:w="0" w:type="dxa"/>
        </w:tblCellMar>
        <w:tblLook w:val="04A0" w:firstRow="1" w:lastRow="0" w:firstColumn="1" w:lastColumn="0" w:noHBand="0" w:noVBand="1"/>
      </w:tblPr>
      <w:tblGrid>
        <w:gridCol w:w="715"/>
        <w:gridCol w:w="216"/>
        <w:gridCol w:w="647"/>
        <w:gridCol w:w="271"/>
        <w:gridCol w:w="469"/>
        <w:gridCol w:w="118"/>
        <w:gridCol w:w="827"/>
        <w:gridCol w:w="474"/>
        <w:gridCol w:w="226"/>
        <w:gridCol w:w="118"/>
        <w:gridCol w:w="787"/>
        <w:gridCol w:w="14"/>
        <w:gridCol w:w="245"/>
        <w:gridCol w:w="1421"/>
        <w:gridCol w:w="217"/>
        <w:gridCol w:w="254"/>
        <w:gridCol w:w="590"/>
        <w:gridCol w:w="2389"/>
        <w:gridCol w:w="11"/>
        <w:gridCol w:w="10"/>
      </w:tblGrid>
      <w:tr w:rsidR="004D18B0" w14:paraId="180F1585" w14:textId="77777777" w:rsidTr="003E1D34">
        <w:trPr>
          <w:gridAfter w:val="1"/>
          <w:wAfter w:w="10" w:type="dxa"/>
        </w:trPr>
        <w:tc>
          <w:tcPr>
            <w:tcW w:w="4882" w:type="dxa"/>
            <w:gridSpan w:val="12"/>
            <w:tcBorders>
              <w:top w:val="single" w:sz="4" w:space="0" w:color="1E64C8"/>
              <w:bottom w:val="single" w:sz="4" w:space="0" w:color="1E64C8"/>
              <w:right w:val="nil"/>
            </w:tcBorders>
            <w:shd w:val="clear" w:color="auto" w:fill="DDE9F9"/>
            <w:tcMar>
              <w:top w:w="85" w:type="dxa"/>
              <w:left w:w="62" w:type="dxa"/>
              <w:bottom w:w="57" w:type="dxa"/>
              <w:right w:w="62" w:type="dxa"/>
            </w:tcMar>
          </w:tcPr>
          <w:p w14:paraId="4C4D080A" w14:textId="77777777" w:rsidR="00E840DF" w:rsidRDefault="00E840DF" w:rsidP="00E840DF">
            <w:pPr>
              <w:pStyle w:val="UZTabelkop"/>
              <w:rPr>
                <w:snapToGrid w:val="0"/>
                <w:lang w:val="fr-FR" w:eastAsia="nl-NL"/>
              </w:rPr>
            </w:pPr>
            <w:r w:rsidRPr="00587F62">
              <w:t xml:space="preserve">IDENTIFICATIE </w:t>
            </w:r>
            <w:r w:rsidR="00791E7B" w:rsidRPr="00791E7B">
              <w:t>MOEDER</w:t>
            </w:r>
          </w:p>
        </w:tc>
        <w:tc>
          <w:tcPr>
            <w:tcW w:w="245" w:type="dxa"/>
            <w:tcBorders>
              <w:top w:val="nil"/>
              <w:left w:val="nil"/>
              <w:bottom w:val="nil"/>
              <w:right w:val="nil"/>
            </w:tcBorders>
            <w:tcMar>
              <w:top w:w="85" w:type="dxa"/>
              <w:bottom w:w="57" w:type="dxa"/>
            </w:tcMar>
          </w:tcPr>
          <w:p w14:paraId="423A4059" w14:textId="77777777" w:rsidR="00E840DF" w:rsidRDefault="00E840DF" w:rsidP="00B41775">
            <w:pPr>
              <w:pStyle w:val="UZSidebarBody"/>
              <w:framePr w:wrap="notBeside"/>
              <w:rPr>
                <w:snapToGrid w:val="0"/>
                <w:lang w:val="fr-FR" w:eastAsia="nl-NL"/>
              </w:rPr>
            </w:pPr>
          </w:p>
        </w:tc>
        <w:tc>
          <w:tcPr>
            <w:tcW w:w="4882" w:type="dxa"/>
            <w:gridSpan w:val="6"/>
            <w:tcBorders>
              <w:top w:val="single" w:sz="4" w:space="0" w:color="1E64C8"/>
              <w:left w:val="nil"/>
              <w:bottom w:val="single" w:sz="4" w:space="0" w:color="1E64C8"/>
            </w:tcBorders>
            <w:shd w:val="clear" w:color="auto" w:fill="DDE9F9"/>
            <w:tcMar>
              <w:top w:w="85" w:type="dxa"/>
              <w:left w:w="62" w:type="dxa"/>
              <w:bottom w:w="57" w:type="dxa"/>
              <w:right w:w="62" w:type="dxa"/>
            </w:tcMar>
          </w:tcPr>
          <w:p w14:paraId="4FC37291" w14:textId="77777777" w:rsidR="00E840DF" w:rsidRDefault="00E840DF" w:rsidP="00E840DF">
            <w:pPr>
              <w:pStyle w:val="UZTabelkop"/>
              <w:rPr>
                <w:snapToGrid w:val="0"/>
                <w:lang w:val="fr-FR" w:eastAsia="nl-NL"/>
              </w:rPr>
            </w:pPr>
            <w:r w:rsidRPr="00587F62">
              <w:t xml:space="preserve">IDENTIFICATIE </w:t>
            </w:r>
            <w:r w:rsidR="00516C82" w:rsidRPr="00516C82">
              <w:t>AANVRAGER</w:t>
            </w:r>
          </w:p>
        </w:tc>
      </w:tr>
      <w:tr w:rsidR="003E1D34" w14:paraId="3C00EAB9" w14:textId="77777777" w:rsidTr="003E1D34">
        <w:trPr>
          <w:gridAfter w:val="2"/>
          <w:wAfter w:w="21" w:type="dxa"/>
        </w:trPr>
        <w:tc>
          <w:tcPr>
            <w:tcW w:w="1578" w:type="dxa"/>
            <w:gridSpan w:val="3"/>
            <w:tcBorders>
              <w:top w:val="single" w:sz="4" w:space="0" w:color="1E64C8"/>
              <w:bottom w:val="nil"/>
              <w:right w:val="nil"/>
            </w:tcBorders>
            <w:tcMar>
              <w:top w:w="85" w:type="dxa"/>
              <w:bottom w:w="0" w:type="dxa"/>
            </w:tcMar>
            <w:vAlign w:val="bottom"/>
          </w:tcPr>
          <w:p w14:paraId="15B957ED" w14:textId="5A16DDAD" w:rsidR="003E1D34" w:rsidRDefault="003E1D34" w:rsidP="003E1D34">
            <w:pPr>
              <w:pStyle w:val="UZInfotitel"/>
              <w:rPr>
                <w:snapToGrid w:val="0"/>
                <w:lang w:val="fr-FR" w:eastAsia="nl-NL"/>
              </w:rPr>
            </w:pPr>
            <w:r w:rsidRPr="00872E59">
              <w:t>Naam en voornaam</w:t>
            </w:r>
          </w:p>
        </w:tc>
        <w:tc>
          <w:tcPr>
            <w:tcW w:w="3304" w:type="dxa"/>
            <w:gridSpan w:val="9"/>
            <w:tcBorders>
              <w:top w:val="nil"/>
              <w:left w:val="nil"/>
              <w:bottom w:val="single" w:sz="2" w:space="0" w:color="808080"/>
              <w:right w:val="nil"/>
            </w:tcBorders>
            <w:tcMar>
              <w:top w:w="85" w:type="dxa"/>
              <w:bottom w:w="0" w:type="dxa"/>
            </w:tcMar>
            <w:vAlign w:val="bottom"/>
          </w:tcPr>
          <w:p w14:paraId="026ED2F4" w14:textId="77777777" w:rsidR="003E1D34" w:rsidRDefault="003E1D34" w:rsidP="003E1D34">
            <w:pPr>
              <w:pStyle w:val="UZInfobody"/>
              <w:rPr>
                <w:snapToGrid w:val="0"/>
                <w:lang w:val="fr-FR" w:eastAsia="nl-NL"/>
              </w:rPr>
            </w:pPr>
          </w:p>
        </w:tc>
        <w:tc>
          <w:tcPr>
            <w:tcW w:w="245" w:type="dxa"/>
            <w:tcBorders>
              <w:top w:val="nil"/>
              <w:left w:val="nil"/>
              <w:bottom w:val="nil"/>
              <w:right w:val="nil"/>
            </w:tcBorders>
            <w:tcMar>
              <w:top w:w="85" w:type="dxa"/>
              <w:bottom w:w="0" w:type="dxa"/>
            </w:tcMar>
            <w:vAlign w:val="bottom"/>
          </w:tcPr>
          <w:p w14:paraId="709F826D" w14:textId="77777777" w:rsidR="003E1D34" w:rsidRDefault="003E1D34" w:rsidP="003E1D34">
            <w:pPr>
              <w:pStyle w:val="UZInfobody"/>
              <w:rPr>
                <w:snapToGrid w:val="0"/>
                <w:lang w:val="fr-FR" w:eastAsia="nl-NL"/>
              </w:rPr>
            </w:pPr>
          </w:p>
        </w:tc>
        <w:tc>
          <w:tcPr>
            <w:tcW w:w="1638" w:type="dxa"/>
            <w:gridSpan w:val="2"/>
            <w:tcBorders>
              <w:top w:val="single" w:sz="4" w:space="0" w:color="1E64C8"/>
              <w:left w:val="nil"/>
              <w:bottom w:val="nil"/>
              <w:right w:val="nil"/>
            </w:tcBorders>
            <w:tcMar>
              <w:top w:w="85" w:type="dxa"/>
              <w:bottom w:w="0" w:type="dxa"/>
            </w:tcMar>
            <w:vAlign w:val="bottom"/>
          </w:tcPr>
          <w:p w14:paraId="325B7AC0" w14:textId="3AB1F99E" w:rsidR="003E1D34" w:rsidRDefault="003E1D34" w:rsidP="003E1D34">
            <w:pPr>
              <w:pStyle w:val="UZInfotitel"/>
              <w:rPr>
                <w:snapToGrid w:val="0"/>
                <w:lang w:val="fr-FR" w:eastAsia="nl-NL"/>
              </w:rPr>
            </w:pPr>
            <w:r w:rsidRPr="00872E59">
              <w:t>Naam en voornaam</w:t>
            </w:r>
          </w:p>
        </w:tc>
        <w:tc>
          <w:tcPr>
            <w:tcW w:w="3233" w:type="dxa"/>
            <w:gridSpan w:val="3"/>
            <w:tcBorders>
              <w:top w:val="nil"/>
              <w:left w:val="nil"/>
              <w:bottom w:val="single" w:sz="2" w:space="0" w:color="808080"/>
              <w:right w:val="nil"/>
            </w:tcBorders>
            <w:tcMar>
              <w:top w:w="85" w:type="dxa"/>
              <w:bottom w:w="0" w:type="dxa"/>
            </w:tcMar>
            <w:vAlign w:val="bottom"/>
          </w:tcPr>
          <w:p w14:paraId="7A80D88F" w14:textId="77777777" w:rsidR="003E1D34" w:rsidRDefault="003E1D34" w:rsidP="003E1D34">
            <w:pPr>
              <w:pStyle w:val="UZInfobody"/>
              <w:rPr>
                <w:snapToGrid w:val="0"/>
                <w:lang w:val="fr-FR" w:eastAsia="nl-NL"/>
              </w:rPr>
            </w:pPr>
          </w:p>
        </w:tc>
      </w:tr>
      <w:tr w:rsidR="003E1D34" w14:paraId="3D1DFB7A" w14:textId="77777777" w:rsidTr="003E1D34">
        <w:trPr>
          <w:gridAfter w:val="2"/>
          <w:wAfter w:w="21" w:type="dxa"/>
        </w:trPr>
        <w:tc>
          <w:tcPr>
            <w:tcW w:w="1578" w:type="dxa"/>
            <w:gridSpan w:val="3"/>
            <w:tcBorders>
              <w:top w:val="nil"/>
              <w:bottom w:val="nil"/>
              <w:right w:val="nil"/>
            </w:tcBorders>
            <w:tcMar>
              <w:top w:w="85" w:type="dxa"/>
              <w:bottom w:w="0" w:type="dxa"/>
            </w:tcMar>
            <w:vAlign w:val="bottom"/>
          </w:tcPr>
          <w:p w14:paraId="0A398FF4" w14:textId="2424AB46" w:rsidR="003E1D34" w:rsidRDefault="003E1D34" w:rsidP="003E1D34">
            <w:pPr>
              <w:pStyle w:val="UZInfotitel"/>
              <w:rPr>
                <w:snapToGrid w:val="0"/>
                <w:lang w:val="fr-FR" w:eastAsia="nl-NL"/>
              </w:rPr>
            </w:pPr>
            <w:r w:rsidRPr="00872E59">
              <w:t>Geboortedatum</w:t>
            </w:r>
          </w:p>
        </w:tc>
        <w:tc>
          <w:tcPr>
            <w:tcW w:w="3304" w:type="dxa"/>
            <w:gridSpan w:val="9"/>
            <w:tcBorders>
              <w:top w:val="nil"/>
              <w:left w:val="nil"/>
              <w:bottom w:val="single" w:sz="2" w:space="0" w:color="808080"/>
              <w:right w:val="nil"/>
            </w:tcBorders>
            <w:tcMar>
              <w:top w:w="85" w:type="dxa"/>
              <w:bottom w:w="0" w:type="dxa"/>
            </w:tcMar>
            <w:vAlign w:val="bottom"/>
          </w:tcPr>
          <w:p w14:paraId="5D5447D3" w14:textId="77777777" w:rsidR="003E1D34" w:rsidRDefault="003E1D34" w:rsidP="003E1D34">
            <w:pPr>
              <w:pStyle w:val="UZInfobody"/>
              <w:rPr>
                <w:snapToGrid w:val="0"/>
                <w:lang w:val="fr-FR" w:eastAsia="nl-NL"/>
              </w:rPr>
            </w:pPr>
          </w:p>
        </w:tc>
        <w:tc>
          <w:tcPr>
            <w:tcW w:w="245" w:type="dxa"/>
            <w:tcBorders>
              <w:top w:val="nil"/>
              <w:left w:val="nil"/>
              <w:bottom w:val="nil"/>
              <w:right w:val="nil"/>
            </w:tcBorders>
            <w:tcMar>
              <w:top w:w="85" w:type="dxa"/>
              <w:bottom w:w="0" w:type="dxa"/>
            </w:tcMar>
            <w:vAlign w:val="bottom"/>
          </w:tcPr>
          <w:p w14:paraId="05544EBC" w14:textId="77777777" w:rsidR="003E1D34" w:rsidRDefault="003E1D34" w:rsidP="003E1D34">
            <w:pPr>
              <w:pStyle w:val="UZInfobody"/>
              <w:rPr>
                <w:snapToGrid w:val="0"/>
                <w:lang w:val="fr-FR" w:eastAsia="nl-NL"/>
              </w:rPr>
            </w:pPr>
          </w:p>
        </w:tc>
        <w:tc>
          <w:tcPr>
            <w:tcW w:w="1638" w:type="dxa"/>
            <w:gridSpan w:val="2"/>
            <w:tcBorders>
              <w:top w:val="nil"/>
              <w:left w:val="nil"/>
              <w:bottom w:val="nil"/>
              <w:right w:val="nil"/>
            </w:tcBorders>
            <w:tcMar>
              <w:top w:w="85" w:type="dxa"/>
              <w:bottom w:w="0" w:type="dxa"/>
            </w:tcMar>
            <w:vAlign w:val="bottom"/>
          </w:tcPr>
          <w:p w14:paraId="0E5D370D" w14:textId="708AF1FD" w:rsidR="003E1D34" w:rsidRDefault="003E1D34" w:rsidP="003E1D34">
            <w:pPr>
              <w:pStyle w:val="UZInfotitel"/>
              <w:rPr>
                <w:snapToGrid w:val="0"/>
                <w:lang w:val="fr-FR" w:eastAsia="nl-NL"/>
              </w:rPr>
            </w:pPr>
            <w:r w:rsidRPr="00C65E14">
              <w:t>RIZIV-nummer</w:t>
            </w:r>
          </w:p>
        </w:tc>
        <w:tc>
          <w:tcPr>
            <w:tcW w:w="3233" w:type="dxa"/>
            <w:gridSpan w:val="3"/>
            <w:tcBorders>
              <w:top w:val="nil"/>
              <w:left w:val="nil"/>
              <w:bottom w:val="single" w:sz="2" w:space="0" w:color="808080"/>
              <w:right w:val="nil"/>
            </w:tcBorders>
            <w:tcMar>
              <w:top w:w="85" w:type="dxa"/>
              <w:bottom w:w="0" w:type="dxa"/>
            </w:tcMar>
            <w:vAlign w:val="bottom"/>
          </w:tcPr>
          <w:p w14:paraId="29159C68" w14:textId="77777777" w:rsidR="003E1D34" w:rsidRDefault="003E1D34" w:rsidP="003E1D34">
            <w:pPr>
              <w:pStyle w:val="UZInfobody"/>
              <w:rPr>
                <w:snapToGrid w:val="0"/>
                <w:lang w:val="fr-FR" w:eastAsia="nl-NL"/>
              </w:rPr>
            </w:pPr>
          </w:p>
        </w:tc>
      </w:tr>
      <w:tr w:rsidR="003E1D34" w14:paraId="54505267" w14:textId="77777777" w:rsidTr="003E1D34">
        <w:trPr>
          <w:gridAfter w:val="1"/>
          <w:wAfter w:w="10" w:type="dxa"/>
        </w:trPr>
        <w:tc>
          <w:tcPr>
            <w:tcW w:w="1578" w:type="dxa"/>
            <w:gridSpan w:val="3"/>
            <w:tcBorders>
              <w:top w:val="nil"/>
              <w:bottom w:val="nil"/>
              <w:right w:val="nil"/>
            </w:tcBorders>
            <w:tcMar>
              <w:top w:w="85" w:type="dxa"/>
              <w:bottom w:w="0" w:type="dxa"/>
            </w:tcMar>
            <w:vAlign w:val="bottom"/>
          </w:tcPr>
          <w:p w14:paraId="42454BEA" w14:textId="477C3175" w:rsidR="003E1D34" w:rsidRDefault="003E1D34" w:rsidP="003E1D34">
            <w:pPr>
              <w:pStyle w:val="UZInfotitel"/>
              <w:rPr>
                <w:snapToGrid w:val="0"/>
                <w:lang w:val="fr-FR" w:eastAsia="nl-NL"/>
              </w:rPr>
            </w:pPr>
            <w:r>
              <w:rPr>
                <w:snapToGrid w:val="0"/>
                <w:lang w:val="fr-FR" w:eastAsia="nl-NL"/>
              </w:rPr>
              <w:t>Geslacht</w:t>
            </w:r>
          </w:p>
        </w:tc>
        <w:tc>
          <w:tcPr>
            <w:tcW w:w="3304" w:type="dxa"/>
            <w:gridSpan w:val="9"/>
            <w:tcBorders>
              <w:top w:val="single" w:sz="2" w:space="0" w:color="808080"/>
              <w:left w:val="nil"/>
              <w:bottom w:val="nil"/>
              <w:right w:val="nil"/>
            </w:tcBorders>
            <w:tcMar>
              <w:top w:w="85" w:type="dxa"/>
              <w:bottom w:w="0" w:type="dxa"/>
            </w:tcMar>
            <w:vAlign w:val="bottom"/>
          </w:tcPr>
          <w:p w14:paraId="777E2C9E" w14:textId="574535CE" w:rsidR="003E1D34" w:rsidRDefault="003E1D34" w:rsidP="003E1D34">
            <w:pPr>
              <w:pStyle w:val="UZInfobody"/>
              <w:rPr>
                <w:snapToGrid w:val="0"/>
                <w:lang w:val="fr-FR" w:eastAsia="nl-NL"/>
              </w:rPr>
            </w:pPr>
            <w:r>
              <w:rPr>
                <w:snapToGrid w:val="0"/>
                <w:lang w:val="fr-FR" w:eastAsia="nl-NL"/>
              </w:rPr>
              <w:t>M / V</w:t>
            </w:r>
          </w:p>
        </w:tc>
        <w:tc>
          <w:tcPr>
            <w:tcW w:w="245" w:type="dxa"/>
            <w:tcBorders>
              <w:top w:val="nil"/>
              <w:left w:val="nil"/>
              <w:bottom w:val="nil"/>
              <w:right w:val="nil"/>
            </w:tcBorders>
            <w:tcMar>
              <w:top w:w="85" w:type="dxa"/>
              <w:bottom w:w="0" w:type="dxa"/>
            </w:tcMar>
            <w:vAlign w:val="bottom"/>
          </w:tcPr>
          <w:p w14:paraId="3E8296B8" w14:textId="77777777" w:rsidR="003E1D34" w:rsidRDefault="003E1D34" w:rsidP="003E1D34">
            <w:pPr>
              <w:pStyle w:val="UZInfobody"/>
              <w:rPr>
                <w:snapToGrid w:val="0"/>
                <w:lang w:val="fr-FR" w:eastAsia="nl-NL"/>
              </w:rPr>
            </w:pPr>
          </w:p>
        </w:tc>
        <w:tc>
          <w:tcPr>
            <w:tcW w:w="2482" w:type="dxa"/>
            <w:gridSpan w:val="4"/>
            <w:tcBorders>
              <w:top w:val="nil"/>
              <w:left w:val="nil"/>
              <w:bottom w:val="nil"/>
              <w:right w:val="nil"/>
            </w:tcBorders>
            <w:tcMar>
              <w:top w:w="85" w:type="dxa"/>
              <w:bottom w:w="0" w:type="dxa"/>
            </w:tcMar>
            <w:vAlign w:val="bottom"/>
          </w:tcPr>
          <w:p w14:paraId="32DCEB49" w14:textId="1F8E2D80" w:rsidR="003E1D34" w:rsidRDefault="003E1D34" w:rsidP="003E1D34">
            <w:pPr>
              <w:pStyle w:val="UZInfotitel"/>
              <w:rPr>
                <w:snapToGrid w:val="0"/>
                <w:lang w:val="fr-FR" w:eastAsia="nl-NL"/>
              </w:rPr>
            </w:pPr>
            <w:r w:rsidRPr="008E7E4D">
              <w:rPr>
                <w:snapToGrid w:val="0"/>
                <w:lang w:val="fr-FR" w:eastAsia="nl-NL"/>
              </w:rPr>
              <w:t>Adres / afdeling / telefoon / fax</w:t>
            </w:r>
          </w:p>
        </w:tc>
        <w:tc>
          <w:tcPr>
            <w:tcW w:w="2400" w:type="dxa"/>
            <w:gridSpan w:val="2"/>
            <w:tcBorders>
              <w:top w:val="nil"/>
              <w:left w:val="nil"/>
              <w:bottom w:val="single" w:sz="2" w:space="0" w:color="808080"/>
              <w:right w:val="nil"/>
            </w:tcBorders>
            <w:tcMar>
              <w:top w:w="85" w:type="dxa"/>
              <w:bottom w:w="0" w:type="dxa"/>
            </w:tcMar>
            <w:vAlign w:val="bottom"/>
          </w:tcPr>
          <w:p w14:paraId="603B0C36" w14:textId="77777777" w:rsidR="003E1D34" w:rsidRDefault="003E1D34" w:rsidP="003E1D34">
            <w:pPr>
              <w:pStyle w:val="UZInfobody"/>
              <w:rPr>
                <w:snapToGrid w:val="0"/>
                <w:lang w:val="fr-FR" w:eastAsia="nl-NL"/>
              </w:rPr>
            </w:pPr>
          </w:p>
        </w:tc>
      </w:tr>
      <w:tr w:rsidR="003E1D34" w14:paraId="6978D625" w14:textId="77777777" w:rsidTr="003E1D34">
        <w:tc>
          <w:tcPr>
            <w:tcW w:w="715" w:type="dxa"/>
            <w:tcBorders>
              <w:top w:val="nil"/>
              <w:bottom w:val="nil"/>
              <w:right w:val="nil"/>
            </w:tcBorders>
            <w:tcMar>
              <w:top w:w="85" w:type="dxa"/>
              <w:bottom w:w="0" w:type="dxa"/>
            </w:tcMar>
            <w:vAlign w:val="bottom"/>
          </w:tcPr>
          <w:p w14:paraId="28760AA4" w14:textId="034F0BC1" w:rsidR="003E1D34" w:rsidRDefault="003E1D34" w:rsidP="003E1D34">
            <w:pPr>
              <w:pStyle w:val="UZInfotitel"/>
              <w:rPr>
                <w:snapToGrid w:val="0"/>
                <w:lang w:val="fr-FR" w:eastAsia="nl-NL"/>
              </w:rPr>
            </w:pPr>
            <w:r>
              <w:rPr>
                <w:snapToGrid w:val="0"/>
                <w:lang w:val="fr-FR" w:eastAsia="nl-NL"/>
              </w:rPr>
              <w:t>Adres</w:t>
            </w:r>
          </w:p>
        </w:tc>
        <w:tc>
          <w:tcPr>
            <w:tcW w:w="4167" w:type="dxa"/>
            <w:gridSpan w:val="11"/>
            <w:tcBorders>
              <w:top w:val="nil"/>
              <w:left w:val="nil"/>
              <w:bottom w:val="single" w:sz="2" w:space="0" w:color="808080"/>
              <w:right w:val="nil"/>
            </w:tcBorders>
            <w:tcMar>
              <w:top w:w="85" w:type="dxa"/>
            </w:tcMar>
            <w:vAlign w:val="bottom"/>
          </w:tcPr>
          <w:p w14:paraId="53830B85" w14:textId="77777777" w:rsidR="003E1D34" w:rsidRDefault="003E1D34" w:rsidP="003E1D34">
            <w:pPr>
              <w:pStyle w:val="UZInfobody"/>
              <w:rPr>
                <w:snapToGrid w:val="0"/>
                <w:lang w:val="fr-FR" w:eastAsia="nl-NL"/>
              </w:rPr>
            </w:pPr>
          </w:p>
        </w:tc>
        <w:tc>
          <w:tcPr>
            <w:tcW w:w="245" w:type="dxa"/>
            <w:tcBorders>
              <w:top w:val="nil"/>
              <w:left w:val="nil"/>
              <w:bottom w:val="nil"/>
              <w:right w:val="nil"/>
            </w:tcBorders>
            <w:tcMar>
              <w:top w:w="85" w:type="dxa"/>
              <w:bottom w:w="0" w:type="dxa"/>
            </w:tcMar>
            <w:vAlign w:val="bottom"/>
          </w:tcPr>
          <w:p w14:paraId="655DD444" w14:textId="77777777" w:rsidR="003E1D34" w:rsidRDefault="003E1D34" w:rsidP="003E1D34">
            <w:pPr>
              <w:pStyle w:val="UZInfobody"/>
              <w:rPr>
                <w:snapToGrid w:val="0"/>
                <w:lang w:val="fr-FR" w:eastAsia="nl-NL"/>
              </w:rPr>
            </w:pPr>
          </w:p>
        </w:tc>
        <w:tc>
          <w:tcPr>
            <w:tcW w:w="4892" w:type="dxa"/>
            <w:gridSpan w:val="7"/>
            <w:tcBorders>
              <w:top w:val="nil"/>
              <w:left w:val="nil"/>
              <w:bottom w:val="single" w:sz="2" w:space="0" w:color="808080"/>
              <w:right w:val="nil"/>
            </w:tcBorders>
            <w:tcMar>
              <w:top w:w="85" w:type="dxa"/>
              <w:bottom w:w="0" w:type="dxa"/>
            </w:tcMar>
            <w:vAlign w:val="bottom"/>
          </w:tcPr>
          <w:p w14:paraId="5BA52492" w14:textId="77777777" w:rsidR="003E1D34" w:rsidRDefault="003E1D34" w:rsidP="003E1D34">
            <w:pPr>
              <w:pStyle w:val="UZInfobody"/>
              <w:rPr>
                <w:snapToGrid w:val="0"/>
                <w:lang w:val="fr-FR" w:eastAsia="nl-NL"/>
              </w:rPr>
            </w:pPr>
          </w:p>
        </w:tc>
      </w:tr>
      <w:tr w:rsidR="003E1D34" w14:paraId="3EC3562F" w14:textId="77777777" w:rsidTr="003E1D34">
        <w:tc>
          <w:tcPr>
            <w:tcW w:w="4882" w:type="dxa"/>
            <w:gridSpan w:val="12"/>
            <w:tcBorders>
              <w:top w:val="nil"/>
              <w:left w:val="nil"/>
              <w:bottom w:val="single" w:sz="2" w:space="0" w:color="808080"/>
              <w:right w:val="nil"/>
            </w:tcBorders>
            <w:tcMar>
              <w:top w:w="85" w:type="dxa"/>
              <w:bottom w:w="0" w:type="dxa"/>
            </w:tcMar>
            <w:vAlign w:val="bottom"/>
          </w:tcPr>
          <w:p w14:paraId="5BBC32DD" w14:textId="77777777" w:rsidR="003E1D34" w:rsidRDefault="003E1D34" w:rsidP="003E1D34">
            <w:pPr>
              <w:pStyle w:val="UZInfobody"/>
              <w:rPr>
                <w:snapToGrid w:val="0"/>
                <w:lang w:val="fr-FR" w:eastAsia="nl-NL"/>
              </w:rPr>
            </w:pPr>
          </w:p>
        </w:tc>
        <w:tc>
          <w:tcPr>
            <w:tcW w:w="245" w:type="dxa"/>
            <w:tcBorders>
              <w:top w:val="nil"/>
              <w:left w:val="nil"/>
              <w:bottom w:val="nil"/>
              <w:right w:val="nil"/>
            </w:tcBorders>
            <w:tcMar>
              <w:top w:w="85" w:type="dxa"/>
              <w:bottom w:w="0" w:type="dxa"/>
            </w:tcMar>
            <w:vAlign w:val="bottom"/>
          </w:tcPr>
          <w:p w14:paraId="5DF837ED" w14:textId="77777777" w:rsidR="003E1D34" w:rsidRPr="00874ADD" w:rsidRDefault="003E1D34" w:rsidP="003E1D34">
            <w:pPr>
              <w:pStyle w:val="UZInfobody"/>
              <w:rPr>
                <w:snapToGrid w:val="0"/>
                <w:lang w:val="fr-FR" w:eastAsia="nl-NL"/>
              </w:rPr>
            </w:pPr>
          </w:p>
        </w:tc>
        <w:tc>
          <w:tcPr>
            <w:tcW w:w="4892" w:type="dxa"/>
            <w:gridSpan w:val="7"/>
            <w:tcBorders>
              <w:top w:val="nil"/>
              <w:left w:val="nil"/>
              <w:bottom w:val="single" w:sz="2" w:space="0" w:color="808080"/>
              <w:right w:val="nil"/>
            </w:tcBorders>
            <w:tcMar>
              <w:top w:w="85" w:type="dxa"/>
              <w:bottom w:w="0" w:type="dxa"/>
            </w:tcMar>
            <w:vAlign w:val="bottom"/>
          </w:tcPr>
          <w:p w14:paraId="168671AA" w14:textId="77777777" w:rsidR="003E1D34" w:rsidRDefault="003E1D34" w:rsidP="003E1D34">
            <w:pPr>
              <w:pStyle w:val="UZInfobody"/>
              <w:rPr>
                <w:snapToGrid w:val="0"/>
                <w:lang w:val="fr-FR" w:eastAsia="nl-NL"/>
              </w:rPr>
            </w:pPr>
          </w:p>
        </w:tc>
      </w:tr>
      <w:tr w:rsidR="003E1D34" w14:paraId="34D73904" w14:textId="77777777" w:rsidTr="003E1D34">
        <w:tc>
          <w:tcPr>
            <w:tcW w:w="1849" w:type="dxa"/>
            <w:gridSpan w:val="4"/>
            <w:tcBorders>
              <w:top w:val="nil"/>
              <w:bottom w:val="nil"/>
              <w:right w:val="nil"/>
            </w:tcBorders>
            <w:tcMar>
              <w:top w:w="85" w:type="dxa"/>
              <w:bottom w:w="0" w:type="dxa"/>
            </w:tcMar>
            <w:vAlign w:val="bottom"/>
          </w:tcPr>
          <w:p w14:paraId="72B42DFB" w14:textId="0A8294B4" w:rsidR="003E1D34" w:rsidRDefault="003E1D34" w:rsidP="003E1D34">
            <w:pPr>
              <w:pStyle w:val="UZInfotitel"/>
              <w:rPr>
                <w:snapToGrid w:val="0"/>
                <w:lang w:val="fr-FR" w:eastAsia="nl-NL"/>
              </w:rPr>
            </w:pPr>
            <w:r w:rsidRPr="00C66C5E">
              <w:rPr>
                <w:snapToGrid w:val="0"/>
                <w:lang w:val="fr-FR" w:eastAsia="nl-NL"/>
              </w:rPr>
              <w:t>Rijksregisternummer</w:t>
            </w:r>
          </w:p>
        </w:tc>
        <w:tc>
          <w:tcPr>
            <w:tcW w:w="3033" w:type="dxa"/>
            <w:gridSpan w:val="8"/>
            <w:tcBorders>
              <w:top w:val="nil"/>
              <w:left w:val="nil"/>
              <w:bottom w:val="single" w:sz="2" w:space="0" w:color="808080"/>
              <w:right w:val="nil"/>
            </w:tcBorders>
            <w:tcMar>
              <w:top w:w="85" w:type="dxa"/>
              <w:bottom w:w="0" w:type="dxa"/>
            </w:tcMar>
            <w:vAlign w:val="bottom"/>
          </w:tcPr>
          <w:p w14:paraId="0554F2CB" w14:textId="77777777" w:rsidR="003E1D34" w:rsidRDefault="003E1D34" w:rsidP="003E1D34">
            <w:pPr>
              <w:pStyle w:val="UZInfobody"/>
              <w:rPr>
                <w:snapToGrid w:val="0"/>
                <w:lang w:val="fr-FR" w:eastAsia="nl-NL"/>
              </w:rPr>
            </w:pPr>
          </w:p>
        </w:tc>
        <w:tc>
          <w:tcPr>
            <w:tcW w:w="245" w:type="dxa"/>
            <w:tcBorders>
              <w:top w:val="nil"/>
              <w:left w:val="nil"/>
              <w:bottom w:val="nil"/>
              <w:right w:val="nil"/>
            </w:tcBorders>
            <w:tcMar>
              <w:top w:w="85" w:type="dxa"/>
              <w:bottom w:w="0" w:type="dxa"/>
            </w:tcMar>
            <w:vAlign w:val="bottom"/>
          </w:tcPr>
          <w:p w14:paraId="26F30BEC" w14:textId="77777777" w:rsidR="003E1D34" w:rsidRPr="00874ADD" w:rsidRDefault="003E1D34" w:rsidP="003E1D34">
            <w:pPr>
              <w:pStyle w:val="UZInfobody"/>
              <w:rPr>
                <w:snapToGrid w:val="0"/>
                <w:lang w:val="fr-FR" w:eastAsia="nl-NL"/>
              </w:rPr>
            </w:pPr>
          </w:p>
        </w:tc>
        <w:tc>
          <w:tcPr>
            <w:tcW w:w="1892" w:type="dxa"/>
            <w:gridSpan w:val="3"/>
            <w:tcBorders>
              <w:top w:val="nil"/>
              <w:left w:val="nil"/>
              <w:bottom w:val="nil"/>
              <w:right w:val="nil"/>
            </w:tcBorders>
            <w:tcMar>
              <w:top w:w="85" w:type="dxa"/>
              <w:bottom w:w="0" w:type="dxa"/>
            </w:tcMar>
            <w:vAlign w:val="bottom"/>
          </w:tcPr>
          <w:p w14:paraId="551D1CB9" w14:textId="1749759D" w:rsidR="003E1D34" w:rsidRPr="003E1D34" w:rsidRDefault="003E1D34" w:rsidP="003E1D34">
            <w:pPr>
              <w:pStyle w:val="UZInfotitel"/>
              <w:rPr>
                <w:snapToGrid w:val="0"/>
                <w:lang w:val="fr-FR" w:eastAsia="nl-NL"/>
              </w:rPr>
            </w:pPr>
            <w:r w:rsidRPr="003E1D34">
              <w:rPr>
                <w:snapToGrid w:val="0"/>
                <w:lang w:val="fr-FR" w:eastAsia="nl-NL"/>
              </w:rPr>
              <w:t>Handtekening</w:t>
            </w:r>
          </w:p>
        </w:tc>
        <w:tc>
          <w:tcPr>
            <w:tcW w:w="3000" w:type="dxa"/>
            <w:gridSpan w:val="4"/>
            <w:tcBorders>
              <w:top w:val="nil"/>
              <w:left w:val="nil"/>
              <w:bottom w:val="nil"/>
              <w:right w:val="nil"/>
            </w:tcBorders>
            <w:tcMar>
              <w:top w:w="85" w:type="dxa"/>
              <w:bottom w:w="0" w:type="dxa"/>
            </w:tcMar>
          </w:tcPr>
          <w:p w14:paraId="58E3C3B1" w14:textId="77777777" w:rsidR="003E1D34" w:rsidRDefault="003E1D34" w:rsidP="003E1D34">
            <w:pPr>
              <w:pStyle w:val="UZInfobody"/>
              <w:rPr>
                <w:snapToGrid w:val="0"/>
                <w:lang w:val="fr-FR" w:eastAsia="nl-NL"/>
              </w:rPr>
            </w:pPr>
          </w:p>
        </w:tc>
      </w:tr>
      <w:tr w:rsidR="003E1D34" w14:paraId="529C71B7" w14:textId="77777777" w:rsidTr="003E1D34">
        <w:tc>
          <w:tcPr>
            <w:tcW w:w="1849" w:type="dxa"/>
            <w:gridSpan w:val="4"/>
            <w:tcBorders>
              <w:top w:val="nil"/>
              <w:bottom w:val="nil"/>
              <w:right w:val="nil"/>
            </w:tcBorders>
            <w:tcMar>
              <w:top w:w="85" w:type="dxa"/>
              <w:bottom w:w="0" w:type="dxa"/>
            </w:tcMar>
            <w:vAlign w:val="bottom"/>
          </w:tcPr>
          <w:p w14:paraId="66CE113A" w14:textId="15A859B8" w:rsidR="003E1D34" w:rsidRDefault="001E2C14" w:rsidP="003E1D34">
            <w:pPr>
              <w:pStyle w:val="UZInfotitel"/>
              <w:rPr>
                <w:snapToGrid w:val="0"/>
                <w:lang w:val="fr-FR" w:eastAsia="nl-NL"/>
              </w:rPr>
            </w:pPr>
            <w:r>
              <w:rPr>
                <w:snapToGrid w:val="0"/>
                <w:lang w:val="fr-FR" w:eastAsia="nl-NL"/>
              </w:rPr>
              <w:t>Z</w:t>
            </w:r>
            <w:r w:rsidR="003E1D34">
              <w:rPr>
                <w:snapToGrid w:val="0"/>
                <w:lang w:val="fr-FR" w:eastAsia="nl-NL"/>
              </w:rPr>
              <w:t>iekteverzekering</w:t>
            </w:r>
          </w:p>
        </w:tc>
        <w:tc>
          <w:tcPr>
            <w:tcW w:w="3033" w:type="dxa"/>
            <w:gridSpan w:val="8"/>
            <w:tcBorders>
              <w:top w:val="nil"/>
              <w:left w:val="nil"/>
              <w:bottom w:val="single" w:sz="2" w:space="0" w:color="808080"/>
              <w:right w:val="nil"/>
            </w:tcBorders>
            <w:tcMar>
              <w:top w:w="85" w:type="dxa"/>
              <w:bottom w:w="0" w:type="dxa"/>
            </w:tcMar>
            <w:vAlign w:val="bottom"/>
          </w:tcPr>
          <w:p w14:paraId="0A77DB34" w14:textId="77777777" w:rsidR="003E1D34" w:rsidRDefault="003E1D34" w:rsidP="003E1D34">
            <w:pPr>
              <w:pStyle w:val="UZInfobody"/>
              <w:rPr>
                <w:snapToGrid w:val="0"/>
                <w:lang w:val="fr-FR" w:eastAsia="nl-NL"/>
              </w:rPr>
            </w:pPr>
          </w:p>
        </w:tc>
        <w:tc>
          <w:tcPr>
            <w:tcW w:w="245" w:type="dxa"/>
            <w:tcBorders>
              <w:top w:val="nil"/>
              <w:left w:val="nil"/>
              <w:bottom w:val="nil"/>
              <w:right w:val="nil"/>
            </w:tcBorders>
            <w:tcMar>
              <w:top w:w="85" w:type="dxa"/>
              <w:bottom w:w="0" w:type="dxa"/>
            </w:tcMar>
            <w:vAlign w:val="bottom"/>
          </w:tcPr>
          <w:p w14:paraId="33211A68" w14:textId="77777777" w:rsidR="003E1D34" w:rsidRPr="00874ADD" w:rsidRDefault="003E1D34" w:rsidP="003E1D34">
            <w:pPr>
              <w:pStyle w:val="UZInfobody"/>
              <w:rPr>
                <w:snapToGrid w:val="0"/>
                <w:lang w:val="fr-FR" w:eastAsia="nl-NL"/>
              </w:rPr>
            </w:pPr>
          </w:p>
        </w:tc>
        <w:tc>
          <w:tcPr>
            <w:tcW w:w="1892" w:type="dxa"/>
            <w:gridSpan w:val="3"/>
            <w:tcBorders>
              <w:top w:val="nil"/>
              <w:left w:val="nil"/>
              <w:bottom w:val="nil"/>
              <w:right w:val="nil"/>
            </w:tcBorders>
            <w:tcMar>
              <w:top w:w="85" w:type="dxa"/>
              <w:bottom w:w="0" w:type="dxa"/>
            </w:tcMar>
            <w:vAlign w:val="bottom"/>
          </w:tcPr>
          <w:p w14:paraId="17FECA52" w14:textId="6536B990" w:rsidR="003E1D34" w:rsidRPr="00874ADD" w:rsidRDefault="003E1D34" w:rsidP="003E1D34">
            <w:pPr>
              <w:pStyle w:val="UZInfotitel"/>
              <w:rPr>
                <w:b w:val="0"/>
                <w:snapToGrid w:val="0"/>
                <w:lang w:val="fr-FR" w:eastAsia="nl-NL"/>
              </w:rPr>
            </w:pPr>
            <w:r w:rsidRPr="0013158C">
              <w:rPr>
                <w:snapToGrid w:val="0"/>
                <w:lang w:val="fr-FR" w:eastAsia="nl-NL"/>
              </w:rPr>
              <w:t xml:space="preserve"> </w:t>
            </w:r>
          </w:p>
        </w:tc>
        <w:tc>
          <w:tcPr>
            <w:tcW w:w="3000" w:type="dxa"/>
            <w:gridSpan w:val="4"/>
            <w:tcBorders>
              <w:top w:val="nil"/>
              <w:left w:val="nil"/>
              <w:bottom w:val="nil"/>
              <w:right w:val="nil"/>
            </w:tcBorders>
            <w:tcMar>
              <w:top w:w="85" w:type="dxa"/>
              <w:bottom w:w="0" w:type="dxa"/>
            </w:tcMar>
          </w:tcPr>
          <w:p w14:paraId="24A46AA8" w14:textId="77777777" w:rsidR="003E1D34" w:rsidRDefault="003E1D34" w:rsidP="003E1D34">
            <w:pPr>
              <w:pStyle w:val="UZInfobody"/>
              <w:rPr>
                <w:snapToGrid w:val="0"/>
                <w:lang w:val="fr-FR" w:eastAsia="nl-NL"/>
              </w:rPr>
            </w:pPr>
          </w:p>
        </w:tc>
      </w:tr>
      <w:tr w:rsidR="003E1D34" w14:paraId="6B743376" w14:textId="77777777" w:rsidTr="003E1D34">
        <w:trPr>
          <w:gridAfter w:val="2"/>
          <w:wAfter w:w="21" w:type="dxa"/>
        </w:trPr>
        <w:tc>
          <w:tcPr>
            <w:tcW w:w="931" w:type="dxa"/>
            <w:gridSpan w:val="2"/>
            <w:tcBorders>
              <w:top w:val="nil"/>
              <w:bottom w:val="nil"/>
              <w:right w:val="nil"/>
            </w:tcBorders>
            <w:tcMar>
              <w:top w:w="85" w:type="dxa"/>
              <w:bottom w:w="0" w:type="dxa"/>
            </w:tcMar>
            <w:vAlign w:val="bottom"/>
          </w:tcPr>
          <w:p w14:paraId="56C36CA5" w14:textId="4C6A4788" w:rsidR="003E1D34" w:rsidRDefault="003E1D34" w:rsidP="003E1D34">
            <w:pPr>
              <w:pStyle w:val="UZInfotitel"/>
              <w:rPr>
                <w:snapToGrid w:val="0"/>
                <w:lang w:val="fr-FR" w:eastAsia="nl-NL"/>
              </w:rPr>
            </w:pPr>
            <w:r>
              <w:rPr>
                <w:snapToGrid w:val="0"/>
                <w:lang w:val="fr-FR" w:eastAsia="nl-NL"/>
              </w:rPr>
              <w:t>Lidnummer</w:t>
            </w:r>
          </w:p>
        </w:tc>
        <w:tc>
          <w:tcPr>
            <w:tcW w:w="1387" w:type="dxa"/>
            <w:gridSpan w:val="3"/>
            <w:tcBorders>
              <w:top w:val="nil"/>
              <w:left w:val="nil"/>
              <w:bottom w:val="single" w:sz="2" w:space="0" w:color="808080"/>
              <w:right w:val="nil"/>
            </w:tcBorders>
            <w:vAlign w:val="bottom"/>
          </w:tcPr>
          <w:p w14:paraId="222BD6C0" w14:textId="77777777" w:rsidR="003E1D34" w:rsidRDefault="003E1D34" w:rsidP="003E1D34">
            <w:pPr>
              <w:pStyle w:val="UZInfobody"/>
              <w:rPr>
                <w:snapToGrid w:val="0"/>
                <w:lang w:val="fr-FR" w:eastAsia="nl-NL"/>
              </w:rPr>
            </w:pPr>
          </w:p>
        </w:tc>
        <w:tc>
          <w:tcPr>
            <w:tcW w:w="945" w:type="dxa"/>
            <w:gridSpan w:val="2"/>
            <w:tcBorders>
              <w:top w:val="nil"/>
              <w:left w:val="nil"/>
              <w:bottom w:val="nil"/>
              <w:right w:val="nil"/>
            </w:tcBorders>
            <w:vAlign w:val="bottom"/>
          </w:tcPr>
          <w:p w14:paraId="06DA514E" w14:textId="2D2A65FB" w:rsidR="003E1D34" w:rsidRDefault="001E2C14" w:rsidP="001E2C14">
            <w:pPr>
              <w:pStyle w:val="UZInfotitel"/>
              <w:jc w:val="center"/>
              <w:rPr>
                <w:snapToGrid w:val="0"/>
                <w:lang w:val="fr-FR" w:eastAsia="nl-NL"/>
              </w:rPr>
            </w:pPr>
            <w:r>
              <w:rPr>
                <w:snapToGrid w:val="0"/>
                <w:lang w:val="fr-FR" w:eastAsia="nl-NL"/>
              </w:rPr>
              <w:t>C</w:t>
            </w:r>
            <w:r w:rsidR="003E1D34" w:rsidRPr="00E91FC8">
              <w:rPr>
                <w:snapToGrid w:val="0"/>
                <w:lang w:val="fr-FR" w:eastAsia="nl-NL"/>
              </w:rPr>
              <w:t>G1/</w:t>
            </w:r>
            <w:r>
              <w:rPr>
                <w:snapToGrid w:val="0"/>
                <w:lang w:val="fr-FR" w:eastAsia="nl-NL"/>
              </w:rPr>
              <w:t>C</w:t>
            </w:r>
            <w:r w:rsidR="003E1D34" w:rsidRPr="00E91FC8">
              <w:rPr>
                <w:snapToGrid w:val="0"/>
                <w:lang w:val="fr-FR" w:eastAsia="nl-NL"/>
              </w:rPr>
              <w:t>G2</w:t>
            </w:r>
          </w:p>
        </w:tc>
        <w:tc>
          <w:tcPr>
            <w:tcW w:w="700" w:type="dxa"/>
            <w:gridSpan w:val="2"/>
            <w:tcBorders>
              <w:top w:val="nil"/>
              <w:left w:val="nil"/>
              <w:bottom w:val="single" w:sz="2" w:space="0" w:color="808080"/>
              <w:right w:val="nil"/>
            </w:tcBorders>
            <w:vAlign w:val="bottom"/>
          </w:tcPr>
          <w:p w14:paraId="006DD0BE" w14:textId="77777777" w:rsidR="003E1D34" w:rsidRDefault="003E1D34" w:rsidP="003E1D34">
            <w:pPr>
              <w:pStyle w:val="UZInfobody"/>
              <w:rPr>
                <w:snapToGrid w:val="0"/>
                <w:lang w:val="fr-FR" w:eastAsia="nl-NL"/>
              </w:rPr>
            </w:pPr>
          </w:p>
        </w:tc>
        <w:tc>
          <w:tcPr>
            <w:tcW w:w="118" w:type="dxa"/>
            <w:tcBorders>
              <w:top w:val="nil"/>
              <w:left w:val="nil"/>
              <w:bottom w:val="nil"/>
              <w:right w:val="nil"/>
            </w:tcBorders>
            <w:tcMar>
              <w:top w:w="85" w:type="dxa"/>
              <w:bottom w:w="0" w:type="dxa"/>
            </w:tcMar>
            <w:vAlign w:val="bottom"/>
          </w:tcPr>
          <w:p w14:paraId="0FEDAD5E" w14:textId="261FE248" w:rsidR="003E1D34" w:rsidRPr="00851F99" w:rsidRDefault="003E1D34" w:rsidP="003E1D34">
            <w:pPr>
              <w:pStyle w:val="UZInfobody"/>
              <w:jc w:val="center"/>
            </w:pPr>
            <w:r>
              <w:rPr>
                <w:snapToGrid w:val="0"/>
                <w:lang w:val="fr-FR" w:eastAsia="nl-NL"/>
              </w:rPr>
              <w:t>/</w:t>
            </w:r>
          </w:p>
        </w:tc>
        <w:tc>
          <w:tcPr>
            <w:tcW w:w="801" w:type="dxa"/>
            <w:gridSpan w:val="2"/>
            <w:tcBorders>
              <w:top w:val="nil"/>
              <w:left w:val="nil"/>
              <w:bottom w:val="single" w:sz="2" w:space="0" w:color="808080"/>
              <w:right w:val="nil"/>
            </w:tcBorders>
            <w:vAlign w:val="bottom"/>
          </w:tcPr>
          <w:p w14:paraId="2C20A64C" w14:textId="7A942865" w:rsidR="003E1D34" w:rsidRDefault="003E1D34" w:rsidP="003E1D34">
            <w:pPr>
              <w:pStyle w:val="UZInfobody"/>
              <w:rPr>
                <w:snapToGrid w:val="0"/>
                <w:lang w:val="fr-FR" w:eastAsia="nl-NL"/>
              </w:rPr>
            </w:pPr>
          </w:p>
        </w:tc>
        <w:tc>
          <w:tcPr>
            <w:tcW w:w="245" w:type="dxa"/>
            <w:tcBorders>
              <w:top w:val="nil"/>
              <w:left w:val="nil"/>
              <w:bottom w:val="nil"/>
              <w:right w:val="nil"/>
            </w:tcBorders>
            <w:tcMar>
              <w:top w:w="85" w:type="dxa"/>
              <w:bottom w:w="0" w:type="dxa"/>
            </w:tcMar>
            <w:vAlign w:val="bottom"/>
          </w:tcPr>
          <w:p w14:paraId="7B988AF5" w14:textId="77777777" w:rsidR="003E1D34" w:rsidRDefault="003E1D34" w:rsidP="003E1D34">
            <w:pPr>
              <w:pStyle w:val="UZInfobody"/>
              <w:rPr>
                <w:snapToGrid w:val="0"/>
                <w:lang w:val="fr-FR" w:eastAsia="nl-NL"/>
              </w:rPr>
            </w:pPr>
          </w:p>
        </w:tc>
        <w:tc>
          <w:tcPr>
            <w:tcW w:w="1421" w:type="dxa"/>
            <w:tcBorders>
              <w:top w:val="nil"/>
              <w:left w:val="nil"/>
              <w:bottom w:val="nil"/>
              <w:right w:val="nil"/>
            </w:tcBorders>
            <w:tcMar>
              <w:top w:w="85" w:type="dxa"/>
              <w:bottom w:w="0" w:type="dxa"/>
            </w:tcMar>
            <w:vAlign w:val="bottom"/>
          </w:tcPr>
          <w:p w14:paraId="2617DD4B" w14:textId="7F79B14F" w:rsidR="003E1D34" w:rsidRDefault="003E1D34" w:rsidP="003E1D34">
            <w:pPr>
              <w:pStyle w:val="UZInfotitel"/>
              <w:rPr>
                <w:snapToGrid w:val="0"/>
                <w:lang w:val="fr-FR" w:eastAsia="nl-NL"/>
              </w:rPr>
            </w:pPr>
          </w:p>
        </w:tc>
        <w:tc>
          <w:tcPr>
            <w:tcW w:w="3450" w:type="dxa"/>
            <w:gridSpan w:val="4"/>
            <w:tcBorders>
              <w:top w:val="nil"/>
              <w:left w:val="nil"/>
              <w:bottom w:val="nil"/>
              <w:right w:val="nil"/>
            </w:tcBorders>
            <w:tcMar>
              <w:top w:w="85" w:type="dxa"/>
              <w:bottom w:w="0" w:type="dxa"/>
            </w:tcMar>
            <w:vAlign w:val="bottom"/>
          </w:tcPr>
          <w:p w14:paraId="7C9140E9" w14:textId="77777777" w:rsidR="003E1D34" w:rsidRDefault="003E1D34" w:rsidP="003E1D34">
            <w:pPr>
              <w:pStyle w:val="UZInfobody"/>
              <w:rPr>
                <w:snapToGrid w:val="0"/>
                <w:lang w:val="fr-FR" w:eastAsia="nl-NL"/>
              </w:rPr>
            </w:pPr>
          </w:p>
        </w:tc>
      </w:tr>
      <w:tr w:rsidR="003E1D34" w:rsidRPr="00F715D8" w14:paraId="765B0914" w14:textId="77777777" w:rsidTr="003E1D34">
        <w:trPr>
          <w:gridAfter w:val="2"/>
          <w:wAfter w:w="21" w:type="dxa"/>
        </w:trPr>
        <w:tc>
          <w:tcPr>
            <w:tcW w:w="3737" w:type="dxa"/>
            <w:gridSpan w:val="8"/>
            <w:tcBorders>
              <w:top w:val="nil"/>
              <w:bottom w:val="nil"/>
              <w:right w:val="nil"/>
            </w:tcBorders>
            <w:tcMar>
              <w:top w:w="119" w:type="dxa"/>
              <w:bottom w:w="0" w:type="dxa"/>
            </w:tcMar>
            <w:vAlign w:val="bottom"/>
          </w:tcPr>
          <w:p w14:paraId="63E729C8" w14:textId="0703E92E" w:rsidR="003E1D34" w:rsidRDefault="003E1D34" w:rsidP="003E1D34">
            <w:pPr>
              <w:pStyle w:val="UZTabelkop"/>
              <w:rPr>
                <w:snapToGrid w:val="0"/>
              </w:rPr>
            </w:pPr>
            <w:r>
              <w:rPr>
                <w:caps w:val="0"/>
                <w:snapToGrid w:val="0"/>
              </w:rPr>
              <w:t>Indien patiënt gehospitaliseerd</w:t>
            </w:r>
          </w:p>
        </w:tc>
        <w:tc>
          <w:tcPr>
            <w:tcW w:w="1131" w:type="dxa"/>
            <w:gridSpan w:val="3"/>
            <w:tcBorders>
              <w:top w:val="nil"/>
              <w:left w:val="nil"/>
              <w:bottom w:val="nil"/>
              <w:right w:val="nil"/>
            </w:tcBorders>
            <w:vAlign w:val="bottom"/>
          </w:tcPr>
          <w:p w14:paraId="363AB77F" w14:textId="77777777" w:rsidR="003E1D34" w:rsidRDefault="003E1D34" w:rsidP="003E1D34">
            <w:pPr>
              <w:pStyle w:val="UZInfobody"/>
              <w:rPr>
                <w:snapToGrid w:val="0"/>
              </w:rPr>
            </w:pPr>
          </w:p>
        </w:tc>
        <w:tc>
          <w:tcPr>
            <w:tcW w:w="259" w:type="dxa"/>
            <w:gridSpan w:val="2"/>
            <w:tcBorders>
              <w:top w:val="nil"/>
              <w:left w:val="nil"/>
              <w:bottom w:val="nil"/>
              <w:right w:val="nil"/>
            </w:tcBorders>
            <w:tcMar>
              <w:top w:w="85" w:type="dxa"/>
              <w:bottom w:w="0" w:type="dxa"/>
            </w:tcMar>
            <w:vAlign w:val="bottom"/>
          </w:tcPr>
          <w:p w14:paraId="059E54D0" w14:textId="77777777" w:rsidR="003E1D34" w:rsidRDefault="003E1D34" w:rsidP="003E1D34">
            <w:pPr>
              <w:pStyle w:val="UZInfobody"/>
              <w:rPr>
                <w:snapToGrid w:val="0"/>
                <w:lang w:val="fr-FR" w:eastAsia="nl-NL"/>
              </w:rPr>
            </w:pPr>
          </w:p>
        </w:tc>
        <w:tc>
          <w:tcPr>
            <w:tcW w:w="4871" w:type="dxa"/>
            <w:gridSpan w:val="5"/>
            <w:tcBorders>
              <w:top w:val="nil"/>
              <w:left w:val="nil"/>
              <w:bottom w:val="nil"/>
            </w:tcBorders>
            <w:tcMar>
              <w:top w:w="85" w:type="dxa"/>
              <w:bottom w:w="0" w:type="dxa"/>
            </w:tcMar>
            <w:vAlign w:val="bottom"/>
          </w:tcPr>
          <w:p w14:paraId="26286297" w14:textId="77777777" w:rsidR="003E1D34" w:rsidRPr="00F715D8" w:rsidRDefault="003E1D34" w:rsidP="003E1D34">
            <w:pPr>
              <w:pStyle w:val="UZInfobody"/>
              <w:rPr>
                <w:snapToGrid w:val="0"/>
                <w:lang w:val="fr-FR" w:eastAsia="nl-NL"/>
              </w:rPr>
            </w:pPr>
          </w:p>
        </w:tc>
      </w:tr>
      <w:tr w:rsidR="003E1D34" w14:paraId="55132D0E" w14:textId="77777777" w:rsidTr="003E1D34">
        <w:trPr>
          <w:gridAfter w:val="2"/>
          <w:wAfter w:w="21" w:type="dxa"/>
        </w:trPr>
        <w:tc>
          <w:tcPr>
            <w:tcW w:w="2436" w:type="dxa"/>
            <w:gridSpan w:val="6"/>
            <w:tcBorders>
              <w:top w:val="nil"/>
              <w:bottom w:val="nil"/>
              <w:right w:val="nil"/>
            </w:tcBorders>
            <w:tcMar>
              <w:top w:w="85" w:type="dxa"/>
              <w:bottom w:w="0" w:type="dxa"/>
            </w:tcMar>
            <w:vAlign w:val="bottom"/>
          </w:tcPr>
          <w:p w14:paraId="1D783662" w14:textId="181DD1FD" w:rsidR="003E1D34" w:rsidRDefault="003E1D34" w:rsidP="003E1D34">
            <w:pPr>
              <w:pStyle w:val="UZInfotitel"/>
              <w:rPr>
                <w:snapToGrid w:val="0"/>
                <w:lang w:val="fr-FR" w:eastAsia="nl-NL"/>
              </w:rPr>
            </w:pPr>
            <w:r>
              <w:rPr>
                <w:snapToGrid w:val="0"/>
                <w:lang w:val="fr-FR" w:eastAsia="nl-NL"/>
              </w:rPr>
              <w:t>Erkenningsnummer ziekenhuis</w:t>
            </w:r>
          </w:p>
        </w:tc>
        <w:tc>
          <w:tcPr>
            <w:tcW w:w="2432" w:type="dxa"/>
            <w:gridSpan w:val="5"/>
            <w:tcBorders>
              <w:top w:val="nil"/>
              <w:left w:val="nil"/>
              <w:bottom w:val="single" w:sz="2" w:space="0" w:color="808080"/>
              <w:right w:val="nil"/>
            </w:tcBorders>
            <w:tcMar>
              <w:top w:w="85" w:type="dxa"/>
              <w:bottom w:w="0" w:type="dxa"/>
            </w:tcMar>
            <w:vAlign w:val="bottom"/>
          </w:tcPr>
          <w:p w14:paraId="27CB19A8" w14:textId="77777777" w:rsidR="003E1D34" w:rsidRDefault="003E1D34" w:rsidP="003E1D34">
            <w:pPr>
              <w:pStyle w:val="UZInfobody"/>
              <w:rPr>
                <w:snapToGrid w:val="0"/>
                <w:lang w:val="fr-FR" w:eastAsia="nl-NL"/>
              </w:rPr>
            </w:pPr>
          </w:p>
        </w:tc>
        <w:tc>
          <w:tcPr>
            <w:tcW w:w="259" w:type="dxa"/>
            <w:gridSpan w:val="2"/>
            <w:tcBorders>
              <w:top w:val="nil"/>
              <w:left w:val="nil"/>
              <w:bottom w:val="nil"/>
              <w:right w:val="nil"/>
            </w:tcBorders>
            <w:tcMar>
              <w:top w:w="85" w:type="dxa"/>
              <w:bottom w:w="0" w:type="dxa"/>
            </w:tcMar>
            <w:vAlign w:val="bottom"/>
          </w:tcPr>
          <w:p w14:paraId="35A40385" w14:textId="77777777" w:rsidR="003E1D34" w:rsidRPr="00F715D8" w:rsidRDefault="003E1D34" w:rsidP="003E1D34">
            <w:pPr>
              <w:pStyle w:val="UZInfobody"/>
              <w:rPr>
                <w:snapToGrid w:val="0"/>
                <w:lang w:val="fr-FR" w:eastAsia="nl-NL"/>
              </w:rPr>
            </w:pPr>
          </w:p>
        </w:tc>
        <w:tc>
          <w:tcPr>
            <w:tcW w:w="1638" w:type="dxa"/>
            <w:gridSpan w:val="2"/>
            <w:tcBorders>
              <w:top w:val="nil"/>
              <w:left w:val="nil"/>
              <w:bottom w:val="nil"/>
              <w:right w:val="nil"/>
            </w:tcBorders>
            <w:tcMar>
              <w:top w:w="85" w:type="dxa"/>
              <w:bottom w:w="0" w:type="dxa"/>
            </w:tcMar>
            <w:vAlign w:val="bottom"/>
          </w:tcPr>
          <w:p w14:paraId="7027D5B6" w14:textId="632C367F" w:rsidR="003E1D34" w:rsidRPr="00F715D8" w:rsidRDefault="003E1D34" w:rsidP="003E1D34">
            <w:pPr>
              <w:pStyle w:val="UZInfotitel"/>
              <w:rPr>
                <w:snapToGrid w:val="0"/>
                <w:lang w:val="fr-FR" w:eastAsia="nl-NL"/>
              </w:rPr>
            </w:pPr>
            <w:r w:rsidRPr="00964F9A">
              <w:rPr>
                <w:snapToGrid w:val="0"/>
                <w:lang w:val="fr-FR" w:eastAsia="nl-NL"/>
              </w:rPr>
              <w:t>Kopie resultaat naar:</w:t>
            </w:r>
          </w:p>
        </w:tc>
        <w:tc>
          <w:tcPr>
            <w:tcW w:w="3233" w:type="dxa"/>
            <w:gridSpan w:val="3"/>
            <w:tcBorders>
              <w:top w:val="nil"/>
              <w:left w:val="nil"/>
              <w:bottom w:val="single" w:sz="2" w:space="0" w:color="808080"/>
            </w:tcBorders>
            <w:vAlign w:val="bottom"/>
          </w:tcPr>
          <w:p w14:paraId="433EA380" w14:textId="7D45A58A" w:rsidR="003E1D34" w:rsidRPr="00F715D8" w:rsidRDefault="003E1D34" w:rsidP="003E1D34">
            <w:pPr>
              <w:pStyle w:val="UZInfobody"/>
              <w:rPr>
                <w:snapToGrid w:val="0"/>
                <w:lang w:val="fr-FR" w:eastAsia="nl-NL"/>
              </w:rPr>
            </w:pPr>
            <w:r>
              <w:rPr>
                <w:snapToGrid w:val="0"/>
                <w:lang w:val="fr-FR" w:eastAsia="nl-NL"/>
              </w:rPr>
              <w:t>(adres)</w:t>
            </w:r>
          </w:p>
        </w:tc>
      </w:tr>
      <w:tr w:rsidR="003E1D34" w14:paraId="655BB760" w14:textId="77777777" w:rsidTr="003E1D34">
        <w:trPr>
          <w:gridAfter w:val="1"/>
          <w:wAfter w:w="10" w:type="dxa"/>
        </w:trPr>
        <w:tc>
          <w:tcPr>
            <w:tcW w:w="2436" w:type="dxa"/>
            <w:gridSpan w:val="6"/>
            <w:tcBorders>
              <w:top w:val="nil"/>
              <w:bottom w:val="nil"/>
              <w:right w:val="nil"/>
            </w:tcBorders>
            <w:tcMar>
              <w:top w:w="85" w:type="dxa"/>
              <w:bottom w:w="0" w:type="dxa"/>
            </w:tcMar>
            <w:vAlign w:val="bottom"/>
          </w:tcPr>
          <w:p w14:paraId="5BB45DD5" w14:textId="57EE74E2" w:rsidR="003E1D34" w:rsidRDefault="003E1D34" w:rsidP="003E1D34">
            <w:pPr>
              <w:pStyle w:val="UZInfotitel"/>
              <w:rPr>
                <w:snapToGrid w:val="0"/>
                <w:lang w:val="fr-FR" w:eastAsia="nl-NL"/>
              </w:rPr>
            </w:pPr>
            <w:r>
              <w:rPr>
                <w:snapToGrid w:val="0"/>
                <w:lang w:val="fr-FR" w:eastAsia="nl-NL"/>
              </w:rPr>
              <w:t>Hospitalisatiedienst</w:t>
            </w:r>
          </w:p>
        </w:tc>
        <w:tc>
          <w:tcPr>
            <w:tcW w:w="2432" w:type="dxa"/>
            <w:gridSpan w:val="5"/>
            <w:tcBorders>
              <w:top w:val="nil"/>
              <w:left w:val="nil"/>
              <w:bottom w:val="single" w:sz="2" w:space="0" w:color="808080"/>
              <w:right w:val="nil"/>
            </w:tcBorders>
            <w:tcMar>
              <w:top w:w="85" w:type="dxa"/>
              <w:bottom w:w="0" w:type="dxa"/>
            </w:tcMar>
            <w:vAlign w:val="bottom"/>
          </w:tcPr>
          <w:p w14:paraId="318095DD" w14:textId="77777777" w:rsidR="003E1D34" w:rsidRDefault="003E1D34" w:rsidP="003E1D34">
            <w:pPr>
              <w:pStyle w:val="UZInfobody"/>
              <w:rPr>
                <w:snapToGrid w:val="0"/>
                <w:lang w:val="fr-FR" w:eastAsia="nl-NL"/>
              </w:rPr>
            </w:pPr>
          </w:p>
        </w:tc>
        <w:tc>
          <w:tcPr>
            <w:tcW w:w="259" w:type="dxa"/>
            <w:gridSpan w:val="2"/>
            <w:tcBorders>
              <w:top w:val="nil"/>
              <w:left w:val="nil"/>
              <w:bottom w:val="nil"/>
              <w:right w:val="nil"/>
            </w:tcBorders>
            <w:tcMar>
              <w:top w:w="85" w:type="dxa"/>
              <w:bottom w:w="0" w:type="dxa"/>
            </w:tcMar>
            <w:vAlign w:val="bottom"/>
          </w:tcPr>
          <w:p w14:paraId="2D01FED3" w14:textId="77777777" w:rsidR="003E1D34" w:rsidRDefault="003E1D34" w:rsidP="003E1D34">
            <w:pPr>
              <w:pStyle w:val="UZInfobody"/>
              <w:rPr>
                <w:snapToGrid w:val="0"/>
                <w:lang w:val="fr-FR" w:eastAsia="nl-NL"/>
              </w:rPr>
            </w:pPr>
          </w:p>
        </w:tc>
        <w:tc>
          <w:tcPr>
            <w:tcW w:w="4882" w:type="dxa"/>
            <w:gridSpan w:val="6"/>
            <w:tcBorders>
              <w:top w:val="nil"/>
              <w:left w:val="nil"/>
              <w:bottom w:val="single" w:sz="2" w:space="0" w:color="808080"/>
            </w:tcBorders>
            <w:tcMar>
              <w:top w:w="85" w:type="dxa"/>
              <w:bottom w:w="0" w:type="dxa"/>
            </w:tcMar>
            <w:vAlign w:val="bottom"/>
          </w:tcPr>
          <w:p w14:paraId="4099BFB1" w14:textId="77777777" w:rsidR="003E1D34" w:rsidRDefault="003E1D34" w:rsidP="003E1D34">
            <w:pPr>
              <w:pStyle w:val="UZInfobody"/>
              <w:rPr>
                <w:snapToGrid w:val="0"/>
                <w:lang w:val="fr-FR" w:eastAsia="nl-NL"/>
              </w:rPr>
            </w:pPr>
          </w:p>
        </w:tc>
      </w:tr>
      <w:tr w:rsidR="003E1D34" w14:paraId="765F0505" w14:textId="77777777" w:rsidTr="003E1D34">
        <w:trPr>
          <w:gridAfter w:val="1"/>
          <w:wAfter w:w="10" w:type="dxa"/>
        </w:trPr>
        <w:tc>
          <w:tcPr>
            <w:tcW w:w="2436" w:type="dxa"/>
            <w:gridSpan w:val="6"/>
            <w:tcBorders>
              <w:top w:val="nil"/>
              <w:bottom w:val="nil"/>
              <w:right w:val="nil"/>
            </w:tcBorders>
            <w:tcMar>
              <w:top w:w="85" w:type="dxa"/>
              <w:bottom w:w="0" w:type="dxa"/>
            </w:tcMar>
            <w:vAlign w:val="bottom"/>
          </w:tcPr>
          <w:p w14:paraId="0A96C20F" w14:textId="0F9A56E9" w:rsidR="003E1D34" w:rsidRDefault="003E1D34" w:rsidP="003E1D34">
            <w:pPr>
              <w:pStyle w:val="UZInfotitel"/>
              <w:rPr>
                <w:snapToGrid w:val="0"/>
                <w:lang w:val="fr-FR" w:eastAsia="nl-NL"/>
              </w:rPr>
            </w:pPr>
            <w:r>
              <w:rPr>
                <w:snapToGrid w:val="0"/>
                <w:lang w:val="fr-FR" w:eastAsia="nl-NL"/>
              </w:rPr>
              <w:t>Hospitalisatiedatum</w:t>
            </w:r>
          </w:p>
        </w:tc>
        <w:tc>
          <w:tcPr>
            <w:tcW w:w="2432" w:type="dxa"/>
            <w:gridSpan w:val="5"/>
            <w:tcBorders>
              <w:top w:val="nil"/>
              <w:left w:val="nil"/>
              <w:bottom w:val="single" w:sz="2" w:space="0" w:color="808080"/>
              <w:right w:val="nil"/>
            </w:tcBorders>
            <w:tcMar>
              <w:top w:w="85" w:type="dxa"/>
              <w:bottom w:w="0" w:type="dxa"/>
            </w:tcMar>
            <w:vAlign w:val="bottom"/>
          </w:tcPr>
          <w:p w14:paraId="549F674E" w14:textId="77777777" w:rsidR="003E1D34" w:rsidRDefault="003E1D34" w:rsidP="003E1D34">
            <w:pPr>
              <w:pStyle w:val="UZInfobody"/>
              <w:rPr>
                <w:snapToGrid w:val="0"/>
                <w:lang w:val="fr-FR" w:eastAsia="nl-NL"/>
              </w:rPr>
            </w:pPr>
          </w:p>
        </w:tc>
        <w:tc>
          <w:tcPr>
            <w:tcW w:w="259" w:type="dxa"/>
            <w:gridSpan w:val="2"/>
            <w:tcBorders>
              <w:top w:val="nil"/>
              <w:left w:val="nil"/>
              <w:bottom w:val="nil"/>
              <w:right w:val="nil"/>
            </w:tcBorders>
            <w:tcMar>
              <w:top w:w="85" w:type="dxa"/>
              <w:bottom w:w="0" w:type="dxa"/>
            </w:tcMar>
            <w:vAlign w:val="bottom"/>
          </w:tcPr>
          <w:p w14:paraId="024AFB79" w14:textId="77777777" w:rsidR="003E1D34" w:rsidRDefault="003E1D34" w:rsidP="003E1D34">
            <w:pPr>
              <w:pStyle w:val="UZInfobody"/>
              <w:rPr>
                <w:snapToGrid w:val="0"/>
                <w:lang w:val="fr-FR" w:eastAsia="nl-NL"/>
              </w:rPr>
            </w:pPr>
          </w:p>
        </w:tc>
        <w:tc>
          <w:tcPr>
            <w:tcW w:w="4882" w:type="dxa"/>
            <w:gridSpan w:val="6"/>
            <w:tcBorders>
              <w:top w:val="single" w:sz="2" w:space="0" w:color="808080"/>
              <w:left w:val="nil"/>
              <w:bottom w:val="single" w:sz="2" w:space="0" w:color="808080"/>
            </w:tcBorders>
            <w:tcMar>
              <w:top w:w="85" w:type="dxa"/>
              <w:bottom w:w="0" w:type="dxa"/>
            </w:tcMar>
            <w:vAlign w:val="bottom"/>
          </w:tcPr>
          <w:p w14:paraId="119E0629" w14:textId="77777777" w:rsidR="003E1D34" w:rsidRDefault="003E1D34" w:rsidP="003E1D34">
            <w:pPr>
              <w:pStyle w:val="UZInfobody"/>
              <w:rPr>
                <w:snapToGrid w:val="0"/>
                <w:lang w:val="fr-FR" w:eastAsia="nl-NL"/>
              </w:rPr>
            </w:pPr>
          </w:p>
        </w:tc>
      </w:tr>
    </w:tbl>
    <w:p w14:paraId="36509584" w14:textId="77777777" w:rsidR="00CA63DA" w:rsidRPr="00D778C6" w:rsidRDefault="00CA63DA" w:rsidP="00D73CE7">
      <w:pPr>
        <w:pStyle w:val="UZInfobody"/>
      </w:pPr>
    </w:p>
    <w:tbl>
      <w:tblPr>
        <w:tblStyle w:val="Tabelraster"/>
        <w:tblpPr w:leftFromText="141" w:rightFromText="141" w:vertAnchor="text" w:tblpY="1"/>
        <w:tblOverlap w:val="nev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Look w:val="04A0" w:firstRow="1" w:lastRow="0" w:firstColumn="1" w:lastColumn="0" w:noHBand="0" w:noVBand="1"/>
      </w:tblPr>
      <w:tblGrid>
        <w:gridCol w:w="1429"/>
        <w:gridCol w:w="952"/>
        <w:gridCol w:w="236"/>
        <w:gridCol w:w="952"/>
        <w:gridCol w:w="236"/>
        <w:gridCol w:w="952"/>
        <w:gridCol w:w="476"/>
        <w:gridCol w:w="952"/>
        <w:gridCol w:w="3810"/>
        <w:gridCol w:w="6"/>
      </w:tblGrid>
      <w:tr w:rsidR="009E314E" w14:paraId="1A65CC1D" w14:textId="77777777" w:rsidTr="00DB2CD6">
        <w:trPr>
          <w:trHeight w:val="238"/>
        </w:trPr>
        <w:tc>
          <w:tcPr>
            <w:tcW w:w="10001" w:type="dxa"/>
            <w:gridSpan w:val="10"/>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4C84B6CE" w14:textId="76997789" w:rsidR="009E314E" w:rsidRDefault="0020222D" w:rsidP="009E314E">
            <w:pPr>
              <w:pStyle w:val="UZTabelkop"/>
            </w:pPr>
            <w:r w:rsidRPr="0020222D">
              <w:t>BLOEDAFNAME (</w:t>
            </w:r>
            <w:r w:rsidR="00043C75" w:rsidRPr="0020222D">
              <w:rPr>
                <w:caps w:val="0"/>
              </w:rPr>
              <w:t xml:space="preserve">10ml in </w:t>
            </w:r>
            <w:r w:rsidR="00940DA7">
              <w:rPr>
                <w:caps w:val="0"/>
              </w:rPr>
              <w:t>bloedbuis voor cfDNA analyse</w:t>
            </w:r>
            <w:r w:rsidR="00043C75" w:rsidRPr="0020222D">
              <w:rPr>
                <w:caps w:val="0"/>
              </w:rPr>
              <w:t>)</w:t>
            </w:r>
          </w:p>
        </w:tc>
      </w:tr>
      <w:tr w:rsidR="005F4627" w14:paraId="659E88ED" w14:textId="77777777" w:rsidTr="00917496">
        <w:trPr>
          <w:gridAfter w:val="1"/>
          <w:wAfter w:w="6" w:type="dxa"/>
          <w:trHeight w:hRule="exact" w:val="268"/>
        </w:trPr>
        <w:tc>
          <w:tcPr>
            <w:tcW w:w="1429" w:type="dxa"/>
            <w:vMerge w:val="restart"/>
            <w:tcBorders>
              <w:top w:val="single" w:sz="4" w:space="0" w:color="1E64C8"/>
              <w:right w:val="nil"/>
            </w:tcBorders>
            <w:tcMar>
              <w:top w:w="85" w:type="dxa"/>
              <w:left w:w="0" w:type="dxa"/>
              <w:bottom w:w="0" w:type="dxa"/>
              <w:right w:w="0" w:type="dxa"/>
            </w:tcMar>
            <w:vAlign w:val="center"/>
          </w:tcPr>
          <w:p w14:paraId="4E542EC1" w14:textId="77777777" w:rsidR="005F4627" w:rsidRPr="00F52FBD" w:rsidRDefault="005F4627" w:rsidP="000C0771">
            <w:pPr>
              <w:pStyle w:val="UZInfotitel"/>
            </w:pPr>
            <w:r w:rsidRPr="00056ABE">
              <w:t>DATUM AFNAME:</w:t>
            </w:r>
          </w:p>
        </w:tc>
        <w:tc>
          <w:tcPr>
            <w:tcW w:w="952" w:type="dxa"/>
            <w:tcBorders>
              <w:top w:val="single" w:sz="4" w:space="0" w:color="1E64C8"/>
              <w:left w:val="nil"/>
              <w:bottom w:val="single" w:sz="2" w:space="0" w:color="808080"/>
              <w:right w:val="nil"/>
            </w:tcBorders>
            <w:vAlign w:val="bottom"/>
          </w:tcPr>
          <w:p w14:paraId="0E928120" w14:textId="77777777" w:rsidR="005F4627" w:rsidRPr="00F52FBD" w:rsidRDefault="005F4627" w:rsidP="00CB2D92">
            <w:pPr>
              <w:pStyle w:val="UZInfobody"/>
            </w:pPr>
          </w:p>
        </w:tc>
        <w:tc>
          <w:tcPr>
            <w:tcW w:w="236" w:type="dxa"/>
            <w:vMerge w:val="restart"/>
            <w:tcBorders>
              <w:top w:val="single" w:sz="4" w:space="0" w:color="1E64C8"/>
              <w:left w:val="nil"/>
              <w:right w:val="nil"/>
            </w:tcBorders>
            <w:vAlign w:val="center"/>
          </w:tcPr>
          <w:p w14:paraId="25706864" w14:textId="77777777" w:rsidR="005F4627" w:rsidRPr="00F52FBD" w:rsidRDefault="005F4627" w:rsidP="000C0771">
            <w:pPr>
              <w:pStyle w:val="UZInfobody"/>
              <w:jc w:val="center"/>
            </w:pPr>
            <w:r>
              <w:t>/</w:t>
            </w:r>
          </w:p>
        </w:tc>
        <w:tc>
          <w:tcPr>
            <w:tcW w:w="952" w:type="dxa"/>
            <w:tcBorders>
              <w:top w:val="single" w:sz="4" w:space="0" w:color="1E64C8"/>
              <w:left w:val="nil"/>
              <w:bottom w:val="single" w:sz="2" w:space="0" w:color="808080"/>
              <w:right w:val="nil"/>
            </w:tcBorders>
            <w:vAlign w:val="bottom"/>
          </w:tcPr>
          <w:p w14:paraId="64618DE8" w14:textId="77777777" w:rsidR="005F4627" w:rsidRPr="00F52FBD" w:rsidRDefault="005F4627" w:rsidP="00CB2D92">
            <w:pPr>
              <w:pStyle w:val="UZInfobody"/>
            </w:pPr>
          </w:p>
        </w:tc>
        <w:tc>
          <w:tcPr>
            <w:tcW w:w="236" w:type="dxa"/>
            <w:vMerge w:val="restart"/>
            <w:tcBorders>
              <w:top w:val="single" w:sz="4" w:space="0" w:color="1E64C8"/>
              <w:left w:val="nil"/>
              <w:right w:val="nil"/>
            </w:tcBorders>
            <w:vAlign w:val="center"/>
          </w:tcPr>
          <w:p w14:paraId="0D8DE55C" w14:textId="77777777" w:rsidR="005F4627" w:rsidRPr="00F52FBD" w:rsidRDefault="005F4627" w:rsidP="005F4627">
            <w:pPr>
              <w:pStyle w:val="UZInfobody"/>
            </w:pPr>
            <w:r>
              <w:t>/</w:t>
            </w:r>
          </w:p>
        </w:tc>
        <w:tc>
          <w:tcPr>
            <w:tcW w:w="952" w:type="dxa"/>
            <w:tcBorders>
              <w:top w:val="single" w:sz="4" w:space="0" w:color="1E64C8"/>
              <w:left w:val="nil"/>
              <w:bottom w:val="single" w:sz="2" w:space="0" w:color="808080"/>
              <w:right w:val="nil"/>
            </w:tcBorders>
            <w:vAlign w:val="bottom"/>
          </w:tcPr>
          <w:p w14:paraId="17A4B95D" w14:textId="77777777" w:rsidR="005F4627" w:rsidRPr="00F52FBD" w:rsidRDefault="005F4627" w:rsidP="00CB2D92">
            <w:pPr>
              <w:pStyle w:val="UZInfobody"/>
            </w:pPr>
          </w:p>
        </w:tc>
        <w:tc>
          <w:tcPr>
            <w:tcW w:w="476" w:type="dxa"/>
            <w:vMerge w:val="restart"/>
            <w:tcBorders>
              <w:top w:val="single" w:sz="4" w:space="0" w:color="1E64C8"/>
              <w:left w:val="nil"/>
              <w:right w:val="nil"/>
            </w:tcBorders>
            <w:tcMar>
              <w:left w:w="0" w:type="dxa"/>
              <w:right w:w="0" w:type="dxa"/>
            </w:tcMar>
            <w:vAlign w:val="center"/>
          </w:tcPr>
          <w:p w14:paraId="2567EE71" w14:textId="77777777" w:rsidR="005F4627" w:rsidRPr="00F52FBD" w:rsidRDefault="005F4627" w:rsidP="005F4627">
            <w:pPr>
              <w:pStyle w:val="UZInfobody"/>
            </w:pPr>
            <w:r>
              <w:t>, uur</w:t>
            </w:r>
          </w:p>
        </w:tc>
        <w:tc>
          <w:tcPr>
            <w:tcW w:w="952" w:type="dxa"/>
            <w:tcBorders>
              <w:top w:val="single" w:sz="4" w:space="0" w:color="1E64C8"/>
              <w:left w:val="nil"/>
              <w:bottom w:val="single" w:sz="2" w:space="0" w:color="808080"/>
              <w:right w:val="nil"/>
            </w:tcBorders>
            <w:tcMar>
              <w:left w:w="0" w:type="dxa"/>
              <w:right w:w="0" w:type="dxa"/>
            </w:tcMar>
            <w:vAlign w:val="bottom"/>
          </w:tcPr>
          <w:p w14:paraId="1F332DBC" w14:textId="77777777" w:rsidR="005F4627" w:rsidRPr="00F52FBD" w:rsidRDefault="005F4627" w:rsidP="00CB2D92">
            <w:pPr>
              <w:pStyle w:val="UZInfobody"/>
            </w:pPr>
          </w:p>
        </w:tc>
        <w:tc>
          <w:tcPr>
            <w:tcW w:w="3810" w:type="dxa"/>
            <w:tcBorders>
              <w:top w:val="single" w:sz="4" w:space="0" w:color="1E64C8"/>
              <w:left w:val="nil"/>
              <w:bottom w:val="nil"/>
            </w:tcBorders>
            <w:vAlign w:val="bottom"/>
          </w:tcPr>
          <w:p w14:paraId="096E401F" w14:textId="77777777" w:rsidR="005F4627" w:rsidRPr="00F52FBD" w:rsidRDefault="005F4627" w:rsidP="00CB2D92">
            <w:pPr>
              <w:pStyle w:val="UZInfobody"/>
            </w:pPr>
          </w:p>
        </w:tc>
      </w:tr>
      <w:tr w:rsidR="005F4627" w14:paraId="0CA5BB38" w14:textId="77777777" w:rsidTr="00CB47AE">
        <w:trPr>
          <w:gridAfter w:val="1"/>
          <w:wAfter w:w="6" w:type="dxa"/>
          <w:trHeight w:hRule="exact" w:val="136"/>
        </w:trPr>
        <w:tc>
          <w:tcPr>
            <w:tcW w:w="1429" w:type="dxa"/>
            <w:vMerge/>
            <w:tcBorders>
              <w:bottom w:val="nil"/>
              <w:right w:val="nil"/>
            </w:tcBorders>
            <w:tcMar>
              <w:top w:w="85" w:type="dxa"/>
              <w:left w:w="0" w:type="dxa"/>
              <w:bottom w:w="0" w:type="dxa"/>
              <w:right w:w="0" w:type="dxa"/>
            </w:tcMar>
            <w:vAlign w:val="bottom"/>
          </w:tcPr>
          <w:p w14:paraId="0DF7D7A0" w14:textId="77777777" w:rsidR="005F4627" w:rsidRPr="00056ABE" w:rsidRDefault="005F4627" w:rsidP="00CB2D92">
            <w:pPr>
              <w:pStyle w:val="UZInfotitel"/>
            </w:pPr>
          </w:p>
        </w:tc>
        <w:tc>
          <w:tcPr>
            <w:tcW w:w="952" w:type="dxa"/>
            <w:tcBorders>
              <w:top w:val="single" w:sz="2" w:space="0" w:color="808080"/>
              <w:left w:val="nil"/>
              <w:bottom w:val="nil"/>
              <w:right w:val="nil"/>
            </w:tcBorders>
            <w:vAlign w:val="bottom"/>
          </w:tcPr>
          <w:p w14:paraId="7817BB56" w14:textId="77777777" w:rsidR="005F4627" w:rsidRPr="00056ABE" w:rsidRDefault="005F4627" w:rsidP="00CB2D92">
            <w:pPr>
              <w:pStyle w:val="UZInfobody"/>
            </w:pPr>
          </w:p>
        </w:tc>
        <w:tc>
          <w:tcPr>
            <w:tcW w:w="236" w:type="dxa"/>
            <w:vMerge/>
            <w:tcBorders>
              <w:left w:val="nil"/>
              <w:bottom w:val="nil"/>
              <w:right w:val="nil"/>
            </w:tcBorders>
            <w:vAlign w:val="bottom"/>
          </w:tcPr>
          <w:p w14:paraId="417AC482" w14:textId="77777777" w:rsidR="005F4627" w:rsidRPr="00056ABE" w:rsidRDefault="005F4627" w:rsidP="00CB2D92">
            <w:pPr>
              <w:pStyle w:val="UZInfobody"/>
            </w:pPr>
          </w:p>
        </w:tc>
        <w:tc>
          <w:tcPr>
            <w:tcW w:w="952" w:type="dxa"/>
            <w:tcBorders>
              <w:top w:val="nil"/>
              <w:left w:val="nil"/>
              <w:bottom w:val="nil"/>
              <w:right w:val="nil"/>
            </w:tcBorders>
            <w:vAlign w:val="bottom"/>
          </w:tcPr>
          <w:p w14:paraId="1DD18938" w14:textId="77777777" w:rsidR="005F4627" w:rsidRPr="00056ABE" w:rsidRDefault="005F4627" w:rsidP="00CB2D92">
            <w:pPr>
              <w:pStyle w:val="UZInfobody"/>
            </w:pPr>
          </w:p>
        </w:tc>
        <w:tc>
          <w:tcPr>
            <w:tcW w:w="236" w:type="dxa"/>
            <w:vMerge/>
            <w:tcBorders>
              <w:left w:val="nil"/>
              <w:bottom w:val="nil"/>
              <w:right w:val="nil"/>
            </w:tcBorders>
            <w:vAlign w:val="bottom"/>
          </w:tcPr>
          <w:p w14:paraId="0A89E298" w14:textId="77777777" w:rsidR="005F4627" w:rsidRPr="00056ABE" w:rsidRDefault="005F4627" w:rsidP="00CB2D92">
            <w:pPr>
              <w:pStyle w:val="UZInfobody"/>
            </w:pPr>
          </w:p>
        </w:tc>
        <w:tc>
          <w:tcPr>
            <w:tcW w:w="952" w:type="dxa"/>
            <w:tcBorders>
              <w:top w:val="nil"/>
              <w:left w:val="nil"/>
              <w:bottom w:val="nil"/>
              <w:right w:val="nil"/>
            </w:tcBorders>
            <w:vAlign w:val="bottom"/>
          </w:tcPr>
          <w:p w14:paraId="66C68C00" w14:textId="77777777" w:rsidR="005F4627" w:rsidRPr="00056ABE" w:rsidRDefault="005F4627" w:rsidP="00CB2D92">
            <w:pPr>
              <w:pStyle w:val="UZInfobody"/>
            </w:pPr>
          </w:p>
        </w:tc>
        <w:tc>
          <w:tcPr>
            <w:tcW w:w="476" w:type="dxa"/>
            <w:vMerge/>
            <w:tcBorders>
              <w:left w:val="nil"/>
              <w:bottom w:val="nil"/>
              <w:right w:val="nil"/>
            </w:tcBorders>
            <w:tcMar>
              <w:left w:w="0" w:type="dxa"/>
              <w:right w:w="0" w:type="dxa"/>
            </w:tcMar>
            <w:vAlign w:val="bottom"/>
          </w:tcPr>
          <w:p w14:paraId="69F5D156" w14:textId="77777777" w:rsidR="005F4627" w:rsidRPr="00056ABE" w:rsidRDefault="005F4627" w:rsidP="00CB2D92">
            <w:pPr>
              <w:pStyle w:val="UZInfobody"/>
            </w:pPr>
          </w:p>
        </w:tc>
        <w:tc>
          <w:tcPr>
            <w:tcW w:w="952" w:type="dxa"/>
            <w:tcBorders>
              <w:top w:val="nil"/>
              <w:left w:val="nil"/>
              <w:bottom w:val="nil"/>
              <w:right w:val="nil"/>
            </w:tcBorders>
            <w:tcMar>
              <w:left w:w="0" w:type="dxa"/>
              <w:right w:w="0" w:type="dxa"/>
            </w:tcMar>
            <w:vAlign w:val="bottom"/>
          </w:tcPr>
          <w:p w14:paraId="166CBB51" w14:textId="77777777" w:rsidR="005F4627" w:rsidRPr="00056ABE" w:rsidRDefault="005F4627" w:rsidP="00CB2D92">
            <w:pPr>
              <w:pStyle w:val="UZInfobody"/>
            </w:pPr>
          </w:p>
        </w:tc>
        <w:tc>
          <w:tcPr>
            <w:tcW w:w="3810" w:type="dxa"/>
            <w:tcBorders>
              <w:top w:val="nil"/>
              <w:left w:val="nil"/>
              <w:bottom w:val="nil"/>
            </w:tcBorders>
            <w:vAlign w:val="bottom"/>
          </w:tcPr>
          <w:p w14:paraId="645ADB8E" w14:textId="77777777" w:rsidR="005F4627" w:rsidRPr="00056ABE" w:rsidRDefault="005F4627" w:rsidP="00CB2D92">
            <w:pPr>
              <w:pStyle w:val="UZInfobody"/>
            </w:pPr>
          </w:p>
        </w:tc>
      </w:tr>
    </w:tbl>
    <w:p w14:paraId="4D0C04A5" w14:textId="77777777" w:rsidR="001B7A35" w:rsidRPr="00917496" w:rsidRDefault="001B7A35" w:rsidP="00917496">
      <w:pPr>
        <w:pStyle w:val="UZvoetnoot"/>
        <w:ind w:left="0"/>
        <w:rPr>
          <w:snapToGrid w:val="0"/>
          <w:sz w:val="4"/>
        </w:rPr>
      </w:pPr>
    </w:p>
    <w:tbl>
      <w:tblPr>
        <w:tblStyle w:val="Tabelraster"/>
        <w:tblpPr w:leftFromText="141" w:rightFromText="141" w:vertAnchor="text" w:tblpY="1"/>
        <w:tblOverlap w:val="never"/>
        <w:tblW w:w="10000"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1414"/>
        <w:gridCol w:w="938"/>
        <w:gridCol w:w="465"/>
        <w:gridCol w:w="240"/>
        <w:gridCol w:w="119"/>
        <w:gridCol w:w="593"/>
        <w:gridCol w:w="120"/>
        <w:gridCol w:w="9"/>
        <w:gridCol w:w="110"/>
        <w:gridCol w:w="717"/>
        <w:gridCol w:w="243"/>
        <w:gridCol w:w="1191"/>
        <w:gridCol w:w="714"/>
        <w:gridCol w:w="713"/>
        <w:gridCol w:w="119"/>
        <w:gridCol w:w="716"/>
        <w:gridCol w:w="126"/>
        <w:gridCol w:w="717"/>
        <w:gridCol w:w="699"/>
        <w:gridCol w:w="23"/>
        <w:gridCol w:w="14"/>
      </w:tblGrid>
      <w:tr w:rsidR="002474E2" w14:paraId="6802F2ED" w14:textId="77777777" w:rsidTr="00CB4BB5">
        <w:trPr>
          <w:trHeight w:val="238"/>
        </w:trPr>
        <w:tc>
          <w:tcPr>
            <w:tcW w:w="10000" w:type="dxa"/>
            <w:gridSpan w:val="21"/>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611B1BB6" w14:textId="77777777" w:rsidR="002474E2" w:rsidRDefault="00717522" w:rsidP="00CD1E6F">
            <w:pPr>
              <w:pStyle w:val="UZTabelkop"/>
            </w:pPr>
            <w:r w:rsidRPr="00717522">
              <w:t xml:space="preserve">INFORMATIE ZWANGERSCHAP </w:t>
            </w:r>
          </w:p>
        </w:tc>
      </w:tr>
      <w:tr w:rsidR="007E6437" w14:paraId="1C2F0051" w14:textId="77777777" w:rsidTr="00CC74E9">
        <w:trPr>
          <w:trHeight w:hRule="exact" w:val="340"/>
        </w:trPr>
        <w:tc>
          <w:tcPr>
            <w:tcW w:w="2817" w:type="dxa"/>
            <w:gridSpan w:val="3"/>
            <w:vMerge w:val="restart"/>
            <w:tcBorders>
              <w:top w:val="single" w:sz="4" w:space="0" w:color="1E64C8"/>
              <w:right w:val="nil"/>
            </w:tcBorders>
            <w:tcMar>
              <w:top w:w="85" w:type="dxa"/>
              <w:left w:w="0" w:type="dxa"/>
              <w:bottom w:w="0" w:type="dxa"/>
              <w:right w:w="0" w:type="dxa"/>
            </w:tcMar>
            <w:vAlign w:val="center"/>
          </w:tcPr>
          <w:p w14:paraId="542E57D2" w14:textId="77777777" w:rsidR="007E6437" w:rsidRPr="00E22950" w:rsidRDefault="007E6437" w:rsidP="00EC5B0A">
            <w:pPr>
              <w:pStyle w:val="UZInfotitel"/>
              <w:tabs>
                <w:tab w:val="left" w:pos="238"/>
              </w:tabs>
            </w:pPr>
            <w:r w:rsidRPr="00EF6CE1">
              <w:t>Echografische zwangerschapsduur</w:t>
            </w:r>
          </w:p>
        </w:tc>
        <w:tc>
          <w:tcPr>
            <w:tcW w:w="952" w:type="dxa"/>
            <w:gridSpan w:val="3"/>
            <w:tcBorders>
              <w:top w:val="single" w:sz="4" w:space="0" w:color="1E64C8"/>
              <w:left w:val="nil"/>
              <w:bottom w:val="single" w:sz="2" w:space="0" w:color="808080"/>
              <w:right w:val="nil"/>
            </w:tcBorders>
            <w:tcMar>
              <w:top w:w="85" w:type="dxa"/>
              <w:left w:w="0" w:type="dxa"/>
              <w:bottom w:w="0" w:type="dxa"/>
              <w:right w:w="0" w:type="dxa"/>
            </w:tcMar>
            <w:vAlign w:val="bottom"/>
          </w:tcPr>
          <w:p w14:paraId="10EBF872" w14:textId="77777777" w:rsidR="007E6437" w:rsidRPr="00F52FBD" w:rsidRDefault="007E6437" w:rsidP="00EC5B0A">
            <w:pPr>
              <w:pStyle w:val="UZInfobody"/>
            </w:pPr>
          </w:p>
        </w:tc>
        <w:tc>
          <w:tcPr>
            <w:tcW w:w="1199" w:type="dxa"/>
            <w:gridSpan w:val="5"/>
            <w:vMerge w:val="restart"/>
            <w:tcBorders>
              <w:top w:val="single" w:sz="4" w:space="0" w:color="1E64C8"/>
              <w:left w:val="nil"/>
              <w:right w:val="nil"/>
            </w:tcBorders>
            <w:vAlign w:val="center"/>
          </w:tcPr>
          <w:p w14:paraId="47A6E922" w14:textId="77777777" w:rsidR="007E6437" w:rsidRPr="00F52FBD" w:rsidRDefault="007E6437" w:rsidP="00EC5B0A">
            <w:pPr>
              <w:pStyle w:val="UZInfobody"/>
            </w:pPr>
            <w:r w:rsidRPr="00E979DC">
              <w:t> </w:t>
            </w:r>
            <w:r>
              <w:t>weken</w:t>
            </w:r>
          </w:p>
        </w:tc>
        <w:tc>
          <w:tcPr>
            <w:tcW w:w="1905" w:type="dxa"/>
            <w:gridSpan w:val="2"/>
            <w:tcBorders>
              <w:top w:val="single" w:sz="4" w:space="0" w:color="1E64C8"/>
              <w:left w:val="nil"/>
              <w:bottom w:val="nil"/>
              <w:right w:val="nil"/>
            </w:tcBorders>
            <w:vAlign w:val="bottom"/>
          </w:tcPr>
          <w:p w14:paraId="694A8E46" w14:textId="77777777" w:rsidR="007E6437" w:rsidRPr="00F52FBD" w:rsidRDefault="007E6437" w:rsidP="00EC5B0A">
            <w:pPr>
              <w:pStyle w:val="UZInfobody"/>
            </w:pPr>
            <w:r w:rsidRPr="00CE7FCE">
              <w:rPr>
                <w:rStyle w:val="UZInfotitelChar"/>
              </w:rPr>
              <w:t>Datum van echografie</w:t>
            </w:r>
          </w:p>
        </w:tc>
        <w:tc>
          <w:tcPr>
            <w:tcW w:w="713" w:type="dxa"/>
            <w:tcBorders>
              <w:top w:val="single" w:sz="4" w:space="0" w:color="1E64C8"/>
              <w:left w:val="nil"/>
              <w:bottom w:val="single" w:sz="2" w:space="0" w:color="808080"/>
              <w:right w:val="nil"/>
            </w:tcBorders>
            <w:tcMar>
              <w:top w:w="57" w:type="dxa"/>
            </w:tcMar>
            <w:vAlign w:val="center"/>
          </w:tcPr>
          <w:p w14:paraId="6C40F3DC" w14:textId="77777777" w:rsidR="007E6437" w:rsidRPr="00F52FBD" w:rsidRDefault="007E6437" w:rsidP="00391A31">
            <w:pPr>
              <w:pStyle w:val="UZInfobody"/>
              <w:jc w:val="center"/>
            </w:pPr>
          </w:p>
        </w:tc>
        <w:tc>
          <w:tcPr>
            <w:tcW w:w="119" w:type="dxa"/>
            <w:vMerge w:val="restart"/>
            <w:tcBorders>
              <w:top w:val="single" w:sz="4" w:space="0" w:color="1E64C8"/>
              <w:left w:val="nil"/>
              <w:right w:val="nil"/>
            </w:tcBorders>
            <w:tcMar>
              <w:top w:w="142" w:type="dxa"/>
            </w:tcMar>
            <w:vAlign w:val="center"/>
          </w:tcPr>
          <w:p w14:paraId="12D8365C" w14:textId="77777777" w:rsidR="007E6437" w:rsidRPr="00F52FBD" w:rsidRDefault="007E6437" w:rsidP="00391A31">
            <w:pPr>
              <w:pStyle w:val="UZInfobody"/>
              <w:jc w:val="center"/>
            </w:pPr>
            <w:r>
              <w:t>/</w:t>
            </w:r>
          </w:p>
        </w:tc>
        <w:tc>
          <w:tcPr>
            <w:tcW w:w="716" w:type="dxa"/>
            <w:tcBorders>
              <w:top w:val="single" w:sz="4" w:space="0" w:color="1E64C8"/>
              <w:left w:val="nil"/>
              <w:bottom w:val="single" w:sz="2" w:space="0" w:color="808080"/>
              <w:right w:val="nil"/>
            </w:tcBorders>
            <w:tcMar>
              <w:top w:w="57" w:type="dxa"/>
            </w:tcMar>
            <w:vAlign w:val="center"/>
          </w:tcPr>
          <w:p w14:paraId="0BAA2F95" w14:textId="77777777" w:rsidR="007E6437" w:rsidRPr="00F52FBD" w:rsidRDefault="007E6437" w:rsidP="00391A31">
            <w:pPr>
              <w:pStyle w:val="UZInfobody"/>
              <w:jc w:val="center"/>
            </w:pPr>
          </w:p>
        </w:tc>
        <w:tc>
          <w:tcPr>
            <w:tcW w:w="126" w:type="dxa"/>
            <w:vMerge w:val="restart"/>
            <w:tcBorders>
              <w:top w:val="single" w:sz="4" w:space="0" w:color="1E64C8"/>
              <w:left w:val="nil"/>
              <w:right w:val="nil"/>
            </w:tcBorders>
            <w:tcMar>
              <w:top w:w="57" w:type="dxa"/>
            </w:tcMar>
            <w:vAlign w:val="center"/>
          </w:tcPr>
          <w:p w14:paraId="1AF01789" w14:textId="77777777" w:rsidR="007E6437" w:rsidRPr="00F52FBD" w:rsidRDefault="007E6437" w:rsidP="00391A31">
            <w:pPr>
              <w:pStyle w:val="UZInfobody"/>
              <w:jc w:val="center"/>
            </w:pPr>
            <w:r>
              <w:t>/</w:t>
            </w:r>
          </w:p>
        </w:tc>
        <w:tc>
          <w:tcPr>
            <w:tcW w:w="1453" w:type="dxa"/>
            <w:gridSpan w:val="4"/>
            <w:tcBorders>
              <w:top w:val="single" w:sz="4" w:space="0" w:color="1E64C8"/>
              <w:left w:val="nil"/>
              <w:bottom w:val="single" w:sz="2" w:space="0" w:color="808080"/>
              <w:right w:val="nil"/>
            </w:tcBorders>
            <w:tcMar>
              <w:top w:w="57" w:type="dxa"/>
            </w:tcMar>
            <w:vAlign w:val="center"/>
          </w:tcPr>
          <w:p w14:paraId="775BEA0E" w14:textId="77777777" w:rsidR="007E6437" w:rsidRPr="00F52FBD" w:rsidRDefault="007E6437" w:rsidP="00391A31">
            <w:pPr>
              <w:pStyle w:val="UZInfobody"/>
              <w:jc w:val="center"/>
            </w:pPr>
          </w:p>
        </w:tc>
      </w:tr>
      <w:tr w:rsidR="00EC5B0A" w14:paraId="7234C98D" w14:textId="77777777" w:rsidTr="004100DF">
        <w:trPr>
          <w:gridAfter w:val="3"/>
          <w:wAfter w:w="736" w:type="dxa"/>
          <w:trHeight w:hRule="exact" w:val="57"/>
        </w:trPr>
        <w:tc>
          <w:tcPr>
            <w:tcW w:w="2817" w:type="dxa"/>
            <w:gridSpan w:val="3"/>
            <w:vMerge/>
            <w:tcBorders>
              <w:bottom w:val="nil"/>
              <w:right w:val="nil"/>
            </w:tcBorders>
            <w:tcMar>
              <w:top w:w="85" w:type="dxa"/>
              <w:left w:w="0" w:type="dxa"/>
              <w:bottom w:w="0" w:type="dxa"/>
              <w:right w:w="0" w:type="dxa"/>
            </w:tcMar>
            <w:vAlign w:val="bottom"/>
          </w:tcPr>
          <w:p w14:paraId="522BE630" w14:textId="77777777" w:rsidR="00EC5B0A" w:rsidRPr="00EF6CE1" w:rsidRDefault="00EC5B0A" w:rsidP="00CD1E6F">
            <w:pPr>
              <w:pStyle w:val="UZInfotitel"/>
              <w:tabs>
                <w:tab w:val="left" w:pos="238"/>
              </w:tabs>
            </w:pPr>
          </w:p>
        </w:tc>
        <w:tc>
          <w:tcPr>
            <w:tcW w:w="952" w:type="dxa"/>
            <w:gridSpan w:val="3"/>
            <w:tcBorders>
              <w:top w:val="single" w:sz="2" w:space="0" w:color="808080"/>
              <w:left w:val="nil"/>
              <w:bottom w:val="nil"/>
              <w:right w:val="nil"/>
            </w:tcBorders>
            <w:tcMar>
              <w:top w:w="85" w:type="dxa"/>
              <w:left w:w="0" w:type="dxa"/>
              <w:bottom w:w="0" w:type="dxa"/>
              <w:right w:w="0" w:type="dxa"/>
            </w:tcMar>
            <w:vAlign w:val="bottom"/>
          </w:tcPr>
          <w:p w14:paraId="792A9334" w14:textId="77777777" w:rsidR="00EC5B0A" w:rsidRPr="00F52FBD" w:rsidRDefault="00EC5B0A" w:rsidP="00CD1E6F">
            <w:pPr>
              <w:pStyle w:val="UZInfobody"/>
            </w:pPr>
          </w:p>
        </w:tc>
        <w:tc>
          <w:tcPr>
            <w:tcW w:w="1199" w:type="dxa"/>
            <w:gridSpan w:val="5"/>
            <w:vMerge/>
            <w:tcBorders>
              <w:left w:val="nil"/>
              <w:bottom w:val="nil"/>
              <w:right w:val="nil"/>
            </w:tcBorders>
            <w:vAlign w:val="bottom"/>
          </w:tcPr>
          <w:p w14:paraId="715E34F0" w14:textId="77777777" w:rsidR="00EC5B0A" w:rsidRPr="00F52FBD" w:rsidRDefault="00EC5B0A" w:rsidP="00CD1E6F">
            <w:pPr>
              <w:pStyle w:val="UZInfobody"/>
            </w:pPr>
          </w:p>
        </w:tc>
        <w:tc>
          <w:tcPr>
            <w:tcW w:w="1905" w:type="dxa"/>
            <w:gridSpan w:val="2"/>
            <w:tcBorders>
              <w:top w:val="nil"/>
              <w:left w:val="nil"/>
              <w:bottom w:val="nil"/>
              <w:right w:val="nil"/>
            </w:tcBorders>
            <w:vAlign w:val="bottom"/>
          </w:tcPr>
          <w:p w14:paraId="4621CF8D" w14:textId="77777777" w:rsidR="00EC5B0A" w:rsidRPr="00F52FBD" w:rsidRDefault="00EC5B0A" w:rsidP="00CD1E6F">
            <w:pPr>
              <w:pStyle w:val="UZInfobody"/>
            </w:pPr>
          </w:p>
        </w:tc>
        <w:tc>
          <w:tcPr>
            <w:tcW w:w="713" w:type="dxa"/>
            <w:tcBorders>
              <w:top w:val="nil"/>
              <w:left w:val="nil"/>
              <w:bottom w:val="nil"/>
              <w:right w:val="nil"/>
            </w:tcBorders>
            <w:vAlign w:val="bottom"/>
          </w:tcPr>
          <w:p w14:paraId="1A243183" w14:textId="77777777" w:rsidR="00EC5B0A" w:rsidRPr="00F52FBD" w:rsidRDefault="00EC5B0A" w:rsidP="00CD1E6F">
            <w:pPr>
              <w:pStyle w:val="UZInfobody"/>
            </w:pPr>
          </w:p>
        </w:tc>
        <w:tc>
          <w:tcPr>
            <w:tcW w:w="119" w:type="dxa"/>
            <w:vMerge/>
            <w:tcBorders>
              <w:left w:val="nil"/>
              <w:bottom w:val="nil"/>
              <w:right w:val="nil"/>
            </w:tcBorders>
            <w:vAlign w:val="bottom"/>
          </w:tcPr>
          <w:p w14:paraId="798C2788" w14:textId="77777777" w:rsidR="00EC5B0A" w:rsidRPr="00F52FBD" w:rsidRDefault="00EC5B0A" w:rsidP="00CD1E6F">
            <w:pPr>
              <w:pStyle w:val="UZInfobody"/>
            </w:pPr>
          </w:p>
        </w:tc>
        <w:tc>
          <w:tcPr>
            <w:tcW w:w="716" w:type="dxa"/>
            <w:tcBorders>
              <w:top w:val="nil"/>
              <w:left w:val="nil"/>
              <w:bottom w:val="nil"/>
              <w:right w:val="nil"/>
            </w:tcBorders>
            <w:vAlign w:val="bottom"/>
          </w:tcPr>
          <w:p w14:paraId="10D58E69" w14:textId="77777777" w:rsidR="00EC5B0A" w:rsidRPr="00F52FBD" w:rsidRDefault="00EC5B0A" w:rsidP="00CD1E6F">
            <w:pPr>
              <w:pStyle w:val="UZInfobody"/>
            </w:pPr>
          </w:p>
        </w:tc>
        <w:tc>
          <w:tcPr>
            <w:tcW w:w="126" w:type="dxa"/>
            <w:vMerge/>
            <w:tcBorders>
              <w:left w:val="nil"/>
              <w:bottom w:val="nil"/>
              <w:right w:val="nil"/>
            </w:tcBorders>
            <w:vAlign w:val="bottom"/>
          </w:tcPr>
          <w:p w14:paraId="6BC50B50" w14:textId="77777777" w:rsidR="00EC5B0A" w:rsidRPr="00F52FBD" w:rsidRDefault="00EC5B0A" w:rsidP="00CD1E6F">
            <w:pPr>
              <w:pStyle w:val="UZInfobody"/>
            </w:pPr>
          </w:p>
        </w:tc>
        <w:tc>
          <w:tcPr>
            <w:tcW w:w="717" w:type="dxa"/>
            <w:tcBorders>
              <w:top w:val="single" w:sz="2" w:space="0" w:color="808080"/>
              <w:left w:val="nil"/>
              <w:bottom w:val="nil"/>
            </w:tcBorders>
            <w:vAlign w:val="bottom"/>
          </w:tcPr>
          <w:p w14:paraId="014FEC9C" w14:textId="77777777" w:rsidR="00EC5B0A" w:rsidRPr="00F52FBD" w:rsidRDefault="00EC5B0A" w:rsidP="00CD1E6F">
            <w:pPr>
              <w:pStyle w:val="UZInfobody"/>
            </w:pPr>
          </w:p>
        </w:tc>
      </w:tr>
      <w:tr w:rsidR="00F57031" w14:paraId="3B0A98CF" w14:textId="77777777" w:rsidTr="00291C91">
        <w:trPr>
          <w:gridAfter w:val="1"/>
          <w:wAfter w:w="14" w:type="dxa"/>
          <w:trHeight w:hRule="exact" w:val="227"/>
        </w:trPr>
        <w:tc>
          <w:tcPr>
            <w:tcW w:w="2352" w:type="dxa"/>
            <w:gridSpan w:val="2"/>
            <w:vMerge w:val="restart"/>
            <w:tcBorders>
              <w:top w:val="nil"/>
              <w:right w:val="nil"/>
            </w:tcBorders>
            <w:tcMar>
              <w:top w:w="85" w:type="dxa"/>
              <w:left w:w="0" w:type="dxa"/>
              <w:bottom w:w="0" w:type="dxa"/>
              <w:right w:w="0" w:type="dxa"/>
            </w:tcMar>
          </w:tcPr>
          <w:p w14:paraId="6E251EDB" w14:textId="0916EF86" w:rsidR="00F57031" w:rsidRPr="00F52FBD" w:rsidRDefault="00A557B6" w:rsidP="00A557B6">
            <w:pPr>
              <w:pStyle w:val="UZInfotitel"/>
              <w:tabs>
                <w:tab w:val="left" w:pos="238"/>
              </w:tabs>
            </w:pPr>
            <w:r>
              <w:t>Verwachte geboorte</w:t>
            </w:r>
            <w:r w:rsidR="00F57031" w:rsidRPr="00983996">
              <w:t>datum</w:t>
            </w:r>
          </w:p>
        </w:tc>
        <w:tc>
          <w:tcPr>
            <w:tcW w:w="705" w:type="dxa"/>
            <w:gridSpan w:val="2"/>
            <w:tcBorders>
              <w:top w:val="nil"/>
              <w:left w:val="nil"/>
              <w:bottom w:val="single" w:sz="2" w:space="0" w:color="808080"/>
              <w:right w:val="nil"/>
            </w:tcBorders>
            <w:tcMar>
              <w:top w:w="85" w:type="dxa"/>
              <w:left w:w="0" w:type="dxa"/>
              <w:bottom w:w="0" w:type="dxa"/>
              <w:right w:w="0" w:type="dxa"/>
            </w:tcMar>
            <w:vAlign w:val="bottom"/>
          </w:tcPr>
          <w:p w14:paraId="211DADDF" w14:textId="77777777" w:rsidR="00F57031" w:rsidRPr="00F52FBD" w:rsidRDefault="00F57031" w:rsidP="005E336E">
            <w:pPr>
              <w:pStyle w:val="UZInfobody"/>
            </w:pPr>
          </w:p>
        </w:tc>
        <w:tc>
          <w:tcPr>
            <w:tcW w:w="119" w:type="dxa"/>
            <w:vMerge w:val="restart"/>
            <w:tcBorders>
              <w:top w:val="nil"/>
              <w:left w:val="nil"/>
              <w:right w:val="nil"/>
            </w:tcBorders>
          </w:tcPr>
          <w:p w14:paraId="0AA416A9" w14:textId="77777777" w:rsidR="00F57031" w:rsidRPr="00F52FBD" w:rsidRDefault="00F57031" w:rsidP="00291C91">
            <w:pPr>
              <w:pStyle w:val="UZInfobody"/>
              <w:jc w:val="center"/>
            </w:pPr>
            <w:r>
              <w:t>/</w:t>
            </w:r>
          </w:p>
        </w:tc>
        <w:tc>
          <w:tcPr>
            <w:tcW w:w="713" w:type="dxa"/>
            <w:gridSpan w:val="2"/>
            <w:tcBorders>
              <w:top w:val="nil"/>
              <w:left w:val="nil"/>
              <w:bottom w:val="single" w:sz="2" w:space="0" w:color="808080"/>
              <w:right w:val="nil"/>
            </w:tcBorders>
            <w:vAlign w:val="bottom"/>
          </w:tcPr>
          <w:p w14:paraId="54061248" w14:textId="77777777" w:rsidR="00F57031" w:rsidRPr="00F52FBD" w:rsidRDefault="00F57031" w:rsidP="005E336E">
            <w:pPr>
              <w:pStyle w:val="UZInfobody"/>
            </w:pPr>
          </w:p>
        </w:tc>
        <w:tc>
          <w:tcPr>
            <w:tcW w:w="119" w:type="dxa"/>
            <w:gridSpan w:val="2"/>
            <w:vMerge w:val="restart"/>
            <w:tcBorders>
              <w:top w:val="nil"/>
              <w:left w:val="nil"/>
              <w:right w:val="nil"/>
            </w:tcBorders>
          </w:tcPr>
          <w:p w14:paraId="07F8398A" w14:textId="77777777" w:rsidR="00F57031" w:rsidRPr="00F52FBD" w:rsidRDefault="00F57031" w:rsidP="00291C91">
            <w:pPr>
              <w:pStyle w:val="UZInfobody"/>
              <w:jc w:val="center"/>
            </w:pPr>
            <w:r>
              <w:t>/</w:t>
            </w:r>
          </w:p>
        </w:tc>
        <w:tc>
          <w:tcPr>
            <w:tcW w:w="717" w:type="dxa"/>
            <w:tcBorders>
              <w:top w:val="nil"/>
              <w:left w:val="nil"/>
              <w:bottom w:val="single" w:sz="2" w:space="0" w:color="808080"/>
              <w:right w:val="nil"/>
            </w:tcBorders>
            <w:vAlign w:val="bottom"/>
          </w:tcPr>
          <w:p w14:paraId="58C40D64" w14:textId="77777777" w:rsidR="00F57031" w:rsidRPr="00F52FBD" w:rsidRDefault="00F57031" w:rsidP="005E336E">
            <w:pPr>
              <w:pStyle w:val="UZInfobody"/>
            </w:pPr>
          </w:p>
        </w:tc>
        <w:tc>
          <w:tcPr>
            <w:tcW w:w="5261" w:type="dxa"/>
            <w:gridSpan w:val="10"/>
            <w:tcBorders>
              <w:top w:val="nil"/>
              <w:left w:val="nil"/>
              <w:bottom w:val="nil"/>
            </w:tcBorders>
            <w:vAlign w:val="bottom"/>
          </w:tcPr>
          <w:p w14:paraId="7442A03F" w14:textId="77777777" w:rsidR="00F57031" w:rsidRPr="00F52FBD" w:rsidRDefault="00F57031" w:rsidP="005E336E">
            <w:pPr>
              <w:pStyle w:val="UZInfobody"/>
            </w:pPr>
          </w:p>
        </w:tc>
      </w:tr>
      <w:tr w:rsidR="00F57031" w14:paraId="179FFAA8" w14:textId="77777777" w:rsidTr="00E37374">
        <w:trPr>
          <w:gridAfter w:val="2"/>
          <w:wAfter w:w="37" w:type="dxa"/>
          <w:trHeight w:hRule="exact" w:val="113"/>
        </w:trPr>
        <w:tc>
          <w:tcPr>
            <w:tcW w:w="2352" w:type="dxa"/>
            <w:gridSpan w:val="2"/>
            <w:vMerge/>
            <w:tcBorders>
              <w:bottom w:val="nil"/>
              <w:right w:val="nil"/>
            </w:tcBorders>
            <w:tcMar>
              <w:top w:w="85" w:type="dxa"/>
              <w:left w:w="0" w:type="dxa"/>
              <w:bottom w:w="0" w:type="dxa"/>
              <w:right w:w="0" w:type="dxa"/>
            </w:tcMar>
            <w:vAlign w:val="bottom"/>
          </w:tcPr>
          <w:p w14:paraId="209503DC" w14:textId="77777777" w:rsidR="00F57031" w:rsidRPr="00983996" w:rsidRDefault="00F57031" w:rsidP="00CD1E6F">
            <w:pPr>
              <w:pStyle w:val="UZInfotitel"/>
              <w:tabs>
                <w:tab w:val="left" w:pos="238"/>
              </w:tabs>
            </w:pPr>
          </w:p>
        </w:tc>
        <w:tc>
          <w:tcPr>
            <w:tcW w:w="705" w:type="dxa"/>
            <w:gridSpan w:val="2"/>
            <w:tcBorders>
              <w:top w:val="single" w:sz="2" w:space="0" w:color="808080"/>
              <w:left w:val="nil"/>
              <w:bottom w:val="nil"/>
              <w:right w:val="nil"/>
            </w:tcBorders>
            <w:tcMar>
              <w:top w:w="85" w:type="dxa"/>
              <w:left w:w="0" w:type="dxa"/>
              <w:bottom w:w="0" w:type="dxa"/>
              <w:right w:w="0" w:type="dxa"/>
            </w:tcMar>
            <w:vAlign w:val="bottom"/>
          </w:tcPr>
          <w:p w14:paraId="0FC1CD6A" w14:textId="77777777" w:rsidR="00F57031" w:rsidRPr="00F52FBD" w:rsidRDefault="00F57031" w:rsidP="00CD1E6F">
            <w:pPr>
              <w:pStyle w:val="UZInfobody"/>
            </w:pPr>
          </w:p>
        </w:tc>
        <w:tc>
          <w:tcPr>
            <w:tcW w:w="119" w:type="dxa"/>
            <w:vMerge/>
            <w:tcBorders>
              <w:left w:val="nil"/>
              <w:bottom w:val="nil"/>
              <w:right w:val="nil"/>
            </w:tcBorders>
            <w:vAlign w:val="bottom"/>
          </w:tcPr>
          <w:p w14:paraId="18F221B8" w14:textId="77777777" w:rsidR="00F57031" w:rsidRPr="00F52FBD" w:rsidRDefault="00F57031" w:rsidP="00CD1E6F">
            <w:pPr>
              <w:pStyle w:val="UZInfobody"/>
            </w:pPr>
          </w:p>
        </w:tc>
        <w:tc>
          <w:tcPr>
            <w:tcW w:w="713" w:type="dxa"/>
            <w:gridSpan w:val="2"/>
            <w:tcBorders>
              <w:top w:val="nil"/>
              <w:left w:val="nil"/>
              <w:bottom w:val="nil"/>
              <w:right w:val="nil"/>
            </w:tcBorders>
            <w:vAlign w:val="bottom"/>
          </w:tcPr>
          <w:p w14:paraId="1C044AE4" w14:textId="77777777" w:rsidR="00F57031" w:rsidRPr="00F52FBD" w:rsidRDefault="00F57031" w:rsidP="00CD1E6F">
            <w:pPr>
              <w:pStyle w:val="UZInfobody"/>
            </w:pPr>
          </w:p>
        </w:tc>
        <w:tc>
          <w:tcPr>
            <w:tcW w:w="119" w:type="dxa"/>
            <w:gridSpan w:val="2"/>
            <w:vMerge/>
            <w:tcBorders>
              <w:left w:val="nil"/>
              <w:bottom w:val="nil"/>
              <w:right w:val="nil"/>
            </w:tcBorders>
            <w:vAlign w:val="bottom"/>
          </w:tcPr>
          <w:p w14:paraId="6BB9C566" w14:textId="77777777" w:rsidR="00F57031" w:rsidRPr="00F52FBD" w:rsidRDefault="00F57031" w:rsidP="00CD1E6F">
            <w:pPr>
              <w:pStyle w:val="UZInfobody"/>
            </w:pPr>
          </w:p>
        </w:tc>
        <w:tc>
          <w:tcPr>
            <w:tcW w:w="717" w:type="dxa"/>
            <w:tcBorders>
              <w:top w:val="nil"/>
              <w:left w:val="nil"/>
              <w:bottom w:val="nil"/>
              <w:right w:val="nil"/>
            </w:tcBorders>
            <w:vAlign w:val="bottom"/>
          </w:tcPr>
          <w:p w14:paraId="50D6B937" w14:textId="77777777" w:rsidR="00F57031" w:rsidRPr="00F52FBD" w:rsidRDefault="00F57031" w:rsidP="00CD1E6F">
            <w:pPr>
              <w:pStyle w:val="UZInfobody"/>
            </w:pPr>
          </w:p>
        </w:tc>
        <w:tc>
          <w:tcPr>
            <w:tcW w:w="5238" w:type="dxa"/>
            <w:gridSpan w:val="9"/>
            <w:tcBorders>
              <w:top w:val="nil"/>
              <w:left w:val="nil"/>
              <w:bottom w:val="nil"/>
            </w:tcBorders>
            <w:vAlign w:val="bottom"/>
          </w:tcPr>
          <w:p w14:paraId="588C40D4" w14:textId="77777777" w:rsidR="00F57031" w:rsidRPr="00F52FBD" w:rsidRDefault="00F57031" w:rsidP="00CD1E6F">
            <w:pPr>
              <w:pStyle w:val="UZInfobody"/>
            </w:pPr>
          </w:p>
        </w:tc>
      </w:tr>
      <w:tr w:rsidR="00F037A7" w14:paraId="6C80E91A" w14:textId="77777777" w:rsidTr="008F7ADD">
        <w:trPr>
          <w:gridAfter w:val="1"/>
          <w:wAfter w:w="14" w:type="dxa"/>
        </w:trPr>
        <w:tc>
          <w:tcPr>
            <w:tcW w:w="1414" w:type="dxa"/>
            <w:tcBorders>
              <w:top w:val="nil"/>
              <w:bottom w:val="nil"/>
              <w:right w:val="nil"/>
            </w:tcBorders>
            <w:tcMar>
              <w:top w:w="57" w:type="dxa"/>
              <w:left w:w="0" w:type="dxa"/>
              <w:bottom w:w="0" w:type="dxa"/>
              <w:right w:w="0" w:type="dxa"/>
            </w:tcMar>
            <w:vAlign w:val="center"/>
          </w:tcPr>
          <w:p w14:paraId="6F5FB93F" w14:textId="77777777" w:rsidR="00075B92" w:rsidRPr="00E22950" w:rsidRDefault="00075B92" w:rsidP="008F7ADD">
            <w:pPr>
              <w:pStyle w:val="UZInfotitel"/>
              <w:tabs>
                <w:tab w:val="left" w:pos="238"/>
              </w:tabs>
            </w:pPr>
            <w:r w:rsidRPr="00983996">
              <w:t xml:space="preserve">Aantal foetussen </w:t>
            </w:r>
          </w:p>
        </w:tc>
        <w:tc>
          <w:tcPr>
            <w:tcW w:w="8572" w:type="dxa"/>
            <w:gridSpan w:val="19"/>
            <w:tcBorders>
              <w:top w:val="nil"/>
              <w:left w:val="nil"/>
              <w:bottom w:val="nil"/>
            </w:tcBorders>
            <w:tcMar>
              <w:top w:w="57" w:type="dxa"/>
              <w:left w:w="0" w:type="dxa"/>
              <w:bottom w:w="0" w:type="dxa"/>
              <w:right w:w="0" w:type="dxa"/>
            </w:tcMar>
            <w:vAlign w:val="center"/>
          </w:tcPr>
          <w:p w14:paraId="4652AB42" w14:textId="53C98ADA" w:rsidR="00075B92" w:rsidRPr="00504223" w:rsidRDefault="00FB6D8C" w:rsidP="008F7ADD">
            <w:pPr>
              <w:pStyle w:val="UZInfotitel"/>
              <w:tabs>
                <w:tab w:val="left" w:pos="238"/>
              </w:tabs>
            </w:pPr>
            <w:sdt>
              <w:sdtPr>
                <w:rPr>
                  <w:b w:val="0"/>
                </w:rPr>
                <w:id w:val="197511591"/>
                <w14:checkbox>
                  <w14:checked w14:val="0"/>
                  <w14:checkedState w14:val="2612" w14:font="MS Gothic"/>
                  <w14:uncheckedState w14:val="2610" w14:font="MS Gothic"/>
                </w14:checkbox>
              </w:sdtPr>
              <w:sdtEndPr/>
              <w:sdtContent>
                <w:r w:rsidR="00A557B6">
                  <w:rPr>
                    <w:rFonts w:ascii="MS Gothic" w:eastAsia="MS Gothic" w:hAnsi="MS Gothic" w:hint="eastAsia"/>
                    <w:b w:val="0"/>
                  </w:rPr>
                  <w:t>☐</w:t>
                </w:r>
              </w:sdtContent>
            </w:sdt>
            <w:r w:rsidR="00734090">
              <w:t> </w:t>
            </w:r>
            <w:r w:rsidR="000630AF">
              <w:t>Eenling</w:t>
            </w:r>
          </w:p>
        </w:tc>
      </w:tr>
      <w:tr w:rsidR="007E6437" w:rsidRPr="00940DA7" w14:paraId="0ABBCA06" w14:textId="77777777" w:rsidTr="00121555">
        <w:trPr>
          <w:gridAfter w:val="1"/>
          <w:wAfter w:w="14" w:type="dxa"/>
        </w:trPr>
        <w:tc>
          <w:tcPr>
            <w:tcW w:w="1414" w:type="dxa"/>
            <w:tcBorders>
              <w:top w:val="nil"/>
              <w:bottom w:val="nil"/>
              <w:right w:val="nil"/>
            </w:tcBorders>
            <w:tcMar>
              <w:top w:w="57" w:type="dxa"/>
              <w:left w:w="0" w:type="dxa"/>
              <w:bottom w:w="0" w:type="dxa"/>
              <w:right w:w="0" w:type="dxa"/>
            </w:tcMar>
            <w:vAlign w:val="bottom"/>
          </w:tcPr>
          <w:p w14:paraId="287B7A64" w14:textId="77777777" w:rsidR="007E6437" w:rsidRPr="00504223" w:rsidRDefault="007E6437" w:rsidP="008E6BB7">
            <w:pPr>
              <w:pStyle w:val="UZInfobody"/>
            </w:pPr>
          </w:p>
        </w:tc>
        <w:tc>
          <w:tcPr>
            <w:tcW w:w="2484" w:type="dxa"/>
            <w:gridSpan w:val="7"/>
            <w:tcBorders>
              <w:top w:val="nil"/>
              <w:left w:val="nil"/>
              <w:bottom w:val="nil"/>
              <w:right w:val="nil"/>
            </w:tcBorders>
            <w:tcMar>
              <w:top w:w="57" w:type="dxa"/>
              <w:left w:w="0" w:type="dxa"/>
              <w:bottom w:w="0" w:type="dxa"/>
              <w:right w:w="0" w:type="dxa"/>
            </w:tcMar>
            <w:vAlign w:val="bottom"/>
          </w:tcPr>
          <w:p w14:paraId="24131031" w14:textId="77777777" w:rsidR="007E6437" w:rsidRPr="00504223" w:rsidRDefault="00FB6D8C" w:rsidP="000C7786">
            <w:pPr>
              <w:pStyle w:val="UZInfotitel"/>
              <w:tabs>
                <w:tab w:val="left" w:pos="238"/>
              </w:tabs>
            </w:pPr>
            <w:sdt>
              <w:sdtPr>
                <w:rPr>
                  <w:b w:val="0"/>
                </w:rPr>
                <w:id w:val="-1094161605"/>
                <w14:checkbox>
                  <w14:checked w14:val="0"/>
                  <w14:checkedState w14:val="2612" w14:font="MS Gothic"/>
                  <w14:uncheckedState w14:val="2610" w14:font="MS Gothic"/>
                </w14:checkbox>
              </w:sdtPr>
              <w:sdtEndPr/>
              <w:sdtContent>
                <w:r w:rsidR="007E6437">
                  <w:rPr>
                    <w:rFonts w:ascii="MS Gothic" w:eastAsia="MS Gothic" w:hAnsi="MS Gothic" w:hint="eastAsia"/>
                    <w:b w:val="0"/>
                  </w:rPr>
                  <w:t>☐</w:t>
                </w:r>
              </w:sdtContent>
            </w:sdt>
            <w:r w:rsidR="007E6437">
              <w:t> </w:t>
            </w:r>
            <w:r w:rsidR="007E6437">
              <w:t>Meerling:</w:t>
            </w:r>
            <w:r w:rsidR="007E6437" w:rsidRPr="002D377E">
              <w:t xml:space="preserve"> </w:t>
            </w:r>
            <w:r w:rsidR="007E6437">
              <w:t>aantal foetussen:</w:t>
            </w:r>
          </w:p>
        </w:tc>
        <w:tc>
          <w:tcPr>
            <w:tcW w:w="827" w:type="dxa"/>
            <w:gridSpan w:val="2"/>
            <w:tcBorders>
              <w:top w:val="nil"/>
              <w:left w:val="nil"/>
              <w:bottom w:val="single" w:sz="2" w:space="0" w:color="808080"/>
              <w:right w:val="nil"/>
            </w:tcBorders>
            <w:tcMar>
              <w:top w:w="57" w:type="dxa"/>
              <w:left w:w="0" w:type="dxa"/>
              <w:bottom w:w="0" w:type="dxa"/>
              <w:right w:w="0" w:type="dxa"/>
            </w:tcMar>
            <w:vAlign w:val="bottom"/>
          </w:tcPr>
          <w:p w14:paraId="0A60F4AE" w14:textId="77777777" w:rsidR="007E6437" w:rsidRPr="00F52FBD" w:rsidRDefault="007E6437" w:rsidP="000C7786">
            <w:pPr>
              <w:pStyle w:val="UZInfobody"/>
            </w:pPr>
          </w:p>
        </w:tc>
        <w:tc>
          <w:tcPr>
            <w:tcW w:w="243" w:type="dxa"/>
            <w:tcBorders>
              <w:top w:val="nil"/>
              <w:left w:val="nil"/>
              <w:bottom w:val="nil"/>
              <w:right w:val="nil"/>
            </w:tcBorders>
            <w:tcMar>
              <w:top w:w="57" w:type="dxa"/>
            </w:tcMar>
            <w:vAlign w:val="bottom"/>
          </w:tcPr>
          <w:p w14:paraId="449778A0" w14:textId="77777777" w:rsidR="007E6437" w:rsidRPr="00504223" w:rsidRDefault="007E6437" w:rsidP="000C7786">
            <w:pPr>
              <w:pStyle w:val="UZInfobody"/>
            </w:pPr>
          </w:p>
        </w:tc>
        <w:tc>
          <w:tcPr>
            <w:tcW w:w="1191" w:type="dxa"/>
            <w:tcBorders>
              <w:top w:val="nil"/>
              <w:left w:val="nil"/>
              <w:bottom w:val="nil"/>
              <w:right w:val="nil"/>
            </w:tcBorders>
            <w:tcMar>
              <w:top w:w="57" w:type="dxa"/>
            </w:tcMar>
            <w:vAlign w:val="bottom"/>
          </w:tcPr>
          <w:p w14:paraId="01FB5B8F" w14:textId="77777777" w:rsidR="007E6437" w:rsidRPr="00504223" w:rsidRDefault="007E6437" w:rsidP="000C7786">
            <w:pPr>
              <w:pStyle w:val="UZInfotitel"/>
            </w:pPr>
            <w:r>
              <w:t>C</w:t>
            </w:r>
            <w:r w:rsidRPr="003E15EB">
              <w:t>horioniciteit</w:t>
            </w:r>
            <w:r>
              <w:t>:</w:t>
            </w:r>
          </w:p>
        </w:tc>
        <w:tc>
          <w:tcPr>
            <w:tcW w:w="3827" w:type="dxa"/>
            <w:gridSpan w:val="8"/>
            <w:tcBorders>
              <w:top w:val="nil"/>
              <w:left w:val="nil"/>
              <w:bottom w:val="nil"/>
            </w:tcBorders>
            <w:tcMar>
              <w:top w:w="57" w:type="dxa"/>
            </w:tcMar>
            <w:vAlign w:val="bottom"/>
          </w:tcPr>
          <w:p w14:paraId="0CFE16C2" w14:textId="16DB03A2" w:rsidR="007E6437" w:rsidRPr="00940DA7" w:rsidRDefault="00FB6D8C" w:rsidP="000C7786">
            <w:pPr>
              <w:pStyle w:val="UZInfobody"/>
              <w:rPr>
                <w:lang w:val="fr-FR"/>
              </w:rPr>
            </w:pPr>
            <w:sdt>
              <w:sdtPr>
                <w:rPr>
                  <w:lang w:val="fr-FR"/>
                </w:rPr>
                <w:id w:val="1403265075"/>
                <w14:checkbox>
                  <w14:checked w14:val="0"/>
                  <w14:checkedState w14:val="2612" w14:font="MS Gothic"/>
                  <w14:uncheckedState w14:val="2610" w14:font="MS Gothic"/>
                </w14:checkbox>
              </w:sdtPr>
              <w:sdtEndPr/>
              <w:sdtContent>
                <w:r w:rsidR="007E6437" w:rsidRPr="00940DA7">
                  <w:rPr>
                    <w:rFonts w:ascii="MS Gothic" w:eastAsia="MS Gothic" w:hAnsi="MS Gothic" w:hint="eastAsia"/>
                    <w:lang w:val="fr-FR"/>
                  </w:rPr>
                  <w:t>☐</w:t>
                </w:r>
              </w:sdtContent>
            </w:sdt>
            <w:r w:rsidR="007E6437">
              <w:t> </w:t>
            </w:r>
            <w:r w:rsidR="007E6437" w:rsidRPr="00940DA7">
              <w:rPr>
                <w:lang w:val="fr-FR"/>
              </w:rPr>
              <w:t>DC/DA</w:t>
            </w:r>
            <w:r w:rsidR="007E6437">
              <w:t> </w:t>
            </w:r>
            <w:r w:rsidR="007E6437">
              <w:t> </w:t>
            </w:r>
            <w:sdt>
              <w:sdtPr>
                <w:rPr>
                  <w:lang w:val="fr-FR"/>
                </w:rPr>
                <w:id w:val="-16933324"/>
                <w14:checkbox>
                  <w14:checked w14:val="0"/>
                  <w14:checkedState w14:val="2612" w14:font="MS Gothic"/>
                  <w14:uncheckedState w14:val="2610" w14:font="MS Gothic"/>
                </w14:checkbox>
              </w:sdtPr>
              <w:sdtEndPr/>
              <w:sdtContent>
                <w:r w:rsidR="007E6437" w:rsidRPr="00940DA7">
                  <w:rPr>
                    <w:rFonts w:ascii="MS Gothic" w:eastAsia="MS Gothic" w:hAnsi="MS Gothic" w:hint="eastAsia"/>
                    <w:lang w:val="fr-FR"/>
                  </w:rPr>
                  <w:t>☐</w:t>
                </w:r>
              </w:sdtContent>
            </w:sdt>
            <w:r w:rsidR="007E6437">
              <w:t> </w:t>
            </w:r>
            <w:r w:rsidR="007E6437" w:rsidRPr="00940DA7">
              <w:rPr>
                <w:lang w:val="fr-FR"/>
              </w:rPr>
              <w:t>MC/DA</w:t>
            </w:r>
            <w:r w:rsidR="007E6437">
              <w:t> </w:t>
            </w:r>
            <w:r w:rsidR="007E6437">
              <w:t> </w:t>
            </w:r>
            <w:sdt>
              <w:sdtPr>
                <w:rPr>
                  <w:lang w:val="fr-FR"/>
                </w:rPr>
                <w:id w:val="-1720590070"/>
                <w14:checkbox>
                  <w14:checked w14:val="0"/>
                  <w14:checkedState w14:val="2612" w14:font="MS Gothic"/>
                  <w14:uncheckedState w14:val="2610" w14:font="MS Gothic"/>
                </w14:checkbox>
              </w:sdtPr>
              <w:sdtEndPr/>
              <w:sdtContent>
                <w:r w:rsidR="007E6437" w:rsidRPr="00940DA7">
                  <w:rPr>
                    <w:rFonts w:ascii="MS Gothic" w:eastAsia="MS Gothic" w:hAnsi="MS Gothic" w:hint="eastAsia"/>
                    <w:lang w:val="fr-FR"/>
                  </w:rPr>
                  <w:t>☐</w:t>
                </w:r>
              </w:sdtContent>
            </w:sdt>
            <w:r w:rsidR="007E6437">
              <w:t> </w:t>
            </w:r>
            <w:r w:rsidR="007E6437" w:rsidRPr="00940DA7">
              <w:rPr>
                <w:lang w:val="fr-FR"/>
              </w:rPr>
              <w:t>MC/MA</w:t>
            </w:r>
          </w:p>
        </w:tc>
      </w:tr>
      <w:tr w:rsidR="002A367C" w14:paraId="3A300FCA" w14:textId="77777777" w:rsidTr="00BF205E">
        <w:trPr>
          <w:gridAfter w:val="1"/>
          <w:wAfter w:w="14" w:type="dxa"/>
        </w:trPr>
        <w:tc>
          <w:tcPr>
            <w:tcW w:w="1414" w:type="dxa"/>
            <w:tcBorders>
              <w:top w:val="nil"/>
              <w:bottom w:val="nil"/>
              <w:right w:val="nil"/>
            </w:tcBorders>
            <w:tcMar>
              <w:top w:w="57" w:type="dxa"/>
              <w:left w:w="0" w:type="dxa"/>
              <w:bottom w:w="0" w:type="dxa"/>
              <w:right w:w="0" w:type="dxa"/>
            </w:tcMar>
            <w:vAlign w:val="bottom"/>
          </w:tcPr>
          <w:p w14:paraId="61420ED6" w14:textId="77777777" w:rsidR="002A367C" w:rsidRPr="00940DA7" w:rsidRDefault="002A367C" w:rsidP="008E6BB7">
            <w:pPr>
              <w:pStyle w:val="UZInfobody"/>
              <w:rPr>
                <w:lang w:val="fr-FR"/>
              </w:rPr>
            </w:pPr>
          </w:p>
        </w:tc>
        <w:tc>
          <w:tcPr>
            <w:tcW w:w="8572" w:type="dxa"/>
            <w:gridSpan w:val="19"/>
            <w:tcBorders>
              <w:top w:val="nil"/>
              <w:left w:val="nil"/>
              <w:bottom w:val="nil"/>
            </w:tcBorders>
            <w:tcMar>
              <w:top w:w="57" w:type="dxa"/>
              <w:left w:w="0" w:type="dxa"/>
              <w:bottom w:w="0" w:type="dxa"/>
              <w:right w:w="0" w:type="dxa"/>
            </w:tcMar>
            <w:vAlign w:val="bottom"/>
          </w:tcPr>
          <w:p w14:paraId="3E400C99" w14:textId="77777777" w:rsidR="002A367C" w:rsidRPr="00504223" w:rsidRDefault="002A367C" w:rsidP="009D7988">
            <w:pPr>
              <w:pStyle w:val="UZInfobody"/>
            </w:pPr>
            <w:r w:rsidRPr="002A367C">
              <w:t>(DC/DA: dichoriaal/ diamniotisch; MC/DA: monochoriaal/ diamniotisch; MC/MA: monochoriaal/ monoamniotisch)</w:t>
            </w:r>
          </w:p>
        </w:tc>
      </w:tr>
      <w:tr w:rsidR="007E6437" w14:paraId="77307544" w14:textId="77777777" w:rsidTr="00E02E3C">
        <w:trPr>
          <w:gridAfter w:val="1"/>
          <w:wAfter w:w="14" w:type="dxa"/>
        </w:trPr>
        <w:tc>
          <w:tcPr>
            <w:tcW w:w="1414" w:type="dxa"/>
            <w:tcBorders>
              <w:top w:val="nil"/>
              <w:bottom w:val="nil"/>
              <w:right w:val="nil"/>
            </w:tcBorders>
            <w:tcMar>
              <w:top w:w="85" w:type="dxa"/>
              <w:left w:w="0" w:type="dxa"/>
              <w:bottom w:w="0" w:type="dxa"/>
              <w:right w:w="0" w:type="dxa"/>
            </w:tcMar>
            <w:vAlign w:val="bottom"/>
          </w:tcPr>
          <w:p w14:paraId="60DA99CA" w14:textId="77777777" w:rsidR="007E6437" w:rsidRPr="00AE19C3" w:rsidRDefault="007E6437" w:rsidP="00D80E21">
            <w:pPr>
              <w:pStyle w:val="UZInfotitel"/>
              <w:tabs>
                <w:tab w:val="left" w:pos="238"/>
              </w:tabs>
              <w:rPr>
                <w:highlight w:val="yellow"/>
              </w:rPr>
            </w:pPr>
            <w:r w:rsidRPr="00A557B6">
              <w:t>Eiceldonatie</w:t>
            </w:r>
          </w:p>
        </w:tc>
        <w:tc>
          <w:tcPr>
            <w:tcW w:w="8572" w:type="dxa"/>
            <w:gridSpan w:val="19"/>
            <w:tcBorders>
              <w:top w:val="nil"/>
              <w:left w:val="nil"/>
              <w:bottom w:val="nil"/>
            </w:tcBorders>
            <w:shd w:val="clear" w:color="auto" w:fill="auto"/>
            <w:tcMar>
              <w:top w:w="85" w:type="dxa"/>
              <w:left w:w="0" w:type="dxa"/>
              <w:bottom w:w="0" w:type="dxa"/>
              <w:right w:w="0" w:type="dxa"/>
            </w:tcMar>
            <w:vAlign w:val="bottom"/>
          </w:tcPr>
          <w:p w14:paraId="7CAF9693" w14:textId="6E42519E" w:rsidR="007E6437" w:rsidRPr="00504223" w:rsidRDefault="00FB6D8C" w:rsidP="00D80E21">
            <w:pPr>
              <w:pStyle w:val="UZInfobody"/>
            </w:pPr>
            <w:sdt>
              <w:sdtPr>
                <w:id w:val="-372686866"/>
                <w14:checkbox>
                  <w14:checked w14:val="0"/>
                  <w14:checkedState w14:val="2612" w14:font="MS Gothic"/>
                  <w14:uncheckedState w14:val="2610" w14:font="MS Gothic"/>
                </w14:checkbox>
              </w:sdtPr>
              <w:sdtEndPr/>
              <w:sdtContent>
                <w:r w:rsidR="007E6437" w:rsidRPr="00A557B6">
                  <w:rPr>
                    <w:rFonts w:ascii="MS Gothic" w:eastAsia="MS Gothic" w:hAnsi="MS Gothic" w:hint="eastAsia"/>
                  </w:rPr>
                  <w:t>☐</w:t>
                </w:r>
              </w:sdtContent>
            </w:sdt>
            <w:r w:rsidR="007E6437">
              <w:t> </w:t>
            </w:r>
            <w:r w:rsidR="007E6437" w:rsidRPr="00A557B6">
              <w:t>neen</w:t>
            </w:r>
            <w:r w:rsidR="007E6437" w:rsidRPr="00A557B6">
              <w:t> </w:t>
            </w:r>
            <w:r w:rsidR="007E6437" w:rsidRPr="00A557B6">
              <w:t> </w:t>
            </w:r>
            <w:sdt>
              <w:sdtPr>
                <w:id w:val="-772395887"/>
                <w14:checkbox>
                  <w14:checked w14:val="0"/>
                  <w14:checkedState w14:val="2612" w14:font="MS Gothic"/>
                  <w14:uncheckedState w14:val="2610" w14:font="MS Gothic"/>
                </w14:checkbox>
              </w:sdtPr>
              <w:sdtEndPr/>
              <w:sdtContent>
                <w:r w:rsidR="007E6437" w:rsidRPr="00A557B6">
                  <w:rPr>
                    <w:rFonts w:ascii="MS Gothic" w:eastAsia="MS Gothic" w:hAnsi="MS Gothic" w:hint="eastAsia"/>
                  </w:rPr>
                  <w:t>☐</w:t>
                </w:r>
              </w:sdtContent>
            </w:sdt>
            <w:r w:rsidR="007E6437" w:rsidRPr="00A557B6">
              <w:t xml:space="preserve"> </w:t>
            </w:r>
            <w:r w:rsidR="007E6437" w:rsidRPr="00A557B6">
              <w:t> </w:t>
            </w:r>
            <w:r w:rsidR="007E6437" w:rsidRPr="00A557B6">
              <w:t>ja</w:t>
            </w:r>
          </w:p>
        </w:tc>
      </w:tr>
    </w:tbl>
    <w:p w14:paraId="190FB940" w14:textId="77777777" w:rsidR="002474E2" w:rsidRDefault="002474E2" w:rsidP="00AD4467">
      <w:pPr>
        <w:pStyle w:val="UZvoetnoot"/>
        <w:rPr>
          <w:snapToGrid w:val="0"/>
        </w:rPr>
      </w:pPr>
    </w:p>
    <w:tbl>
      <w:tblPr>
        <w:tblStyle w:val="Tabelraster"/>
        <w:tblW w:w="10002"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108" w:type="dxa"/>
          <w:bottom w:w="108" w:type="dxa"/>
        </w:tblCellMar>
        <w:tblLook w:val="04A0" w:firstRow="1" w:lastRow="0" w:firstColumn="1" w:lastColumn="0" w:noHBand="0" w:noVBand="1"/>
      </w:tblPr>
      <w:tblGrid>
        <w:gridCol w:w="1905"/>
        <w:gridCol w:w="2619"/>
        <w:gridCol w:w="119"/>
        <w:gridCol w:w="1429"/>
        <w:gridCol w:w="1441"/>
        <w:gridCol w:w="2489"/>
      </w:tblGrid>
      <w:tr w:rsidR="001F6558" w14:paraId="148EED30" w14:textId="77777777" w:rsidTr="005270F9">
        <w:trPr>
          <w:trHeight w:val="238"/>
        </w:trPr>
        <w:tc>
          <w:tcPr>
            <w:tcW w:w="10002" w:type="dxa"/>
            <w:gridSpan w:val="6"/>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0B42965C" w14:textId="77777777" w:rsidR="001F6558" w:rsidRDefault="001C01BD" w:rsidP="00CD1E6F">
            <w:pPr>
              <w:pStyle w:val="UZTabelkop"/>
            </w:pPr>
            <w:r w:rsidRPr="001C01BD">
              <w:t xml:space="preserve">VOORGESCHIEDENIS </w:t>
            </w:r>
          </w:p>
        </w:tc>
      </w:tr>
      <w:tr w:rsidR="005270F9" w14:paraId="12C7B9F3" w14:textId="77777777" w:rsidTr="00917496">
        <w:tc>
          <w:tcPr>
            <w:tcW w:w="1905" w:type="dxa"/>
            <w:tcBorders>
              <w:top w:val="single" w:sz="4" w:space="0" w:color="1E64C8"/>
              <w:bottom w:val="nil"/>
              <w:right w:val="nil"/>
            </w:tcBorders>
            <w:tcMar>
              <w:top w:w="85" w:type="dxa"/>
              <w:left w:w="0" w:type="dxa"/>
              <w:bottom w:w="0" w:type="dxa"/>
              <w:right w:w="0" w:type="dxa"/>
            </w:tcMar>
            <w:vAlign w:val="bottom"/>
          </w:tcPr>
          <w:p w14:paraId="4A2E12E5" w14:textId="77777777" w:rsidR="005270F9" w:rsidRDefault="005270F9" w:rsidP="005270F9">
            <w:pPr>
              <w:pStyle w:val="UZInfotitel"/>
            </w:pPr>
            <w:r w:rsidRPr="002A5E98">
              <w:t>Obstetrische anamnese</w:t>
            </w:r>
          </w:p>
        </w:tc>
        <w:tc>
          <w:tcPr>
            <w:tcW w:w="2619" w:type="dxa"/>
            <w:tcBorders>
              <w:top w:val="nil"/>
              <w:left w:val="nil"/>
              <w:bottom w:val="single" w:sz="2" w:space="0" w:color="808080"/>
              <w:right w:val="nil"/>
            </w:tcBorders>
            <w:tcMar>
              <w:top w:w="85" w:type="dxa"/>
              <w:left w:w="0" w:type="dxa"/>
              <w:bottom w:w="0" w:type="dxa"/>
              <w:right w:w="0" w:type="dxa"/>
            </w:tcMar>
            <w:vAlign w:val="bottom"/>
          </w:tcPr>
          <w:p w14:paraId="6497A777" w14:textId="77777777" w:rsidR="005270F9" w:rsidRDefault="005270F9" w:rsidP="005270F9">
            <w:pPr>
              <w:pStyle w:val="UZInfobody"/>
              <w:rPr>
                <w:snapToGrid w:val="0"/>
                <w:lang w:val="fr-FR" w:eastAsia="nl-NL"/>
              </w:rPr>
            </w:pPr>
          </w:p>
        </w:tc>
        <w:tc>
          <w:tcPr>
            <w:tcW w:w="5478" w:type="dxa"/>
            <w:gridSpan w:val="4"/>
            <w:tcBorders>
              <w:top w:val="single" w:sz="4" w:space="0" w:color="1E64C8"/>
              <w:left w:val="nil"/>
              <w:bottom w:val="nil"/>
            </w:tcBorders>
            <w:tcMar>
              <w:top w:w="85" w:type="dxa"/>
              <w:left w:w="0" w:type="dxa"/>
              <w:bottom w:w="0" w:type="dxa"/>
              <w:right w:w="0" w:type="dxa"/>
            </w:tcMar>
            <w:vAlign w:val="bottom"/>
          </w:tcPr>
          <w:p w14:paraId="29007CFD" w14:textId="77777777" w:rsidR="005270F9" w:rsidRPr="00504223" w:rsidRDefault="005270F9" w:rsidP="005270F9">
            <w:pPr>
              <w:pStyle w:val="UZInfobody"/>
            </w:pPr>
          </w:p>
        </w:tc>
      </w:tr>
      <w:tr w:rsidR="00917496" w14:paraId="252D1BDA" w14:textId="77777777" w:rsidTr="00917496">
        <w:tc>
          <w:tcPr>
            <w:tcW w:w="4643" w:type="dxa"/>
            <w:gridSpan w:val="3"/>
            <w:tcBorders>
              <w:top w:val="nil"/>
              <w:bottom w:val="nil"/>
              <w:right w:val="nil"/>
            </w:tcBorders>
            <w:tcMar>
              <w:top w:w="85" w:type="dxa"/>
              <w:left w:w="0" w:type="dxa"/>
              <w:bottom w:w="0" w:type="dxa"/>
              <w:right w:w="0" w:type="dxa"/>
            </w:tcMar>
            <w:vAlign w:val="bottom"/>
          </w:tcPr>
          <w:p w14:paraId="1335500F" w14:textId="77777777" w:rsidR="00917496" w:rsidRDefault="00917496" w:rsidP="0093631F">
            <w:pPr>
              <w:pStyle w:val="UZInfotitel"/>
            </w:pPr>
            <w:r>
              <w:t>Eerdere zwangerschappen met chromosomale afwijkingen</w:t>
            </w:r>
            <w:r w:rsidR="00076B09">
              <w:t>?</w:t>
            </w:r>
          </w:p>
        </w:tc>
        <w:tc>
          <w:tcPr>
            <w:tcW w:w="1429" w:type="dxa"/>
            <w:tcBorders>
              <w:top w:val="nil"/>
              <w:left w:val="nil"/>
              <w:bottom w:val="nil"/>
              <w:right w:val="nil"/>
            </w:tcBorders>
            <w:tcMar>
              <w:top w:w="85" w:type="dxa"/>
              <w:left w:w="0" w:type="dxa"/>
              <w:bottom w:w="0" w:type="dxa"/>
              <w:right w:w="0" w:type="dxa"/>
            </w:tcMar>
            <w:vAlign w:val="bottom"/>
          </w:tcPr>
          <w:p w14:paraId="7F4D0C70" w14:textId="77777777" w:rsidR="00917496" w:rsidRPr="00504223" w:rsidRDefault="00FB6D8C" w:rsidP="0093631F">
            <w:pPr>
              <w:pStyle w:val="UZInfobody"/>
            </w:pPr>
            <w:sdt>
              <w:sdtPr>
                <w:id w:val="1132059835"/>
                <w14:checkbox>
                  <w14:checked w14:val="0"/>
                  <w14:checkedState w14:val="2612" w14:font="MS Gothic"/>
                  <w14:uncheckedState w14:val="2610" w14:font="MS Gothic"/>
                </w14:checkbox>
              </w:sdtPr>
              <w:sdtEndPr/>
              <w:sdtContent>
                <w:r w:rsidR="00917496">
                  <w:rPr>
                    <w:rFonts w:ascii="MS Gothic" w:eastAsia="MS Gothic" w:hAnsi="MS Gothic" w:hint="eastAsia"/>
                  </w:rPr>
                  <w:t>☐</w:t>
                </w:r>
              </w:sdtContent>
            </w:sdt>
            <w:r w:rsidR="00917496">
              <w:t> </w:t>
            </w:r>
            <w:r w:rsidR="00917496">
              <w:t>neen</w:t>
            </w:r>
            <w:r w:rsidR="00917496">
              <w:t> </w:t>
            </w:r>
            <w:r w:rsidR="00917496">
              <w:t> </w:t>
            </w:r>
            <w:sdt>
              <w:sdtPr>
                <w:id w:val="1773286706"/>
                <w14:checkbox>
                  <w14:checked w14:val="0"/>
                  <w14:checkedState w14:val="2612" w14:font="MS Gothic"/>
                  <w14:uncheckedState w14:val="2610" w14:font="MS Gothic"/>
                </w14:checkbox>
              </w:sdtPr>
              <w:sdtEndPr/>
              <w:sdtContent>
                <w:r w:rsidR="00917496">
                  <w:rPr>
                    <w:rFonts w:ascii="MS Gothic" w:eastAsia="MS Gothic" w:hAnsi="MS Gothic" w:hint="eastAsia"/>
                  </w:rPr>
                  <w:t>☐</w:t>
                </w:r>
              </w:sdtContent>
            </w:sdt>
            <w:r w:rsidR="00917496">
              <w:t> </w:t>
            </w:r>
            <w:r w:rsidR="00917496">
              <w:t>ja</w:t>
            </w:r>
          </w:p>
        </w:tc>
        <w:tc>
          <w:tcPr>
            <w:tcW w:w="1441" w:type="dxa"/>
            <w:tcBorders>
              <w:top w:val="nil"/>
              <w:left w:val="nil"/>
              <w:bottom w:val="nil"/>
              <w:right w:val="nil"/>
            </w:tcBorders>
            <w:tcMar>
              <w:top w:w="85" w:type="dxa"/>
              <w:left w:w="0" w:type="dxa"/>
              <w:bottom w:w="0" w:type="dxa"/>
              <w:right w:w="0" w:type="dxa"/>
            </w:tcMar>
            <w:vAlign w:val="bottom"/>
          </w:tcPr>
          <w:p w14:paraId="49E31F58" w14:textId="77777777" w:rsidR="00917496" w:rsidRPr="00917496" w:rsidRDefault="00917496" w:rsidP="0093631F">
            <w:pPr>
              <w:pStyle w:val="UZInfotitel"/>
              <w:rPr>
                <w:b w:val="0"/>
              </w:rPr>
            </w:pPr>
            <w:r w:rsidRPr="00917496">
              <w:rPr>
                <w:b w:val="0"/>
              </w:rPr>
              <w:t>naam van afwijking:</w:t>
            </w:r>
          </w:p>
        </w:tc>
        <w:tc>
          <w:tcPr>
            <w:tcW w:w="2489" w:type="dxa"/>
            <w:tcBorders>
              <w:top w:val="nil"/>
              <w:left w:val="nil"/>
              <w:bottom w:val="single" w:sz="2" w:space="0" w:color="808080"/>
            </w:tcBorders>
            <w:tcMar>
              <w:top w:w="85" w:type="dxa"/>
              <w:left w:w="0" w:type="dxa"/>
              <w:bottom w:w="0" w:type="dxa"/>
            </w:tcMar>
            <w:vAlign w:val="bottom"/>
          </w:tcPr>
          <w:p w14:paraId="29365A26" w14:textId="77777777" w:rsidR="00917496" w:rsidRPr="00504223" w:rsidRDefault="00917496" w:rsidP="0093631F">
            <w:pPr>
              <w:pStyle w:val="UZInfobody"/>
            </w:pPr>
          </w:p>
        </w:tc>
      </w:tr>
      <w:tr w:rsidR="00917496" w14:paraId="5DEB37BC" w14:textId="77777777" w:rsidTr="0010611C">
        <w:tc>
          <w:tcPr>
            <w:tcW w:w="10002" w:type="dxa"/>
            <w:gridSpan w:val="6"/>
            <w:tcBorders>
              <w:top w:val="nil"/>
              <w:bottom w:val="nil"/>
            </w:tcBorders>
            <w:tcMar>
              <w:top w:w="85" w:type="dxa"/>
              <w:left w:w="0" w:type="dxa"/>
              <w:bottom w:w="0" w:type="dxa"/>
              <w:right w:w="0" w:type="dxa"/>
            </w:tcMar>
            <w:vAlign w:val="bottom"/>
          </w:tcPr>
          <w:p w14:paraId="4E924EF0" w14:textId="77777777" w:rsidR="00917496" w:rsidRPr="00917496" w:rsidRDefault="00917496" w:rsidP="00076B09">
            <w:pPr>
              <w:pStyle w:val="UZInfobody"/>
              <w:rPr>
                <w:b/>
              </w:rPr>
            </w:pPr>
            <w:r w:rsidRPr="00A557B6">
              <w:rPr>
                <w:b/>
              </w:rPr>
              <w:t>Familiaal voorkomen van een genetische aandoening</w:t>
            </w:r>
            <w:r w:rsidR="00076B09" w:rsidRPr="00A557B6">
              <w:rPr>
                <w:b/>
              </w:rPr>
              <w:t>?</w:t>
            </w:r>
            <w:r w:rsidRPr="00A557B6">
              <w:rPr>
                <w:b/>
              </w:rPr>
              <w:t xml:space="preserve"> Is de zwangere vrouw drager van een genetische afwijking</w:t>
            </w:r>
            <w:r w:rsidR="00076B09" w:rsidRPr="00A557B6">
              <w:rPr>
                <w:b/>
              </w:rPr>
              <w:t>?</w:t>
            </w:r>
          </w:p>
        </w:tc>
      </w:tr>
      <w:tr w:rsidR="00917496" w14:paraId="5F91627E" w14:textId="77777777" w:rsidTr="00917496">
        <w:tc>
          <w:tcPr>
            <w:tcW w:w="4643" w:type="dxa"/>
            <w:gridSpan w:val="3"/>
            <w:tcBorders>
              <w:top w:val="nil"/>
              <w:bottom w:val="nil"/>
              <w:right w:val="nil"/>
            </w:tcBorders>
            <w:tcMar>
              <w:top w:w="85" w:type="dxa"/>
              <w:left w:w="0" w:type="dxa"/>
              <w:bottom w:w="0" w:type="dxa"/>
              <w:right w:w="0" w:type="dxa"/>
            </w:tcMar>
            <w:vAlign w:val="bottom"/>
          </w:tcPr>
          <w:p w14:paraId="23C60C61" w14:textId="77777777" w:rsidR="00917496" w:rsidRDefault="00917496" w:rsidP="00917496">
            <w:pPr>
              <w:pStyle w:val="UZInfotitel"/>
            </w:pPr>
          </w:p>
        </w:tc>
        <w:tc>
          <w:tcPr>
            <w:tcW w:w="1429" w:type="dxa"/>
            <w:tcBorders>
              <w:top w:val="nil"/>
              <w:left w:val="nil"/>
              <w:bottom w:val="nil"/>
              <w:right w:val="nil"/>
            </w:tcBorders>
            <w:tcMar>
              <w:top w:w="85" w:type="dxa"/>
              <w:left w:w="0" w:type="dxa"/>
              <w:bottom w:w="0" w:type="dxa"/>
              <w:right w:w="0" w:type="dxa"/>
            </w:tcMar>
            <w:vAlign w:val="bottom"/>
          </w:tcPr>
          <w:p w14:paraId="7FD599FC" w14:textId="77777777" w:rsidR="00917496" w:rsidRPr="00504223" w:rsidRDefault="00FB6D8C" w:rsidP="00917496">
            <w:pPr>
              <w:pStyle w:val="UZInfobody"/>
            </w:pPr>
            <w:sdt>
              <w:sdtPr>
                <w:id w:val="592983448"/>
                <w14:checkbox>
                  <w14:checked w14:val="0"/>
                  <w14:checkedState w14:val="2612" w14:font="MS Gothic"/>
                  <w14:uncheckedState w14:val="2610" w14:font="MS Gothic"/>
                </w14:checkbox>
              </w:sdtPr>
              <w:sdtEndPr/>
              <w:sdtContent>
                <w:r w:rsidR="00917496">
                  <w:rPr>
                    <w:rFonts w:ascii="MS Gothic" w:eastAsia="MS Gothic" w:hAnsi="MS Gothic" w:hint="eastAsia"/>
                  </w:rPr>
                  <w:t>☐</w:t>
                </w:r>
              </w:sdtContent>
            </w:sdt>
            <w:r w:rsidR="00917496">
              <w:t> </w:t>
            </w:r>
            <w:r w:rsidR="00917496">
              <w:t>neen</w:t>
            </w:r>
            <w:r w:rsidR="00917496">
              <w:t> </w:t>
            </w:r>
            <w:r w:rsidR="00917496">
              <w:t> </w:t>
            </w:r>
            <w:sdt>
              <w:sdtPr>
                <w:id w:val="1431395523"/>
                <w14:checkbox>
                  <w14:checked w14:val="0"/>
                  <w14:checkedState w14:val="2612" w14:font="MS Gothic"/>
                  <w14:uncheckedState w14:val="2610" w14:font="MS Gothic"/>
                </w14:checkbox>
              </w:sdtPr>
              <w:sdtEndPr/>
              <w:sdtContent>
                <w:r w:rsidR="00917496">
                  <w:rPr>
                    <w:rFonts w:ascii="MS Gothic" w:eastAsia="MS Gothic" w:hAnsi="MS Gothic" w:hint="eastAsia"/>
                  </w:rPr>
                  <w:t>☐</w:t>
                </w:r>
              </w:sdtContent>
            </w:sdt>
            <w:r w:rsidR="00917496">
              <w:t> </w:t>
            </w:r>
            <w:r w:rsidR="00917496">
              <w:t>ja</w:t>
            </w:r>
          </w:p>
        </w:tc>
        <w:tc>
          <w:tcPr>
            <w:tcW w:w="1441" w:type="dxa"/>
            <w:tcBorders>
              <w:top w:val="nil"/>
              <w:left w:val="nil"/>
              <w:bottom w:val="nil"/>
              <w:right w:val="nil"/>
            </w:tcBorders>
            <w:tcMar>
              <w:top w:w="85" w:type="dxa"/>
              <w:left w:w="0" w:type="dxa"/>
              <w:bottom w:w="0" w:type="dxa"/>
              <w:right w:w="0" w:type="dxa"/>
            </w:tcMar>
            <w:vAlign w:val="bottom"/>
          </w:tcPr>
          <w:p w14:paraId="408153F4" w14:textId="77777777" w:rsidR="00917496" w:rsidRPr="00917496" w:rsidRDefault="00917496" w:rsidP="00917496">
            <w:pPr>
              <w:pStyle w:val="UZInfotitel"/>
              <w:rPr>
                <w:b w:val="0"/>
              </w:rPr>
            </w:pPr>
            <w:r w:rsidRPr="00917496">
              <w:rPr>
                <w:b w:val="0"/>
              </w:rPr>
              <w:t>naam van afwijking:</w:t>
            </w:r>
          </w:p>
        </w:tc>
        <w:tc>
          <w:tcPr>
            <w:tcW w:w="2489" w:type="dxa"/>
            <w:tcBorders>
              <w:top w:val="nil"/>
              <w:left w:val="nil"/>
              <w:bottom w:val="single" w:sz="2" w:space="0" w:color="808080"/>
            </w:tcBorders>
            <w:tcMar>
              <w:top w:w="85" w:type="dxa"/>
              <w:left w:w="0" w:type="dxa"/>
              <w:bottom w:w="0" w:type="dxa"/>
            </w:tcMar>
            <w:vAlign w:val="bottom"/>
          </w:tcPr>
          <w:p w14:paraId="3C7E97C6" w14:textId="77777777" w:rsidR="00917496" w:rsidRPr="00504223" w:rsidRDefault="00917496" w:rsidP="00917496">
            <w:pPr>
              <w:pStyle w:val="UZInfobody"/>
            </w:pPr>
          </w:p>
        </w:tc>
      </w:tr>
    </w:tbl>
    <w:p w14:paraId="677C5443" w14:textId="77777777" w:rsidR="007B03CF" w:rsidRDefault="007B03CF" w:rsidP="006A6078">
      <w:pPr>
        <w:pStyle w:val="UZInfobody"/>
        <w:rPr>
          <w:snapToGrid w:val="0"/>
        </w:rPr>
      </w:pPr>
    </w:p>
    <w:tbl>
      <w:tblPr>
        <w:tblStyle w:val="Tabelraster"/>
        <w:tblW w:w="10002"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108" w:type="dxa"/>
          <w:bottom w:w="108" w:type="dxa"/>
        </w:tblCellMar>
        <w:tblLook w:val="04A0" w:firstRow="1" w:lastRow="0" w:firstColumn="1" w:lastColumn="0" w:noHBand="0" w:noVBand="1"/>
      </w:tblPr>
      <w:tblGrid>
        <w:gridCol w:w="2143"/>
        <w:gridCol w:w="1429"/>
        <w:gridCol w:w="6430"/>
      </w:tblGrid>
      <w:tr w:rsidR="007B03CF" w14:paraId="11D83C1D" w14:textId="77777777" w:rsidTr="00636E2E">
        <w:trPr>
          <w:trHeight w:val="238"/>
        </w:trPr>
        <w:tc>
          <w:tcPr>
            <w:tcW w:w="10002" w:type="dxa"/>
            <w:gridSpan w:val="3"/>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27B97C09" w14:textId="77777777" w:rsidR="007B03CF" w:rsidRDefault="007B03CF" w:rsidP="00687BC8">
            <w:pPr>
              <w:pStyle w:val="UZTabelkop"/>
            </w:pPr>
            <w:r w:rsidRPr="007B03CF">
              <w:t>INDICATIE / KLINISCHE INFORMATIE</w:t>
            </w:r>
          </w:p>
        </w:tc>
      </w:tr>
      <w:tr w:rsidR="00B43944" w14:paraId="66193A3B" w14:textId="77777777" w:rsidTr="00636E2E">
        <w:tc>
          <w:tcPr>
            <w:tcW w:w="10002" w:type="dxa"/>
            <w:gridSpan w:val="3"/>
            <w:tcBorders>
              <w:top w:val="single" w:sz="4" w:space="0" w:color="1E64C8"/>
              <w:bottom w:val="single" w:sz="2" w:space="0" w:color="808080"/>
            </w:tcBorders>
            <w:tcMar>
              <w:top w:w="85" w:type="dxa"/>
              <w:left w:w="0" w:type="dxa"/>
              <w:bottom w:w="0" w:type="dxa"/>
              <w:right w:w="0" w:type="dxa"/>
            </w:tcMar>
            <w:vAlign w:val="bottom"/>
          </w:tcPr>
          <w:p w14:paraId="2F86EC05" w14:textId="77777777" w:rsidR="00B43944" w:rsidRPr="00B43944" w:rsidRDefault="00B43944" w:rsidP="00B43944">
            <w:pPr>
              <w:pStyle w:val="UZInfobody"/>
            </w:pPr>
          </w:p>
        </w:tc>
      </w:tr>
      <w:tr w:rsidR="00636E2E" w14:paraId="3BA271CC" w14:textId="77777777" w:rsidTr="00636E2E">
        <w:tc>
          <w:tcPr>
            <w:tcW w:w="10002" w:type="dxa"/>
            <w:gridSpan w:val="3"/>
            <w:tcBorders>
              <w:top w:val="single" w:sz="2" w:space="0" w:color="808080"/>
              <w:bottom w:val="single" w:sz="2" w:space="0" w:color="808080"/>
            </w:tcBorders>
            <w:tcMar>
              <w:top w:w="85" w:type="dxa"/>
              <w:left w:w="0" w:type="dxa"/>
              <w:bottom w:w="0" w:type="dxa"/>
              <w:right w:w="0" w:type="dxa"/>
            </w:tcMar>
            <w:vAlign w:val="bottom"/>
          </w:tcPr>
          <w:p w14:paraId="70DBCF09" w14:textId="77777777" w:rsidR="00636E2E" w:rsidRPr="00B43944" w:rsidRDefault="00636E2E" w:rsidP="00B43944">
            <w:pPr>
              <w:pStyle w:val="UZInfobody"/>
            </w:pPr>
          </w:p>
        </w:tc>
      </w:tr>
      <w:tr w:rsidR="00B43944" w14:paraId="7B88CBAB" w14:textId="77777777" w:rsidTr="00636E2E">
        <w:tc>
          <w:tcPr>
            <w:tcW w:w="10002" w:type="dxa"/>
            <w:gridSpan w:val="3"/>
            <w:tcBorders>
              <w:top w:val="single" w:sz="2" w:space="0" w:color="808080"/>
              <w:bottom w:val="single" w:sz="2" w:space="0" w:color="808080"/>
            </w:tcBorders>
            <w:tcMar>
              <w:top w:w="85" w:type="dxa"/>
              <w:left w:w="0" w:type="dxa"/>
              <w:bottom w:w="0" w:type="dxa"/>
              <w:right w:w="0" w:type="dxa"/>
            </w:tcMar>
            <w:vAlign w:val="bottom"/>
          </w:tcPr>
          <w:p w14:paraId="61F47DBE" w14:textId="77777777" w:rsidR="00B43944" w:rsidRPr="00B43944" w:rsidRDefault="00B43944" w:rsidP="00B43944">
            <w:pPr>
              <w:pStyle w:val="UZInfobody"/>
            </w:pPr>
          </w:p>
        </w:tc>
      </w:tr>
      <w:tr w:rsidR="007547C4" w14:paraId="058385E0" w14:textId="77777777" w:rsidTr="003016D3">
        <w:tc>
          <w:tcPr>
            <w:tcW w:w="2143" w:type="dxa"/>
            <w:tcBorders>
              <w:top w:val="single" w:sz="2" w:space="0" w:color="808080"/>
              <w:bottom w:val="nil"/>
              <w:right w:val="nil"/>
            </w:tcBorders>
            <w:tcMar>
              <w:top w:w="85" w:type="dxa"/>
              <w:left w:w="0" w:type="dxa"/>
              <w:bottom w:w="0" w:type="dxa"/>
              <w:right w:w="0" w:type="dxa"/>
            </w:tcMar>
            <w:vAlign w:val="bottom"/>
          </w:tcPr>
          <w:p w14:paraId="49FA63AB" w14:textId="77777777" w:rsidR="007547C4" w:rsidRDefault="007547C4" w:rsidP="00DC7ABB">
            <w:pPr>
              <w:pStyle w:val="UZInfotitel"/>
            </w:pPr>
            <w:r w:rsidRPr="00DC7ABB">
              <w:t>Geslacht kind rapporteren</w:t>
            </w:r>
          </w:p>
        </w:tc>
        <w:tc>
          <w:tcPr>
            <w:tcW w:w="1429" w:type="dxa"/>
            <w:tcBorders>
              <w:top w:val="single" w:sz="2" w:space="0" w:color="808080"/>
              <w:left w:val="nil"/>
              <w:bottom w:val="nil"/>
              <w:right w:val="nil"/>
            </w:tcBorders>
            <w:tcMar>
              <w:top w:w="85" w:type="dxa"/>
              <w:left w:w="0" w:type="dxa"/>
              <w:bottom w:w="0" w:type="dxa"/>
              <w:right w:w="0" w:type="dxa"/>
            </w:tcMar>
            <w:vAlign w:val="bottom"/>
          </w:tcPr>
          <w:p w14:paraId="25CE7D66" w14:textId="77777777" w:rsidR="007547C4" w:rsidRPr="00504223" w:rsidRDefault="00FB6D8C" w:rsidP="00DC7ABB">
            <w:pPr>
              <w:pStyle w:val="UZInfobody"/>
            </w:pPr>
            <w:sdt>
              <w:sdtPr>
                <w:id w:val="1585416192"/>
                <w14:checkbox>
                  <w14:checked w14:val="0"/>
                  <w14:checkedState w14:val="2612" w14:font="MS Gothic"/>
                  <w14:uncheckedState w14:val="2610" w14:font="MS Gothic"/>
                </w14:checkbox>
              </w:sdtPr>
              <w:sdtEndPr/>
              <w:sdtContent>
                <w:r w:rsidR="007547C4">
                  <w:rPr>
                    <w:rFonts w:ascii="MS Gothic" w:eastAsia="MS Gothic" w:hAnsi="MS Gothic" w:hint="eastAsia"/>
                  </w:rPr>
                  <w:t>☐</w:t>
                </w:r>
              </w:sdtContent>
            </w:sdt>
            <w:r w:rsidR="007547C4">
              <w:t> </w:t>
            </w:r>
            <w:r w:rsidR="007547C4">
              <w:t>ja</w:t>
            </w:r>
            <w:r w:rsidR="007547C4">
              <w:t> </w:t>
            </w:r>
            <w:r w:rsidR="007547C4">
              <w:t> </w:t>
            </w:r>
            <w:sdt>
              <w:sdtPr>
                <w:id w:val="-1269691949"/>
                <w14:checkbox>
                  <w14:checked w14:val="0"/>
                  <w14:checkedState w14:val="2612" w14:font="MS Gothic"/>
                  <w14:uncheckedState w14:val="2610" w14:font="MS Gothic"/>
                </w14:checkbox>
              </w:sdtPr>
              <w:sdtEndPr/>
              <w:sdtContent>
                <w:r w:rsidR="007547C4">
                  <w:rPr>
                    <w:rFonts w:ascii="MS Gothic" w:eastAsia="MS Gothic" w:hAnsi="MS Gothic" w:hint="eastAsia"/>
                  </w:rPr>
                  <w:t>☐</w:t>
                </w:r>
              </w:sdtContent>
            </w:sdt>
            <w:r w:rsidR="007547C4">
              <w:t> </w:t>
            </w:r>
            <w:r w:rsidR="007547C4">
              <w:t>neen</w:t>
            </w:r>
          </w:p>
        </w:tc>
        <w:tc>
          <w:tcPr>
            <w:tcW w:w="6430" w:type="dxa"/>
            <w:tcBorders>
              <w:top w:val="single" w:sz="2" w:space="0" w:color="808080"/>
              <w:left w:val="nil"/>
              <w:bottom w:val="nil"/>
              <w:right w:val="nil"/>
            </w:tcBorders>
            <w:tcMar>
              <w:top w:w="85" w:type="dxa"/>
              <w:left w:w="0" w:type="dxa"/>
              <w:bottom w:w="0" w:type="dxa"/>
              <w:right w:w="0" w:type="dxa"/>
            </w:tcMar>
            <w:vAlign w:val="bottom"/>
          </w:tcPr>
          <w:p w14:paraId="7DAD8991" w14:textId="77777777" w:rsidR="007547C4" w:rsidRPr="00504223" w:rsidRDefault="007547C4" w:rsidP="00DC7ABB">
            <w:pPr>
              <w:pStyle w:val="UZInfotitel"/>
            </w:pPr>
          </w:p>
        </w:tc>
      </w:tr>
      <w:tr w:rsidR="005F1022" w14:paraId="2352DA1D" w14:textId="77777777" w:rsidTr="003016D3">
        <w:trPr>
          <w:trHeight w:hRule="exact" w:val="119"/>
        </w:trPr>
        <w:tc>
          <w:tcPr>
            <w:tcW w:w="2143" w:type="dxa"/>
            <w:tcBorders>
              <w:top w:val="nil"/>
              <w:bottom w:val="single" w:sz="4" w:space="0" w:color="1E64C8"/>
              <w:right w:val="nil"/>
            </w:tcBorders>
            <w:tcMar>
              <w:top w:w="0" w:type="dxa"/>
              <w:left w:w="0" w:type="dxa"/>
              <w:bottom w:w="0" w:type="dxa"/>
              <w:right w:w="0" w:type="dxa"/>
            </w:tcMar>
            <w:vAlign w:val="bottom"/>
          </w:tcPr>
          <w:p w14:paraId="21B3A224" w14:textId="77777777" w:rsidR="005F1022" w:rsidRPr="00DC7ABB" w:rsidRDefault="005F1022" w:rsidP="00DC7ABB">
            <w:pPr>
              <w:pStyle w:val="UZInfotitel"/>
            </w:pPr>
          </w:p>
        </w:tc>
        <w:tc>
          <w:tcPr>
            <w:tcW w:w="1429" w:type="dxa"/>
            <w:tcBorders>
              <w:top w:val="nil"/>
              <w:left w:val="nil"/>
              <w:bottom w:val="single" w:sz="4" w:space="0" w:color="1E64C8"/>
              <w:right w:val="nil"/>
            </w:tcBorders>
            <w:tcMar>
              <w:top w:w="0" w:type="dxa"/>
              <w:left w:w="0" w:type="dxa"/>
              <w:bottom w:w="0" w:type="dxa"/>
              <w:right w:w="0" w:type="dxa"/>
            </w:tcMar>
            <w:vAlign w:val="bottom"/>
          </w:tcPr>
          <w:p w14:paraId="036008A9" w14:textId="77777777" w:rsidR="005F1022" w:rsidRDefault="005F1022" w:rsidP="00DC7ABB">
            <w:pPr>
              <w:pStyle w:val="UZInfobody"/>
              <w:rPr>
                <w:rFonts w:ascii="MS Gothic" w:eastAsia="MS Gothic" w:hAnsi="MS Gothic"/>
              </w:rPr>
            </w:pPr>
          </w:p>
        </w:tc>
        <w:tc>
          <w:tcPr>
            <w:tcW w:w="6430" w:type="dxa"/>
            <w:tcBorders>
              <w:top w:val="nil"/>
              <w:left w:val="nil"/>
              <w:bottom w:val="single" w:sz="4" w:space="0" w:color="1E64C8"/>
              <w:right w:val="nil"/>
            </w:tcBorders>
            <w:tcMar>
              <w:top w:w="0" w:type="dxa"/>
              <w:left w:w="0" w:type="dxa"/>
              <w:bottom w:w="0" w:type="dxa"/>
              <w:right w:w="0" w:type="dxa"/>
            </w:tcMar>
            <w:vAlign w:val="bottom"/>
          </w:tcPr>
          <w:p w14:paraId="1638FD1C" w14:textId="77777777" w:rsidR="005F1022" w:rsidRPr="00504223" w:rsidRDefault="005F1022" w:rsidP="00DC7ABB">
            <w:pPr>
              <w:pStyle w:val="UZInfotitel"/>
            </w:pPr>
          </w:p>
        </w:tc>
      </w:tr>
    </w:tbl>
    <w:p w14:paraId="3C865431" w14:textId="77777777" w:rsidR="001F6558" w:rsidRDefault="001F6558" w:rsidP="00E57DEC">
      <w:pPr>
        <w:pStyle w:val="UZvoetnoot"/>
      </w:pPr>
    </w:p>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FB328D" w:rsidRPr="00631F4D" w14:paraId="40B9295F" w14:textId="77777777" w:rsidTr="00614B03">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14:paraId="0858A47C" w14:textId="77777777" w:rsidR="00FB328D" w:rsidRDefault="00FB328D" w:rsidP="00614B03">
            <w:pPr>
              <w:pStyle w:val="Kop1"/>
              <w:outlineLvl w:val="0"/>
            </w:pPr>
          </w:p>
          <w:p w14:paraId="4BAAE3DD" w14:textId="77777777" w:rsidR="00FB328D" w:rsidRDefault="00FB328D" w:rsidP="00614B03">
            <w:pPr>
              <w:pStyle w:val="Kop1"/>
              <w:outlineLvl w:val="0"/>
            </w:pPr>
            <w:r w:rsidRPr="004134DE">
              <w:t>Toestemmingsformulier</w:t>
            </w:r>
          </w:p>
          <w:p w14:paraId="75F485AD" w14:textId="77777777" w:rsidR="00FB328D" w:rsidRPr="006C03F7" w:rsidRDefault="00FB328D" w:rsidP="00614B03">
            <w:pPr>
              <w:pStyle w:val="Kop2"/>
              <w:framePr w:hSpace="0" w:wrap="auto" w:vAnchor="margin" w:yAlign="inline"/>
              <w:outlineLvl w:val="1"/>
            </w:pPr>
            <w:r w:rsidRPr="00D95374">
              <w:t>Niet-invasieve prenatale test</w:t>
            </w:r>
            <w:r w:rsidRPr="006C03F7">
              <w:t xml:space="preserve"> </w:t>
            </w:r>
            <w:r>
              <w:t>(NIPT)</w:t>
            </w:r>
          </w:p>
        </w:tc>
      </w:tr>
      <w:tr w:rsidR="00FB328D" w:rsidRPr="00631F4D" w14:paraId="12E19422" w14:textId="77777777" w:rsidTr="00614B03">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14:paraId="1A74EE2A" w14:textId="77777777" w:rsidR="00FB328D" w:rsidRPr="000F5AED" w:rsidRDefault="00FB328D" w:rsidP="00614B03">
            <w:pPr>
              <w:pStyle w:val="Kop1"/>
              <w:outlineLvl w:val="0"/>
            </w:pPr>
          </w:p>
        </w:tc>
      </w:tr>
      <w:tr w:rsidR="00FB328D" w:rsidRPr="00631F4D" w14:paraId="44A2A83B" w14:textId="77777777" w:rsidTr="00614B03">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14:paraId="72FC8BC7" w14:textId="77777777" w:rsidR="00FB328D" w:rsidRPr="000F5AED" w:rsidRDefault="00FB328D" w:rsidP="00614B03">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14:paraId="5D8B50AB" w14:textId="77777777" w:rsidR="00FB328D" w:rsidRPr="000F5AED" w:rsidRDefault="00FB328D" w:rsidP="00614B03">
            <w:r w:rsidRPr="00E87588">
              <w:rPr>
                <w:rFonts w:cstheme="minorHAnsi"/>
                <w:b/>
                <w:color w:val="1E64C8" w:themeColor="text2"/>
                <w:sz w:val="16"/>
                <w:szCs w:val="16"/>
                <w:lang w:eastAsia="nl-NL"/>
              </w:rPr>
              <w:t>T  +32 9</w:t>
            </w:r>
            <w:r w:rsidRPr="00033AE8">
              <w:rPr>
                <w:rFonts w:cstheme="minorHAnsi"/>
                <w:b/>
                <w:color w:val="1E64C8" w:themeColor="text2"/>
                <w:sz w:val="16"/>
                <w:szCs w:val="16"/>
                <w:lang w:eastAsia="nl-NL"/>
              </w:rPr>
              <w:t xml:space="preserve"> 332 24</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77    </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 xml:space="preserve"> </w:t>
            </w:r>
            <w:r w:rsidRPr="00E87588">
              <w:rPr>
                <w:rFonts w:cstheme="minorHAnsi"/>
                <w:b/>
                <w:color w:val="1E64C8" w:themeColor="text2"/>
                <w:sz w:val="16"/>
                <w:szCs w:val="16"/>
                <w:lang w:eastAsia="nl-NL"/>
              </w:rPr>
              <w:t xml:space="preserve">F +32 9 </w:t>
            </w:r>
            <w:r w:rsidRPr="00033AE8">
              <w:rPr>
                <w:rFonts w:cstheme="minorHAnsi"/>
                <w:b/>
                <w:color w:val="1E64C8" w:themeColor="text2"/>
                <w:sz w:val="16"/>
                <w:szCs w:val="16"/>
                <w:lang w:eastAsia="nl-NL"/>
              </w:rPr>
              <w:t>332 65</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49 </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    Buizenpost: 2477</w:t>
            </w:r>
          </w:p>
        </w:tc>
      </w:tr>
    </w:tbl>
    <w:p w14:paraId="2F1CBFCB" w14:textId="77777777" w:rsidR="00FB328D" w:rsidRPr="00833212" w:rsidRDefault="00FB328D" w:rsidP="00FB328D">
      <w:pPr>
        <w:rPr>
          <w:snapToGrid w:val="0"/>
          <w:lang w:eastAsia="nl-NL"/>
        </w:rPr>
      </w:pPr>
    </w:p>
    <w:p w14:paraId="7CF698D9" w14:textId="77777777" w:rsidR="00FB328D" w:rsidRPr="00833212" w:rsidRDefault="00FB328D" w:rsidP="00FB328D">
      <w:pPr>
        <w:rPr>
          <w:snapToGrid w:val="0"/>
          <w:lang w:eastAsia="nl-NL"/>
        </w:rPr>
      </w:pPr>
    </w:p>
    <w:p w14:paraId="1B52AF53" w14:textId="77777777" w:rsidR="00FB328D" w:rsidRPr="00833212" w:rsidRDefault="00FB328D" w:rsidP="00940DA7">
      <w:pPr>
        <w:outlineLvl w:val="0"/>
        <w:rPr>
          <w:snapToGrid w:val="0"/>
          <w:lang w:eastAsia="nl-NL"/>
        </w:rPr>
      </w:pPr>
      <w:r w:rsidRPr="00833212">
        <w:rPr>
          <w:snapToGrid w:val="0"/>
          <w:lang w:eastAsia="nl-NL"/>
        </w:rPr>
        <w:t>Ik verklaar hierbij dat ik op een duidelijke wijze werd ingelicht in verband met de niet invasieve prenatale test (NIPT).</w:t>
      </w:r>
    </w:p>
    <w:p w14:paraId="4E1CCB9C" w14:textId="77777777" w:rsidR="00FB328D" w:rsidRPr="00833212" w:rsidRDefault="00FB328D" w:rsidP="00FB328D"/>
    <w:p w14:paraId="41BBEBF3" w14:textId="4FEF910A" w:rsidR="00917496" w:rsidRPr="00A557B6" w:rsidRDefault="00917496" w:rsidP="00917496">
      <w:pPr>
        <w:pStyle w:val="UZopsomming"/>
        <w:ind w:right="238"/>
        <w:rPr>
          <w:lang w:val="nl-NL"/>
        </w:rPr>
      </w:pPr>
      <w:r w:rsidRPr="00833212">
        <w:rPr>
          <w:lang w:val="nl-NL"/>
        </w:rPr>
        <w:t xml:space="preserve">Ik begrijp dat de NIPT een </w:t>
      </w:r>
      <w:r w:rsidRPr="00A557B6">
        <w:rPr>
          <w:lang w:val="nl-NL"/>
        </w:rPr>
        <w:t>niet</w:t>
      </w:r>
      <w:r w:rsidR="00A71A46" w:rsidRPr="00A557B6">
        <w:rPr>
          <w:lang w:val="nl-NL"/>
        </w:rPr>
        <w:t>-</w:t>
      </w:r>
      <w:r w:rsidRPr="00A557B6">
        <w:rPr>
          <w:lang w:val="nl-NL"/>
        </w:rPr>
        <w:t>invasieve test is die wordt uitgevoerd op een bloedstaal van de moeder, dit vanaf de 12</w:t>
      </w:r>
      <w:r w:rsidRPr="00A557B6">
        <w:rPr>
          <w:vertAlign w:val="superscript"/>
          <w:lang w:val="nl-NL"/>
        </w:rPr>
        <w:t>e</w:t>
      </w:r>
      <w:r w:rsidRPr="00A557B6">
        <w:rPr>
          <w:lang w:val="nl-NL"/>
        </w:rPr>
        <w:t xml:space="preserve"> zwangerschapsweek.</w:t>
      </w:r>
    </w:p>
    <w:p w14:paraId="61579FAB" w14:textId="77777777" w:rsidR="00917496" w:rsidRDefault="00917496" w:rsidP="00917496">
      <w:pPr>
        <w:pStyle w:val="UZopsomming"/>
        <w:ind w:right="238"/>
        <w:rPr>
          <w:lang w:val="nl-NL"/>
        </w:rPr>
      </w:pPr>
      <w:r w:rsidRPr="00833212">
        <w:rPr>
          <w:lang w:val="nl-NL"/>
        </w:rPr>
        <w:t>Ik begrijp dat deze test bedoeld is voor het opsporen van trisomie 21 (Down syndroom), trisomie</w:t>
      </w:r>
      <w:r>
        <w:rPr>
          <w:lang w:val="nl-NL"/>
        </w:rPr>
        <w:t> </w:t>
      </w:r>
      <w:r w:rsidRPr="00833212">
        <w:rPr>
          <w:lang w:val="nl-NL"/>
        </w:rPr>
        <w:t>13 (Patau</w:t>
      </w:r>
      <w:r>
        <w:rPr>
          <w:lang w:val="nl-NL"/>
        </w:rPr>
        <w:t> </w:t>
      </w:r>
      <w:r w:rsidRPr="00833212">
        <w:rPr>
          <w:lang w:val="nl-NL"/>
        </w:rPr>
        <w:t>syndroom) en trisomie 18 (Edwards syndroom).</w:t>
      </w:r>
    </w:p>
    <w:p w14:paraId="79954D84" w14:textId="77777777" w:rsidR="00917496" w:rsidRPr="00833212" w:rsidRDefault="00917496" w:rsidP="00917496">
      <w:pPr>
        <w:pStyle w:val="UZopsomming"/>
        <w:ind w:right="238"/>
        <w:rPr>
          <w:lang w:val="nl-NL"/>
        </w:rPr>
      </w:pPr>
      <w:r w:rsidRPr="00833212">
        <w:rPr>
          <w:lang w:val="nl-NL"/>
        </w:rPr>
        <w:t>Ik begrijp dat voor het opsporen van alle andere genetische aandoeningen andere testen meer geschikt</w:t>
      </w:r>
      <w:r>
        <w:rPr>
          <w:lang w:val="nl-NL"/>
        </w:rPr>
        <w:t> </w:t>
      </w:r>
      <w:r w:rsidRPr="00833212">
        <w:rPr>
          <w:lang w:val="nl-NL"/>
        </w:rPr>
        <w:t xml:space="preserve">zijn. </w:t>
      </w:r>
    </w:p>
    <w:p w14:paraId="6FCBBE75" w14:textId="349C10AA" w:rsidR="00917496" w:rsidRDefault="00917496" w:rsidP="00917496">
      <w:pPr>
        <w:pStyle w:val="UZopsomming"/>
        <w:ind w:right="238"/>
        <w:rPr>
          <w:lang w:val="nl-NL"/>
        </w:rPr>
      </w:pPr>
      <w:r w:rsidRPr="00833212">
        <w:rPr>
          <w:lang w:val="nl-NL"/>
        </w:rPr>
        <w:t xml:space="preserve">Ik begrijp dat deze test zeer nauwkeurig is, maar </w:t>
      </w:r>
      <w:r w:rsidR="00940DA7">
        <w:rPr>
          <w:lang w:val="nl-NL"/>
        </w:rPr>
        <w:t>geen</w:t>
      </w:r>
      <w:r w:rsidRPr="00833212">
        <w:rPr>
          <w:lang w:val="nl-NL"/>
        </w:rPr>
        <w:t xml:space="preserve"> 100%</w:t>
      </w:r>
      <w:r w:rsidR="00940DA7">
        <w:rPr>
          <w:lang w:val="nl-NL"/>
        </w:rPr>
        <w:t xml:space="preserve"> zekerheid geeft</w:t>
      </w:r>
      <w:r w:rsidRPr="00833212">
        <w:rPr>
          <w:lang w:val="nl-NL"/>
        </w:rPr>
        <w:t>. Indien de NIPT een normaal resultaat geeft, is de kans dat mijn kindje toch trisomie 21, 13 of 18 heeft bijzonder klein, maar niet volledig uitgesloten.</w:t>
      </w:r>
    </w:p>
    <w:p w14:paraId="765671EE" w14:textId="77777777" w:rsidR="00917496" w:rsidRPr="00833212" w:rsidRDefault="00917496" w:rsidP="00917496">
      <w:pPr>
        <w:pStyle w:val="UZopsomming"/>
        <w:ind w:right="238"/>
        <w:rPr>
          <w:lang w:val="nl-NL"/>
        </w:rPr>
      </w:pPr>
      <w:r w:rsidRPr="00833212">
        <w:rPr>
          <w:lang w:val="nl-NL"/>
        </w:rPr>
        <w:t>Ik begrijp dat de resultaten van deze test niet kunnen gebruikt worden voor het stellen van een definitieve diagnose. Een afwijkend resultaat moet steeds bevestigd worden door middel van een invasief diagnostisch onderzoek zoals een vruchtwaterpunctie.</w:t>
      </w:r>
    </w:p>
    <w:p w14:paraId="6D5DB929" w14:textId="6238100A" w:rsidR="00917496" w:rsidRDefault="00917496" w:rsidP="00917496">
      <w:pPr>
        <w:pStyle w:val="UZopsomming"/>
        <w:ind w:right="238"/>
        <w:rPr>
          <w:lang w:val="nl-NL"/>
        </w:rPr>
      </w:pPr>
      <w:r w:rsidRPr="00833212">
        <w:rPr>
          <w:lang w:val="nl-NL"/>
        </w:rPr>
        <w:t xml:space="preserve">Ik begrijp dat er in ongeveer 1% van de gevallen geen resultaat kan verkregen worden na de eerste bloedafname. Wanneer dit gebeurt, </w:t>
      </w:r>
      <w:r w:rsidR="00940DA7">
        <w:rPr>
          <w:lang w:val="nl-NL"/>
        </w:rPr>
        <w:t>dient de analyse herhaald te worden op een nieuwe bloedafname</w:t>
      </w:r>
      <w:r w:rsidRPr="00833212">
        <w:rPr>
          <w:lang w:val="nl-NL"/>
        </w:rPr>
        <w:t>.</w:t>
      </w:r>
    </w:p>
    <w:p w14:paraId="3F9543EB" w14:textId="65F213F4" w:rsidR="00076B09" w:rsidRPr="00A557B6" w:rsidRDefault="00076B09" w:rsidP="00917496">
      <w:pPr>
        <w:pStyle w:val="UZopsomming"/>
      </w:pPr>
      <w:r w:rsidRPr="00A557B6">
        <w:t xml:space="preserve">Ik begrijp dat, aangezien </w:t>
      </w:r>
      <w:r w:rsidR="00C0337B" w:rsidRPr="00A557B6">
        <w:t xml:space="preserve">tijdens de NIPT analyse </w:t>
      </w:r>
      <w:r w:rsidRPr="00A557B6">
        <w:t xml:space="preserve">alle chromosomen </w:t>
      </w:r>
      <w:r w:rsidR="00C0337B" w:rsidRPr="00A557B6">
        <w:t>nagekeken worden</w:t>
      </w:r>
      <w:r w:rsidRPr="00A557B6">
        <w:t xml:space="preserve">, in zeldzame gevallen </w:t>
      </w:r>
      <w:r w:rsidR="00A71A46" w:rsidRPr="00A557B6">
        <w:t xml:space="preserve">ook andere chromosomale </w:t>
      </w:r>
      <w:r w:rsidRPr="00A557B6">
        <w:t>afwijkingen kunnen gedetecteerd worden (bijvoorbeeld een trisomie van een ander chromosoom dan 13</w:t>
      </w:r>
      <w:r w:rsidR="00B24AB8" w:rsidRPr="00A557B6">
        <w:t xml:space="preserve">, </w:t>
      </w:r>
      <w:r w:rsidRPr="00A557B6">
        <w:t>18</w:t>
      </w:r>
      <w:r w:rsidR="00B24AB8" w:rsidRPr="00A557B6">
        <w:t xml:space="preserve"> of </w:t>
      </w:r>
      <w:r w:rsidRPr="00A557B6">
        <w:t>21</w:t>
      </w:r>
      <w:r w:rsidR="00C0337B" w:rsidRPr="00A557B6">
        <w:t xml:space="preserve"> bij de foetus</w:t>
      </w:r>
      <w:r w:rsidRPr="00A557B6">
        <w:t xml:space="preserve">, of een </w:t>
      </w:r>
      <w:r w:rsidR="00C0337B" w:rsidRPr="00A557B6">
        <w:t xml:space="preserve">klinische relevante </w:t>
      </w:r>
      <w:r w:rsidRPr="00A557B6">
        <w:t xml:space="preserve">chromosomale afwijking bij de moeder). </w:t>
      </w:r>
      <w:r w:rsidR="00C0337B" w:rsidRPr="00A557B6">
        <w:t>Het CMGG</w:t>
      </w:r>
      <w:r w:rsidR="00940DA7" w:rsidRPr="00A557B6">
        <w:t xml:space="preserve"> </w:t>
      </w:r>
      <w:r w:rsidR="00A71A46" w:rsidRPr="00A557B6">
        <w:t>zal</w:t>
      </w:r>
      <w:r w:rsidR="00C0337B" w:rsidRPr="00A557B6">
        <w:t xml:space="preserve"> dan</w:t>
      </w:r>
      <w:r w:rsidR="00A71A46" w:rsidRPr="00A557B6">
        <w:t xml:space="preserve"> </w:t>
      </w:r>
      <w:r w:rsidRPr="00A557B6">
        <w:t>contact opnemen</w:t>
      </w:r>
      <w:r w:rsidR="00A71A46" w:rsidRPr="00A557B6">
        <w:t xml:space="preserve"> </w:t>
      </w:r>
      <w:r w:rsidRPr="00A557B6">
        <w:t>met mijn gynaecoloog.</w:t>
      </w:r>
    </w:p>
    <w:p w14:paraId="5C5B691C" w14:textId="77777777" w:rsidR="00917496" w:rsidRPr="00833212" w:rsidRDefault="00917496" w:rsidP="00917496">
      <w:pPr>
        <w:pStyle w:val="UZopsomming"/>
        <w:ind w:right="238"/>
        <w:rPr>
          <w:lang w:val="nl-NL"/>
        </w:rPr>
      </w:pPr>
      <w:r w:rsidRPr="00833212">
        <w:rPr>
          <w:lang w:val="nl-NL"/>
        </w:rPr>
        <w:t>Ik begrijp dat deze test het geslacht van de foetus met grote waarschijnlijkheid kan bepalen. Ik heb de gelegenheid gekregen te melden of ik deze informatie al dan niet wens te vernemen. Ik begrijp evenzeer dat deze test niet geschikt is voor het opsporen van afwijkingen van de geslachtschromosomen.</w:t>
      </w:r>
    </w:p>
    <w:p w14:paraId="39DC2FBD" w14:textId="77777777" w:rsidR="00FB328D" w:rsidRPr="006605FF" w:rsidRDefault="00FB328D" w:rsidP="00FB328D">
      <w:pPr>
        <w:pStyle w:val="UZInfobody"/>
      </w:pPr>
    </w:p>
    <w:p w14:paraId="4F2033F6" w14:textId="77777777" w:rsidR="00FB328D" w:rsidRPr="006605FF" w:rsidRDefault="00FB328D" w:rsidP="00FB328D">
      <w:pPr>
        <w:pStyle w:val="UZInfobody"/>
      </w:pPr>
    </w:p>
    <w:tbl>
      <w:tblPr>
        <w:tblStyle w:val="Tabelrast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1429"/>
        <w:gridCol w:w="476"/>
        <w:gridCol w:w="476"/>
        <w:gridCol w:w="236"/>
        <w:gridCol w:w="952"/>
        <w:gridCol w:w="236"/>
        <w:gridCol w:w="952"/>
        <w:gridCol w:w="476"/>
        <w:gridCol w:w="952"/>
        <w:gridCol w:w="3810"/>
        <w:gridCol w:w="6"/>
      </w:tblGrid>
      <w:tr w:rsidR="00FB328D" w14:paraId="4F2C3536" w14:textId="77777777" w:rsidTr="00614B03">
        <w:trPr>
          <w:trHeight w:val="238"/>
        </w:trPr>
        <w:tc>
          <w:tcPr>
            <w:tcW w:w="10001" w:type="dxa"/>
            <w:gridSpan w:val="11"/>
            <w:tcBorders>
              <w:top w:val="single" w:sz="4" w:space="0" w:color="1E64C8"/>
              <w:bottom w:val="nil"/>
            </w:tcBorders>
            <w:shd w:val="clear" w:color="auto" w:fill="auto"/>
            <w:tcMar>
              <w:top w:w="85" w:type="dxa"/>
              <w:left w:w="0" w:type="dxa"/>
              <w:bottom w:w="0" w:type="dxa"/>
              <w:right w:w="0" w:type="dxa"/>
            </w:tcMar>
            <w:vAlign w:val="bottom"/>
          </w:tcPr>
          <w:p w14:paraId="21763717" w14:textId="77777777" w:rsidR="00FB328D" w:rsidRPr="00744B2B" w:rsidRDefault="00FB328D" w:rsidP="00614B03">
            <w:pPr>
              <w:pStyle w:val="UZTabelkop"/>
              <w:spacing w:line="240" w:lineRule="auto"/>
              <w:rPr>
                <w:sz w:val="19"/>
                <w:szCs w:val="19"/>
              </w:rPr>
            </w:pPr>
            <w:r w:rsidRPr="00744B2B">
              <w:rPr>
                <w:caps w:val="0"/>
                <w:sz w:val="19"/>
                <w:szCs w:val="19"/>
              </w:rPr>
              <w:t xml:space="preserve">Ik ben voldoende geïnformeerd over de mogelijkheden en beperkingen van het voorgesteld genetisch onderzoek en heb op al mijn vragen een duidelijk antwoord gekregen. Ik ga er mee akkoord dat de NIPT </w:t>
            </w:r>
            <w:r>
              <w:rPr>
                <w:caps w:val="0"/>
                <w:sz w:val="19"/>
                <w:szCs w:val="19"/>
              </w:rPr>
              <w:br/>
            </w:r>
            <w:r w:rsidRPr="00744B2B">
              <w:rPr>
                <w:caps w:val="0"/>
                <w:sz w:val="19"/>
                <w:szCs w:val="19"/>
              </w:rPr>
              <w:t>wordt uitgevoerd voor het prenataal opsporen van trisomie 21, 13 en 18.</w:t>
            </w:r>
          </w:p>
        </w:tc>
      </w:tr>
      <w:tr w:rsidR="00FB328D" w:rsidRPr="00F5378B" w14:paraId="68547EFC" w14:textId="77777777" w:rsidTr="00614B03">
        <w:tc>
          <w:tcPr>
            <w:tcW w:w="1429" w:type="dxa"/>
            <w:tcBorders>
              <w:top w:val="nil"/>
              <w:bottom w:val="nil"/>
              <w:right w:val="nil"/>
            </w:tcBorders>
            <w:tcMar>
              <w:top w:w="198" w:type="dxa"/>
              <w:left w:w="0" w:type="dxa"/>
              <w:bottom w:w="0" w:type="dxa"/>
              <w:right w:w="0" w:type="dxa"/>
            </w:tcMar>
            <w:vAlign w:val="bottom"/>
          </w:tcPr>
          <w:p w14:paraId="6E0239DF" w14:textId="77777777" w:rsidR="00FB328D" w:rsidRPr="00F5378B" w:rsidRDefault="00FB328D" w:rsidP="00614B03">
            <w:pPr>
              <w:pStyle w:val="UZInfotitel"/>
              <w:spacing w:line="240" w:lineRule="auto"/>
              <w:rPr>
                <w:sz w:val="19"/>
                <w:szCs w:val="19"/>
              </w:rPr>
            </w:pPr>
            <w:r w:rsidRPr="00F5378B">
              <w:rPr>
                <w:sz w:val="19"/>
                <w:szCs w:val="19"/>
              </w:rPr>
              <w:t>Naam ouder</w:t>
            </w:r>
          </w:p>
        </w:tc>
        <w:tc>
          <w:tcPr>
            <w:tcW w:w="8572" w:type="dxa"/>
            <w:gridSpan w:val="10"/>
            <w:tcBorders>
              <w:top w:val="nil"/>
              <w:left w:val="nil"/>
              <w:bottom w:val="single" w:sz="2" w:space="0" w:color="808080"/>
            </w:tcBorders>
            <w:tcMar>
              <w:top w:w="198" w:type="dxa"/>
            </w:tcMar>
            <w:vAlign w:val="bottom"/>
          </w:tcPr>
          <w:p w14:paraId="6673175F" w14:textId="77777777" w:rsidR="00FB328D" w:rsidRPr="00F5378B" w:rsidRDefault="00FB328D" w:rsidP="00614B03">
            <w:pPr>
              <w:pStyle w:val="UZInfobody"/>
              <w:rPr>
                <w:sz w:val="19"/>
                <w:szCs w:val="19"/>
              </w:rPr>
            </w:pPr>
          </w:p>
        </w:tc>
      </w:tr>
      <w:tr w:rsidR="00FB328D" w:rsidRPr="00F5378B" w14:paraId="50D25DD0" w14:textId="77777777" w:rsidTr="00614B03">
        <w:trPr>
          <w:gridAfter w:val="1"/>
          <w:wAfter w:w="6" w:type="dxa"/>
          <w:trHeight w:hRule="exact" w:val="340"/>
        </w:trPr>
        <w:tc>
          <w:tcPr>
            <w:tcW w:w="1429" w:type="dxa"/>
            <w:vMerge w:val="restart"/>
            <w:tcBorders>
              <w:top w:val="nil"/>
              <w:bottom w:val="nil"/>
              <w:right w:val="nil"/>
            </w:tcBorders>
            <w:tcMar>
              <w:top w:w="113" w:type="dxa"/>
              <w:left w:w="0" w:type="dxa"/>
              <w:bottom w:w="0" w:type="dxa"/>
              <w:right w:w="0" w:type="dxa"/>
            </w:tcMar>
            <w:vAlign w:val="center"/>
          </w:tcPr>
          <w:p w14:paraId="0C9883D5" w14:textId="77777777" w:rsidR="00FB328D" w:rsidRPr="00F5378B" w:rsidRDefault="00FB328D" w:rsidP="00614B03">
            <w:pPr>
              <w:pStyle w:val="UZInfotitel"/>
              <w:spacing w:line="240" w:lineRule="auto"/>
              <w:rPr>
                <w:sz w:val="19"/>
                <w:szCs w:val="19"/>
              </w:rPr>
            </w:pPr>
            <w:r w:rsidRPr="00F5378B">
              <w:rPr>
                <w:sz w:val="19"/>
                <w:szCs w:val="19"/>
              </w:rPr>
              <w:t>Datum afname</w:t>
            </w:r>
          </w:p>
        </w:tc>
        <w:tc>
          <w:tcPr>
            <w:tcW w:w="952" w:type="dxa"/>
            <w:gridSpan w:val="2"/>
            <w:tcBorders>
              <w:top w:val="single" w:sz="2" w:space="0" w:color="808080"/>
              <w:left w:val="nil"/>
              <w:bottom w:val="single" w:sz="2" w:space="0" w:color="808080"/>
              <w:right w:val="nil"/>
            </w:tcBorders>
            <w:vAlign w:val="bottom"/>
          </w:tcPr>
          <w:p w14:paraId="520646A3" w14:textId="77777777" w:rsidR="00FB328D" w:rsidRPr="00F5378B" w:rsidRDefault="00FB328D" w:rsidP="00614B03">
            <w:pPr>
              <w:pStyle w:val="UZInfobody"/>
              <w:rPr>
                <w:sz w:val="19"/>
                <w:szCs w:val="19"/>
              </w:rPr>
            </w:pPr>
          </w:p>
        </w:tc>
        <w:tc>
          <w:tcPr>
            <w:tcW w:w="236" w:type="dxa"/>
            <w:vMerge w:val="restart"/>
            <w:tcBorders>
              <w:top w:val="single" w:sz="2" w:space="0" w:color="808080"/>
              <w:left w:val="nil"/>
              <w:right w:val="nil"/>
            </w:tcBorders>
            <w:vAlign w:val="center"/>
          </w:tcPr>
          <w:p w14:paraId="55D0C743" w14:textId="77777777" w:rsidR="00FB328D" w:rsidRPr="00F5378B" w:rsidRDefault="00FB328D" w:rsidP="00614B03">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14:paraId="45792C55" w14:textId="77777777" w:rsidR="00FB328D" w:rsidRPr="00F5378B" w:rsidRDefault="00FB328D" w:rsidP="00614B03">
            <w:pPr>
              <w:pStyle w:val="UZInfobody"/>
              <w:rPr>
                <w:sz w:val="19"/>
                <w:szCs w:val="19"/>
              </w:rPr>
            </w:pPr>
          </w:p>
        </w:tc>
        <w:tc>
          <w:tcPr>
            <w:tcW w:w="236" w:type="dxa"/>
            <w:vMerge w:val="restart"/>
            <w:tcBorders>
              <w:top w:val="single" w:sz="2" w:space="0" w:color="808080"/>
              <w:left w:val="nil"/>
              <w:right w:val="nil"/>
            </w:tcBorders>
            <w:vAlign w:val="center"/>
          </w:tcPr>
          <w:p w14:paraId="54A68E4C" w14:textId="77777777" w:rsidR="00FB328D" w:rsidRPr="00F5378B" w:rsidRDefault="00FB328D" w:rsidP="00614B03">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14:paraId="14ADD626" w14:textId="77777777" w:rsidR="00FB328D" w:rsidRPr="00F5378B" w:rsidRDefault="00FB328D" w:rsidP="00614B03">
            <w:pPr>
              <w:pStyle w:val="UZInfobody"/>
              <w:rPr>
                <w:sz w:val="19"/>
                <w:szCs w:val="19"/>
              </w:rPr>
            </w:pPr>
          </w:p>
        </w:tc>
        <w:tc>
          <w:tcPr>
            <w:tcW w:w="476" w:type="dxa"/>
            <w:vMerge w:val="restart"/>
            <w:tcBorders>
              <w:top w:val="single" w:sz="2" w:space="0" w:color="808080"/>
              <w:left w:val="nil"/>
              <w:bottom w:val="nil"/>
              <w:right w:val="nil"/>
            </w:tcBorders>
            <w:tcMar>
              <w:left w:w="0" w:type="dxa"/>
              <w:right w:w="0" w:type="dxa"/>
            </w:tcMar>
            <w:vAlign w:val="center"/>
          </w:tcPr>
          <w:p w14:paraId="6BFD2FCB" w14:textId="77777777" w:rsidR="00FB328D" w:rsidRPr="00F5378B" w:rsidRDefault="00FB328D" w:rsidP="00614B03">
            <w:pPr>
              <w:pStyle w:val="UZInfobody"/>
              <w:rPr>
                <w:sz w:val="19"/>
                <w:szCs w:val="19"/>
              </w:rPr>
            </w:pPr>
          </w:p>
        </w:tc>
        <w:tc>
          <w:tcPr>
            <w:tcW w:w="952" w:type="dxa"/>
            <w:tcBorders>
              <w:top w:val="single" w:sz="2" w:space="0" w:color="808080"/>
              <w:left w:val="nil"/>
              <w:bottom w:val="nil"/>
              <w:right w:val="nil"/>
            </w:tcBorders>
            <w:tcMar>
              <w:left w:w="0" w:type="dxa"/>
              <w:right w:w="0" w:type="dxa"/>
            </w:tcMar>
            <w:vAlign w:val="bottom"/>
          </w:tcPr>
          <w:p w14:paraId="6B1F5D3A" w14:textId="77777777" w:rsidR="00FB328D" w:rsidRPr="00F5378B" w:rsidRDefault="00FB328D" w:rsidP="00614B03">
            <w:pPr>
              <w:pStyle w:val="UZInfobody"/>
              <w:rPr>
                <w:sz w:val="19"/>
                <w:szCs w:val="19"/>
              </w:rPr>
            </w:pPr>
          </w:p>
        </w:tc>
        <w:tc>
          <w:tcPr>
            <w:tcW w:w="3810" w:type="dxa"/>
            <w:tcBorders>
              <w:top w:val="single" w:sz="2" w:space="0" w:color="808080"/>
              <w:left w:val="nil"/>
              <w:bottom w:val="nil"/>
            </w:tcBorders>
            <w:vAlign w:val="bottom"/>
          </w:tcPr>
          <w:p w14:paraId="2D487C39" w14:textId="77777777" w:rsidR="00FB328D" w:rsidRPr="00F5378B" w:rsidRDefault="00FB328D" w:rsidP="00614B03">
            <w:pPr>
              <w:pStyle w:val="UZInfobody"/>
              <w:rPr>
                <w:sz w:val="19"/>
                <w:szCs w:val="19"/>
              </w:rPr>
            </w:pPr>
          </w:p>
        </w:tc>
      </w:tr>
      <w:tr w:rsidR="00FB328D" w:rsidRPr="00F5378B" w14:paraId="2B29AFA2" w14:textId="77777777" w:rsidTr="00614B03">
        <w:trPr>
          <w:gridAfter w:val="1"/>
          <w:wAfter w:w="6" w:type="dxa"/>
          <w:trHeight w:hRule="exact" w:val="136"/>
        </w:trPr>
        <w:tc>
          <w:tcPr>
            <w:tcW w:w="1429" w:type="dxa"/>
            <w:vMerge/>
            <w:tcBorders>
              <w:top w:val="nil"/>
              <w:bottom w:val="nil"/>
              <w:right w:val="nil"/>
            </w:tcBorders>
            <w:tcMar>
              <w:top w:w="85" w:type="dxa"/>
              <w:left w:w="0" w:type="dxa"/>
              <w:bottom w:w="0" w:type="dxa"/>
              <w:right w:w="0" w:type="dxa"/>
            </w:tcMar>
            <w:vAlign w:val="bottom"/>
          </w:tcPr>
          <w:p w14:paraId="3165DCDD" w14:textId="77777777" w:rsidR="00FB328D" w:rsidRPr="00F5378B" w:rsidRDefault="00FB328D" w:rsidP="00614B03">
            <w:pPr>
              <w:pStyle w:val="UZInfotitel"/>
              <w:spacing w:line="240" w:lineRule="auto"/>
              <w:rPr>
                <w:sz w:val="19"/>
                <w:szCs w:val="19"/>
              </w:rPr>
            </w:pPr>
          </w:p>
        </w:tc>
        <w:tc>
          <w:tcPr>
            <w:tcW w:w="952" w:type="dxa"/>
            <w:gridSpan w:val="2"/>
            <w:tcBorders>
              <w:top w:val="single" w:sz="2" w:space="0" w:color="808080"/>
              <w:left w:val="nil"/>
              <w:bottom w:val="nil"/>
              <w:right w:val="nil"/>
            </w:tcBorders>
            <w:vAlign w:val="bottom"/>
          </w:tcPr>
          <w:p w14:paraId="2BD6DE22" w14:textId="77777777" w:rsidR="00FB328D" w:rsidRPr="00F5378B" w:rsidRDefault="00FB328D" w:rsidP="00614B03">
            <w:pPr>
              <w:pStyle w:val="UZInfobody"/>
              <w:rPr>
                <w:sz w:val="19"/>
                <w:szCs w:val="19"/>
              </w:rPr>
            </w:pPr>
          </w:p>
        </w:tc>
        <w:tc>
          <w:tcPr>
            <w:tcW w:w="236" w:type="dxa"/>
            <w:vMerge/>
            <w:tcBorders>
              <w:left w:val="nil"/>
              <w:bottom w:val="nil"/>
              <w:right w:val="nil"/>
            </w:tcBorders>
            <w:vAlign w:val="bottom"/>
          </w:tcPr>
          <w:p w14:paraId="6D147BA4" w14:textId="77777777" w:rsidR="00FB328D" w:rsidRPr="00F5378B" w:rsidRDefault="00FB328D" w:rsidP="00614B03">
            <w:pPr>
              <w:pStyle w:val="UZInfobody"/>
              <w:rPr>
                <w:sz w:val="19"/>
                <w:szCs w:val="19"/>
              </w:rPr>
            </w:pPr>
          </w:p>
        </w:tc>
        <w:tc>
          <w:tcPr>
            <w:tcW w:w="952" w:type="dxa"/>
            <w:tcBorders>
              <w:top w:val="nil"/>
              <w:left w:val="nil"/>
              <w:bottom w:val="nil"/>
              <w:right w:val="nil"/>
            </w:tcBorders>
            <w:vAlign w:val="bottom"/>
          </w:tcPr>
          <w:p w14:paraId="45D832BF" w14:textId="77777777" w:rsidR="00FB328D" w:rsidRPr="00F5378B" w:rsidRDefault="00FB328D" w:rsidP="00614B03">
            <w:pPr>
              <w:pStyle w:val="UZInfobody"/>
              <w:rPr>
                <w:sz w:val="19"/>
                <w:szCs w:val="19"/>
              </w:rPr>
            </w:pPr>
          </w:p>
        </w:tc>
        <w:tc>
          <w:tcPr>
            <w:tcW w:w="236" w:type="dxa"/>
            <w:vMerge/>
            <w:tcBorders>
              <w:left w:val="nil"/>
              <w:bottom w:val="nil"/>
              <w:right w:val="nil"/>
            </w:tcBorders>
            <w:vAlign w:val="bottom"/>
          </w:tcPr>
          <w:p w14:paraId="121FA015" w14:textId="77777777" w:rsidR="00FB328D" w:rsidRPr="00F5378B" w:rsidRDefault="00FB328D" w:rsidP="00614B03">
            <w:pPr>
              <w:pStyle w:val="UZInfobody"/>
              <w:rPr>
                <w:sz w:val="19"/>
                <w:szCs w:val="19"/>
              </w:rPr>
            </w:pPr>
          </w:p>
        </w:tc>
        <w:tc>
          <w:tcPr>
            <w:tcW w:w="952" w:type="dxa"/>
            <w:tcBorders>
              <w:top w:val="nil"/>
              <w:left w:val="nil"/>
              <w:bottom w:val="nil"/>
              <w:right w:val="nil"/>
            </w:tcBorders>
            <w:vAlign w:val="bottom"/>
          </w:tcPr>
          <w:p w14:paraId="624CFF2C" w14:textId="77777777" w:rsidR="00FB328D" w:rsidRPr="00F5378B" w:rsidRDefault="00FB328D" w:rsidP="00614B03">
            <w:pPr>
              <w:pStyle w:val="UZInfobody"/>
              <w:rPr>
                <w:sz w:val="19"/>
                <w:szCs w:val="19"/>
              </w:rPr>
            </w:pPr>
          </w:p>
        </w:tc>
        <w:tc>
          <w:tcPr>
            <w:tcW w:w="476" w:type="dxa"/>
            <w:vMerge/>
            <w:tcBorders>
              <w:top w:val="nil"/>
              <w:left w:val="nil"/>
              <w:bottom w:val="nil"/>
              <w:right w:val="nil"/>
            </w:tcBorders>
            <w:tcMar>
              <w:left w:w="0" w:type="dxa"/>
              <w:right w:w="0" w:type="dxa"/>
            </w:tcMar>
            <w:vAlign w:val="bottom"/>
          </w:tcPr>
          <w:p w14:paraId="3EE62801" w14:textId="77777777" w:rsidR="00FB328D" w:rsidRPr="00F5378B" w:rsidRDefault="00FB328D" w:rsidP="00614B03">
            <w:pPr>
              <w:pStyle w:val="UZInfobody"/>
              <w:rPr>
                <w:sz w:val="19"/>
                <w:szCs w:val="19"/>
              </w:rPr>
            </w:pPr>
          </w:p>
        </w:tc>
        <w:tc>
          <w:tcPr>
            <w:tcW w:w="952" w:type="dxa"/>
            <w:tcBorders>
              <w:top w:val="nil"/>
              <w:left w:val="nil"/>
              <w:bottom w:val="nil"/>
              <w:right w:val="nil"/>
            </w:tcBorders>
            <w:tcMar>
              <w:left w:w="0" w:type="dxa"/>
              <w:right w:w="0" w:type="dxa"/>
            </w:tcMar>
            <w:vAlign w:val="bottom"/>
          </w:tcPr>
          <w:p w14:paraId="1E999338" w14:textId="77777777" w:rsidR="00FB328D" w:rsidRPr="00F5378B" w:rsidRDefault="00FB328D" w:rsidP="00614B03">
            <w:pPr>
              <w:pStyle w:val="UZInfobody"/>
              <w:rPr>
                <w:sz w:val="19"/>
                <w:szCs w:val="19"/>
              </w:rPr>
            </w:pPr>
          </w:p>
        </w:tc>
        <w:tc>
          <w:tcPr>
            <w:tcW w:w="3810" w:type="dxa"/>
            <w:tcBorders>
              <w:top w:val="nil"/>
              <w:left w:val="nil"/>
              <w:bottom w:val="nil"/>
            </w:tcBorders>
            <w:vAlign w:val="bottom"/>
          </w:tcPr>
          <w:p w14:paraId="04B1918E" w14:textId="77777777" w:rsidR="00FB328D" w:rsidRPr="00F5378B" w:rsidRDefault="00FB328D" w:rsidP="00614B03">
            <w:pPr>
              <w:pStyle w:val="UZInfobody"/>
              <w:rPr>
                <w:sz w:val="19"/>
                <w:szCs w:val="19"/>
              </w:rPr>
            </w:pPr>
          </w:p>
        </w:tc>
      </w:tr>
      <w:tr w:rsidR="00FB328D" w14:paraId="4B95A88B" w14:textId="77777777" w:rsidTr="00614B03">
        <w:tc>
          <w:tcPr>
            <w:tcW w:w="1905" w:type="dxa"/>
            <w:gridSpan w:val="2"/>
            <w:tcBorders>
              <w:top w:val="nil"/>
              <w:bottom w:val="nil"/>
              <w:right w:val="nil"/>
            </w:tcBorders>
            <w:tcMar>
              <w:top w:w="62" w:type="dxa"/>
              <w:left w:w="0" w:type="dxa"/>
              <w:bottom w:w="0" w:type="dxa"/>
              <w:right w:w="0" w:type="dxa"/>
            </w:tcMar>
            <w:vAlign w:val="bottom"/>
          </w:tcPr>
          <w:p w14:paraId="7943926B" w14:textId="77777777" w:rsidR="00FB328D" w:rsidRPr="00F5378B" w:rsidRDefault="00FB328D" w:rsidP="00614B03">
            <w:pPr>
              <w:pStyle w:val="UZInfotitel"/>
              <w:spacing w:line="240" w:lineRule="auto"/>
              <w:rPr>
                <w:sz w:val="19"/>
                <w:szCs w:val="19"/>
              </w:rPr>
            </w:pPr>
            <w:r w:rsidRPr="00F5378B">
              <w:rPr>
                <w:sz w:val="19"/>
                <w:szCs w:val="19"/>
              </w:rPr>
              <w:t>Handtekening ouder</w:t>
            </w:r>
          </w:p>
        </w:tc>
        <w:tc>
          <w:tcPr>
            <w:tcW w:w="8096" w:type="dxa"/>
            <w:gridSpan w:val="9"/>
            <w:tcBorders>
              <w:top w:val="nil"/>
              <w:left w:val="nil"/>
              <w:bottom w:val="single" w:sz="2" w:space="0" w:color="808080"/>
            </w:tcBorders>
            <w:tcMar>
              <w:top w:w="62" w:type="dxa"/>
            </w:tcMar>
            <w:vAlign w:val="bottom"/>
          </w:tcPr>
          <w:p w14:paraId="30551865" w14:textId="77777777" w:rsidR="00FB328D" w:rsidRPr="00F5378B" w:rsidRDefault="00FB328D" w:rsidP="00614B03">
            <w:pPr>
              <w:pStyle w:val="UZInfobody"/>
              <w:rPr>
                <w:sz w:val="19"/>
                <w:szCs w:val="19"/>
              </w:rPr>
            </w:pPr>
          </w:p>
        </w:tc>
      </w:tr>
    </w:tbl>
    <w:p w14:paraId="476FABC5" w14:textId="77777777" w:rsidR="00FB328D" w:rsidRDefault="00FB328D" w:rsidP="00FB328D"/>
    <w:p w14:paraId="221D8527" w14:textId="77777777" w:rsidR="00FB328D" w:rsidRDefault="00FB328D" w:rsidP="00FB328D"/>
    <w:tbl>
      <w:tblPr>
        <w:tblStyle w:val="Tabelraster"/>
        <w:tblW w:w="9998"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1427"/>
        <w:gridCol w:w="475"/>
        <w:gridCol w:w="476"/>
        <w:gridCol w:w="119"/>
        <w:gridCol w:w="117"/>
        <w:gridCol w:w="955"/>
        <w:gridCol w:w="236"/>
        <w:gridCol w:w="952"/>
        <w:gridCol w:w="476"/>
        <w:gridCol w:w="952"/>
        <w:gridCol w:w="3813"/>
      </w:tblGrid>
      <w:tr w:rsidR="00FB328D" w14:paraId="01A8CEB2" w14:textId="77777777" w:rsidTr="00614B03">
        <w:trPr>
          <w:trHeight w:val="238"/>
        </w:trPr>
        <w:tc>
          <w:tcPr>
            <w:tcW w:w="9998" w:type="dxa"/>
            <w:gridSpan w:val="11"/>
            <w:tcBorders>
              <w:top w:val="single" w:sz="4" w:space="0" w:color="1E64C8"/>
              <w:bottom w:val="nil"/>
            </w:tcBorders>
            <w:shd w:val="clear" w:color="auto" w:fill="auto"/>
            <w:tcMar>
              <w:top w:w="85" w:type="dxa"/>
              <w:left w:w="0" w:type="dxa"/>
              <w:bottom w:w="0" w:type="dxa"/>
              <w:right w:w="0" w:type="dxa"/>
            </w:tcMar>
            <w:vAlign w:val="bottom"/>
          </w:tcPr>
          <w:p w14:paraId="6189E1D0" w14:textId="77777777" w:rsidR="00FB328D" w:rsidRPr="00744B2B" w:rsidRDefault="00FB328D" w:rsidP="00614B03">
            <w:pPr>
              <w:pStyle w:val="UZTabelkop"/>
              <w:spacing w:line="240" w:lineRule="auto"/>
              <w:rPr>
                <w:sz w:val="19"/>
                <w:szCs w:val="19"/>
              </w:rPr>
            </w:pPr>
            <w:r w:rsidRPr="00744B2B">
              <w:rPr>
                <w:caps w:val="0"/>
                <w:sz w:val="19"/>
                <w:szCs w:val="19"/>
              </w:rPr>
              <w:t>Ondergetekende heeft de informatie over de nipt in een persoonlijk gesprek en in begrijpbare taal uitgelegd.</w:t>
            </w:r>
          </w:p>
        </w:tc>
      </w:tr>
      <w:tr w:rsidR="00FB328D" w:rsidRPr="00F5378B" w14:paraId="6221EC54" w14:textId="77777777" w:rsidTr="00614B03">
        <w:tc>
          <w:tcPr>
            <w:tcW w:w="1902" w:type="dxa"/>
            <w:gridSpan w:val="2"/>
            <w:tcBorders>
              <w:top w:val="nil"/>
              <w:bottom w:val="nil"/>
              <w:right w:val="nil"/>
            </w:tcBorders>
            <w:tcMar>
              <w:top w:w="198" w:type="dxa"/>
              <w:left w:w="0" w:type="dxa"/>
              <w:bottom w:w="0" w:type="dxa"/>
              <w:right w:w="0" w:type="dxa"/>
            </w:tcMar>
            <w:vAlign w:val="bottom"/>
          </w:tcPr>
          <w:p w14:paraId="440E25E1" w14:textId="77777777" w:rsidR="00FB328D" w:rsidRPr="00F5378B" w:rsidRDefault="00FB328D" w:rsidP="00614B03">
            <w:pPr>
              <w:pStyle w:val="UZInfotitel"/>
              <w:spacing w:line="240" w:lineRule="auto"/>
              <w:rPr>
                <w:sz w:val="19"/>
                <w:szCs w:val="19"/>
              </w:rPr>
            </w:pPr>
            <w:r w:rsidRPr="00F5378B">
              <w:rPr>
                <w:sz w:val="19"/>
                <w:szCs w:val="19"/>
              </w:rPr>
              <w:t xml:space="preserve">Naam </w:t>
            </w:r>
            <w:r w:rsidRPr="007E1E19">
              <w:rPr>
                <w:sz w:val="19"/>
                <w:szCs w:val="19"/>
              </w:rPr>
              <w:t>zorgverlener</w:t>
            </w:r>
          </w:p>
        </w:tc>
        <w:tc>
          <w:tcPr>
            <w:tcW w:w="8096" w:type="dxa"/>
            <w:gridSpan w:val="9"/>
            <w:tcBorders>
              <w:top w:val="nil"/>
              <w:left w:val="nil"/>
              <w:bottom w:val="single" w:sz="2" w:space="0" w:color="808080"/>
            </w:tcBorders>
            <w:tcMar>
              <w:top w:w="198" w:type="dxa"/>
            </w:tcMar>
            <w:vAlign w:val="bottom"/>
          </w:tcPr>
          <w:p w14:paraId="6DD010D0" w14:textId="77777777" w:rsidR="00FB328D" w:rsidRPr="00F5378B" w:rsidRDefault="00FB328D" w:rsidP="00614B03">
            <w:pPr>
              <w:pStyle w:val="UZInfobody"/>
              <w:rPr>
                <w:sz w:val="19"/>
                <w:szCs w:val="19"/>
              </w:rPr>
            </w:pPr>
          </w:p>
        </w:tc>
      </w:tr>
      <w:tr w:rsidR="00FB328D" w:rsidRPr="00F5378B" w14:paraId="0F78C771" w14:textId="77777777" w:rsidTr="00614B03">
        <w:trPr>
          <w:trHeight w:hRule="exact" w:val="340"/>
        </w:trPr>
        <w:tc>
          <w:tcPr>
            <w:tcW w:w="1427" w:type="dxa"/>
            <w:vMerge w:val="restart"/>
            <w:tcBorders>
              <w:top w:val="nil"/>
              <w:bottom w:val="nil"/>
              <w:right w:val="nil"/>
            </w:tcBorders>
            <w:tcMar>
              <w:top w:w="113" w:type="dxa"/>
              <w:left w:w="0" w:type="dxa"/>
              <w:bottom w:w="0" w:type="dxa"/>
              <w:right w:w="0" w:type="dxa"/>
            </w:tcMar>
            <w:vAlign w:val="center"/>
          </w:tcPr>
          <w:p w14:paraId="4A743A97" w14:textId="77777777" w:rsidR="00FB328D" w:rsidRPr="00F5378B" w:rsidRDefault="00FB328D" w:rsidP="00614B03">
            <w:pPr>
              <w:pStyle w:val="UZInfotitel"/>
              <w:spacing w:line="240" w:lineRule="auto"/>
              <w:rPr>
                <w:sz w:val="19"/>
                <w:szCs w:val="19"/>
              </w:rPr>
            </w:pPr>
            <w:r w:rsidRPr="00F5378B">
              <w:rPr>
                <w:sz w:val="19"/>
                <w:szCs w:val="19"/>
              </w:rPr>
              <w:t>Datum afname</w:t>
            </w:r>
          </w:p>
        </w:tc>
        <w:tc>
          <w:tcPr>
            <w:tcW w:w="951" w:type="dxa"/>
            <w:gridSpan w:val="2"/>
            <w:tcBorders>
              <w:top w:val="nil"/>
              <w:left w:val="nil"/>
              <w:bottom w:val="single" w:sz="2" w:space="0" w:color="808080"/>
              <w:right w:val="nil"/>
            </w:tcBorders>
            <w:vAlign w:val="bottom"/>
          </w:tcPr>
          <w:p w14:paraId="67F89828" w14:textId="77777777" w:rsidR="00FB328D" w:rsidRPr="00F5378B" w:rsidRDefault="00FB328D" w:rsidP="00614B03">
            <w:pPr>
              <w:pStyle w:val="UZInfobody"/>
              <w:rPr>
                <w:sz w:val="19"/>
                <w:szCs w:val="19"/>
              </w:rPr>
            </w:pPr>
          </w:p>
        </w:tc>
        <w:tc>
          <w:tcPr>
            <w:tcW w:w="236" w:type="dxa"/>
            <w:gridSpan w:val="2"/>
            <w:vMerge w:val="restart"/>
            <w:tcBorders>
              <w:top w:val="single" w:sz="2" w:space="0" w:color="808080"/>
              <w:left w:val="nil"/>
              <w:right w:val="nil"/>
            </w:tcBorders>
            <w:vAlign w:val="center"/>
          </w:tcPr>
          <w:p w14:paraId="46F2268D" w14:textId="77777777" w:rsidR="00FB328D" w:rsidRPr="00F5378B" w:rsidRDefault="00FB328D" w:rsidP="00614B03">
            <w:pPr>
              <w:pStyle w:val="UZInfobody"/>
              <w:jc w:val="center"/>
              <w:rPr>
                <w:sz w:val="19"/>
                <w:szCs w:val="19"/>
              </w:rPr>
            </w:pPr>
            <w:r w:rsidRPr="00F5378B">
              <w:rPr>
                <w:sz w:val="19"/>
                <w:szCs w:val="19"/>
              </w:rPr>
              <w:t>/</w:t>
            </w:r>
          </w:p>
        </w:tc>
        <w:tc>
          <w:tcPr>
            <w:tcW w:w="955" w:type="dxa"/>
            <w:tcBorders>
              <w:top w:val="single" w:sz="2" w:space="0" w:color="808080"/>
              <w:left w:val="nil"/>
              <w:bottom w:val="single" w:sz="2" w:space="0" w:color="808080"/>
              <w:right w:val="nil"/>
            </w:tcBorders>
            <w:vAlign w:val="bottom"/>
          </w:tcPr>
          <w:p w14:paraId="52BDB7E7" w14:textId="77777777" w:rsidR="00FB328D" w:rsidRPr="00F5378B" w:rsidRDefault="00FB328D" w:rsidP="00614B03">
            <w:pPr>
              <w:pStyle w:val="UZInfobody"/>
              <w:rPr>
                <w:sz w:val="19"/>
                <w:szCs w:val="19"/>
              </w:rPr>
            </w:pPr>
          </w:p>
        </w:tc>
        <w:tc>
          <w:tcPr>
            <w:tcW w:w="236" w:type="dxa"/>
            <w:vMerge w:val="restart"/>
            <w:tcBorders>
              <w:top w:val="single" w:sz="2" w:space="0" w:color="808080"/>
              <w:left w:val="nil"/>
              <w:right w:val="nil"/>
            </w:tcBorders>
            <w:vAlign w:val="center"/>
          </w:tcPr>
          <w:p w14:paraId="5344FA19" w14:textId="77777777" w:rsidR="00FB328D" w:rsidRPr="00F5378B" w:rsidRDefault="00FB328D" w:rsidP="00614B03">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14:paraId="183B817A" w14:textId="77777777" w:rsidR="00FB328D" w:rsidRPr="00F5378B" w:rsidRDefault="00FB328D" w:rsidP="00614B03">
            <w:pPr>
              <w:pStyle w:val="UZInfobody"/>
              <w:rPr>
                <w:sz w:val="19"/>
                <w:szCs w:val="19"/>
              </w:rPr>
            </w:pPr>
          </w:p>
        </w:tc>
        <w:tc>
          <w:tcPr>
            <w:tcW w:w="476" w:type="dxa"/>
            <w:vMerge w:val="restart"/>
            <w:tcBorders>
              <w:top w:val="single" w:sz="2" w:space="0" w:color="808080"/>
              <w:left w:val="nil"/>
              <w:bottom w:val="nil"/>
              <w:right w:val="nil"/>
            </w:tcBorders>
            <w:tcMar>
              <w:left w:w="0" w:type="dxa"/>
              <w:right w:w="0" w:type="dxa"/>
            </w:tcMar>
            <w:vAlign w:val="center"/>
          </w:tcPr>
          <w:p w14:paraId="3DE2EA7B" w14:textId="77777777" w:rsidR="00FB328D" w:rsidRPr="00F5378B" w:rsidRDefault="00FB328D" w:rsidP="00614B03">
            <w:pPr>
              <w:pStyle w:val="UZInfobody"/>
              <w:rPr>
                <w:sz w:val="19"/>
                <w:szCs w:val="19"/>
              </w:rPr>
            </w:pPr>
          </w:p>
        </w:tc>
        <w:tc>
          <w:tcPr>
            <w:tcW w:w="952" w:type="dxa"/>
            <w:tcBorders>
              <w:top w:val="single" w:sz="2" w:space="0" w:color="808080"/>
              <w:left w:val="nil"/>
              <w:bottom w:val="nil"/>
              <w:right w:val="nil"/>
            </w:tcBorders>
            <w:tcMar>
              <w:left w:w="0" w:type="dxa"/>
              <w:right w:w="0" w:type="dxa"/>
            </w:tcMar>
            <w:vAlign w:val="bottom"/>
          </w:tcPr>
          <w:p w14:paraId="454A3D43" w14:textId="77777777" w:rsidR="00FB328D" w:rsidRPr="00F5378B" w:rsidRDefault="00FB328D" w:rsidP="00614B03">
            <w:pPr>
              <w:pStyle w:val="UZInfobody"/>
              <w:rPr>
                <w:sz w:val="19"/>
                <w:szCs w:val="19"/>
              </w:rPr>
            </w:pPr>
          </w:p>
        </w:tc>
        <w:tc>
          <w:tcPr>
            <w:tcW w:w="3813" w:type="dxa"/>
            <w:tcBorders>
              <w:top w:val="single" w:sz="2" w:space="0" w:color="808080"/>
              <w:left w:val="nil"/>
              <w:bottom w:val="nil"/>
            </w:tcBorders>
            <w:vAlign w:val="bottom"/>
          </w:tcPr>
          <w:p w14:paraId="4C1CFF3E" w14:textId="77777777" w:rsidR="00FB328D" w:rsidRPr="00F5378B" w:rsidRDefault="00FB328D" w:rsidP="00614B03">
            <w:pPr>
              <w:pStyle w:val="UZInfobody"/>
              <w:rPr>
                <w:sz w:val="19"/>
                <w:szCs w:val="19"/>
              </w:rPr>
            </w:pPr>
          </w:p>
        </w:tc>
      </w:tr>
      <w:tr w:rsidR="00FB328D" w:rsidRPr="00F5378B" w14:paraId="4A1C19E1" w14:textId="77777777" w:rsidTr="00614B03">
        <w:trPr>
          <w:trHeight w:hRule="exact" w:val="136"/>
        </w:trPr>
        <w:tc>
          <w:tcPr>
            <w:tcW w:w="1427" w:type="dxa"/>
            <w:vMerge/>
            <w:tcBorders>
              <w:top w:val="nil"/>
              <w:bottom w:val="nil"/>
              <w:right w:val="nil"/>
            </w:tcBorders>
            <w:tcMar>
              <w:top w:w="85" w:type="dxa"/>
              <w:left w:w="0" w:type="dxa"/>
              <w:bottom w:w="0" w:type="dxa"/>
              <w:right w:w="0" w:type="dxa"/>
            </w:tcMar>
            <w:vAlign w:val="bottom"/>
          </w:tcPr>
          <w:p w14:paraId="2787EC54" w14:textId="77777777" w:rsidR="00FB328D" w:rsidRPr="00F5378B" w:rsidRDefault="00FB328D" w:rsidP="00614B03">
            <w:pPr>
              <w:pStyle w:val="UZInfotitel"/>
              <w:spacing w:line="240" w:lineRule="auto"/>
              <w:rPr>
                <w:sz w:val="19"/>
                <w:szCs w:val="19"/>
              </w:rPr>
            </w:pPr>
          </w:p>
        </w:tc>
        <w:tc>
          <w:tcPr>
            <w:tcW w:w="951" w:type="dxa"/>
            <w:gridSpan w:val="2"/>
            <w:tcBorders>
              <w:top w:val="single" w:sz="2" w:space="0" w:color="808080"/>
              <w:left w:val="nil"/>
              <w:bottom w:val="nil"/>
              <w:right w:val="nil"/>
            </w:tcBorders>
            <w:vAlign w:val="bottom"/>
          </w:tcPr>
          <w:p w14:paraId="248227C9" w14:textId="77777777" w:rsidR="00FB328D" w:rsidRPr="00F5378B" w:rsidRDefault="00FB328D" w:rsidP="00614B03">
            <w:pPr>
              <w:pStyle w:val="UZInfobody"/>
              <w:rPr>
                <w:sz w:val="19"/>
                <w:szCs w:val="19"/>
              </w:rPr>
            </w:pPr>
          </w:p>
        </w:tc>
        <w:tc>
          <w:tcPr>
            <w:tcW w:w="236" w:type="dxa"/>
            <w:gridSpan w:val="2"/>
            <w:vMerge/>
            <w:tcBorders>
              <w:left w:val="nil"/>
              <w:bottom w:val="nil"/>
              <w:right w:val="nil"/>
            </w:tcBorders>
            <w:vAlign w:val="bottom"/>
          </w:tcPr>
          <w:p w14:paraId="303D189F" w14:textId="77777777" w:rsidR="00FB328D" w:rsidRPr="00F5378B" w:rsidRDefault="00FB328D" w:rsidP="00614B03">
            <w:pPr>
              <w:pStyle w:val="UZInfobody"/>
              <w:rPr>
                <w:sz w:val="19"/>
                <w:szCs w:val="19"/>
              </w:rPr>
            </w:pPr>
          </w:p>
        </w:tc>
        <w:tc>
          <w:tcPr>
            <w:tcW w:w="955" w:type="dxa"/>
            <w:tcBorders>
              <w:top w:val="nil"/>
              <w:left w:val="nil"/>
              <w:bottom w:val="nil"/>
              <w:right w:val="nil"/>
            </w:tcBorders>
            <w:vAlign w:val="bottom"/>
          </w:tcPr>
          <w:p w14:paraId="32E653FE" w14:textId="77777777" w:rsidR="00FB328D" w:rsidRPr="00F5378B" w:rsidRDefault="00FB328D" w:rsidP="00614B03">
            <w:pPr>
              <w:pStyle w:val="UZInfobody"/>
              <w:rPr>
                <w:sz w:val="19"/>
                <w:szCs w:val="19"/>
              </w:rPr>
            </w:pPr>
          </w:p>
        </w:tc>
        <w:tc>
          <w:tcPr>
            <w:tcW w:w="236" w:type="dxa"/>
            <w:vMerge/>
            <w:tcBorders>
              <w:left w:val="nil"/>
              <w:bottom w:val="nil"/>
              <w:right w:val="nil"/>
            </w:tcBorders>
            <w:vAlign w:val="bottom"/>
          </w:tcPr>
          <w:p w14:paraId="49311502" w14:textId="77777777" w:rsidR="00FB328D" w:rsidRPr="00F5378B" w:rsidRDefault="00FB328D" w:rsidP="00614B03">
            <w:pPr>
              <w:pStyle w:val="UZInfobody"/>
              <w:rPr>
                <w:sz w:val="19"/>
                <w:szCs w:val="19"/>
              </w:rPr>
            </w:pPr>
          </w:p>
        </w:tc>
        <w:tc>
          <w:tcPr>
            <w:tcW w:w="952" w:type="dxa"/>
            <w:tcBorders>
              <w:top w:val="nil"/>
              <w:left w:val="nil"/>
              <w:bottom w:val="nil"/>
              <w:right w:val="nil"/>
            </w:tcBorders>
            <w:vAlign w:val="bottom"/>
          </w:tcPr>
          <w:p w14:paraId="7AFFD07B" w14:textId="77777777" w:rsidR="00FB328D" w:rsidRPr="00F5378B" w:rsidRDefault="00FB328D" w:rsidP="00614B03">
            <w:pPr>
              <w:pStyle w:val="UZInfobody"/>
              <w:rPr>
                <w:sz w:val="19"/>
                <w:szCs w:val="19"/>
              </w:rPr>
            </w:pPr>
          </w:p>
        </w:tc>
        <w:tc>
          <w:tcPr>
            <w:tcW w:w="476" w:type="dxa"/>
            <w:vMerge/>
            <w:tcBorders>
              <w:top w:val="nil"/>
              <w:left w:val="nil"/>
              <w:bottom w:val="nil"/>
              <w:right w:val="nil"/>
            </w:tcBorders>
            <w:tcMar>
              <w:left w:w="0" w:type="dxa"/>
              <w:right w:w="0" w:type="dxa"/>
            </w:tcMar>
            <w:vAlign w:val="bottom"/>
          </w:tcPr>
          <w:p w14:paraId="42EDE7F5" w14:textId="77777777" w:rsidR="00FB328D" w:rsidRPr="00F5378B" w:rsidRDefault="00FB328D" w:rsidP="00614B03">
            <w:pPr>
              <w:pStyle w:val="UZInfobody"/>
              <w:rPr>
                <w:sz w:val="19"/>
                <w:szCs w:val="19"/>
              </w:rPr>
            </w:pPr>
          </w:p>
        </w:tc>
        <w:tc>
          <w:tcPr>
            <w:tcW w:w="952" w:type="dxa"/>
            <w:tcBorders>
              <w:top w:val="nil"/>
              <w:left w:val="nil"/>
              <w:bottom w:val="nil"/>
              <w:right w:val="nil"/>
            </w:tcBorders>
            <w:tcMar>
              <w:left w:w="0" w:type="dxa"/>
              <w:right w:w="0" w:type="dxa"/>
            </w:tcMar>
            <w:vAlign w:val="bottom"/>
          </w:tcPr>
          <w:p w14:paraId="3BE883C9" w14:textId="77777777" w:rsidR="00FB328D" w:rsidRPr="00F5378B" w:rsidRDefault="00FB328D" w:rsidP="00614B03">
            <w:pPr>
              <w:pStyle w:val="UZInfobody"/>
              <w:rPr>
                <w:sz w:val="19"/>
                <w:szCs w:val="19"/>
              </w:rPr>
            </w:pPr>
          </w:p>
        </w:tc>
        <w:tc>
          <w:tcPr>
            <w:tcW w:w="3813" w:type="dxa"/>
            <w:tcBorders>
              <w:top w:val="nil"/>
              <w:left w:val="nil"/>
              <w:bottom w:val="nil"/>
            </w:tcBorders>
            <w:vAlign w:val="bottom"/>
          </w:tcPr>
          <w:p w14:paraId="6214916E" w14:textId="77777777" w:rsidR="00FB328D" w:rsidRPr="00F5378B" w:rsidRDefault="00FB328D" w:rsidP="00614B03">
            <w:pPr>
              <w:pStyle w:val="UZInfobody"/>
              <w:rPr>
                <w:sz w:val="19"/>
                <w:szCs w:val="19"/>
              </w:rPr>
            </w:pPr>
          </w:p>
        </w:tc>
      </w:tr>
      <w:tr w:rsidR="00FB328D" w14:paraId="0DB0F00F" w14:textId="77777777" w:rsidTr="00614B03">
        <w:tc>
          <w:tcPr>
            <w:tcW w:w="2497" w:type="dxa"/>
            <w:gridSpan w:val="4"/>
            <w:tcBorders>
              <w:top w:val="nil"/>
              <w:bottom w:val="nil"/>
              <w:right w:val="nil"/>
            </w:tcBorders>
            <w:tcMar>
              <w:top w:w="62" w:type="dxa"/>
              <w:left w:w="0" w:type="dxa"/>
              <w:bottom w:w="0" w:type="dxa"/>
              <w:right w:w="0" w:type="dxa"/>
            </w:tcMar>
            <w:vAlign w:val="bottom"/>
          </w:tcPr>
          <w:p w14:paraId="33199C50" w14:textId="77777777" w:rsidR="00FB328D" w:rsidRPr="00F5378B" w:rsidRDefault="00FB328D" w:rsidP="00614B03">
            <w:pPr>
              <w:pStyle w:val="UZInfotitel"/>
              <w:spacing w:line="240" w:lineRule="auto"/>
              <w:rPr>
                <w:sz w:val="19"/>
                <w:szCs w:val="19"/>
              </w:rPr>
            </w:pPr>
            <w:r w:rsidRPr="00F5378B">
              <w:rPr>
                <w:sz w:val="19"/>
                <w:szCs w:val="19"/>
              </w:rPr>
              <w:t xml:space="preserve">Handtekening </w:t>
            </w:r>
            <w:r w:rsidRPr="00BE4F48">
              <w:rPr>
                <w:sz w:val="19"/>
                <w:szCs w:val="19"/>
              </w:rPr>
              <w:t>zorgverlener</w:t>
            </w:r>
          </w:p>
        </w:tc>
        <w:tc>
          <w:tcPr>
            <w:tcW w:w="7501" w:type="dxa"/>
            <w:gridSpan w:val="7"/>
            <w:tcBorders>
              <w:top w:val="nil"/>
              <w:left w:val="nil"/>
              <w:bottom w:val="single" w:sz="2" w:space="0" w:color="808080"/>
            </w:tcBorders>
            <w:tcMar>
              <w:top w:w="62" w:type="dxa"/>
            </w:tcMar>
            <w:vAlign w:val="bottom"/>
          </w:tcPr>
          <w:p w14:paraId="788E7F27" w14:textId="77777777" w:rsidR="00FB328D" w:rsidRPr="00F5378B" w:rsidRDefault="00FB328D" w:rsidP="00614B03">
            <w:pPr>
              <w:pStyle w:val="UZInfobody"/>
              <w:rPr>
                <w:sz w:val="19"/>
                <w:szCs w:val="19"/>
              </w:rPr>
            </w:pPr>
          </w:p>
        </w:tc>
      </w:tr>
      <w:tr w:rsidR="00FB328D" w14:paraId="104E0DD7" w14:textId="77777777" w:rsidTr="00614B03">
        <w:tc>
          <w:tcPr>
            <w:tcW w:w="3569" w:type="dxa"/>
            <w:gridSpan w:val="6"/>
            <w:tcBorders>
              <w:top w:val="nil"/>
              <w:bottom w:val="nil"/>
              <w:right w:val="nil"/>
            </w:tcBorders>
            <w:tcMar>
              <w:top w:w="113" w:type="dxa"/>
              <w:left w:w="0" w:type="dxa"/>
              <w:bottom w:w="0" w:type="dxa"/>
              <w:right w:w="0" w:type="dxa"/>
            </w:tcMar>
            <w:vAlign w:val="bottom"/>
          </w:tcPr>
          <w:p w14:paraId="57F630B6" w14:textId="77777777" w:rsidR="00FB328D" w:rsidRPr="00F5378B" w:rsidRDefault="00FB328D" w:rsidP="00614B03">
            <w:pPr>
              <w:pStyle w:val="UZInfotitel"/>
              <w:spacing w:line="240" w:lineRule="auto"/>
              <w:rPr>
                <w:sz w:val="19"/>
                <w:szCs w:val="19"/>
              </w:rPr>
            </w:pPr>
            <w:r w:rsidRPr="006F0079">
              <w:rPr>
                <w:sz w:val="19"/>
                <w:szCs w:val="19"/>
              </w:rPr>
              <w:t>In opdracht van verantwoordelijke arts</w:t>
            </w:r>
          </w:p>
        </w:tc>
        <w:tc>
          <w:tcPr>
            <w:tcW w:w="6429" w:type="dxa"/>
            <w:gridSpan w:val="5"/>
            <w:tcBorders>
              <w:top w:val="nil"/>
              <w:left w:val="nil"/>
              <w:bottom w:val="single" w:sz="2" w:space="0" w:color="808080"/>
            </w:tcBorders>
            <w:tcMar>
              <w:top w:w="85" w:type="dxa"/>
            </w:tcMar>
            <w:vAlign w:val="bottom"/>
          </w:tcPr>
          <w:p w14:paraId="1AB797FA" w14:textId="77777777" w:rsidR="00FB328D" w:rsidRPr="00F5378B" w:rsidRDefault="00FB328D" w:rsidP="00614B03">
            <w:pPr>
              <w:pStyle w:val="UZInfobody"/>
              <w:rPr>
                <w:sz w:val="19"/>
                <w:szCs w:val="19"/>
              </w:rPr>
            </w:pPr>
          </w:p>
        </w:tc>
      </w:tr>
      <w:tr w:rsidR="00FB328D" w14:paraId="480EF915" w14:textId="77777777" w:rsidTr="00614B03">
        <w:trPr>
          <w:trHeight w:hRule="exact" w:val="238"/>
        </w:trPr>
        <w:tc>
          <w:tcPr>
            <w:tcW w:w="9998" w:type="dxa"/>
            <w:gridSpan w:val="11"/>
            <w:tcBorders>
              <w:top w:val="nil"/>
              <w:bottom w:val="single" w:sz="4" w:space="0" w:color="1E64C8"/>
            </w:tcBorders>
            <w:tcMar>
              <w:top w:w="0" w:type="dxa"/>
              <w:left w:w="0" w:type="dxa"/>
              <w:bottom w:w="0" w:type="dxa"/>
              <w:right w:w="0" w:type="dxa"/>
            </w:tcMar>
            <w:vAlign w:val="center"/>
          </w:tcPr>
          <w:p w14:paraId="1D75B78A" w14:textId="77777777" w:rsidR="00FB328D" w:rsidRPr="00F5378B" w:rsidRDefault="00FB328D" w:rsidP="00614B03">
            <w:pPr>
              <w:pStyle w:val="UZInfobody"/>
              <w:rPr>
                <w:sz w:val="19"/>
                <w:szCs w:val="19"/>
              </w:rPr>
            </w:pPr>
          </w:p>
        </w:tc>
      </w:tr>
    </w:tbl>
    <w:p w14:paraId="01766D34" w14:textId="77777777" w:rsidR="00FB328D" w:rsidRPr="00833212" w:rsidRDefault="00FB328D" w:rsidP="00FB328D">
      <w:pPr>
        <w:pStyle w:val="UZInfobody"/>
      </w:pPr>
    </w:p>
    <w:p w14:paraId="37481DD0" w14:textId="77777777" w:rsidR="00FB328D" w:rsidRPr="00FB328D" w:rsidRDefault="00FB328D" w:rsidP="00E57DEC">
      <w:pPr>
        <w:pStyle w:val="UZvoetnoot"/>
        <w:rPr>
          <w:lang w:val="nl-NL"/>
        </w:rPr>
      </w:pPr>
    </w:p>
    <w:sectPr w:rsidR="00FB328D" w:rsidRPr="00FB328D" w:rsidSect="003C7145">
      <w:headerReference w:type="default" r:id="rId10"/>
      <w:footerReference w:type="default" r:id="rId11"/>
      <w:headerReference w:type="first" r:id="rId12"/>
      <w:footerReference w:type="first" r:id="rId13"/>
      <w:pgSz w:w="11906" w:h="16838"/>
      <w:pgMar w:top="896" w:right="953" w:bottom="953" w:left="953" w:header="952" w:footer="18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39351" w14:textId="77777777" w:rsidR="00FB6D8C" w:rsidRDefault="00FB6D8C" w:rsidP="000666E3">
      <w:pPr>
        <w:spacing w:line="240" w:lineRule="auto"/>
      </w:pPr>
      <w:r>
        <w:separator/>
      </w:r>
    </w:p>
  </w:endnote>
  <w:endnote w:type="continuationSeparator" w:id="0">
    <w:p w14:paraId="290809B4" w14:textId="77777777" w:rsidR="00FB6D8C" w:rsidRDefault="00FB6D8C"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Times New Roman"/>
    <w:charset w:val="00"/>
    <w:family w:val="auto"/>
    <w:pitch w:val="variable"/>
    <w:sig w:usb0="00000001"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0A42A" w14:textId="77777777" w:rsidR="00180C1D" w:rsidRDefault="00F465FA">
    <w:pPr>
      <w:pStyle w:val="Voettekst"/>
    </w:pPr>
    <w:r>
      <w:rPr>
        <w:noProof/>
        <w:lang w:val="nl-BE"/>
      </w:rPr>
      <w:drawing>
        <wp:anchor distT="0" distB="0" distL="114300" distR="114300" simplePos="0" relativeHeight="251660287" behindDoc="0" locked="0" layoutInCell="1" allowOverlap="1" wp14:anchorId="4B3F6CDC" wp14:editId="5B400DC2">
          <wp:simplePos x="0" y="0"/>
          <wp:positionH relativeFrom="page">
            <wp:posOffset>609600</wp:posOffset>
          </wp:positionH>
          <wp:positionV relativeFrom="page">
            <wp:posOffset>9470571</wp:posOffset>
          </wp:positionV>
          <wp:extent cx="4798800" cy="626483"/>
          <wp:effectExtent l="0" t="0" r="1905" b="2540"/>
          <wp:wrapNone/>
          <wp:docPr id="5" name="Afbeelding 5"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713D" w14:textId="77777777" w:rsidR="00FB328D" w:rsidRPr="00FB328D" w:rsidRDefault="00F465FA">
    <w:pPr>
      <w:pStyle w:val="Voettekst"/>
      <w:rPr>
        <w:sz w:val="12"/>
        <w:szCs w:val="12"/>
      </w:rPr>
    </w:pPr>
    <w:r>
      <w:rPr>
        <w:noProof/>
        <w:lang w:val="nl-BE"/>
      </w:rPr>
      <w:drawing>
        <wp:anchor distT="0" distB="0" distL="114300" distR="114300" simplePos="0" relativeHeight="251667456" behindDoc="0" locked="0" layoutInCell="1" allowOverlap="1" wp14:anchorId="435CC383" wp14:editId="58C551FA">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28D">
      <w:tab/>
    </w:r>
    <w:r w:rsidR="00FB328D">
      <w:tab/>
    </w:r>
    <w:r w:rsidR="00FB328D">
      <w:tab/>
      <w:t xml:space="preserve">    </w:t>
    </w:r>
    <w:r w:rsidR="00FB328D">
      <w:rPr>
        <w:sz w:val="12"/>
        <w:szCs w:val="12"/>
      </w:rPr>
      <w:t>Pagina</w:t>
    </w:r>
    <w:r w:rsidR="00FB328D" w:rsidRPr="00FB328D">
      <w:rPr>
        <w:sz w:val="12"/>
        <w:szCs w:val="12"/>
      </w:rPr>
      <w:t xml:space="preserve"> 1/</w:t>
    </w:r>
    <w:r w:rsidR="00FB328D">
      <w:rPr>
        <w:sz w:val="12"/>
        <w:szCs w:val="1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DF739" w14:textId="77777777" w:rsidR="00FB6D8C" w:rsidRDefault="00FB6D8C" w:rsidP="000666E3">
      <w:pPr>
        <w:spacing w:line="240" w:lineRule="auto"/>
      </w:pPr>
      <w:r>
        <w:separator/>
      </w:r>
    </w:p>
  </w:footnote>
  <w:footnote w:type="continuationSeparator" w:id="0">
    <w:p w14:paraId="28E70543" w14:textId="77777777" w:rsidR="00FB6D8C" w:rsidRDefault="00FB6D8C"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7790" w14:textId="77777777" w:rsidR="00180C1D" w:rsidRPr="00FB328D" w:rsidRDefault="003C7145" w:rsidP="003C7145">
    <w:pPr>
      <w:pStyle w:val="Koptekst"/>
      <w:tabs>
        <w:tab w:val="clear" w:pos="9072"/>
        <w:tab w:val="right" w:pos="9781"/>
      </w:tabs>
      <w:rPr>
        <w:rFonts w:cstheme="minorHAnsi"/>
        <w:sz w:val="12"/>
        <w:szCs w:val="12"/>
      </w:rPr>
    </w:pPr>
    <w:r>
      <w:rPr>
        <w:noProof/>
        <w:lang w:val="nl-BE"/>
      </w:rPr>
      <mc:AlternateContent>
        <mc:Choice Requires="wps">
          <w:drawing>
            <wp:anchor distT="0" distB="0" distL="114300" distR="114300" simplePos="0" relativeHeight="251661312" behindDoc="0" locked="0" layoutInCell="1" allowOverlap="1" wp14:anchorId="557B473C" wp14:editId="75DBDE7D">
              <wp:simplePos x="0" y="0"/>
              <wp:positionH relativeFrom="column">
                <wp:posOffset>5234636</wp:posOffset>
              </wp:positionH>
              <wp:positionV relativeFrom="paragraph">
                <wp:posOffset>-228495</wp:posOffset>
              </wp:positionV>
              <wp:extent cx="1124168" cy="318914"/>
              <wp:effectExtent l="0" t="0" r="0" b="5080"/>
              <wp:wrapNone/>
              <wp:docPr id="4" name="Tekstvak 4"/>
              <wp:cNvGraphicFramePr/>
              <a:graphic xmlns:a="http://schemas.openxmlformats.org/drawingml/2006/main">
                <a:graphicData uri="http://schemas.microsoft.com/office/word/2010/wordprocessingShape">
                  <wps:wsp>
                    <wps:cNvSpPr txBox="1"/>
                    <wps:spPr>
                      <a:xfrm>
                        <a:off x="0" y="0"/>
                        <a:ext cx="1124168" cy="318914"/>
                      </a:xfrm>
                      <a:prstGeom prst="rect">
                        <a:avLst/>
                      </a:prstGeom>
                      <a:noFill/>
                      <a:ln w="6350">
                        <a:noFill/>
                      </a:ln>
                    </wps:spPr>
                    <wps:txbx>
                      <w:txbxContent>
                        <w:p w14:paraId="24E6D869" w14:textId="77777777" w:rsidR="003C7145" w:rsidRDefault="00180C1D" w:rsidP="002063F3">
                          <w:pPr>
                            <w:tabs>
                              <w:tab w:val="left" w:pos="1414"/>
                              <w:tab w:val="left" w:pos="8889"/>
                            </w:tabs>
                            <w:rPr>
                              <w:color w:val="1E64C8" w:themeColor="accent3"/>
                              <w:sz w:val="12"/>
                              <w:szCs w:val="12"/>
                            </w:rPr>
                          </w:pPr>
                          <w:r w:rsidRPr="003C7145">
                            <w:rPr>
                              <w:b/>
                              <w:color w:val="1E64C8" w:themeColor="text2"/>
                              <w:sz w:val="12"/>
                              <w:szCs w:val="12"/>
                            </w:rPr>
                            <w:t>Pagina</w:t>
                          </w:r>
                          <w:r w:rsidR="00C86F41" w:rsidRPr="003C7145">
                            <w:rPr>
                              <w:color w:val="1E64C8" w:themeColor="text2"/>
                              <w:sz w:val="12"/>
                              <w:szCs w:val="12"/>
                            </w:rPr>
                            <w:t xml:space="preserve"> </w:t>
                          </w:r>
                          <w:r w:rsidR="003C7145" w:rsidRPr="003C7145">
                            <w:rPr>
                              <w:color w:val="1E64C8" w:themeColor="accent3"/>
                              <w:sz w:val="12"/>
                              <w:szCs w:val="12"/>
                            </w:rPr>
                            <w:fldChar w:fldCharType="begin"/>
                          </w:r>
                          <w:r w:rsidR="003C7145" w:rsidRPr="003C7145">
                            <w:rPr>
                              <w:color w:val="1E64C8" w:themeColor="accent3"/>
                              <w:sz w:val="12"/>
                              <w:szCs w:val="12"/>
                            </w:rPr>
                            <w:instrText>PAGE   \* MERGEFORMAT</w:instrText>
                          </w:r>
                          <w:r w:rsidR="003C7145" w:rsidRPr="003C7145">
                            <w:rPr>
                              <w:color w:val="1E64C8" w:themeColor="accent3"/>
                              <w:sz w:val="12"/>
                              <w:szCs w:val="12"/>
                            </w:rPr>
                            <w:fldChar w:fldCharType="separate"/>
                          </w:r>
                          <w:r w:rsidR="009309F7">
                            <w:rPr>
                              <w:noProof/>
                              <w:color w:val="1E64C8" w:themeColor="accent3"/>
                              <w:sz w:val="12"/>
                              <w:szCs w:val="12"/>
                            </w:rPr>
                            <w:t>2</w:t>
                          </w:r>
                          <w:r w:rsidR="003C7145" w:rsidRPr="003C7145">
                            <w:rPr>
                              <w:color w:val="1E64C8" w:themeColor="accent3"/>
                              <w:sz w:val="12"/>
                              <w:szCs w:val="12"/>
                            </w:rPr>
                            <w:fldChar w:fldCharType="end"/>
                          </w:r>
                          <w:r w:rsidR="003C7145" w:rsidRPr="003C7145">
                            <w:rPr>
                              <w:color w:val="1E64C8" w:themeColor="accent3"/>
                              <w:sz w:val="12"/>
                              <w:szCs w:val="12"/>
                            </w:rPr>
                            <w:t>/2</w:t>
                          </w:r>
                        </w:p>
                        <w:p w14:paraId="4708FFE6" w14:textId="77777777" w:rsidR="003C7145" w:rsidRPr="003C7145" w:rsidRDefault="003C7145" w:rsidP="002063F3">
                          <w:pPr>
                            <w:tabs>
                              <w:tab w:val="left" w:pos="1414"/>
                              <w:tab w:val="left" w:pos="8889"/>
                            </w:tabs>
                            <w:rPr>
                              <w:color w:val="1E64C8" w:themeColor="accent3"/>
                              <w:sz w:val="12"/>
                              <w:szCs w:val="12"/>
                            </w:rPr>
                          </w:pPr>
                        </w:p>
                        <w:p w14:paraId="3F4DE688" w14:textId="51BFE77F" w:rsidR="003C7145" w:rsidRPr="003C7145" w:rsidRDefault="003C7145" w:rsidP="002063F3">
                          <w:pPr>
                            <w:tabs>
                              <w:tab w:val="left" w:pos="1414"/>
                              <w:tab w:val="left" w:pos="8889"/>
                            </w:tabs>
                            <w:rPr>
                              <w:sz w:val="12"/>
                              <w:szCs w:val="12"/>
                            </w:rPr>
                          </w:pPr>
                          <w:r>
                            <w:rPr>
                              <w:sz w:val="12"/>
                              <w:szCs w:val="12"/>
                            </w:rPr>
                            <w:t>H9.2-F6 – v</w:t>
                          </w:r>
                          <w:r w:rsidR="009942DB">
                            <w:rPr>
                              <w:sz w:val="12"/>
                              <w:szCs w:val="12"/>
                            </w:rPr>
                            <w:t>6</w:t>
                          </w:r>
                          <w:r>
                            <w:rPr>
                              <w:sz w:val="12"/>
                              <w:szCs w:val="12"/>
                            </w:rPr>
                            <w:t xml:space="preserve">, in voege </w:t>
                          </w:r>
                          <w:r w:rsidR="00284F0F">
                            <w:rPr>
                              <w:sz w:val="12"/>
                              <w:szCs w:val="12"/>
                            </w:rPr>
                            <w:t>17/04/18</w:t>
                          </w:r>
                          <w:r>
                            <w:rPr>
                              <w:sz w:val="12"/>
                              <w:szCs w:val="12"/>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B473C" id="_x0000_t202" coordsize="21600,21600" o:spt="202" path="m,l,21600r21600,l21600,xe">
              <v:stroke joinstyle="miter"/>
              <v:path gradientshapeok="t" o:connecttype="rect"/>
            </v:shapetype>
            <v:shape id="Tekstvak 4" o:spid="_x0000_s1026" type="#_x0000_t202" style="position:absolute;margin-left:412.2pt;margin-top:-18pt;width:88.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" filled="f" stroked="f" strokeweight=".5pt">
              <v:textbox inset="0,0,0,0">
                <w:txbxContent>
                  <w:p w14:paraId="24E6D869" w14:textId="77777777" w:rsidR="003C7145" w:rsidRDefault="00180C1D" w:rsidP="002063F3">
                    <w:pPr>
                      <w:tabs>
                        <w:tab w:val="left" w:pos="1414"/>
                        <w:tab w:val="left" w:pos="8889"/>
                      </w:tabs>
                      <w:rPr>
                        <w:color w:val="1E64C8" w:themeColor="accent3"/>
                        <w:sz w:val="12"/>
                        <w:szCs w:val="12"/>
                      </w:rPr>
                    </w:pPr>
                    <w:r w:rsidRPr="003C7145">
                      <w:rPr>
                        <w:b/>
                        <w:color w:val="1E64C8" w:themeColor="text2"/>
                        <w:sz w:val="12"/>
                        <w:szCs w:val="12"/>
                      </w:rPr>
                      <w:t>Pagina</w:t>
                    </w:r>
                    <w:r w:rsidR="00C86F41" w:rsidRPr="003C7145">
                      <w:rPr>
                        <w:color w:val="1E64C8" w:themeColor="text2"/>
                        <w:sz w:val="12"/>
                        <w:szCs w:val="12"/>
                      </w:rPr>
                      <w:t xml:space="preserve"> </w:t>
                    </w:r>
                    <w:r w:rsidR="003C7145" w:rsidRPr="003C7145">
                      <w:rPr>
                        <w:color w:val="1E64C8" w:themeColor="accent3"/>
                        <w:sz w:val="12"/>
                        <w:szCs w:val="12"/>
                      </w:rPr>
                      <w:fldChar w:fldCharType="begin"/>
                    </w:r>
                    <w:r w:rsidR="003C7145" w:rsidRPr="003C7145">
                      <w:rPr>
                        <w:color w:val="1E64C8" w:themeColor="accent3"/>
                        <w:sz w:val="12"/>
                        <w:szCs w:val="12"/>
                      </w:rPr>
                      <w:instrText>PAGE   \* MERGEFORMAT</w:instrText>
                    </w:r>
                    <w:r w:rsidR="003C7145" w:rsidRPr="003C7145">
                      <w:rPr>
                        <w:color w:val="1E64C8" w:themeColor="accent3"/>
                        <w:sz w:val="12"/>
                        <w:szCs w:val="12"/>
                      </w:rPr>
                      <w:fldChar w:fldCharType="separate"/>
                    </w:r>
                    <w:r w:rsidR="009309F7">
                      <w:rPr>
                        <w:noProof/>
                        <w:color w:val="1E64C8" w:themeColor="accent3"/>
                        <w:sz w:val="12"/>
                        <w:szCs w:val="12"/>
                      </w:rPr>
                      <w:t>2</w:t>
                    </w:r>
                    <w:r w:rsidR="003C7145" w:rsidRPr="003C7145">
                      <w:rPr>
                        <w:color w:val="1E64C8" w:themeColor="accent3"/>
                        <w:sz w:val="12"/>
                        <w:szCs w:val="12"/>
                      </w:rPr>
                      <w:fldChar w:fldCharType="end"/>
                    </w:r>
                    <w:r w:rsidR="003C7145" w:rsidRPr="003C7145">
                      <w:rPr>
                        <w:color w:val="1E64C8" w:themeColor="accent3"/>
                        <w:sz w:val="12"/>
                        <w:szCs w:val="12"/>
                      </w:rPr>
                      <w:t>/2</w:t>
                    </w:r>
                  </w:p>
                  <w:p w14:paraId="4708FFE6" w14:textId="77777777" w:rsidR="003C7145" w:rsidRPr="003C7145" w:rsidRDefault="003C7145" w:rsidP="002063F3">
                    <w:pPr>
                      <w:tabs>
                        <w:tab w:val="left" w:pos="1414"/>
                        <w:tab w:val="left" w:pos="8889"/>
                      </w:tabs>
                      <w:rPr>
                        <w:color w:val="1E64C8" w:themeColor="accent3"/>
                        <w:sz w:val="12"/>
                        <w:szCs w:val="12"/>
                      </w:rPr>
                    </w:pPr>
                  </w:p>
                  <w:p w14:paraId="3F4DE688" w14:textId="51BFE77F" w:rsidR="003C7145" w:rsidRPr="003C7145" w:rsidRDefault="003C7145" w:rsidP="002063F3">
                    <w:pPr>
                      <w:tabs>
                        <w:tab w:val="left" w:pos="1414"/>
                        <w:tab w:val="left" w:pos="8889"/>
                      </w:tabs>
                      <w:rPr>
                        <w:sz w:val="12"/>
                        <w:szCs w:val="12"/>
                      </w:rPr>
                    </w:pPr>
                    <w:r>
                      <w:rPr>
                        <w:sz w:val="12"/>
                        <w:szCs w:val="12"/>
                      </w:rPr>
                      <w:t>H9.2-F6 – v</w:t>
                    </w:r>
                    <w:r w:rsidR="009942DB">
                      <w:rPr>
                        <w:sz w:val="12"/>
                        <w:szCs w:val="12"/>
                      </w:rPr>
                      <w:t>6</w:t>
                    </w:r>
                    <w:r>
                      <w:rPr>
                        <w:sz w:val="12"/>
                        <w:szCs w:val="12"/>
                      </w:rPr>
                      <w:t xml:space="preserve">, in voege </w:t>
                    </w:r>
                    <w:r w:rsidR="00284F0F">
                      <w:rPr>
                        <w:sz w:val="12"/>
                        <w:szCs w:val="12"/>
                      </w:rPr>
                      <w:t>17/04/18</w:t>
                    </w:r>
                    <w:r>
                      <w:rPr>
                        <w:sz w:val="12"/>
                        <w:szCs w:val="12"/>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6446" w14:textId="77777777" w:rsidR="00E87588" w:rsidRPr="00E87588" w:rsidRDefault="00E87588" w:rsidP="00FB328D">
    <w:pPr>
      <w:pStyle w:val="Koptekst"/>
      <w:tabs>
        <w:tab w:val="clear" w:pos="9072"/>
        <w:tab w:val="right" w:pos="9781"/>
      </w:tabs>
      <w:jc w:val="right"/>
      <w:rPr>
        <w:rFonts w:cstheme="minorHAnsi"/>
        <w:sz w:val="12"/>
        <w:szCs w:val="12"/>
      </w:rPr>
    </w:pPr>
    <w:r w:rsidRPr="00E87588">
      <w:rPr>
        <w:rFonts w:cstheme="minorHAnsi"/>
        <w:sz w:val="12"/>
        <w:szCs w:val="12"/>
      </w:rPr>
      <w:t>H9.2-F6 - versie 5, in voege</w:t>
    </w:r>
    <w:r>
      <w:rPr>
        <w:rFonts w:cstheme="minorHAnsi"/>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88"/>
    <w:rsid w:val="00001066"/>
    <w:rsid w:val="00001526"/>
    <w:rsid w:val="000015B6"/>
    <w:rsid w:val="0000284A"/>
    <w:rsid w:val="00014ECC"/>
    <w:rsid w:val="00016834"/>
    <w:rsid w:val="000168C8"/>
    <w:rsid w:val="000218D3"/>
    <w:rsid w:val="00023205"/>
    <w:rsid w:val="00023AF6"/>
    <w:rsid w:val="00024670"/>
    <w:rsid w:val="000252C8"/>
    <w:rsid w:val="00025844"/>
    <w:rsid w:val="000305AA"/>
    <w:rsid w:val="000320DA"/>
    <w:rsid w:val="00033EC4"/>
    <w:rsid w:val="00034DA9"/>
    <w:rsid w:val="00035AE1"/>
    <w:rsid w:val="00043C75"/>
    <w:rsid w:val="00044E6B"/>
    <w:rsid w:val="000503D2"/>
    <w:rsid w:val="00050E35"/>
    <w:rsid w:val="0005168F"/>
    <w:rsid w:val="00056ABE"/>
    <w:rsid w:val="00056C1D"/>
    <w:rsid w:val="00062EF4"/>
    <w:rsid w:val="000630AF"/>
    <w:rsid w:val="000633AA"/>
    <w:rsid w:val="00063784"/>
    <w:rsid w:val="000644DF"/>
    <w:rsid w:val="000666E3"/>
    <w:rsid w:val="00067959"/>
    <w:rsid w:val="00070D87"/>
    <w:rsid w:val="00073B24"/>
    <w:rsid w:val="000757BC"/>
    <w:rsid w:val="00075B92"/>
    <w:rsid w:val="00076A78"/>
    <w:rsid w:val="00076B09"/>
    <w:rsid w:val="00086C1A"/>
    <w:rsid w:val="00094898"/>
    <w:rsid w:val="000A04FB"/>
    <w:rsid w:val="000A07E8"/>
    <w:rsid w:val="000A16EC"/>
    <w:rsid w:val="000A34FA"/>
    <w:rsid w:val="000A6505"/>
    <w:rsid w:val="000B0E59"/>
    <w:rsid w:val="000B336B"/>
    <w:rsid w:val="000B4E55"/>
    <w:rsid w:val="000B701B"/>
    <w:rsid w:val="000C0771"/>
    <w:rsid w:val="000C3C55"/>
    <w:rsid w:val="000C3E4B"/>
    <w:rsid w:val="000C4F59"/>
    <w:rsid w:val="000C55AA"/>
    <w:rsid w:val="000C7132"/>
    <w:rsid w:val="000C7786"/>
    <w:rsid w:val="000D0FCC"/>
    <w:rsid w:val="000D35F0"/>
    <w:rsid w:val="000E18F0"/>
    <w:rsid w:val="000E332E"/>
    <w:rsid w:val="000E4BA6"/>
    <w:rsid w:val="000F009E"/>
    <w:rsid w:val="000F049C"/>
    <w:rsid w:val="000F303F"/>
    <w:rsid w:val="000F4A27"/>
    <w:rsid w:val="000F5AED"/>
    <w:rsid w:val="00100954"/>
    <w:rsid w:val="00100FEA"/>
    <w:rsid w:val="00103AFC"/>
    <w:rsid w:val="00106EEA"/>
    <w:rsid w:val="00110910"/>
    <w:rsid w:val="00121A00"/>
    <w:rsid w:val="00126A50"/>
    <w:rsid w:val="00127E99"/>
    <w:rsid w:val="00131C40"/>
    <w:rsid w:val="001344DA"/>
    <w:rsid w:val="00135D77"/>
    <w:rsid w:val="0013721C"/>
    <w:rsid w:val="001376BD"/>
    <w:rsid w:val="0014029F"/>
    <w:rsid w:val="001425CC"/>
    <w:rsid w:val="00142810"/>
    <w:rsid w:val="0014585A"/>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AA1"/>
    <w:rsid w:val="001B2B48"/>
    <w:rsid w:val="001B2CBF"/>
    <w:rsid w:val="001B6193"/>
    <w:rsid w:val="001B7A35"/>
    <w:rsid w:val="001C01BD"/>
    <w:rsid w:val="001C39CA"/>
    <w:rsid w:val="001C4BAB"/>
    <w:rsid w:val="001C5B10"/>
    <w:rsid w:val="001C5FC0"/>
    <w:rsid w:val="001C762F"/>
    <w:rsid w:val="001D0DE9"/>
    <w:rsid w:val="001D1CEC"/>
    <w:rsid w:val="001D2BD5"/>
    <w:rsid w:val="001D42C5"/>
    <w:rsid w:val="001D4D8A"/>
    <w:rsid w:val="001E08EA"/>
    <w:rsid w:val="001E13EB"/>
    <w:rsid w:val="001E2C14"/>
    <w:rsid w:val="001E5272"/>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60C7"/>
    <w:rsid w:val="0025766C"/>
    <w:rsid w:val="00257BD6"/>
    <w:rsid w:val="00260C98"/>
    <w:rsid w:val="00261E33"/>
    <w:rsid w:val="00266C8D"/>
    <w:rsid w:val="00271CD1"/>
    <w:rsid w:val="00272D9B"/>
    <w:rsid w:val="00273EF6"/>
    <w:rsid w:val="0027487E"/>
    <w:rsid w:val="00274DBB"/>
    <w:rsid w:val="0027673C"/>
    <w:rsid w:val="00277495"/>
    <w:rsid w:val="00277594"/>
    <w:rsid w:val="00277B4E"/>
    <w:rsid w:val="002807F6"/>
    <w:rsid w:val="00280F92"/>
    <w:rsid w:val="002840A7"/>
    <w:rsid w:val="00284F0F"/>
    <w:rsid w:val="0028547C"/>
    <w:rsid w:val="0028561C"/>
    <w:rsid w:val="00287015"/>
    <w:rsid w:val="002907A0"/>
    <w:rsid w:val="00290D4C"/>
    <w:rsid w:val="00290DEB"/>
    <w:rsid w:val="00291C91"/>
    <w:rsid w:val="002A0CF2"/>
    <w:rsid w:val="002A17CC"/>
    <w:rsid w:val="002A367C"/>
    <w:rsid w:val="002A567A"/>
    <w:rsid w:val="002A5D4E"/>
    <w:rsid w:val="002A5E98"/>
    <w:rsid w:val="002A64D5"/>
    <w:rsid w:val="002A6FFB"/>
    <w:rsid w:val="002A71B0"/>
    <w:rsid w:val="002B1C81"/>
    <w:rsid w:val="002B2957"/>
    <w:rsid w:val="002B2DC4"/>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1D67"/>
    <w:rsid w:val="002F3FEA"/>
    <w:rsid w:val="002F70AF"/>
    <w:rsid w:val="00300FE2"/>
    <w:rsid w:val="003016D3"/>
    <w:rsid w:val="00302253"/>
    <w:rsid w:val="00302280"/>
    <w:rsid w:val="00306A5B"/>
    <w:rsid w:val="00314B8A"/>
    <w:rsid w:val="00316205"/>
    <w:rsid w:val="00317FB2"/>
    <w:rsid w:val="00321FBA"/>
    <w:rsid w:val="003265BC"/>
    <w:rsid w:val="00330BFF"/>
    <w:rsid w:val="0033542F"/>
    <w:rsid w:val="003374DC"/>
    <w:rsid w:val="003402FD"/>
    <w:rsid w:val="00342CC4"/>
    <w:rsid w:val="00344A1E"/>
    <w:rsid w:val="00350467"/>
    <w:rsid w:val="0035473D"/>
    <w:rsid w:val="00363DF4"/>
    <w:rsid w:val="00363E89"/>
    <w:rsid w:val="0036496A"/>
    <w:rsid w:val="0037176D"/>
    <w:rsid w:val="0037284B"/>
    <w:rsid w:val="00372EB0"/>
    <w:rsid w:val="00381A97"/>
    <w:rsid w:val="0038384D"/>
    <w:rsid w:val="0038553D"/>
    <w:rsid w:val="00385EE8"/>
    <w:rsid w:val="00391A31"/>
    <w:rsid w:val="0039366C"/>
    <w:rsid w:val="00394BE1"/>
    <w:rsid w:val="003A44B7"/>
    <w:rsid w:val="003A477D"/>
    <w:rsid w:val="003A504A"/>
    <w:rsid w:val="003B14BE"/>
    <w:rsid w:val="003B76F0"/>
    <w:rsid w:val="003C1DFD"/>
    <w:rsid w:val="003C40AE"/>
    <w:rsid w:val="003C680B"/>
    <w:rsid w:val="003C7145"/>
    <w:rsid w:val="003D0233"/>
    <w:rsid w:val="003D3BB7"/>
    <w:rsid w:val="003D3C0C"/>
    <w:rsid w:val="003D3DA9"/>
    <w:rsid w:val="003E02DF"/>
    <w:rsid w:val="003E15EB"/>
    <w:rsid w:val="003E1D34"/>
    <w:rsid w:val="003E2E16"/>
    <w:rsid w:val="003E62BD"/>
    <w:rsid w:val="003E7967"/>
    <w:rsid w:val="003F0E62"/>
    <w:rsid w:val="003F194D"/>
    <w:rsid w:val="003F609E"/>
    <w:rsid w:val="003F65B6"/>
    <w:rsid w:val="003F669E"/>
    <w:rsid w:val="003F77E3"/>
    <w:rsid w:val="0040108A"/>
    <w:rsid w:val="004034AE"/>
    <w:rsid w:val="00406D5A"/>
    <w:rsid w:val="00407352"/>
    <w:rsid w:val="00407E2F"/>
    <w:rsid w:val="004100DF"/>
    <w:rsid w:val="00414AE7"/>
    <w:rsid w:val="0042264F"/>
    <w:rsid w:val="004244E5"/>
    <w:rsid w:val="00424C37"/>
    <w:rsid w:val="00425421"/>
    <w:rsid w:val="004259C2"/>
    <w:rsid w:val="00430916"/>
    <w:rsid w:val="00430A60"/>
    <w:rsid w:val="00434B19"/>
    <w:rsid w:val="00435649"/>
    <w:rsid w:val="00435D31"/>
    <w:rsid w:val="0043694C"/>
    <w:rsid w:val="00443689"/>
    <w:rsid w:val="004441CC"/>
    <w:rsid w:val="004458E2"/>
    <w:rsid w:val="004473EE"/>
    <w:rsid w:val="00452F63"/>
    <w:rsid w:val="00453E8E"/>
    <w:rsid w:val="00457A1B"/>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2210"/>
    <w:rsid w:val="004B2449"/>
    <w:rsid w:val="004B3BCD"/>
    <w:rsid w:val="004B6BC6"/>
    <w:rsid w:val="004B7C1E"/>
    <w:rsid w:val="004B7DD6"/>
    <w:rsid w:val="004C5782"/>
    <w:rsid w:val="004C5EBC"/>
    <w:rsid w:val="004C7DF8"/>
    <w:rsid w:val="004D0F96"/>
    <w:rsid w:val="004D18B0"/>
    <w:rsid w:val="004D437A"/>
    <w:rsid w:val="004D7E5E"/>
    <w:rsid w:val="004E2398"/>
    <w:rsid w:val="004E2806"/>
    <w:rsid w:val="004E6CA0"/>
    <w:rsid w:val="004F4A7F"/>
    <w:rsid w:val="004F58AE"/>
    <w:rsid w:val="004F5C1D"/>
    <w:rsid w:val="004F6711"/>
    <w:rsid w:val="00500BC7"/>
    <w:rsid w:val="0050159A"/>
    <w:rsid w:val="00504223"/>
    <w:rsid w:val="00505D69"/>
    <w:rsid w:val="0050771D"/>
    <w:rsid w:val="00510C52"/>
    <w:rsid w:val="005126B2"/>
    <w:rsid w:val="005132C0"/>
    <w:rsid w:val="00513666"/>
    <w:rsid w:val="00513DD0"/>
    <w:rsid w:val="005148BF"/>
    <w:rsid w:val="00516C82"/>
    <w:rsid w:val="00523B48"/>
    <w:rsid w:val="00525FB6"/>
    <w:rsid w:val="00526772"/>
    <w:rsid w:val="00526DC7"/>
    <w:rsid w:val="005270F9"/>
    <w:rsid w:val="00530332"/>
    <w:rsid w:val="00533A64"/>
    <w:rsid w:val="005366B0"/>
    <w:rsid w:val="005433E8"/>
    <w:rsid w:val="00545F3C"/>
    <w:rsid w:val="00547006"/>
    <w:rsid w:val="00551DE6"/>
    <w:rsid w:val="005527DC"/>
    <w:rsid w:val="005529E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4D09"/>
    <w:rsid w:val="005C2461"/>
    <w:rsid w:val="005C4E86"/>
    <w:rsid w:val="005D0892"/>
    <w:rsid w:val="005D0920"/>
    <w:rsid w:val="005D1584"/>
    <w:rsid w:val="005D1679"/>
    <w:rsid w:val="005D418E"/>
    <w:rsid w:val="005D6B2A"/>
    <w:rsid w:val="005E1AA0"/>
    <w:rsid w:val="005E336E"/>
    <w:rsid w:val="005E6C29"/>
    <w:rsid w:val="005F1022"/>
    <w:rsid w:val="005F1FDD"/>
    <w:rsid w:val="005F3F13"/>
    <w:rsid w:val="005F4627"/>
    <w:rsid w:val="005F69F2"/>
    <w:rsid w:val="006028A7"/>
    <w:rsid w:val="00604027"/>
    <w:rsid w:val="00606BE9"/>
    <w:rsid w:val="006127FE"/>
    <w:rsid w:val="006232D4"/>
    <w:rsid w:val="00623890"/>
    <w:rsid w:val="00624858"/>
    <w:rsid w:val="0062623B"/>
    <w:rsid w:val="00626F2B"/>
    <w:rsid w:val="00630981"/>
    <w:rsid w:val="00631F4D"/>
    <w:rsid w:val="00635CB2"/>
    <w:rsid w:val="00636E2E"/>
    <w:rsid w:val="006371EE"/>
    <w:rsid w:val="00637861"/>
    <w:rsid w:val="006407ED"/>
    <w:rsid w:val="00650D99"/>
    <w:rsid w:val="00653E3F"/>
    <w:rsid w:val="0065483B"/>
    <w:rsid w:val="00655FA8"/>
    <w:rsid w:val="0065613A"/>
    <w:rsid w:val="0065712F"/>
    <w:rsid w:val="00661A2E"/>
    <w:rsid w:val="00661B8B"/>
    <w:rsid w:val="00665750"/>
    <w:rsid w:val="00665CD1"/>
    <w:rsid w:val="00666979"/>
    <w:rsid w:val="006729E8"/>
    <w:rsid w:val="00680D70"/>
    <w:rsid w:val="006838AE"/>
    <w:rsid w:val="00684559"/>
    <w:rsid w:val="00691B6C"/>
    <w:rsid w:val="00695B6F"/>
    <w:rsid w:val="006A46F6"/>
    <w:rsid w:val="006A6078"/>
    <w:rsid w:val="006B1BBF"/>
    <w:rsid w:val="006B2A92"/>
    <w:rsid w:val="006B45C4"/>
    <w:rsid w:val="006B79C3"/>
    <w:rsid w:val="006B7C6A"/>
    <w:rsid w:val="006B7F3B"/>
    <w:rsid w:val="006C03F7"/>
    <w:rsid w:val="006C188F"/>
    <w:rsid w:val="006C5C48"/>
    <w:rsid w:val="006C7E73"/>
    <w:rsid w:val="006D5702"/>
    <w:rsid w:val="006D5A5D"/>
    <w:rsid w:val="006D7F37"/>
    <w:rsid w:val="006E0969"/>
    <w:rsid w:val="006E0F83"/>
    <w:rsid w:val="006E29C3"/>
    <w:rsid w:val="006E44D5"/>
    <w:rsid w:val="006E4CDF"/>
    <w:rsid w:val="006E53A7"/>
    <w:rsid w:val="006E5729"/>
    <w:rsid w:val="006E7120"/>
    <w:rsid w:val="006E7AE4"/>
    <w:rsid w:val="006E7B7A"/>
    <w:rsid w:val="006F1E47"/>
    <w:rsid w:val="006F201A"/>
    <w:rsid w:val="006F2568"/>
    <w:rsid w:val="006F378E"/>
    <w:rsid w:val="006F4BFA"/>
    <w:rsid w:val="00700F24"/>
    <w:rsid w:val="00701C73"/>
    <w:rsid w:val="00703472"/>
    <w:rsid w:val="00706C2E"/>
    <w:rsid w:val="007138B3"/>
    <w:rsid w:val="00714299"/>
    <w:rsid w:val="0071575A"/>
    <w:rsid w:val="007173D9"/>
    <w:rsid w:val="00717522"/>
    <w:rsid w:val="00727911"/>
    <w:rsid w:val="00730AE4"/>
    <w:rsid w:val="007332CF"/>
    <w:rsid w:val="00734090"/>
    <w:rsid w:val="00742949"/>
    <w:rsid w:val="00742EF8"/>
    <w:rsid w:val="00744D70"/>
    <w:rsid w:val="00754724"/>
    <w:rsid w:val="007547C4"/>
    <w:rsid w:val="00754879"/>
    <w:rsid w:val="00755F63"/>
    <w:rsid w:val="00762384"/>
    <w:rsid w:val="00762EC1"/>
    <w:rsid w:val="00763790"/>
    <w:rsid w:val="0076585F"/>
    <w:rsid w:val="007678CF"/>
    <w:rsid w:val="00767F1E"/>
    <w:rsid w:val="007731DC"/>
    <w:rsid w:val="00774570"/>
    <w:rsid w:val="0077748E"/>
    <w:rsid w:val="00777B93"/>
    <w:rsid w:val="007816B9"/>
    <w:rsid w:val="00786ADE"/>
    <w:rsid w:val="00786DC7"/>
    <w:rsid w:val="007907E6"/>
    <w:rsid w:val="00791A55"/>
    <w:rsid w:val="00791E7B"/>
    <w:rsid w:val="00792C93"/>
    <w:rsid w:val="007941BD"/>
    <w:rsid w:val="00794694"/>
    <w:rsid w:val="00794A62"/>
    <w:rsid w:val="00794C1E"/>
    <w:rsid w:val="00796AC8"/>
    <w:rsid w:val="007A0E45"/>
    <w:rsid w:val="007A2F9D"/>
    <w:rsid w:val="007B03CF"/>
    <w:rsid w:val="007B1268"/>
    <w:rsid w:val="007B1F5B"/>
    <w:rsid w:val="007B3CA8"/>
    <w:rsid w:val="007B673A"/>
    <w:rsid w:val="007B7206"/>
    <w:rsid w:val="007C0024"/>
    <w:rsid w:val="007C3E01"/>
    <w:rsid w:val="007C5C07"/>
    <w:rsid w:val="007C7D93"/>
    <w:rsid w:val="007D0D7B"/>
    <w:rsid w:val="007D2FFC"/>
    <w:rsid w:val="007E157D"/>
    <w:rsid w:val="007E377B"/>
    <w:rsid w:val="007E6437"/>
    <w:rsid w:val="007E69CF"/>
    <w:rsid w:val="007F1A11"/>
    <w:rsid w:val="007F2C69"/>
    <w:rsid w:val="007F3002"/>
    <w:rsid w:val="007F4478"/>
    <w:rsid w:val="007F4577"/>
    <w:rsid w:val="007F72BF"/>
    <w:rsid w:val="008000D6"/>
    <w:rsid w:val="00805588"/>
    <w:rsid w:val="008063E9"/>
    <w:rsid w:val="00806605"/>
    <w:rsid w:val="008074F6"/>
    <w:rsid w:val="00816F09"/>
    <w:rsid w:val="008218CB"/>
    <w:rsid w:val="00823B28"/>
    <w:rsid w:val="00825F54"/>
    <w:rsid w:val="008313B6"/>
    <w:rsid w:val="0083288F"/>
    <w:rsid w:val="0083637D"/>
    <w:rsid w:val="008423B2"/>
    <w:rsid w:val="00844C51"/>
    <w:rsid w:val="00851F99"/>
    <w:rsid w:val="008548EA"/>
    <w:rsid w:val="00857512"/>
    <w:rsid w:val="008603E4"/>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90681"/>
    <w:rsid w:val="008938C7"/>
    <w:rsid w:val="00894003"/>
    <w:rsid w:val="00894BC5"/>
    <w:rsid w:val="008970BF"/>
    <w:rsid w:val="008A0B92"/>
    <w:rsid w:val="008A18AE"/>
    <w:rsid w:val="008A1D84"/>
    <w:rsid w:val="008A2B10"/>
    <w:rsid w:val="008A3FBB"/>
    <w:rsid w:val="008A7B81"/>
    <w:rsid w:val="008B0031"/>
    <w:rsid w:val="008B09BF"/>
    <w:rsid w:val="008B1C1B"/>
    <w:rsid w:val="008B4278"/>
    <w:rsid w:val="008B50C2"/>
    <w:rsid w:val="008B7695"/>
    <w:rsid w:val="008C045E"/>
    <w:rsid w:val="008C1C72"/>
    <w:rsid w:val="008C2287"/>
    <w:rsid w:val="008C4258"/>
    <w:rsid w:val="008C4953"/>
    <w:rsid w:val="008D1451"/>
    <w:rsid w:val="008D26C4"/>
    <w:rsid w:val="008D32F5"/>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17496"/>
    <w:rsid w:val="00920223"/>
    <w:rsid w:val="00921E61"/>
    <w:rsid w:val="00924E82"/>
    <w:rsid w:val="009309F7"/>
    <w:rsid w:val="00931018"/>
    <w:rsid w:val="009323FB"/>
    <w:rsid w:val="0093334C"/>
    <w:rsid w:val="0093513B"/>
    <w:rsid w:val="00937214"/>
    <w:rsid w:val="009400A5"/>
    <w:rsid w:val="009407B3"/>
    <w:rsid w:val="00940905"/>
    <w:rsid w:val="00940DA7"/>
    <w:rsid w:val="00940FBC"/>
    <w:rsid w:val="009447BE"/>
    <w:rsid w:val="00946211"/>
    <w:rsid w:val="00947401"/>
    <w:rsid w:val="00950807"/>
    <w:rsid w:val="0095668E"/>
    <w:rsid w:val="00960054"/>
    <w:rsid w:val="00960115"/>
    <w:rsid w:val="00964F9A"/>
    <w:rsid w:val="00965D42"/>
    <w:rsid w:val="00972A5C"/>
    <w:rsid w:val="00972E5C"/>
    <w:rsid w:val="00972F67"/>
    <w:rsid w:val="009733B8"/>
    <w:rsid w:val="00973463"/>
    <w:rsid w:val="009737B0"/>
    <w:rsid w:val="0097639B"/>
    <w:rsid w:val="00983996"/>
    <w:rsid w:val="00984669"/>
    <w:rsid w:val="00984996"/>
    <w:rsid w:val="00986375"/>
    <w:rsid w:val="00986BB5"/>
    <w:rsid w:val="00990A4F"/>
    <w:rsid w:val="009920D8"/>
    <w:rsid w:val="009942DB"/>
    <w:rsid w:val="009A1325"/>
    <w:rsid w:val="009A22FC"/>
    <w:rsid w:val="009A5477"/>
    <w:rsid w:val="009A6FF0"/>
    <w:rsid w:val="009A7E3F"/>
    <w:rsid w:val="009A7FBD"/>
    <w:rsid w:val="009B3138"/>
    <w:rsid w:val="009B49E1"/>
    <w:rsid w:val="009B618B"/>
    <w:rsid w:val="009B74A2"/>
    <w:rsid w:val="009C49D8"/>
    <w:rsid w:val="009C4B0C"/>
    <w:rsid w:val="009C77C2"/>
    <w:rsid w:val="009D146B"/>
    <w:rsid w:val="009D199C"/>
    <w:rsid w:val="009D27DB"/>
    <w:rsid w:val="009D31E2"/>
    <w:rsid w:val="009D46E1"/>
    <w:rsid w:val="009D70F7"/>
    <w:rsid w:val="009D7485"/>
    <w:rsid w:val="009D751A"/>
    <w:rsid w:val="009D7988"/>
    <w:rsid w:val="009E1891"/>
    <w:rsid w:val="009E2768"/>
    <w:rsid w:val="009E314E"/>
    <w:rsid w:val="009E6AC6"/>
    <w:rsid w:val="009F0866"/>
    <w:rsid w:val="009F5863"/>
    <w:rsid w:val="009F7464"/>
    <w:rsid w:val="00A05801"/>
    <w:rsid w:val="00A07C94"/>
    <w:rsid w:val="00A109A7"/>
    <w:rsid w:val="00A15833"/>
    <w:rsid w:val="00A17CAD"/>
    <w:rsid w:val="00A277D9"/>
    <w:rsid w:val="00A30C47"/>
    <w:rsid w:val="00A33D09"/>
    <w:rsid w:val="00A352BE"/>
    <w:rsid w:val="00A36D84"/>
    <w:rsid w:val="00A36EDF"/>
    <w:rsid w:val="00A37A1E"/>
    <w:rsid w:val="00A37C04"/>
    <w:rsid w:val="00A405FC"/>
    <w:rsid w:val="00A4384D"/>
    <w:rsid w:val="00A46753"/>
    <w:rsid w:val="00A46B35"/>
    <w:rsid w:val="00A46F0F"/>
    <w:rsid w:val="00A508B3"/>
    <w:rsid w:val="00A557B6"/>
    <w:rsid w:val="00A56115"/>
    <w:rsid w:val="00A57C94"/>
    <w:rsid w:val="00A603CC"/>
    <w:rsid w:val="00A61AA6"/>
    <w:rsid w:val="00A65747"/>
    <w:rsid w:val="00A70FD0"/>
    <w:rsid w:val="00A7115D"/>
    <w:rsid w:val="00A71A46"/>
    <w:rsid w:val="00A80082"/>
    <w:rsid w:val="00A80B05"/>
    <w:rsid w:val="00A82817"/>
    <w:rsid w:val="00A838F0"/>
    <w:rsid w:val="00A942B3"/>
    <w:rsid w:val="00A94BB3"/>
    <w:rsid w:val="00AA3C50"/>
    <w:rsid w:val="00AA6C10"/>
    <w:rsid w:val="00AB0A11"/>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19C3"/>
    <w:rsid w:val="00AE5620"/>
    <w:rsid w:val="00AE5EF5"/>
    <w:rsid w:val="00AF17B9"/>
    <w:rsid w:val="00AF2869"/>
    <w:rsid w:val="00AF31DC"/>
    <w:rsid w:val="00AF3A69"/>
    <w:rsid w:val="00AF5451"/>
    <w:rsid w:val="00B0150E"/>
    <w:rsid w:val="00B04DD3"/>
    <w:rsid w:val="00B0535E"/>
    <w:rsid w:val="00B05B94"/>
    <w:rsid w:val="00B07127"/>
    <w:rsid w:val="00B10DBA"/>
    <w:rsid w:val="00B11514"/>
    <w:rsid w:val="00B17357"/>
    <w:rsid w:val="00B21910"/>
    <w:rsid w:val="00B22D11"/>
    <w:rsid w:val="00B24AB8"/>
    <w:rsid w:val="00B25D80"/>
    <w:rsid w:val="00B26BF5"/>
    <w:rsid w:val="00B270B0"/>
    <w:rsid w:val="00B270BB"/>
    <w:rsid w:val="00B279AE"/>
    <w:rsid w:val="00B3235B"/>
    <w:rsid w:val="00B32A77"/>
    <w:rsid w:val="00B35C93"/>
    <w:rsid w:val="00B41775"/>
    <w:rsid w:val="00B437FF"/>
    <w:rsid w:val="00B43822"/>
    <w:rsid w:val="00B43944"/>
    <w:rsid w:val="00B439C7"/>
    <w:rsid w:val="00B45162"/>
    <w:rsid w:val="00B4637A"/>
    <w:rsid w:val="00B505BB"/>
    <w:rsid w:val="00B51558"/>
    <w:rsid w:val="00B55CE5"/>
    <w:rsid w:val="00B56EC4"/>
    <w:rsid w:val="00B60E0E"/>
    <w:rsid w:val="00B6125F"/>
    <w:rsid w:val="00B614E9"/>
    <w:rsid w:val="00B619AC"/>
    <w:rsid w:val="00B64AA5"/>
    <w:rsid w:val="00B65976"/>
    <w:rsid w:val="00B72F92"/>
    <w:rsid w:val="00B82DA4"/>
    <w:rsid w:val="00B8372D"/>
    <w:rsid w:val="00B84EDD"/>
    <w:rsid w:val="00B85FF5"/>
    <w:rsid w:val="00B90E46"/>
    <w:rsid w:val="00B91430"/>
    <w:rsid w:val="00B91F0B"/>
    <w:rsid w:val="00BA0381"/>
    <w:rsid w:val="00BA2A8F"/>
    <w:rsid w:val="00BA2E00"/>
    <w:rsid w:val="00BA4638"/>
    <w:rsid w:val="00BA535C"/>
    <w:rsid w:val="00BB07EC"/>
    <w:rsid w:val="00BB2532"/>
    <w:rsid w:val="00BB2E12"/>
    <w:rsid w:val="00BB3ED4"/>
    <w:rsid w:val="00BB406B"/>
    <w:rsid w:val="00BB7D65"/>
    <w:rsid w:val="00BC1DBE"/>
    <w:rsid w:val="00BC461A"/>
    <w:rsid w:val="00BD23AA"/>
    <w:rsid w:val="00BD2544"/>
    <w:rsid w:val="00BD2A5F"/>
    <w:rsid w:val="00BD71DE"/>
    <w:rsid w:val="00BE3ED0"/>
    <w:rsid w:val="00BE5DE5"/>
    <w:rsid w:val="00BF0127"/>
    <w:rsid w:val="00BF205E"/>
    <w:rsid w:val="00BF3073"/>
    <w:rsid w:val="00BF3340"/>
    <w:rsid w:val="00BF3B93"/>
    <w:rsid w:val="00BF4291"/>
    <w:rsid w:val="00BF518B"/>
    <w:rsid w:val="00C0061F"/>
    <w:rsid w:val="00C024C8"/>
    <w:rsid w:val="00C0337B"/>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A3"/>
    <w:rsid w:val="00C56181"/>
    <w:rsid w:val="00C5637B"/>
    <w:rsid w:val="00C62F2F"/>
    <w:rsid w:val="00C65E14"/>
    <w:rsid w:val="00C66373"/>
    <w:rsid w:val="00C7069D"/>
    <w:rsid w:val="00C70E22"/>
    <w:rsid w:val="00C73097"/>
    <w:rsid w:val="00C741E2"/>
    <w:rsid w:val="00C74FFB"/>
    <w:rsid w:val="00C7764E"/>
    <w:rsid w:val="00C816DF"/>
    <w:rsid w:val="00C81925"/>
    <w:rsid w:val="00C84EDE"/>
    <w:rsid w:val="00C85E49"/>
    <w:rsid w:val="00C86F41"/>
    <w:rsid w:val="00C91354"/>
    <w:rsid w:val="00C96C75"/>
    <w:rsid w:val="00CA236A"/>
    <w:rsid w:val="00CA63DA"/>
    <w:rsid w:val="00CB096F"/>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7FCE"/>
    <w:rsid w:val="00CF202C"/>
    <w:rsid w:val="00CF4308"/>
    <w:rsid w:val="00CF73A6"/>
    <w:rsid w:val="00D10E64"/>
    <w:rsid w:val="00D14611"/>
    <w:rsid w:val="00D16888"/>
    <w:rsid w:val="00D17687"/>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632E"/>
    <w:rsid w:val="00DC7ABB"/>
    <w:rsid w:val="00DC7CA1"/>
    <w:rsid w:val="00DD23E9"/>
    <w:rsid w:val="00DD71BF"/>
    <w:rsid w:val="00DE002A"/>
    <w:rsid w:val="00DE05A2"/>
    <w:rsid w:val="00DE22B0"/>
    <w:rsid w:val="00DE27B5"/>
    <w:rsid w:val="00DE5DBD"/>
    <w:rsid w:val="00DF0529"/>
    <w:rsid w:val="00DF1DC4"/>
    <w:rsid w:val="00E013B2"/>
    <w:rsid w:val="00E042F5"/>
    <w:rsid w:val="00E04B32"/>
    <w:rsid w:val="00E075B5"/>
    <w:rsid w:val="00E07B03"/>
    <w:rsid w:val="00E10088"/>
    <w:rsid w:val="00E11F0E"/>
    <w:rsid w:val="00E13004"/>
    <w:rsid w:val="00E14637"/>
    <w:rsid w:val="00E1671C"/>
    <w:rsid w:val="00E22950"/>
    <w:rsid w:val="00E230FC"/>
    <w:rsid w:val="00E270EA"/>
    <w:rsid w:val="00E30618"/>
    <w:rsid w:val="00E31A5C"/>
    <w:rsid w:val="00E32D08"/>
    <w:rsid w:val="00E330BD"/>
    <w:rsid w:val="00E35C99"/>
    <w:rsid w:val="00E37374"/>
    <w:rsid w:val="00E40968"/>
    <w:rsid w:val="00E4098B"/>
    <w:rsid w:val="00E57528"/>
    <w:rsid w:val="00E57DEC"/>
    <w:rsid w:val="00E63ED4"/>
    <w:rsid w:val="00E65BF9"/>
    <w:rsid w:val="00E67018"/>
    <w:rsid w:val="00E7258C"/>
    <w:rsid w:val="00E72B5E"/>
    <w:rsid w:val="00E72CA3"/>
    <w:rsid w:val="00E77512"/>
    <w:rsid w:val="00E8080A"/>
    <w:rsid w:val="00E81049"/>
    <w:rsid w:val="00E81532"/>
    <w:rsid w:val="00E840DF"/>
    <w:rsid w:val="00E84F69"/>
    <w:rsid w:val="00E87588"/>
    <w:rsid w:val="00E90B57"/>
    <w:rsid w:val="00E90D47"/>
    <w:rsid w:val="00E91FC8"/>
    <w:rsid w:val="00E96FA6"/>
    <w:rsid w:val="00E979DC"/>
    <w:rsid w:val="00EA456B"/>
    <w:rsid w:val="00EA5F25"/>
    <w:rsid w:val="00EA7080"/>
    <w:rsid w:val="00EA7C0D"/>
    <w:rsid w:val="00EB1C5F"/>
    <w:rsid w:val="00EB742F"/>
    <w:rsid w:val="00EB7FC0"/>
    <w:rsid w:val="00EC07E4"/>
    <w:rsid w:val="00EC250E"/>
    <w:rsid w:val="00EC5B0A"/>
    <w:rsid w:val="00EC6EB4"/>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37A7"/>
    <w:rsid w:val="00F04E08"/>
    <w:rsid w:val="00F0627B"/>
    <w:rsid w:val="00F0740C"/>
    <w:rsid w:val="00F156F6"/>
    <w:rsid w:val="00F16302"/>
    <w:rsid w:val="00F17A95"/>
    <w:rsid w:val="00F2089F"/>
    <w:rsid w:val="00F26306"/>
    <w:rsid w:val="00F267E2"/>
    <w:rsid w:val="00F2784F"/>
    <w:rsid w:val="00F27D67"/>
    <w:rsid w:val="00F3225C"/>
    <w:rsid w:val="00F33557"/>
    <w:rsid w:val="00F3357D"/>
    <w:rsid w:val="00F34D61"/>
    <w:rsid w:val="00F352B0"/>
    <w:rsid w:val="00F364F0"/>
    <w:rsid w:val="00F37EB0"/>
    <w:rsid w:val="00F436B9"/>
    <w:rsid w:val="00F4392C"/>
    <w:rsid w:val="00F465FA"/>
    <w:rsid w:val="00F46601"/>
    <w:rsid w:val="00F47A5A"/>
    <w:rsid w:val="00F47B74"/>
    <w:rsid w:val="00F51CF5"/>
    <w:rsid w:val="00F52D98"/>
    <w:rsid w:val="00F52FBD"/>
    <w:rsid w:val="00F54D8E"/>
    <w:rsid w:val="00F5544F"/>
    <w:rsid w:val="00F57031"/>
    <w:rsid w:val="00F60DE1"/>
    <w:rsid w:val="00F6119F"/>
    <w:rsid w:val="00F633A2"/>
    <w:rsid w:val="00F63628"/>
    <w:rsid w:val="00F63F9D"/>
    <w:rsid w:val="00F6644C"/>
    <w:rsid w:val="00F66523"/>
    <w:rsid w:val="00F70797"/>
    <w:rsid w:val="00F715D8"/>
    <w:rsid w:val="00F74E69"/>
    <w:rsid w:val="00F77FE0"/>
    <w:rsid w:val="00F84CD9"/>
    <w:rsid w:val="00F876EF"/>
    <w:rsid w:val="00F90BCA"/>
    <w:rsid w:val="00F90CC3"/>
    <w:rsid w:val="00F93150"/>
    <w:rsid w:val="00F944C3"/>
    <w:rsid w:val="00F97462"/>
    <w:rsid w:val="00FA147F"/>
    <w:rsid w:val="00FA2773"/>
    <w:rsid w:val="00FA321F"/>
    <w:rsid w:val="00FA4F12"/>
    <w:rsid w:val="00FA5978"/>
    <w:rsid w:val="00FA6EF4"/>
    <w:rsid w:val="00FA75CF"/>
    <w:rsid w:val="00FB08DB"/>
    <w:rsid w:val="00FB1AC4"/>
    <w:rsid w:val="00FB328D"/>
    <w:rsid w:val="00FB46B4"/>
    <w:rsid w:val="00FB4705"/>
    <w:rsid w:val="00FB6D8C"/>
    <w:rsid w:val="00FB734B"/>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1D4E5"/>
  <w15:chartTrackingRefBased/>
  <w15:docId w15:val="{A9BEE671-5688-4C05-A5D1-3DAC3FEC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4F9A"/>
    <w:pPr>
      <w:spacing w:after="0" w:line="269" w:lineRule="auto"/>
    </w:pPr>
    <w:rPr>
      <w:rFonts w:eastAsia="Times New Roman" w:cs="Times New Roman"/>
      <w:sz w:val="18"/>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5F3F13"/>
    <w:pPr>
      <w:numPr>
        <w:numId w:val="2"/>
      </w:numPr>
      <w:spacing w:before="60" w:after="60"/>
      <w:ind w:left="476" w:hanging="238"/>
    </w:pPr>
    <w:rPr>
      <w:rFonts w:ascii="Arial" w:hAnsi="Arial"/>
      <w:snapToGrid w:val="0"/>
      <w:lang w:val="nl-BE" w:eastAsia="nl-NL"/>
    </w:rPr>
  </w:style>
  <w:style w:type="character" w:customStyle="1" w:styleId="UZopsommingChar">
    <w:name w:val="UZ_opsomming Char"/>
    <w:basedOn w:val="Standaardalinea-lettertype"/>
    <w:link w:val="UZopsomming"/>
    <w:rsid w:val="005F3F1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rPr>
      <w:sz w:val="20"/>
    </w:r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288627643">
      <w:bodyDiv w:val="1"/>
      <w:marLeft w:val="0"/>
      <w:marRight w:val="0"/>
      <w:marTop w:val="0"/>
      <w:marBottom w:val="0"/>
      <w:divBdr>
        <w:top w:val="none" w:sz="0" w:space="0" w:color="auto"/>
        <w:left w:val="none" w:sz="0" w:space="0" w:color="auto"/>
        <w:bottom w:val="none" w:sz="0" w:space="0" w:color="auto"/>
        <w:right w:val="none" w:sz="0" w:space="0" w:color="auto"/>
      </w:divBdr>
      <w:divsChild>
        <w:div w:id="837500206">
          <w:marLeft w:val="0"/>
          <w:marRight w:val="0"/>
          <w:marTop w:val="0"/>
          <w:marBottom w:val="0"/>
          <w:divBdr>
            <w:top w:val="none" w:sz="0" w:space="0" w:color="auto"/>
            <w:left w:val="none" w:sz="0" w:space="0" w:color="auto"/>
            <w:bottom w:val="none" w:sz="0" w:space="0" w:color="auto"/>
            <w:right w:val="none" w:sz="0" w:space="0" w:color="auto"/>
          </w:divBdr>
        </w:div>
        <w:div w:id="876041132">
          <w:marLeft w:val="0"/>
          <w:marRight w:val="0"/>
          <w:marTop w:val="0"/>
          <w:marBottom w:val="0"/>
          <w:divBdr>
            <w:top w:val="none" w:sz="0" w:space="0" w:color="auto"/>
            <w:left w:val="none" w:sz="0" w:space="0" w:color="auto"/>
            <w:bottom w:val="none" w:sz="0" w:space="0" w:color="auto"/>
            <w:right w:val="none" w:sz="0" w:space="0" w:color="auto"/>
          </w:divBdr>
        </w:div>
      </w:divsChild>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g.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zgent.be/nl/zorgaanbod/mdspecialismen/CMG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CF89B-5229-41A8-B0D3-F27A7EA9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Jaegher Annelies</dc:creator>
  <cp:keywords/>
  <dc:description/>
  <cp:lastModifiedBy>De Jaegher Annelies</cp:lastModifiedBy>
  <cp:revision>2</cp:revision>
  <cp:lastPrinted>2018-02-23T08:40:00Z</cp:lastPrinted>
  <dcterms:created xsi:type="dcterms:W3CDTF">2018-09-27T10:18:00Z</dcterms:created>
  <dcterms:modified xsi:type="dcterms:W3CDTF">2018-09-27T10:18:00Z</dcterms:modified>
</cp:coreProperties>
</file>