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92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996"/>
      </w:tblGrid>
      <w:tr w:rsidR="00BB406B" w:rsidRPr="00631F4D" w:rsidTr="00023AF6">
        <w:trPr>
          <w:trHeight w:val="279"/>
        </w:trPr>
        <w:tc>
          <w:tcPr>
            <w:tcW w:w="999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F9D" w:rsidRDefault="004134DE" w:rsidP="00F47B74">
            <w:pPr>
              <w:pStyle w:val="Kop1"/>
              <w:outlineLvl w:val="0"/>
            </w:pPr>
            <w:r w:rsidRPr="004134DE">
              <w:t>Toestemmingsformulier</w:t>
            </w:r>
          </w:p>
          <w:p w:rsidR="006C03F7" w:rsidRPr="006C03F7" w:rsidRDefault="00B51496" w:rsidP="00F47B74">
            <w:pPr>
              <w:pStyle w:val="Kop2"/>
              <w:framePr w:hSpace="0" w:wrap="auto" w:vAnchor="margin" w:yAlign="inline"/>
              <w:outlineLvl w:val="1"/>
            </w:pPr>
            <w:r>
              <w:t>Dragerschapsonderzoek</w:t>
            </w:r>
          </w:p>
        </w:tc>
      </w:tr>
      <w:tr w:rsidR="0035473D" w:rsidRPr="00631F4D" w:rsidTr="00023AF6">
        <w:trPr>
          <w:trHeight w:hRule="exact" w:val="238"/>
        </w:trPr>
        <w:tc>
          <w:tcPr>
            <w:tcW w:w="9992" w:type="dxa"/>
            <w:gridSpan w:val="2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73D" w:rsidRPr="000F5AED" w:rsidRDefault="0035473D" w:rsidP="00F47B74">
            <w:pPr>
              <w:pStyle w:val="Kop1"/>
              <w:outlineLvl w:val="0"/>
            </w:pPr>
          </w:p>
        </w:tc>
      </w:tr>
      <w:tr w:rsidR="00C84EDE" w:rsidRPr="00631F4D" w:rsidTr="00C84EDE">
        <w:trPr>
          <w:trHeight w:hRule="exact" w:val="476"/>
        </w:trPr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EDE" w:rsidRPr="000F5AED" w:rsidRDefault="00C84EDE" w:rsidP="00F47B74">
            <w:pPr>
              <w:pStyle w:val="Kop3"/>
              <w:outlineLvl w:val="2"/>
            </w:pPr>
            <w:r w:rsidRPr="00B270BB">
              <w:t xml:space="preserve">Centrum Medische Genetica UZ Gent </w:t>
            </w:r>
          </w:p>
        </w:tc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vAlign w:val="center"/>
          </w:tcPr>
          <w:p w:rsidR="00C84EDE" w:rsidRPr="000F5AED" w:rsidRDefault="00C84EDE" w:rsidP="00964F9A"/>
        </w:tc>
      </w:tr>
    </w:tbl>
    <w:p w:rsidR="00142810" w:rsidRPr="00833212" w:rsidRDefault="00142810" w:rsidP="00142810">
      <w:pPr>
        <w:rPr>
          <w:snapToGrid w:val="0"/>
          <w:lang w:eastAsia="nl-NL"/>
        </w:rPr>
      </w:pPr>
    </w:p>
    <w:p w:rsidR="006C6444" w:rsidRPr="00833212" w:rsidRDefault="006C6444" w:rsidP="00CF1FE1">
      <w:pPr>
        <w:rPr>
          <w:snapToGrid w:val="0"/>
          <w:lang w:eastAsia="nl-NL"/>
        </w:rPr>
      </w:pPr>
    </w:p>
    <w:tbl>
      <w:tblPr>
        <w:tblStyle w:val="Tabelraster"/>
        <w:tblW w:w="10001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594"/>
        <w:gridCol w:w="350"/>
        <w:gridCol w:w="9"/>
        <w:gridCol w:w="591"/>
        <w:gridCol w:w="236"/>
        <w:gridCol w:w="952"/>
        <w:gridCol w:w="236"/>
        <w:gridCol w:w="952"/>
        <w:gridCol w:w="122"/>
        <w:gridCol w:w="354"/>
        <w:gridCol w:w="952"/>
        <w:gridCol w:w="3692"/>
        <w:gridCol w:w="10"/>
      </w:tblGrid>
      <w:tr w:rsidR="002669F0" w:rsidTr="001B4410">
        <w:trPr>
          <w:gridAfter w:val="1"/>
          <w:wAfter w:w="10" w:type="dxa"/>
          <w:trHeight w:val="238"/>
        </w:trPr>
        <w:tc>
          <w:tcPr>
            <w:tcW w:w="4993" w:type="dxa"/>
            <w:gridSpan w:val="10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:rsidR="002669F0" w:rsidRDefault="002669F0" w:rsidP="00773904">
            <w:pPr>
              <w:pStyle w:val="UZTabelkop"/>
              <w:spacing w:line="240" w:lineRule="auto"/>
            </w:pPr>
            <w:r w:rsidRPr="002669F0">
              <w:t>patiëntgegevens</w:t>
            </w:r>
          </w:p>
        </w:tc>
        <w:tc>
          <w:tcPr>
            <w:tcW w:w="4998" w:type="dxa"/>
            <w:gridSpan w:val="3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left w:w="119" w:type="dxa"/>
              <w:right w:w="119" w:type="dxa"/>
            </w:tcMar>
            <w:vAlign w:val="center"/>
          </w:tcPr>
          <w:p w:rsidR="002669F0" w:rsidRPr="00B87F69" w:rsidRDefault="00090131" w:rsidP="00B87F69">
            <w:pPr>
              <w:pStyle w:val="UZTabelkop"/>
              <w:spacing w:line="240" w:lineRule="auto"/>
              <w:jc w:val="right"/>
            </w:pPr>
            <w:r>
              <w:rPr>
                <w:caps w:val="0"/>
              </w:rPr>
              <w:t>V</w:t>
            </w:r>
            <w:r w:rsidR="002669F0" w:rsidRPr="00B87F69">
              <w:rPr>
                <w:caps w:val="0"/>
              </w:rPr>
              <w:t xml:space="preserve">ul in of kleef </w:t>
            </w:r>
            <w:proofErr w:type="spellStart"/>
            <w:r w:rsidR="002669F0" w:rsidRPr="00B87F69">
              <w:rPr>
                <w:caps w:val="0"/>
              </w:rPr>
              <w:t>adrema</w:t>
            </w:r>
            <w:proofErr w:type="spellEnd"/>
          </w:p>
        </w:tc>
      </w:tr>
      <w:tr w:rsidR="00856D53" w:rsidRPr="00F5378B" w:rsidTr="001B4410">
        <w:trPr>
          <w:gridAfter w:val="1"/>
          <w:wAfter w:w="10" w:type="dxa"/>
          <w:trHeight w:hRule="exact" w:val="340"/>
        </w:trPr>
        <w:tc>
          <w:tcPr>
            <w:tcW w:w="1895" w:type="dxa"/>
            <w:gridSpan w:val="3"/>
            <w:tcBorders>
              <w:top w:val="single" w:sz="4" w:space="0" w:color="1E64C8"/>
              <w:bottom w:val="nil"/>
              <w:right w:val="nil"/>
            </w:tcBorders>
            <w:tcMar>
              <w:top w:w="119" w:type="dxa"/>
              <w:left w:w="0" w:type="dxa"/>
              <w:bottom w:w="0" w:type="dxa"/>
              <w:right w:w="0" w:type="dxa"/>
            </w:tcMar>
            <w:vAlign w:val="bottom"/>
          </w:tcPr>
          <w:p w:rsidR="00856D53" w:rsidRPr="00F5378B" w:rsidRDefault="00C9020C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</w:t>
            </w:r>
            <w:r w:rsidRPr="00B352BD">
              <w:rPr>
                <w:sz w:val="19"/>
                <w:szCs w:val="19"/>
              </w:rPr>
              <w:t>oornaam en naam</w:t>
            </w:r>
          </w:p>
        </w:tc>
        <w:tc>
          <w:tcPr>
            <w:tcW w:w="8096" w:type="dxa"/>
            <w:gridSpan w:val="10"/>
            <w:tcBorders>
              <w:top w:val="single" w:sz="4" w:space="0" w:color="1E64C8"/>
              <w:left w:val="nil"/>
              <w:bottom w:val="single" w:sz="2" w:space="0" w:color="808080"/>
            </w:tcBorders>
            <w:tcMar>
              <w:top w:w="119" w:type="dxa"/>
            </w:tcMar>
            <w:vAlign w:val="bottom"/>
          </w:tcPr>
          <w:p w:rsidR="00856D53" w:rsidRPr="00F5378B" w:rsidRDefault="00856D53" w:rsidP="00924AFE">
            <w:pPr>
              <w:pStyle w:val="UZInfobody"/>
              <w:rPr>
                <w:sz w:val="19"/>
                <w:szCs w:val="19"/>
              </w:rPr>
            </w:pPr>
          </w:p>
        </w:tc>
      </w:tr>
      <w:tr w:rsidR="00B352BD" w:rsidRPr="00F5378B" w:rsidTr="00D27D4F">
        <w:trPr>
          <w:gridAfter w:val="1"/>
          <w:wAfter w:w="10" w:type="dxa"/>
          <w:trHeight w:hRule="exact" w:val="340"/>
        </w:trPr>
        <w:tc>
          <w:tcPr>
            <w:tcW w:w="1545" w:type="dxa"/>
            <w:gridSpan w:val="2"/>
            <w:vMerge w:val="restart"/>
            <w:tcBorders>
              <w:top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B352BD" w:rsidRPr="00F5378B" w:rsidRDefault="00C9020C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geboorted</w:t>
            </w:r>
            <w:r w:rsidRPr="00F5378B">
              <w:rPr>
                <w:sz w:val="19"/>
                <w:szCs w:val="19"/>
              </w:rPr>
              <w:t>atum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:rsidR="00B352BD" w:rsidRPr="00F5378B" w:rsidRDefault="00B352BD" w:rsidP="00924AFE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:rsidR="00B352BD" w:rsidRPr="00F5378B" w:rsidRDefault="00B352BD" w:rsidP="00924AFE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692" w:type="dxa"/>
            <w:tcBorders>
              <w:top w:val="single" w:sz="2" w:space="0" w:color="808080"/>
              <w:left w:val="nil"/>
              <w:bottom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</w:tr>
      <w:tr w:rsidR="00B352BD" w:rsidRPr="00F5378B" w:rsidTr="001B4410">
        <w:trPr>
          <w:gridAfter w:val="1"/>
          <w:wAfter w:w="10" w:type="dxa"/>
          <w:trHeight w:hRule="exact" w:val="136"/>
        </w:trPr>
        <w:tc>
          <w:tcPr>
            <w:tcW w:w="1545" w:type="dxa"/>
            <w:gridSpan w:val="2"/>
            <w:vMerge/>
            <w:tcBorders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B352BD" w:rsidRPr="00F5378B" w:rsidRDefault="00B352BD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950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</w:tr>
      <w:tr w:rsidR="00856D53" w:rsidTr="001B4410">
        <w:tc>
          <w:tcPr>
            <w:tcW w:w="951" w:type="dxa"/>
            <w:tcBorders>
              <w:top w:val="nil"/>
              <w:bottom w:val="nil"/>
              <w:right w:val="nil"/>
            </w:tcBorders>
            <w:tcMar>
              <w:top w:w="62" w:type="dxa"/>
              <w:left w:w="0" w:type="dxa"/>
              <w:bottom w:w="0" w:type="dxa"/>
              <w:right w:w="0" w:type="dxa"/>
            </w:tcMar>
            <w:vAlign w:val="bottom"/>
          </w:tcPr>
          <w:p w:rsidR="00856D53" w:rsidRPr="00F5378B" w:rsidRDefault="00C9020C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adres</w:t>
            </w:r>
          </w:p>
        </w:tc>
        <w:tc>
          <w:tcPr>
            <w:tcW w:w="9050" w:type="dxa"/>
            <w:gridSpan w:val="13"/>
            <w:tcBorders>
              <w:top w:val="nil"/>
              <w:left w:val="nil"/>
              <w:bottom w:val="single" w:sz="2" w:space="0" w:color="808080"/>
            </w:tcBorders>
            <w:tcMar>
              <w:top w:w="62" w:type="dxa"/>
            </w:tcMar>
            <w:vAlign w:val="bottom"/>
          </w:tcPr>
          <w:p w:rsidR="00856D53" w:rsidRPr="00F5378B" w:rsidRDefault="00856D53" w:rsidP="00924AFE">
            <w:pPr>
              <w:pStyle w:val="UZInfobody"/>
              <w:rPr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F928CF" w:rsidTr="00AA5838">
        <w:tc>
          <w:tcPr>
            <w:tcW w:w="951" w:type="dxa"/>
            <w:tcBorders>
              <w:top w:val="nil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</w:tcPr>
          <w:p w:rsidR="00F928CF" w:rsidRDefault="00F928CF" w:rsidP="00F275FB">
            <w:pPr>
              <w:pStyle w:val="UZInfobody"/>
            </w:pPr>
          </w:p>
        </w:tc>
        <w:tc>
          <w:tcPr>
            <w:tcW w:w="9050" w:type="dxa"/>
            <w:gridSpan w:val="13"/>
            <w:tcBorders>
              <w:top w:val="nil"/>
              <w:left w:val="nil"/>
              <w:bottom w:val="single" w:sz="2" w:space="0" w:color="808080"/>
            </w:tcBorders>
            <w:tcMar>
              <w:top w:w="113" w:type="dxa"/>
            </w:tcMar>
            <w:vAlign w:val="bottom"/>
          </w:tcPr>
          <w:p w:rsidR="00F928CF" w:rsidRPr="00F5378B" w:rsidRDefault="00F928CF" w:rsidP="00F275FB">
            <w:pPr>
              <w:pStyle w:val="UZInfobody"/>
            </w:pPr>
          </w:p>
        </w:tc>
      </w:tr>
      <w:tr w:rsidR="00856D53" w:rsidTr="00066AAB">
        <w:trPr>
          <w:gridAfter w:val="1"/>
          <w:wAfter w:w="10" w:type="dxa"/>
        </w:trPr>
        <w:tc>
          <w:tcPr>
            <w:tcW w:w="9991" w:type="dxa"/>
            <w:gridSpan w:val="13"/>
            <w:tcBorders>
              <w:top w:val="nil"/>
              <w:bottom w:val="nil"/>
            </w:tcBorders>
            <w:tcMar>
              <w:top w:w="238" w:type="dxa"/>
              <w:left w:w="0" w:type="dxa"/>
              <w:bottom w:w="0" w:type="dxa"/>
              <w:right w:w="0" w:type="dxa"/>
            </w:tcMar>
            <w:vAlign w:val="bottom"/>
          </w:tcPr>
          <w:p w:rsidR="00856D53" w:rsidRPr="002F7094" w:rsidRDefault="002F7094" w:rsidP="00924AFE">
            <w:pPr>
              <w:pStyle w:val="UZTabelkop"/>
              <w:spacing w:line="240" w:lineRule="auto"/>
            </w:pPr>
            <w:r w:rsidRPr="002F7094">
              <w:t>i</w:t>
            </w:r>
            <w:r w:rsidR="0043297F" w:rsidRPr="002F7094">
              <w:rPr>
                <w:caps w:val="0"/>
              </w:rPr>
              <w:t>ndien van toepassing: naam van de ouder of voogd</w:t>
            </w:r>
          </w:p>
        </w:tc>
      </w:tr>
      <w:tr w:rsidR="004E11AD" w:rsidTr="00964B05">
        <w:trPr>
          <w:trHeight w:val="266"/>
        </w:trPr>
        <w:tc>
          <w:tcPr>
            <w:tcW w:w="1904" w:type="dxa"/>
            <w:gridSpan w:val="4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4E11AD" w:rsidRPr="00F5378B" w:rsidRDefault="004E11AD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</w:t>
            </w:r>
            <w:r w:rsidRPr="00B352BD">
              <w:rPr>
                <w:sz w:val="19"/>
                <w:szCs w:val="19"/>
              </w:rPr>
              <w:t>oornaam en naam</w:t>
            </w:r>
          </w:p>
        </w:tc>
        <w:tc>
          <w:tcPr>
            <w:tcW w:w="8097" w:type="dxa"/>
            <w:gridSpan w:val="10"/>
            <w:tcBorders>
              <w:top w:val="nil"/>
              <w:left w:val="nil"/>
              <w:bottom w:val="single" w:sz="2" w:space="0" w:color="808080"/>
            </w:tcBorders>
            <w:tcMar>
              <w:top w:w="85" w:type="dxa"/>
            </w:tcMar>
            <w:vAlign w:val="bottom"/>
          </w:tcPr>
          <w:p w:rsidR="004E11AD" w:rsidRPr="00F5378B" w:rsidRDefault="004E11AD" w:rsidP="00924AFE">
            <w:pPr>
              <w:pStyle w:val="UZInfobody"/>
              <w:rPr>
                <w:sz w:val="19"/>
                <w:szCs w:val="19"/>
              </w:rPr>
            </w:pPr>
          </w:p>
        </w:tc>
      </w:tr>
      <w:tr w:rsidR="004E11AD" w:rsidTr="0098037C">
        <w:trPr>
          <w:trHeight w:val="265"/>
        </w:trPr>
        <w:tc>
          <w:tcPr>
            <w:tcW w:w="951" w:type="dxa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4E11AD" w:rsidRPr="00F5378B" w:rsidRDefault="004E11AD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adres</w:t>
            </w:r>
          </w:p>
        </w:tc>
        <w:tc>
          <w:tcPr>
            <w:tcW w:w="9048" w:type="dxa"/>
            <w:gridSpan w:val="13"/>
            <w:tcBorders>
              <w:top w:val="nil"/>
              <w:left w:val="nil"/>
              <w:bottom w:val="single" w:sz="2" w:space="0" w:color="808080"/>
            </w:tcBorders>
            <w:tcMar>
              <w:top w:w="85" w:type="dxa"/>
            </w:tcMar>
            <w:vAlign w:val="bottom"/>
          </w:tcPr>
          <w:p w:rsidR="004E11AD" w:rsidRPr="00F5378B" w:rsidRDefault="004E11AD" w:rsidP="00924AFE">
            <w:pPr>
              <w:pStyle w:val="UZInfobody"/>
              <w:rPr>
                <w:sz w:val="19"/>
                <w:szCs w:val="19"/>
              </w:rPr>
            </w:pPr>
          </w:p>
        </w:tc>
      </w:tr>
      <w:tr w:rsidR="007D18C1" w:rsidTr="00147A67">
        <w:trPr>
          <w:trHeight w:val="265"/>
        </w:trPr>
        <w:tc>
          <w:tcPr>
            <w:tcW w:w="951" w:type="dxa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D18C1" w:rsidRDefault="007D18C1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9048" w:type="dxa"/>
            <w:gridSpan w:val="13"/>
            <w:tcBorders>
              <w:top w:val="single" w:sz="2" w:space="0" w:color="808080"/>
              <w:left w:val="nil"/>
              <w:bottom w:val="single" w:sz="2" w:space="0" w:color="808080"/>
            </w:tcBorders>
            <w:tcMar>
              <w:top w:w="85" w:type="dxa"/>
            </w:tcMar>
            <w:vAlign w:val="bottom"/>
          </w:tcPr>
          <w:p w:rsidR="007D18C1" w:rsidRPr="00F5378B" w:rsidRDefault="007D18C1" w:rsidP="00924AFE">
            <w:pPr>
              <w:pStyle w:val="UZInfobody"/>
              <w:rPr>
                <w:sz w:val="19"/>
                <w:szCs w:val="19"/>
              </w:rPr>
            </w:pPr>
          </w:p>
        </w:tc>
      </w:tr>
      <w:tr w:rsidR="005D2D4B" w:rsidTr="00147A67">
        <w:trPr>
          <w:trHeight w:val="265"/>
        </w:trPr>
        <w:tc>
          <w:tcPr>
            <w:tcW w:w="951" w:type="dxa"/>
            <w:tcBorders>
              <w:top w:val="nil"/>
              <w:bottom w:val="single" w:sz="4" w:space="0" w:color="1E64C8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5D2D4B" w:rsidRDefault="005D2D4B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9048" w:type="dxa"/>
            <w:gridSpan w:val="13"/>
            <w:tcBorders>
              <w:top w:val="single" w:sz="2" w:space="0" w:color="808080"/>
              <w:left w:val="nil"/>
              <w:bottom w:val="single" w:sz="4" w:space="0" w:color="1E64C8"/>
            </w:tcBorders>
            <w:tcMar>
              <w:top w:w="85" w:type="dxa"/>
            </w:tcMar>
            <w:vAlign w:val="bottom"/>
          </w:tcPr>
          <w:p w:rsidR="005D2D4B" w:rsidRPr="00F5378B" w:rsidRDefault="005D2D4B" w:rsidP="00924AFE">
            <w:pPr>
              <w:pStyle w:val="UZInfobody"/>
              <w:rPr>
                <w:sz w:val="19"/>
                <w:szCs w:val="19"/>
              </w:rPr>
            </w:pPr>
          </w:p>
        </w:tc>
      </w:tr>
    </w:tbl>
    <w:p w:rsidR="00856D53" w:rsidRDefault="00856D53" w:rsidP="00833212">
      <w:pPr>
        <w:rPr>
          <w:snapToGrid w:val="0"/>
          <w:lang w:eastAsia="nl-NL"/>
        </w:rPr>
      </w:pPr>
    </w:p>
    <w:p w:rsidR="00856D53" w:rsidRDefault="00856D53" w:rsidP="00DC27A1">
      <w:pPr>
        <w:rPr>
          <w:snapToGrid w:val="0"/>
          <w:lang w:eastAsia="nl-NL"/>
        </w:rPr>
      </w:pPr>
    </w:p>
    <w:tbl>
      <w:tblPr>
        <w:tblStyle w:val="Tabelraster"/>
        <w:tblW w:w="10001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7"/>
        <w:gridCol w:w="119"/>
        <w:gridCol w:w="5715"/>
      </w:tblGrid>
      <w:tr w:rsidR="002A0950" w:rsidRPr="00F5378B" w:rsidTr="00D862AC">
        <w:tc>
          <w:tcPr>
            <w:tcW w:w="4167" w:type="dxa"/>
            <w:tcBorders>
              <w:top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2A0950" w:rsidRPr="00F5378B" w:rsidRDefault="002A0950" w:rsidP="009F2E69">
            <w:pPr>
              <w:rPr>
                <w:sz w:val="19"/>
                <w:szCs w:val="19"/>
              </w:rPr>
            </w:pPr>
            <w:r w:rsidRPr="005F2902">
              <w:rPr>
                <w:snapToGrid w:val="0"/>
                <w:lang w:eastAsia="nl-NL"/>
              </w:rPr>
              <w:t>Ik verklaar hierbij dat ik werd voorgelicht door</w:t>
            </w:r>
          </w:p>
        </w:tc>
        <w:tc>
          <w:tcPr>
            <w:tcW w:w="5834" w:type="dxa"/>
            <w:gridSpan w:val="2"/>
            <w:tcBorders>
              <w:top w:val="nil"/>
              <w:left w:val="nil"/>
              <w:bottom w:val="single" w:sz="2" w:space="0" w:color="808080"/>
            </w:tcBorders>
            <w:vAlign w:val="bottom"/>
          </w:tcPr>
          <w:p w:rsidR="002A0950" w:rsidRPr="00F5378B" w:rsidRDefault="002A0950" w:rsidP="009F2E69">
            <w:pPr>
              <w:pStyle w:val="UZInfobody"/>
              <w:rPr>
                <w:sz w:val="19"/>
                <w:szCs w:val="19"/>
              </w:rPr>
            </w:pPr>
          </w:p>
        </w:tc>
      </w:tr>
      <w:tr w:rsidR="00042E04" w:rsidRPr="00F5378B" w:rsidTr="00E6321B">
        <w:tc>
          <w:tcPr>
            <w:tcW w:w="10001" w:type="dxa"/>
            <w:gridSpan w:val="3"/>
            <w:tcBorders>
              <w:top w:val="nil"/>
              <w:bottom w:val="nil"/>
            </w:tcBorders>
            <w:tcMar>
              <w:top w:w="119" w:type="dxa"/>
              <w:left w:w="0" w:type="dxa"/>
              <w:bottom w:w="0" w:type="dxa"/>
              <w:right w:w="0" w:type="dxa"/>
            </w:tcMar>
            <w:vAlign w:val="bottom"/>
          </w:tcPr>
          <w:p w:rsidR="00042E04" w:rsidRPr="00042E04" w:rsidRDefault="00042E04" w:rsidP="00E6321B">
            <w:pPr>
              <w:rPr>
                <w:snapToGrid w:val="0"/>
                <w:lang w:eastAsia="nl-NL"/>
              </w:rPr>
            </w:pPr>
            <w:r w:rsidRPr="005F2902">
              <w:rPr>
                <w:snapToGrid w:val="0"/>
                <w:lang w:eastAsia="nl-NL"/>
              </w:rPr>
              <w:t>over het uitvoeren van een voorspellend of presymptomatisch genetisch onderzoek voor de aandoening:</w:t>
            </w:r>
          </w:p>
        </w:tc>
      </w:tr>
      <w:tr w:rsidR="00042E04" w:rsidRPr="00F5378B" w:rsidTr="009E1FBF">
        <w:tc>
          <w:tcPr>
            <w:tcW w:w="4286" w:type="dxa"/>
            <w:gridSpan w:val="2"/>
            <w:tcBorders>
              <w:top w:val="nil"/>
              <w:bottom w:val="single" w:sz="2" w:space="0" w:color="808080"/>
              <w:right w:val="nil"/>
            </w:tcBorders>
            <w:tcMar>
              <w:top w:w="62" w:type="dxa"/>
              <w:left w:w="0" w:type="dxa"/>
              <w:bottom w:w="0" w:type="dxa"/>
              <w:right w:w="0" w:type="dxa"/>
            </w:tcMar>
            <w:vAlign w:val="bottom"/>
          </w:tcPr>
          <w:p w:rsidR="00042E04" w:rsidRPr="005F2902" w:rsidRDefault="00042E04" w:rsidP="00042E04">
            <w:pPr>
              <w:rPr>
                <w:snapToGrid w:val="0"/>
                <w:lang w:eastAsia="nl-NL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2" w:space="0" w:color="808080"/>
            </w:tcBorders>
            <w:tcMar>
              <w:top w:w="62" w:type="dxa"/>
            </w:tcMar>
            <w:vAlign w:val="bottom"/>
          </w:tcPr>
          <w:p w:rsidR="00042E04" w:rsidRPr="00F5378B" w:rsidRDefault="00042E04" w:rsidP="00042E04">
            <w:pPr>
              <w:rPr>
                <w:sz w:val="19"/>
                <w:szCs w:val="19"/>
              </w:rPr>
            </w:pPr>
          </w:p>
        </w:tc>
      </w:tr>
    </w:tbl>
    <w:p w:rsidR="00BB27D0" w:rsidRDefault="00BB27D0" w:rsidP="001C0018">
      <w:pPr>
        <w:tabs>
          <w:tab w:val="left" w:pos="357"/>
        </w:tabs>
        <w:rPr>
          <w:snapToGrid w:val="0"/>
          <w:lang w:eastAsia="nl-NL"/>
        </w:rPr>
      </w:pPr>
    </w:p>
    <w:p w:rsidR="005F2902" w:rsidRPr="005F2902" w:rsidRDefault="005F2902" w:rsidP="001C0018">
      <w:pPr>
        <w:tabs>
          <w:tab w:val="left" w:pos="357"/>
        </w:tabs>
        <w:rPr>
          <w:snapToGrid w:val="0"/>
          <w:lang w:eastAsia="nl-NL"/>
        </w:rPr>
      </w:pPr>
      <w:r w:rsidRPr="005F2902">
        <w:rPr>
          <w:snapToGrid w:val="0"/>
          <w:lang w:eastAsia="nl-NL"/>
        </w:rPr>
        <w:t>bij:</w:t>
      </w:r>
    </w:p>
    <w:p w:rsidR="005F2902" w:rsidRPr="005F2902" w:rsidRDefault="00830180" w:rsidP="001C0018">
      <w:pPr>
        <w:tabs>
          <w:tab w:val="left" w:pos="357"/>
        </w:tabs>
        <w:rPr>
          <w:snapToGrid w:val="0"/>
          <w:lang w:eastAsia="nl-NL"/>
        </w:rPr>
      </w:pPr>
      <w:sdt>
        <w:sdtPr>
          <w:rPr>
            <w:snapToGrid w:val="0"/>
            <w:lang w:eastAsia="nl-NL"/>
          </w:rPr>
          <w:id w:val="-75151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70A">
            <w:rPr>
              <w:rFonts w:ascii="MS Gothic" w:eastAsia="MS Gothic" w:hAnsi="MS Gothic" w:hint="eastAsia"/>
              <w:snapToGrid w:val="0"/>
              <w:lang w:eastAsia="nl-NL"/>
            </w:rPr>
            <w:t>☐</w:t>
          </w:r>
        </w:sdtContent>
      </w:sdt>
      <w:r w:rsidR="004D570A">
        <w:rPr>
          <w:snapToGrid w:val="0"/>
          <w:lang w:eastAsia="nl-NL"/>
        </w:rPr>
        <w:tab/>
      </w:r>
      <w:r w:rsidR="005F2902" w:rsidRPr="005F2902">
        <w:rPr>
          <w:snapToGrid w:val="0"/>
          <w:lang w:eastAsia="nl-NL"/>
        </w:rPr>
        <w:t>mezelf</w:t>
      </w:r>
    </w:p>
    <w:p w:rsidR="005F2902" w:rsidRPr="005F2902" w:rsidRDefault="00830180" w:rsidP="001C0018">
      <w:pPr>
        <w:tabs>
          <w:tab w:val="left" w:pos="357"/>
        </w:tabs>
        <w:rPr>
          <w:snapToGrid w:val="0"/>
          <w:lang w:eastAsia="nl-NL"/>
        </w:rPr>
      </w:pPr>
      <w:sdt>
        <w:sdtPr>
          <w:rPr>
            <w:snapToGrid w:val="0"/>
            <w:lang w:eastAsia="nl-NL"/>
          </w:rPr>
          <w:id w:val="90772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70A">
            <w:rPr>
              <w:rFonts w:ascii="MS Gothic" w:eastAsia="MS Gothic" w:hAnsi="MS Gothic" w:hint="eastAsia"/>
              <w:snapToGrid w:val="0"/>
              <w:lang w:eastAsia="nl-NL"/>
            </w:rPr>
            <w:t>☐</w:t>
          </w:r>
        </w:sdtContent>
      </w:sdt>
      <w:r w:rsidR="004D570A">
        <w:rPr>
          <w:snapToGrid w:val="0"/>
          <w:lang w:eastAsia="nl-NL"/>
        </w:rPr>
        <w:tab/>
      </w:r>
      <w:r w:rsidR="005F2902" w:rsidRPr="005F2902">
        <w:rPr>
          <w:snapToGrid w:val="0"/>
          <w:lang w:eastAsia="nl-NL"/>
        </w:rPr>
        <w:t>kind (&lt; 18 jaar) of persoon met verlengde minderjarigheid waarvan ik ouder of voogd ben</w:t>
      </w:r>
    </w:p>
    <w:p w:rsidR="005F2902" w:rsidRPr="005F2902" w:rsidRDefault="00830180" w:rsidP="001C0018">
      <w:pPr>
        <w:tabs>
          <w:tab w:val="left" w:pos="357"/>
        </w:tabs>
        <w:rPr>
          <w:snapToGrid w:val="0"/>
          <w:lang w:eastAsia="nl-NL"/>
        </w:rPr>
      </w:pPr>
      <w:sdt>
        <w:sdtPr>
          <w:rPr>
            <w:snapToGrid w:val="0"/>
            <w:lang w:eastAsia="nl-NL"/>
          </w:rPr>
          <w:id w:val="-1754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70A">
            <w:rPr>
              <w:rFonts w:ascii="MS Gothic" w:eastAsia="MS Gothic" w:hAnsi="MS Gothic" w:hint="eastAsia"/>
              <w:snapToGrid w:val="0"/>
              <w:lang w:eastAsia="nl-NL"/>
            </w:rPr>
            <w:t>☐</w:t>
          </w:r>
        </w:sdtContent>
      </w:sdt>
      <w:r w:rsidR="004D570A">
        <w:rPr>
          <w:snapToGrid w:val="0"/>
          <w:lang w:eastAsia="nl-NL"/>
        </w:rPr>
        <w:tab/>
      </w:r>
      <w:r w:rsidR="005F2902" w:rsidRPr="005F2902">
        <w:rPr>
          <w:snapToGrid w:val="0"/>
          <w:lang w:eastAsia="nl-NL"/>
        </w:rPr>
        <w:t xml:space="preserve">een wilsonbekwame volwassene </w:t>
      </w:r>
      <w:proofErr w:type="gramStart"/>
      <w:r w:rsidR="005F2902" w:rsidRPr="005F2902">
        <w:rPr>
          <w:snapToGrid w:val="0"/>
          <w:lang w:eastAsia="nl-NL"/>
        </w:rPr>
        <w:t>waarvan</w:t>
      </w:r>
      <w:proofErr w:type="gramEnd"/>
      <w:r w:rsidR="005F2902" w:rsidRPr="005F2902">
        <w:rPr>
          <w:snapToGrid w:val="0"/>
          <w:lang w:eastAsia="nl-NL"/>
        </w:rPr>
        <w:t xml:space="preserve"> ik ouder of voogd ben</w:t>
      </w:r>
    </w:p>
    <w:p w:rsidR="005F2902" w:rsidRPr="005F2902" w:rsidRDefault="005F2902" w:rsidP="00DC27A1">
      <w:pPr>
        <w:rPr>
          <w:snapToGrid w:val="0"/>
          <w:lang w:eastAsia="nl-NL"/>
        </w:rPr>
      </w:pPr>
    </w:p>
    <w:p w:rsidR="005F2902" w:rsidRPr="009F61F4" w:rsidRDefault="005F2902" w:rsidP="009F61F4">
      <w:pPr>
        <w:pStyle w:val="UZopsomming"/>
      </w:pPr>
      <w:r w:rsidRPr="009F61F4">
        <w:t>Geen enkel ander genetisch onderzoek zal op het genetisch materiaal uitgevoerd worden zonder mijn</w:t>
      </w:r>
      <w:r w:rsidR="008530EC">
        <w:t> </w:t>
      </w:r>
      <w:r w:rsidRPr="009F61F4">
        <w:t xml:space="preserve">toestemming. </w:t>
      </w:r>
    </w:p>
    <w:p w:rsidR="005F2902" w:rsidRPr="009F61F4" w:rsidRDefault="00B51496" w:rsidP="009F61F4">
      <w:pPr>
        <w:pStyle w:val="UZopsomming"/>
      </w:pPr>
      <w:r>
        <w:t>Ik heb het algemeen informatieformulier genetisch onderzoek gelezen en heb de mogelijkheid gehad vragen te stellen.</w:t>
      </w:r>
    </w:p>
    <w:p w:rsidR="00B51496" w:rsidRDefault="00B51496" w:rsidP="00DC27A1">
      <w:pPr>
        <w:pStyle w:val="UZopsomming"/>
      </w:pPr>
      <w:r>
        <w:t>Op mijn vragen heb ik antwoorden gekregen die ik voldoende begrijp. De resultaten van het genetisch onderzoek worden mij persoonlijk meegedeeld.</w:t>
      </w:r>
    </w:p>
    <w:p w:rsidR="005F2902" w:rsidRPr="00B51496" w:rsidRDefault="005F2902" w:rsidP="00DC27A1">
      <w:pPr>
        <w:pStyle w:val="UZopsomming"/>
      </w:pPr>
      <w:proofErr w:type="gramStart"/>
      <w:r w:rsidRPr="00B51496">
        <w:t>De zorgverlener van het Centrum voor Medische Genetica heeft met mij besproken of het resultaat al dan niet zal gecommuniceerd worden aan andere arts(en).</w:t>
      </w:r>
      <w:proofErr w:type="gramEnd"/>
    </w:p>
    <w:p w:rsidR="006C6444" w:rsidRPr="006605FF" w:rsidRDefault="006C6444" w:rsidP="00DC27A1"/>
    <w:p w:rsidR="00807811" w:rsidRDefault="00807811" w:rsidP="00DC27A1">
      <w:pPr>
        <w:rPr>
          <w:sz w:val="16"/>
          <w:szCs w:val="16"/>
        </w:rPr>
      </w:pPr>
      <w:r>
        <w:br w:type="page"/>
      </w:r>
    </w:p>
    <w:p w:rsidR="00CA63DA" w:rsidRPr="006605FF" w:rsidRDefault="00CA63DA" w:rsidP="006605FF">
      <w:pPr>
        <w:pStyle w:val="UZInfobody"/>
      </w:pPr>
    </w:p>
    <w:tbl>
      <w:tblPr>
        <w:tblStyle w:val="Tabelraster"/>
        <w:tblW w:w="9997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950"/>
        <w:gridCol w:w="236"/>
        <w:gridCol w:w="243"/>
        <w:gridCol w:w="709"/>
        <w:gridCol w:w="121"/>
        <w:gridCol w:w="120"/>
        <w:gridCol w:w="952"/>
        <w:gridCol w:w="476"/>
        <w:gridCol w:w="952"/>
        <w:gridCol w:w="3812"/>
      </w:tblGrid>
      <w:tr w:rsidR="009E314E" w:rsidTr="00624638">
        <w:trPr>
          <w:trHeight w:val="238"/>
        </w:trPr>
        <w:tc>
          <w:tcPr>
            <w:tcW w:w="9997" w:type="dxa"/>
            <w:gridSpan w:val="11"/>
            <w:tcBorders>
              <w:top w:val="single" w:sz="4" w:space="0" w:color="1E64C8"/>
              <w:bottom w:val="nil"/>
            </w:tcBorders>
            <w:shd w:val="clear" w:color="auto" w:fill="auto"/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9E314E" w:rsidRPr="00B73E8F" w:rsidRDefault="00A54E8D" w:rsidP="00B51496">
            <w:pPr>
              <w:pStyle w:val="UZTabelkop"/>
              <w:spacing w:line="240" w:lineRule="auto"/>
              <w:rPr>
                <w:sz w:val="19"/>
                <w:szCs w:val="19"/>
              </w:rPr>
            </w:pPr>
            <w:r w:rsidRPr="00B73E8F">
              <w:rPr>
                <w:caps w:val="0"/>
                <w:sz w:val="19"/>
                <w:szCs w:val="19"/>
              </w:rPr>
              <w:t xml:space="preserve">Ik beslis, met de verkregen informatie, zonder enige beïnvloeding het </w:t>
            </w:r>
            <w:r w:rsidR="00B51496">
              <w:rPr>
                <w:caps w:val="0"/>
                <w:sz w:val="19"/>
                <w:szCs w:val="19"/>
              </w:rPr>
              <w:t>dragerschapsonderzoek</w:t>
            </w:r>
            <w:r w:rsidRPr="00B73E8F">
              <w:rPr>
                <w:caps w:val="0"/>
                <w:sz w:val="19"/>
                <w:szCs w:val="19"/>
              </w:rPr>
              <w:t xml:space="preserve"> te laten uitvoeren.</w:t>
            </w:r>
          </w:p>
        </w:tc>
      </w:tr>
      <w:tr w:rsidR="0030503F" w:rsidRPr="00F5378B" w:rsidTr="00624638">
        <w:tc>
          <w:tcPr>
            <w:tcW w:w="2855" w:type="dxa"/>
            <w:gridSpan w:val="4"/>
            <w:tcBorders>
              <w:top w:val="nil"/>
              <w:bottom w:val="nil"/>
              <w:right w:val="nil"/>
            </w:tcBorders>
            <w:tcMar>
              <w:top w:w="198" w:type="dxa"/>
              <w:left w:w="0" w:type="dxa"/>
              <w:bottom w:w="0" w:type="dxa"/>
              <w:right w:w="0" w:type="dxa"/>
            </w:tcMar>
            <w:vAlign w:val="bottom"/>
          </w:tcPr>
          <w:p w:rsidR="0030503F" w:rsidRPr="00F5378B" w:rsidRDefault="0030503F" w:rsidP="004F2103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 xml:space="preserve">Naam </w:t>
            </w:r>
            <w:r w:rsidR="008C6E87" w:rsidRPr="008C6E87">
              <w:rPr>
                <w:sz w:val="19"/>
                <w:szCs w:val="19"/>
              </w:rPr>
              <w:t>patiënt, ouder of voogd</w:t>
            </w:r>
          </w:p>
        </w:tc>
        <w:tc>
          <w:tcPr>
            <w:tcW w:w="7142" w:type="dxa"/>
            <w:gridSpan w:val="7"/>
            <w:tcBorders>
              <w:top w:val="nil"/>
              <w:left w:val="nil"/>
              <w:bottom w:val="single" w:sz="2" w:space="0" w:color="808080"/>
            </w:tcBorders>
            <w:tcMar>
              <w:top w:w="198" w:type="dxa"/>
            </w:tcMar>
            <w:vAlign w:val="bottom"/>
          </w:tcPr>
          <w:p w:rsidR="0030503F" w:rsidRPr="00F5378B" w:rsidRDefault="0030503F" w:rsidP="004F2103">
            <w:pPr>
              <w:pStyle w:val="UZInfobody"/>
              <w:rPr>
                <w:sz w:val="19"/>
                <w:szCs w:val="19"/>
              </w:rPr>
            </w:pPr>
          </w:p>
        </w:tc>
      </w:tr>
      <w:tr w:rsidR="005F4627" w:rsidRPr="00F5378B" w:rsidTr="004229A3">
        <w:trPr>
          <w:trHeight w:hRule="exact" w:val="340"/>
        </w:trPr>
        <w:tc>
          <w:tcPr>
            <w:tcW w:w="1426" w:type="dxa"/>
            <w:vMerge w:val="restart"/>
            <w:tcBorders>
              <w:top w:val="nil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5F4627" w:rsidRPr="00F5378B" w:rsidRDefault="006D35CC" w:rsidP="004F2103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Datum afname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F4627" w:rsidRPr="00F5378B" w:rsidRDefault="005F4627" w:rsidP="004F2103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41" w:type="dxa"/>
            <w:gridSpan w:val="2"/>
            <w:vMerge w:val="restart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:rsidR="005F4627" w:rsidRPr="00F5378B" w:rsidRDefault="005F4627" w:rsidP="004229A3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vMerge w:val="restart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812" w:type="dxa"/>
            <w:tcBorders>
              <w:top w:val="single" w:sz="2" w:space="0" w:color="808080"/>
              <w:left w:val="nil"/>
              <w:bottom w:val="nil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</w:tr>
      <w:tr w:rsidR="005F4627" w:rsidRPr="00F5378B" w:rsidTr="0009203F">
        <w:trPr>
          <w:trHeight w:hRule="exact" w:val="136"/>
        </w:trPr>
        <w:tc>
          <w:tcPr>
            <w:tcW w:w="1426" w:type="dxa"/>
            <w:vMerge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5F4627" w:rsidRPr="00F5378B" w:rsidRDefault="005F4627" w:rsidP="004F2103">
            <w:pPr>
              <w:pStyle w:val="UZInfotitel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950" w:type="dxa"/>
            <w:tcBorders>
              <w:top w:val="single" w:sz="2" w:space="0" w:color="808080"/>
              <w:left w:val="nil"/>
              <w:bottom w:val="nil"/>
              <w:right w:val="nil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41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</w:tr>
      <w:tr w:rsidR="002917BA" w:rsidTr="001D6F8A">
        <w:tc>
          <w:tcPr>
            <w:tcW w:w="3685" w:type="dxa"/>
            <w:gridSpan w:val="6"/>
            <w:tcBorders>
              <w:top w:val="nil"/>
              <w:bottom w:val="nil"/>
              <w:right w:val="nil"/>
            </w:tcBorders>
            <w:tcMar>
              <w:top w:w="62" w:type="dxa"/>
              <w:left w:w="0" w:type="dxa"/>
              <w:bottom w:w="0" w:type="dxa"/>
              <w:right w:w="0" w:type="dxa"/>
            </w:tcMar>
            <w:vAlign w:val="bottom"/>
          </w:tcPr>
          <w:p w:rsidR="002917BA" w:rsidRPr="00F5378B" w:rsidRDefault="002917BA" w:rsidP="004F2103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 xml:space="preserve">Handtekening </w:t>
            </w:r>
            <w:r w:rsidR="008C6E87" w:rsidRPr="008C6E87">
              <w:rPr>
                <w:sz w:val="19"/>
                <w:szCs w:val="19"/>
              </w:rPr>
              <w:t>patiënt, ouder of voogd</w:t>
            </w:r>
          </w:p>
        </w:tc>
        <w:tc>
          <w:tcPr>
            <w:tcW w:w="6312" w:type="dxa"/>
            <w:gridSpan w:val="5"/>
            <w:tcBorders>
              <w:top w:val="nil"/>
              <w:left w:val="nil"/>
              <w:bottom w:val="single" w:sz="2" w:space="0" w:color="808080"/>
            </w:tcBorders>
            <w:tcMar>
              <w:top w:w="62" w:type="dxa"/>
            </w:tcMar>
            <w:vAlign w:val="bottom"/>
          </w:tcPr>
          <w:p w:rsidR="002917BA" w:rsidRPr="00F5378B" w:rsidRDefault="002917BA" w:rsidP="004F2103">
            <w:pPr>
              <w:pStyle w:val="UZInfobody"/>
              <w:rPr>
                <w:sz w:val="19"/>
                <w:szCs w:val="19"/>
              </w:rPr>
            </w:pPr>
          </w:p>
        </w:tc>
      </w:tr>
    </w:tbl>
    <w:p w:rsidR="001F6558" w:rsidRDefault="001F6558" w:rsidP="006605FF"/>
    <w:p w:rsidR="00BB0E6F" w:rsidRDefault="00BB0E6F" w:rsidP="006605FF"/>
    <w:tbl>
      <w:tblPr>
        <w:tblStyle w:val="Tabelraster"/>
        <w:tblW w:w="9998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475"/>
        <w:gridCol w:w="476"/>
        <w:gridCol w:w="119"/>
        <w:gridCol w:w="117"/>
        <w:gridCol w:w="955"/>
        <w:gridCol w:w="236"/>
        <w:gridCol w:w="952"/>
        <w:gridCol w:w="476"/>
        <w:gridCol w:w="952"/>
        <w:gridCol w:w="3813"/>
      </w:tblGrid>
      <w:tr w:rsidR="006605FF" w:rsidTr="00B57B47">
        <w:trPr>
          <w:trHeight w:val="238"/>
        </w:trPr>
        <w:tc>
          <w:tcPr>
            <w:tcW w:w="9998" w:type="dxa"/>
            <w:gridSpan w:val="11"/>
            <w:tcBorders>
              <w:top w:val="single" w:sz="4" w:space="0" w:color="1E64C8"/>
              <w:bottom w:val="nil"/>
            </w:tcBorders>
            <w:shd w:val="clear" w:color="auto" w:fill="auto"/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6605FF" w:rsidRPr="00457E47" w:rsidRDefault="00457E47" w:rsidP="001C635D">
            <w:pPr>
              <w:pStyle w:val="UZTabelkop"/>
              <w:rPr>
                <w:sz w:val="19"/>
                <w:szCs w:val="19"/>
              </w:rPr>
            </w:pPr>
            <w:r w:rsidRPr="00457E47">
              <w:rPr>
                <w:caps w:val="0"/>
                <w:sz w:val="19"/>
                <w:szCs w:val="19"/>
              </w:rPr>
              <w:t xml:space="preserve">Ondergetekende heeft de informatie over een voorspellend of presymptomatisch genetisch onderzoek in </w:t>
            </w:r>
            <w:r w:rsidR="002B6569">
              <w:rPr>
                <w:caps w:val="0"/>
                <w:sz w:val="19"/>
                <w:szCs w:val="19"/>
              </w:rPr>
              <w:br/>
            </w:r>
            <w:r w:rsidRPr="00457E47">
              <w:rPr>
                <w:caps w:val="0"/>
                <w:sz w:val="19"/>
                <w:szCs w:val="19"/>
              </w:rPr>
              <w:t>een persoonlijk gesprek en in begrijpbare taal aan de patiënt, ouder of voogd uitgelegd.</w:t>
            </w:r>
          </w:p>
        </w:tc>
      </w:tr>
      <w:tr w:rsidR="006605FF" w:rsidRPr="00F5378B" w:rsidTr="00B57B47">
        <w:tc>
          <w:tcPr>
            <w:tcW w:w="1902" w:type="dxa"/>
            <w:gridSpan w:val="2"/>
            <w:tcBorders>
              <w:top w:val="nil"/>
              <w:bottom w:val="nil"/>
              <w:right w:val="nil"/>
            </w:tcBorders>
            <w:tcMar>
              <w:top w:w="198" w:type="dxa"/>
              <w:left w:w="0" w:type="dxa"/>
              <w:bottom w:w="0" w:type="dxa"/>
              <w:right w:w="0" w:type="dxa"/>
            </w:tcMar>
            <w:vAlign w:val="bottom"/>
          </w:tcPr>
          <w:p w:rsidR="006605FF" w:rsidRPr="00F5378B" w:rsidRDefault="006605FF" w:rsidP="00995E0B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 xml:space="preserve">Naam </w:t>
            </w:r>
            <w:r w:rsidR="007E1E19" w:rsidRPr="007E1E19">
              <w:rPr>
                <w:sz w:val="19"/>
                <w:szCs w:val="19"/>
              </w:rPr>
              <w:t>zorgverlener</w:t>
            </w:r>
          </w:p>
        </w:tc>
        <w:tc>
          <w:tcPr>
            <w:tcW w:w="8096" w:type="dxa"/>
            <w:gridSpan w:val="9"/>
            <w:tcBorders>
              <w:top w:val="nil"/>
              <w:left w:val="nil"/>
              <w:bottom w:val="single" w:sz="2" w:space="0" w:color="808080"/>
            </w:tcBorders>
            <w:tcMar>
              <w:top w:w="198" w:type="dxa"/>
            </w:tcMar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</w:tr>
      <w:tr w:rsidR="006605FF" w:rsidRPr="00F5378B" w:rsidTr="00450314">
        <w:trPr>
          <w:trHeight w:hRule="exact" w:val="340"/>
        </w:trPr>
        <w:tc>
          <w:tcPr>
            <w:tcW w:w="1427" w:type="dxa"/>
            <w:vMerge w:val="restart"/>
            <w:tcBorders>
              <w:top w:val="nil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6605FF" w:rsidRPr="00F5378B" w:rsidRDefault="006605FF" w:rsidP="00995E0B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Datum afname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:rsidR="006605FF" w:rsidRPr="00F5378B" w:rsidRDefault="006605FF" w:rsidP="00995E0B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95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:rsidR="006605FF" w:rsidRPr="00F5378B" w:rsidRDefault="006605FF" w:rsidP="004229A3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vMerge w:val="restart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813" w:type="dxa"/>
            <w:tcBorders>
              <w:top w:val="single" w:sz="2" w:space="0" w:color="808080"/>
              <w:left w:val="nil"/>
              <w:bottom w:val="nil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</w:tr>
      <w:tr w:rsidR="006605FF" w:rsidRPr="00F5378B" w:rsidTr="006F0079">
        <w:trPr>
          <w:trHeight w:hRule="exact" w:val="136"/>
        </w:trPr>
        <w:tc>
          <w:tcPr>
            <w:tcW w:w="1427" w:type="dxa"/>
            <w:vMerge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6605FF" w:rsidRPr="00F5378B" w:rsidRDefault="006605FF" w:rsidP="00995E0B">
            <w:pPr>
              <w:pStyle w:val="UZInfotitel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</w:tr>
      <w:tr w:rsidR="006605FF" w:rsidTr="00DF67AC">
        <w:tc>
          <w:tcPr>
            <w:tcW w:w="2497" w:type="dxa"/>
            <w:gridSpan w:val="4"/>
            <w:tcBorders>
              <w:top w:val="nil"/>
              <w:bottom w:val="nil"/>
              <w:right w:val="nil"/>
            </w:tcBorders>
            <w:tcMar>
              <w:top w:w="62" w:type="dxa"/>
              <w:left w:w="0" w:type="dxa"/>
              <w:bottom w:w="0" w:type="dxa"/>
              <w:right w:w="0" w:type="dxa"/>
            </w:tcMar>
            <w:vAlign w:val="bottom"/>
          </w:tcPr>
          <w:p w:rsidR="006605FF" w:rsidRPr="00F5378B" w:rsidRDefault="006605FF" w:rsidP="00995E0B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 xml:space="preserve">Handtekening </w:t>
            </w:r>
            <w:r w:rsidR="00BE4F48" w:rsidRPr="00BE4F48">
              <w:rPr>
                <w:sz w:val="19"/>
                <w:szCs w:val="19"/>
              </w:rPr>
              <w:t>zorgverlener</w:t>
            </w:r>
          </w:p>
        </w:tc>
        <w:tc>
          <w:tcPr>
            <w:tcW w:w="7501" w:type="dxa"/>
            <w:gridSpan w:val="7"/>
            <w:tcBorders>
              <w:top w:val="nil"/>
              <w:left w:val="nil"/>
              <w:bottom w:val="single" w:sz="2" w:space="0" w:color="808080"/>
            </w:tcBorders>
            <w:tcMar>
              <w:top w:w="62" w:type="dxa"/>
            </w:tcMar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</w:tr>
      <w:tr w:rsidR="00C6049A" w:rsidTr="00F45C04">
        <w:tc>
          <w:tcPr>
            <w:tcW w:w="3569" w:type="dxa"/>
            <w:gridSpan w:val="6"/>
            <w:tcBorders>
              <w:top w:val="nil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</w:tcPr>
          <w:p w:rsidR="00C6049A" w:rsidRPr="00F5378B" w:rsidRDefault="006F0079" w:rsidP="00995E0B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6F0079">
              <w:rPr>
                <w:sz w:val="19"/>
                <w:szCs w:val="19"/>
              </w:rPr>
              <w:t>In opdracht van verantwoordelijke arts</w:t>
            </w:r>
          </w:p>
        </w:tc>
        <w:tc>
          <w:tcPr>
            <w:tcW w:w="6429" w:type="dxa"/>
            <w:gridSpan w:val="5"/>
            <w:tcBorders>
              <w:top w:val="nil"/>
              <w:left w:val="nil"/>
              <w:bottom w:val="single" w:sz="2" w:space="0" w:color="808080"/>
            </w:tcBorders>
            <w:tcMar>
              <w:top w:w="85" w:type="dxa"/>
            </w:tcMar>
            <w:vAlign w:val="bottom"/>
          </w:tcPr>
          <w:p w:rsidR="00C6049A" w:rsidRPr="00F5378B" w:rsidRDefault="00C6049A" w:rsidP="00995E0B">
            <w:pPr>
              <w:pStyle w:val="UZInfobody"/>
              <w:rPr>
                <w:sz w:val="19"/>
                <w:szCs w:val="19"/>
              </w:rPr>
            </w:pPr>
          </w:p>
        </w:tc>
      </w:tr>
      <w:tr w:rsidR="006605FF" w:rsidTr="000E1717">
        <w:trPr>
          <w:trHeight w:hRule="exact" w:val="238"/>
        </w:trPr>
        <w:tc>
          <w:tcPr>
            <w:tcW w:w="9998" w:type="dxa"/>
            <w:gridSpan w:val="11"/>
            <w:tcBorders>
              <w:top w:val="nil"/>
              <w:bottom w:val="single" w:sz="4" w:space="0" w:color="1E64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</w:tr>
    </w:tbl>
    <w:p w:rsidR="006605FF" w:rsidRPr="00860679" w:rsidRDefault="006605FF" w:rsidP="00860679">
      <w:pPr>
        <w:rPr>
          <w:i/>
        </w:rPr>
      </w:pPr>
    </w:p>
    <w:p w:rsidR="00860679" w:rsidRPr="00860679" w:rsidRDefault="00860679" w:rsidP="00860679">
      <w:pPr>
        <w:rPr>
          <w:i/>
        </w:rPr>
      </w:pPr>
      <w:r w:rsidRPr="00860679">
        <w:rPr>
          <w:i/>
        </w:rPr>
        <w:t xml:space="preserve">Opgemaakt in twee exemplaren, </w:t>
      </w:r>
      <w:proofErr w:type="gramStart"/>
      <w:r w:rsidRPr="00860679">
        <w:rPr>
          <w:i/>
        </w:rPr>
        <w:t>waarvoor</w:t>
      </w:r>
      <w:proofErr w:type="gramEnd"/>
      <w:r w:rsidRPr="00860679">
        <w:rPr>
          <w:i/>
        </w:rPr>
        <w:t xml:space="preserve"> er één bestemd is voor de patiënt.</w:t>
      </w:r>
    </w:p>
    <w:sectPr w:rsidR="00860679" w:rsidRPr="00860679" w:rsidSect="000B0E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6" w:right="953" w:bottom="953" w:left="953" w:header="9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180" w:rsidRDefault="00830180" w:rsidP="000666E3">
      <w:pPr>
        <w:spacing w:line="240" w:lineRule="auto"/>
      </w:pPr>
      <w:r>
        <w:separator/>
      </w:r>
    </w:p>
  </w:endnote>
  <w:endnote w:type="continuationSeparator" w:id="0">
    <w:p w:rsidR="00830180" w:rsidRDefault="00830180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altName w:val="Times New Roman"/>
    <w:charset w:val="00"/>
    <w:family w:val="auto"/>
    <w:pitch w:val="variable"/>
    <w:sig w:usb0="00000001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1D" w:rsidRDefault="00F465FA">
    <w:pPr>
      <w:pStyle w:val="Voettekst"/>
    </w:pPr>
    <w:r>
      <w:rPr>
        <w:noProof/>
        <w:lang w:val="nl-BE"/>
      </w:rPr>
      <w:drawing>
        <wp:anchor distT="0" distB="0" distL="114300" distR="114300" simplePos="0" relativeHeight="251660287" behindDoc="0" locked="0" layoutInCell="1" allowOverlap="1" wp14:anchorId="12117E30" wp14:editId="44229F90">
          <wp:simplePos x="0" y="0"/>
          <wp:positionH relativeFrom="page">
            <wp:posOffset>609600</wp:posOffset>
          </wp:positionH>
          <wp:positionV relativeFrom="page">
            <wp:posOffset>9470571</wp:posOffset>
          </wp:positionV>
          <wp:extent cx="4798800" cy="626483"/>
          <wp:effectExtent l="0" t="0" r="1905" b="2540"/>
          <wp:wrapNone/>
          <wp:docPr id="5" name="Afbeelding 5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1D" w:rsidRDefault="00F465FA">
    <w:pPr>
      <w:pStyle w:val="Voettekst"/>
    </w:pPr>
    <w:r>
      <w:rPr>
        <w:noProof/>
        <w:lang w:val="nl-BE"/>
      </w:rPr>
      <w:drawing>
        <wp:anchor distT="0" distB="0" distL="114300" distR="114300" simplePos="0" relativeHeight="251667456" behindDoc="0" locked="0" layoutInCell="1" allowOverlap="1" wp14:anchorId="6CC1CD32" wp14:editId="61E9E11C">
          <wp:simplePos x="0" y="0"/>
          <wp:positionH relativeFrom="page">
            <wp:posOffset>607695</wp:posOffset>
          </wp:positionH>
          <wp:positionV relativeFrom="page">
            <wp:posOffset>9474835</wp:posOffset>
          </wp:positionV>
          <wp:extent cx="4798800" cy="626483"/>
          <wp:effectExtent l="0" t="0" r="1905" b="2540"/>
          <wp:wrapNone/>
          <wp:docPr id="7" name="Afbeelding 7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180" w:rsidRDefault="00830180" w:rsidP="000666E3">
      <w:pPr>
        <w:spacing w:line="240" w:lineRule="auto"/>
      </w:pPr>
      <w:r>
        <w:separator/>
      </w:r>
    </w:p>
  </w:footnote>
  <w:footnote w:type="continuationSeparator" w:id="0">
    <w:p w:rsidR="00830180" w:rsidRDefault="00830180" w:rsidP="00066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F41" w:rsidRPr="00C86F41" w:rsidRDefault="002063F3" w:rsidP="00C86F41">
    <w:pPr>
      <w:pStyle w:val="Koptekst"/>
      <w:jc w:val="right"/>
      <w:rPr>
        <w:sz w:val="16"/>
        <w:szCs w:val="16"/>
      </w:rPr>
    </w:pP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4E071A" wp14:editId="73735D63">
              <wp:simplePos x="0" y="0"/>
              <wp:positionH relativeFrom="column">
                <wp:posOffset>4445</wp:posOffset>
              </wp:positionH>
              <wp:positionV relativeFrom="paragraph">
                <wp:posOffset>-354330</wp:posOffset>
              </wp:positionV>
              <wp:extent cx="599440" cy="335280"/>
              <wp:effectExtent l="0" t="0" r="10160" b="762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44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E13EB" w:rsidRPr="00762384" w:rsidRDefault="00180C1D" w:rsidP="002063F3">
                          <w:pPr>
                            <w:tabs>
                              <w:tab w:val="left" w:pos="1414"/>
                              <w:tab w:val="left" w:pos="8889"/>
                            </w:tabs>
                          </w:pPr>
                          <w:r w:rsidRPr="00342CC4">
                            <w:rPr>
                              <w:b/>
                              <w:color w:val="1E64C8" w:themeColor="text2"/>
                              <w:sz w:val="16"/>
                              <w:szCs w:val="16"/>
                            </w:rPr>
                            <w:t>Pagina</w:t>
                          </w:r>
                          <w:r w:rsidR="00C86F41" w:rsidRPr="00342CC4">
                            <w:rPr>
                              <w:color w:val="1E64C8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 w:rsidR="00762384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D20C6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100FEA"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100FEA" w:rsidRPr="00762384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="00100FEA"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D20C6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100FEA" w:rsidRPr="00762384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E071A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left:0;text-align:left;margin-left:.35pt;margin-top:-27.9pt;width:47.2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" filled="f" stroked="f" strokeweight=".5pt">
              <v:textbox inset="0,0,0,0">
                <w:txbxContent>
                  <w:p w:rsidR="001E13EB" w:rsidRPr="00762384" w:rsidRDefault="00180C1D" w:rsidP="002063F3">
                    <w:pPr>
                      <w:tabs>
                        <w:tab w:val="left" w:pos="1414"/>
                        <w:tab w:val="left" w:pos="8889"/>
                      </w:tabs>
                    </w:pPr>
                    <w:r w:rsidRPr="00342CC4">
                      <w:rPr>
                        <w:b/>
                        <w:color w:val="1E64C8" w:themeColor="text2"/>
                        <w:sz w:val="16"/>
                        <w:szCs w:val="16"/>
                      </w:rPr>
                      <w:t>Pagina</w:t>
                    </w:r>
                    <w:r w:rsidR="00C86F41" w:rsidRPr="00342CC4">
                      <w:rPr>
                        <w:color w:val="1E64C8" w:themeColor="text2"/>
                        <w:sz w:val="16"/>
                        <w:szCs w:val="16"/>
                      </w:rPr>
                      <w:t xml:space="preserve"> </w:t>
                    </w:r>
                    <w:r w:rsidR="00762384">
                      <w:rPr>
                        <w:sz w:val="16"/>
                        <w:szCs w:val="16"/>
                      </w:rPr>
                      <w:br/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ED20C6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sz w:val="16"/>
                        <w:szCs w:val="16"/>
                      </w:rPr>
                      <w:fldChar w:fldCharType="end"/>
                    </w:r>
                    <w:r w:rsidRPr="00762384">
                      <w:rPr>
                        <w:sz w:val="16"/>
                        <w:szCs w:val="16"/>
                      </w:rPr>
                      <w:t>/</w:t>
                    </w:r>
                    <w:r w:rsidR="00100FEA"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="00100FEA" w:rsidRPr="00762384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="00100FEA"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ED20C6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="00100FEA" w:rsidRPr="00762384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180C1D" w:rsidRDefault="00180C1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0C6" w:rsidRPr="00ED20C6" w:rsidRDefault="00ED20C6" w:rsidP="00ED20C6">
    <w:pPr>
      <w:pStyle w:val="Koptekst"/>
      <w:jc w:val="right"/>
      <w:rPr>
        <w:sz w:val="16"/>
        <w:szCs w:val="16"/>
      </w:rPr>
    </w:pPr>
    <w:r w:rsidRPr="00ED20C6">
      <w:rPr>
        <w:sz w:val="16"/>
        <w:szCs w:val="16"/>
      </w:rPr>
      <w:t>H9.7-OP1-B5</w:t>
    </w:r>
    <w:r w:rsidRPr="00ED20C6">
      <w:rPr>
        <w:sz w:val="16"/>
        <w:szCs w:val="16"/>
      </w:rPr>
      <w:t>, v2, in voege 27/09/2018</w:t>
    </w:r>
  </w:p>
  <w:p w:rsidR="00C86F41" w:rsidRPr="00C86F41" w:rsidRDefault="00C86F41" w:rsidP="00C86F41">
    <w:pPr>
      <w:pStyle w:val="Koptekst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9E049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37"/>
    <w:rsid w:val="00001066"/>
    <w:rsid w:val="00001526"/>
    <w:rsid w:val="000015B6"/>
    <w:rsid w:val="0000284A"/>
    <w:rsid w:val="000129AD"/>
    <w:rsid w:val="00014ECC"/>
    <w:rsid w:val="00016834"/>
    <w:rsid w:val="000168C8"/>
    <w:rsid w:val="000218D3"/>
    <w:rsid w:val="00023205"/>
    <w:rsid w:val="00023AF6"/>
    <w:rsid w:val="000252C8"/>
    <w:rsid w:val="00025844"/>
    <w:rsid w:val="000305AA"/>
    <w:rsid w:val="000320DA"/>
    <w:rsid w:val="00033EC4"/>
    <w:rsid w:val="00034DA9"/>
    <w:rsid w:val="00035AE1"/>
    <w:rsid w:val="00042E04"/>
    <w:rsid w:val="00043C75"/>
    <w:rsid w:val="00044E6B"/>
    <w:rsid w:val="000503D2"/>
    <w:rsid w:val="00050E35"/>
    <w:rsid w:val="0005168F"/>
    <w:rsid w:val="00056ABE"/>
    <w:rsid w:val="00056C1D"/>
    <w:rsid w:val="00060133"/>
    <w:rsid w:val="00062EF4"/>
    <w:rsid w:val="000630AF"/>
    <w:rsid w:val="000633AA"/>
    <w:rsid w:val="00063784"/>
    <w:rsid w:val="000644DF"/>
    <w:rsid w:val="000666E3"/>
    <w:rsid w:val="00066AAB"/>
    <w:rsid w:val="00067959"/>
    <w:rsid w:val="00070D87"/>
    <w:rsid w:val="00073B24"/>
    <w:rsid w:val="000757BC"/>
    <w:rsid w:val="00075B92"/>
    <w:rsid w:val="00076A78"/>
    <w:rsid w:val="000817B4"/>
    <w:rsid w:val="00082ECA"/>
    <w:rsid w:val="00086C1A"/>
    <w:rsid w:val="00090131"/>
    <w:rsid w:val="0009203F"/>
    <w:rsid w:val="00094898"/>
    <w:rsid w:val="000A04FB"/>
    <w:rsid w:val="000A07E8"/>
    <w:rsid w:val="000A16EC"/>
    <w:rsid w:val="000A34FA"/>
    <w:rsid w:val="000A4215"/>
    <w:rsid w:val="000A6505"/>
    <w:rsid w:val="000B0E59"/>
    <w:rsid w:val="000B336B"/>
    <w:rsid w:val="000B4E55"/>
    <w:rsid w:val="000B701B"/>
    <w:rsid w:val="000C0771"/>
    <w:rsid w:val="000C3C55"/>
    <w:rsid w:val="000C3E4B"/>
    <w:rsid w:val="000C4F59"/>
    <w:rsid w:val="000C55AA"/>
    <w:rsid w:val="000C7132"/>
    <w:rsid w:val="000C7786"/>
    <w:rsid w:val="000D0FCC"/>
    <w:rsid w:val="000D35F0"/>
    <w:rsid w:val="000D4D5F"/>
    <w:rsid w:val="000E1717"/>
    <w:rsid w:val="000E18F0"/>
    <w:rsid w:val="000E332E"/>
    <w:rsid w:val="000E4BA6"/>
    <w:rsid w:val="000F009E"/>
    <w:rsid w:val="000F049C"/>
    <w:rsid w:val="000F303F"/>
    <w:rsid w:val="000F4A27"/>
    <w:rsid w:val="000F5AED"/>
    <w:rsid w:val="00100954"/>
    <w:rsid w:val="00100FEA"/>
    <w:rsid w:val="0010310B"/>
    <w:rsid w:val="00103AFC"/>
    <w:rsid w:val="00106EEA"/>
    <w:rsid w:val="00110910"/>
    <w:rsid w:val="00121A00"/>
    <w:rsid w:val="00126A50"/>
    <w:rsid w:val="00127E99"/>
    <w:rsid w:val="00131C40"/>
    <w:rsid w:val="001344DA"/>
    <w:rsid w:val="00135D77"/>
    <w:rsid w:val="0013721C"/>
    <w:rsid w:val="001376BD"/>
    <w:rsid w:val="0014029F"/>
    <w:rsid w:val="001425CC"/>
    <w:rsid w:val="00142810"/>
    <w:rsid w:val="0014585A"/>
    <w:rsid w:val="00147A67"/>
    <w:rsid w:val="00155F3B"/>
    <w:rsid w:val="00157621"/>
    <w:rsid w:val="00167317"/>
    <w:rsid w:val="00167414"/>
    <w:rsid w:val="00176ABA"/>
    <w:rsid w:val="00177348"/>
    <w:rsid w:val="00180C1D"/>
    <w:rsid w:val="001817EA"/>
    <w:rsid w:val="001821B3"/>
    <w:rsid w:val="00186905"/>
    <w:rsid w:val="00186A6E"/>
    <w:rsid w:val="001875F7"/>
    <w:rsid w:val="00190AE2"/>
    <w:rsid w:val="001926E1"/>
    <w:rsid w:val="001963B3"/>
    <w:rsid w:val="001A40D1"/>
    <w:rsid w:val="001A6918"/>
    <w:rsid w:val="001B2AA1"/>
    <w:rsid w:val="001B2B48"/>
    <w:rsid w:val="001B2CBF"/>
    <w:rsid w:val="001B2D10"/>
    <w:rsid w:val="001B4410"/>
    <w:rsid w:val="001B6193"/>
    <w:rsid w:val="001B649C"/>
    <w:rsid w:val="001B7A35"/>
    <w:rsid w:val="001C0018"/>
    <w:rsid w:val="001C01BD"/>
    <w:rsid w:val="001C39CA"/>
    <w:rsid w:val="001C4BAB"/>
    <w:rsid w:val="001C5B10"/>
    <w:rsid w:val="001C5FC0"/>
    <w:rsid w:val="001C635D"/>
    <w:rsid w:val="001C762F"/>
    <w:rsid w:val="001D0DE9"/>
    <w:rsid w:val="001D1CEC"/>
    <w:rsid w:val="001D2BD5"/>
    <w:rsid w:val="001D42C5"/>
    <w:rsid w:val="001D4D8A"/>
    <w:rsid w:val="001D6F8A"/>
    <w:rsid w:val="001E08EA"/>
    <w:rsid w:val="001E13EB"/>
    <w:rsid w:val="001E5272"/>
    <w:rsid w:val="001F49C3"/>
    <w:rsid w:val="001F6558"/>
    <w:rsid w:val="001F6F0C"/>
    <w:rsid w:val="00201E3F"/>
    <w:rsid w:val="00202219"/>
    <w:rsid w:val="0020222D"/>
    <w:rsid w:val="00202DF8"/>
    <w:rsid w:val="00203A1B"/>
    <w:rsid w:val="002063F3"/>
    <w:rsid w:val="00213CBC"/>
    <w:rsid w:val="00214FF1"/>
    <w:rsid w:val="00216BB0"/>
    <w:rsid w:val="0022242B"/>
    <w:rsid w:val="00227042"/>
    <w:rsid w:val="00230DD5"/>
    <w:rsid w:val="00230FC2"/>
    <w:rsid w:val="002326CC"/>
    <w:rsid w:val="00234B60"/>
    <w:rsid w:val="002469BB"/>
    <w:rsid w:val="00247376"/>
    <w:rsid w:val="002474E2"/>
    <w:rsid w:val="00247BBE"/>
    <w:rsid w:val="00252027"/>
    <w:rsid w:val="00252136"/>
    <w:rsid w:val="0025461D"/>
    <w:rsid w:val="002560C7"/>
    <w:rsid w:val="0025766C"/>
    <w:rsid w:val="00257BD6"/>
    <w:rsid w:val="00260C98"/>
    <w:rsid w:val="00261E33"/>
    <w:rsid w:val="002669F0"/>
    <w:rsid w:val="00266C8D"/>
    <w:rsid w:val="00271CD1"/>
    <w:rsid w:val="00272D9B"/>
    <w:rsid w:val="00273EF6"/>
    <w:rsid w:val="0027487E"/>
    <w:rsid w:val="00274DBB"/>
    <w:rsid w:val="0027673C"/>
    <w:rsid w:val="00277495"/>
    <w:rsid w:val="00277594"/>
    <w:rsid w:val="00277B4E"/>
    <w:rsid w:val="002807F6"/>
    <w:rsid w:val="00280F92"/>
    <w:rsid w:val="002840A7"/>
    <w:rsid w:val="0028547C"/>
    <w:rsid w:val="0028561C"/>
    <w:rsid w:val="00287015"/>
    <w:rsid w:val="002907A0"/>
    <w:rsid w:val="00290D4C"/>
    <w:rsid w:val="00290DEB"/>
    <w:rsid w:val="002917BA"/>
    <w:rsid w:val="00291C91"/>
    <w:rsid w:val="002A0950"/>
    <w:rsid w:val="002A0CF2"/>
    <w:rsid w:val="002A17CC"/>
    <w:rsid w:val="002A27DD"/>
    <w:rsid w:val="002A367C"/>
    <w:rsid w:val="002A567A"/>
    <w:rsid w:val="002A5D4E"/>
    <w:rsid w:val="002A5E98"/>
    <w:rsid w:val="002A64D5"/>
    <w:rsid w:val="002A6FFB"/>
    <w:rsid w:val="002A71B0"/>
    <w:rsid w:val="002B1C81"/>
    <w:rsid w:val="002B2957"/>
    <w:rsid w:val="002B2DC4"/>
    <w:rsid w:val="002B6569"/>
    <w:rsid w:val="002C1D02"/>
    <w:rsid w:val="002C449B"/>
    <w:rsid w:val="002C60B3"/>
    <w:rsid w:val="002C7210"/>
    <w:rsid w:val="002C791C"/>
    <w:rsid w:val="002D1370"/>
    <w:rsid w:val="002D158C"/>
    <w:rsid w:val="002D32A5"/>
    <w:rsid w:val="002D377E"/>
    <w:rsid w:val="002D4887"/>
    <w:rsid w:val="002E0620"/>
    <w:rsid w:val="002E2B9F"/>
    <w:rsid w:val="002E3ACA"/>
    <w:rsid w:val="002E4B4C"/>
    <w:rsid w:val="002E7F89"/>
    <w:rsid w:val="002F1D67"/>
    <w:rsid w:val="002F3FEA"/>
    <w:rsid w:val="002F7094"/>
    <w:rsid w:val="002F70AF"/>
    <w:rsid w:val="00300FE2"/>
    <w:rsid w:val="003016D3"/>
    <w:rsid w:val="00302253"/>
    <w:rsid w:val="00302280"/>
    <w:rsid w:val="00302BDD"/>
    <w:rsid w:val="0030503F"/>
    <w:rsid w:val="00306A5B"/>
    <w:rsid w:val="00314B8A"/>
    <w:rsid w:val="00316205"/>
    <w:rsid w:val="00317FB2"/>
    <w:rsid w:val="00321A98"/>
    <w:rsid w:val="00321FBA"/>
    <w:rsid w:val="003265BC"/>
    <w:rsid w:val="00330BFF"/>
    <w:rsid w:val="0033542F"/>
    <w:rsid w:val="003374DC"/>
    <w:rsid w:val="00337E81"/>
    <w:rsid w:val="003402FD"/>
    <w:rsid w:val="00342CC4"/>
    <w:rsid w:val="00344A1E"/>
    <w:rsid w:val="00345F34"/>
    <w:rsid w:val="00346927"/>
    <w:rsid w:val="00350467"/>
    <w:rsid w:val="0035473D"/>
    <w:rsid w:val="00363DF4"/>
    <w:rsid w:val="00363E89"/>
    <w:rsid w:val="0036496A"/>
    <w:rsid w:val="00370446"/>
    <w:rsid w:val="0037284B"/>
    <w:rsid w:val="00372EB0"/>
    <w:rsid w:val="003778AD"/>
    <w:rsid w:val="00381A97"/>
    <w:rsid w:val="0038384D"/>
    <w:rsid w:val="0038553D"/>
    <w:rsid w:val="00385EE8"/>
    <w:rsid w:val="00391A31"/>
    <w:rsid w:val="0039366C"/>
    <w:rsid w:val="00394BE1"/>
    <w:rsid w:val="003A44B7"/>
    <w:rsid w:val="003A477D"/>
    <w:rsid w:val="003A504A"/>
    <w:rsid w:val="003B14BE"/>
    <w:rsid w:val="003B76F0"/>
    <w:rsid w:val="003B7C23"/>
    <w:rsid w:val="003C1DFD"/>
    <w:rsid w:val="003C40AE"/>
    <w:rsid w:val="003C680B"/>
    <w:rsid w:val="003D0233"/>
    <w:rsid w:val="003D0536"/>
    <w:rsid w:val="003D3BB7"/>
    <w:rsid w:val="003D3C0C"/>
    <w:rsid w:val="003D3DA9"/>
    <w:rsid w:val="003E02DF"/>
    <w:rsid w:val="003E15EB"/>
    <w:rsid w:val="003E2E16"/>
    <w:rsid w:val="003E62BD"/>
    <w:rsid w:val="003E7967"/>
    <w:rsid w:val="003F0E62"/>
    <w:rsid w:val="003F194D"/>
    <w:rsid w:val="003F609E"/>
    <w:rsid w:val="003F65B6"/>
    <w:rsid w:val="003F669E"/>
    <w:rsid w:val="003F77E3"/>
    <w:rsid w:val="0040108A"/>
    <w:rsid w:val="0040214B"/>
    <w:rsid w:val="004034AE"/>
    <w:rsid w:val="00406D5A"/>
    <w:rsid w:val="00407352"/>
    <w:rsid w:val="00407E2F"/>
    <w:rsid w:val="004100DF"/>
    <w:rsid w:val="004134DE"/>
    <w:rsid w:val="00414AE7"/>
    <w:rsid w:val="0042264F"/>
    <w:rsid w:val="004229A3"/>
    <w:rsid w:val="004244E5"/>
    <w:rsid w:val="00424C37"/>
    <w:rsid w:val="00425421"/>
    <w:rsid w:val="004259C2"/>
    <w:rsid w:val="00430916"/>
    <w:rsid w:val="00430A60"/>
    <w:rsid w:val="0043297F"/>
    <w:rsid w:val="00434B19"/>
    <w:rsid w:val="00435649"/>
    <w:rsid w:val="00435D31"/>
    <w:rsid w:val="0043694C"/>
    <w:rsid w:val="00443689"/>
    <w:rsid w:val="004441CC"/>
    <w:rsid w:val="004458E2"/>
    <w:rsid w:val="004473EE"/>
    <w:rsid w:val="00450314"/>
    <w:rsid w:val="00452F63"/>
    <w:rsid w:val="00453E8E"/>
    <w:rsid w:val="00457A1B"/>
    <w:rsid w:val="00457E47"/>
    <w:rsid w:val="00460FA3"/>
    <w:rsid w:val="00467019"/>
    <w:rsid w:val="004676C2"/>
    <w:rsid w:val="00470C02"/>
    <w:rsid w:val="004730EA"/>
    <w:rsid w:val="0047556C"/>
    <w:rsid w:val="00482CAB"/>
    <w:rsid w:val="0048523C"/>
    <w:rsid w:val="00485A5A"/>
    <w:rsid w:val="00485D60"/>
    <w:rsid w:val="00487A48"/>
    <w:rsid w:val="00490CC8"/>
    <w:rsid w:val="004912A0"/>
    <w:rsid w:val="0049247C"/>
    <w:rsid w:val="00493B32"/>
    <w:rsid w:val="00493B51"/>
    <w:rsid w:val="0049771F"/>
    <w:rsid w:val="004A11B3"/>
    <w:rsid w:val="004A1B17"/>
    <w:rsid w:val="004A27AB"/>
    <w:rsid w:val="004A2AE4"/>
    <w:rsid w:val="004A3626"/>
    <w:rsid w:val="004A6EFB"/>
    <w:rsid w:val="004B0192"/>
    <w:rsid w:val="004B1EFC"/>
    <w:rsid w:val="004B2210"/>
    <w:rsid w:val="004B2449"/>
    <w:rsid w:val="004B3BCD"/>
    <w:rsid w:val="004B6BC6"/>
    <w:rsid w:val="004B7C1E"/>
    <w:rsid w:val="004B7DD6"/>
    <w:rsid w:val="004C0737"/>
    <w:rsid w:val="004C5782"/>
    <w:rsid w:val="004C5EBC"/>
    <w:rsid w:val="004C7DF8"/>
    <w:rsid w:val="004D0F96"/>
    <w:rsid w:val="004D18B0"/>
    <w:rsid w:val="004D437A"/>
    <w:rsid w:val="004D570A"/>
    <w:rsid w:val="004D7E5E"/>
    <w:rsid w:val="004E09F6"/>
    <w:rsid w:val="004E11AD"/>
    <w:rsid w:val="004E2398"/>
    <w:rsid w:val="004E2806"/>
    <w:rsid w:val="004E4851"/>
    <w:rsid w:val="004E6CA0"/>
    <w:rsid w:val="004F2103"/>
    <w:rsid w:val="004F4A7F"/>
    <w:rsid w:val="004F58AE"/>
    <w:rsid w:val="004F5C1D"/>
    <w:rsid w:val="004F6711"/>
    <w:rsid w:val="00500BC7"/>
    <w:rsid w:val="00500F0D"/>
    <w:rsid w:val="0050159A"/>
    <w:rsid w:val="00504223"/>
    <w:rsid w:val="00505D69"/>
    <w:rsid w:val="0050771D"/>
    <w:rsid w:val="00510C52"/>
    <w:rsid w:val="005126B2"/>
    <w:rsid w:val="005132C0"/>
    <w:rsid w:val="00513666"/>
    <w:rsid w:val="00513DD0"/>
    <w:rsid w:val="005148BF"/>
    <w:rsid w:val="00516C82"/>
    <w:rsid w:val="00517CFF"/>
    <w:rsid w:val="00523B48"/>
    <w:rsid w:val="00525FB6"/>
    <w:rsid w:val="00526772"/>
    <w:rsid w:val="00526DC7"/>
    <w:rsid w:val="005270F9"/>
    <w:rsid w:val="00530332"/>
    <w:rsid w:val="00533A64"/>
    <w:rsid w:val="005366B0"/>
    <w:rsid w:val="005433E8"/>
    <w:rsid w:val="00545F3C"/>
    <w:rsid w:val="00547006"/>
    <w:rsid w:val="00551DE6"/>
    <w:rsid w:val="005527DC"/>
    <w:rsid w:val="005529EC"/>
    <w:rsid w:val="00556076"/>
    <w:rsid w:val="0055747F"/>
    <w:rsid w:val="00557B08"/>
    <w:rsid w:val="00562C36"/>
    <w:rsid w:val="00564BE0"/>
    <w:rsid w:val="00570EDD"/>
    <w:rsid w:val="005711BE"/>
    <w:rsid w:val="00571B2C"/>
    <w:rsid w:val="00573EEF"/>
    <w:rsid w:val="005741EA"/>
    <w:rsid w:val="00574218"/>
    <w:rsid w:val="00574812"/>
    <w:rsid w:val="00574B8D"/>
    <w:rsid w:val="0057548E"/>
    <w:rsid w:val="00576035"/>
    <w:rsid w:val="00580664"/>
    <w:rsid w:val="00581057"/>
    <w:rsid w:val="00582E5D"/>
    <w:rsid w:val="00585087"/>
    <w:rsid w:val="00587F62"/>
    <w:rsid w:val="005914CF"/>
    <w:rsid w:val="00595CA7"/>
    <w:rsid w:val="005A0821"/>
    <w:rsid w:val="005A1B12"/>
    <w:rsid w:val="005A5E4B"/>
    <w:rsid w:val="005B1679"/>
    <w:rsid w:val="005B298B"/>
    <w:rsid w:val="005B57B1"/>
    <w:rsid w:val="005C2461"/>
    <w:rsid w:val="005C4E86"/>
    <w:rsid w:val="005D0892"/>
    <w:rsid w:val="005D0920"/>
    <w:rsid w:val="005D1584"/>
    <w:rsid w:val="005D1679"/>
    <w:rsid w:val="005D2D4B"/>
    <w:rsid w:val="005D418E"/>
    <w:rsid w:val="005D6B2A"/>
    <w:rsid w:val="005E1AA0"/>
    <w:rsid w:val="005E336E"/>
    <w:rsid w:val="005E6C29"/>
    <w:rsid w:val="005F1022"/>
    <w:rsid w:val="005F1FDD"/>
    <w:rsid w:val="005F2902"/>
    <w:rsid w:val="005F3F13"/>
    <w:rsid w:val="005F4627"/>
    <w:rsid w:val="005F69F2"/>
    <w:rsid w:val="006028A7"/>
    <w:rsid w:val="00606BE9"/>
    <w:rsid w:val="006127FE"/>
    <w:rsid w:val="006232D4"/>
    <w:rsid w:val="00623890"/>
    <w:rsid w:val="00624638"/>
    <w:rsid w:val="00624858"/>
    <w:rsid w:val="0062623B"/>
    <w:rsid w:val="00626F2B"/>
    <w:rsid w:val="00630981"/>
    <w:rsid w:val="00631F4D"/>
    <w:rsid w:val="006325BD"/>
    <w:rsid w:val="00635CB2"/>
    <w:rsid w:val="00636E2E"/>
    <w:rsid w:val="006371EE"/>
    <w:rsid w:val="00637861"/>
    <w:rsid w:val="006407ED"/>
    <w:rsid w:val="00650D99"/>
    <w:rsid w:val="00653E3F"/>
    <w:rsid w:val="0065483B"/>
    <w:rsid w:val="00655FA8"/>
    <w:rsid w:val="0065613A"/>
    <w:rsid w:val="0065712F"/>
    <w:rsid w:val="006605FF"/>
    <w:rsid w:val="00661B8B"/>
    <w:rsid w:val="00665750"/>
    <w:rsid w:val="00665CD1"/>
    <w:rsid w:val="00666979"/>
    <w:rsid w:val="0067177C"/>
    <w:rsid w:val="006729E8"/>
    <w:rsid w:val="006774D2"/>
    <w:rsid w:val="00680D70"/>
    <w:rsid w:val="0068376D"/>
    <w:rsid w:val="006838AE"/>
    <w:rsid w:val="00684559"/>
    <w:rsid w:val="00691B6C"/>
    <w:rsid w:val="00695B6F"/>
    <w:rsid w:val="006A46F6"/>
    <w:rsid w:val="006A6078"/>
    <w:rsid w:val="006B1BBF"/>
    <w:rsid w:val="006B2A92"/>
    <w:rsid w:val="006B45C4"/>
    <w:rsid w:val="006B79C3"/>
    <w:rsid w:val="006B7C6A"/>
    <w:rsid w:val="006B7F3B"/>
    <w:rsid w:val="006C03F7"/>
    <w:rsid w:val="006C188F"/>
    <w:rsid w:val="006C5C48"/>
    <w:rsid w:val="006C6444"/>
    <w:rsid w:val="006C7E73"/>
    <w:rsid w:val="006D35CC"/>
    <w:rsid w:val="006D5702"/>
    <w:rsid w:val="006D5A5D"/>
    <w:rsid w:val="006D7F37"/>
    <w:rsid w:val="006E0969"/>
    <w:rsid w:val="006E0F83"/>
    <w:rsid w:val="006E29C3"/>
    <w:rsid w:val="006E44D5"/>
    <w:rsid w:val="006E4CDF"/>
    <w:rsid w:val="006E53A7"/>
    <w:rsid w:val="006E5729"/>
    <w:rsid w:val="006E7120"/>
    <w:rsid w:val="006E7570"/>
    <w:rsid w:val="006E7AE4"/>
    <w:rsid w:val="006E7B7A"/>
    <w:rsid w:val="006F0079"/>
    <w:rsid w:val="006F1E47"/>
    <w:rsid w:val="006F201A"/>
    <w:rsid w:val="006F2568"/>
    <w:rsid w:val="006F378E"/>
    <w:rsid w:val="006F4BFA"/>
    <w:rsid w:val="00700F24"/>
    <w:rsid w:val="00701C73"/>
    <w:rsid w:val="007031B7"/>
    <w:rsid w:val="00703472"/>
    <w:rsid w:val="00706C2E"/>
    <w:rsid w:val="007138B3"/>
    <w:rsid w:val="00714299"/>
    <w:rsid w:val="0071575A"/>
    <w:rsid w:val="007173D9"/>
    <w:rsid w:val="00717522"/>
    <w:rsid w:val="00727911"/>
    <w:rsid w:val="00730AE4"/>
    <w:rsid w:val="007332CF"/>
    <w:rsid w:val="00734090"/>
    <w:rsid w:val="007405EC"/>
    <w:rsid w:val="00742949"/>
    <w:rsid w:val="00742EF8"/>
    <w:rsid w:val="00744D70"/>
    <w:rsid w:val="00750F47"/>
    <w:rsid w:val="00754724"/>
    <w:rsid w:val="007547C4"/>
    <w:rsid w:val="00754879"/>
    <w:rsid w:val="00755F63"/>
    <w:rsid w:val="00762384"/>
    <w:rsid w:val="00762EC1"/>
    <w:rsid w:val="00763790"/>
    <w:rsid w:val="00764BE2"/>
    <w:rsid w:val="0076585F"/>
    <w:rsid w:val="007678CF"/>
    <w:rsid w:val="00767F1E"/>
    <w:rsid w:val="007731DC"/>
    <w:rsid w:val="00774570"/>
    <w:rsid w:val="0077748E"/>
    <w:rsid w:val="00777B93"/>
    <w:rsid w:val="007816B9"/>
    <w:rsid w:val="00786ADE"/>
    <w:rsid w:val="00786DC7"/>
    <w:rsid w:val="007907E6"/>
    <w:rsid w:val="00791A55"/>
    <w:rsid w:val="00791E7B"/>
    <w:rsid w:val="00792C93"/>
    <w:rsid w:val="00794125"/>
    <w:rsid w:val="007941BD"/>
    <w:rsid w:val="00794694"/>
    <w:rsid w:val="00794A62"/>
    <w:rsid w:val="00794C1E"/>
    <w:rsid w:val="00796AC8"/>
    <w:rsid w:val="007A0E45"/>
    <w:rsid w:val="007A2F9D"/>
    <w:rsid w:val="007B03CF"/>
    <w:rsid w:val="007B1268"/>
    <w:rsid w:val="007B1F5B"/>
    <w:rsid w:val="007B3CA8"/>
    <w:rsid w:val="007B673A"/>
    <w:rsid w:val="007B7206"/>
    <w:rsid w:val="007C0024"/>
    <w:rsid w:val="007C3E01"/>
    <w:rsid w:val="007C5C07"/>
    <w:rsid w:val="007C7D93"/>
    <w:rsid w:val="007D0D7B"/>
    <w:rsid w:val="007D18C1"/>
    <w:rsid w:val="007D2FFC"/>
    <w:rsid w:val="007E157D"/>
    <w:rsid w:val="007E1E19"/>
    <w:rsid w:val="007E377B"/>
    <w:rsid w:val="007E5C5F"/>
    <w:rsid w:val="007E69CF"/>
    <w:rsid w:val="007F1A11"/>
    <w:rsid w:val="007F2C69"/>
    <w:rsid w:val="007F3002"/>
    <w:rsid w:val="007F4478"/>
    <w:rsid w:val="007F4577"/>
    <w:rsid w:val="007F72BF"/>
    <w:rsid w:val="008000D6"/>
    <w:rsid w:val="00805588"/>
    <w:rsid w:val="008063E9"/>
    <w:rsid w:val="00806605"/>
    <w:rsid w:val="008074F6"/>
    <w:rsid w:val="00807811"/>
    <w:rsid w:val="00816F09"/>
    <w:rsid w:val="008218CB"/>
    <w:rsid w:val="00823B28"/>
    <w:rsid w:val="00825F54"/>
    <w:rsid w:val="00827059"/>
    <w:rsid w:val="00830180"/>
    <w:rsid w:val="008313B6"/>
    <w:rsid w:val="0083288F"/>
    <w:rsid w:val="00833212"/>
    <w:rsid w:val="0083637D"/>
    <w:rsid w:val="008423B2"/>
    <w:rsid w:val="008423F0"/>
    <w:rsid w:val="00844C51"/>
    <w:rsid w:val="00850D66"/>
    <w:rsid w:val="00851F99"/>
    <w:rsid w:val="008530EC"/>
    <w:rsid w:val="008548EA"/>
    <w:rsid w:val="00856D53"/>
    <w:rsid w:val="00857512"/>
    <w:rsid w:val="008603E4"/>
    <w:rsid w:val="00860679"/>
    <w:rsid w:val="00862277"/>
    <w:rsid w:val="00862B8B"/>
    <w:rsid w:val="00863043"/>
    <w:rsid w:val="00865300"/>
    <w:rsid w:val="00865F15"/>
    <w:rsid w:val="00865F63"/>
    <w:rsid w:val="008678EC"/>
    <w:rsid w:val="00871471"/>
    <w:rsid w:val="00872E59"/>
    <w:rsid w:val="00874266"/>
    <w:rsid w:val="00874ADD"/>
    <w:rsid w:val="00882AC0"/>
    <w:rsid w:val="00882ACE"/>
    <w:rsid w:val="00883FD7"/>
    <w:rsid w:val="00885A99"/>
    <w:rsid w:val="00890681"/>
    <w:rsid w:val="008938C7"/>
    <w:rsid w:val="00894003"/>
    <w:rsid w:val="008947A8"/>
    <w:rsid w:val="00894BC5"/>
    <w:rsid w:val="008970BF"/>
    <w:rsid w:val="008A0B92"/>
    <w:rsid w:val="008A18AE"/>
    <w:rsid w:val="008A1D84"/>
    <w:rsid w:val="008A2B10"/>
    <w:rsid w:val="008A3FBB"/>
    <w:rsid w:val="008A7B81"/>
    <w:rsid w:val="008B0031"/>
    <w:rsid w:val="008B09BF"/>
    <w:rsid w:val="008B1C1B"/>
    <w:rsid w:val="008B4278"/>
    <w:rsid w:val="008B50C2"/>
    <w:rsid w:val="008B7695"/>
    <w:rsid w:val="008C045E"/>
    <w:rsid w:val="008C1C72"/>
    <w:rsid w:val="008C2287"/>
    <w:rsid w:val="008C4258"/>
    <w:rsid w:val="008C4953"/>
    <w:rsid w:val="008C6E87"/>
    <w:rsid w:val="008D1451"/>
    <w:rsid w:val="008D26C4"/>
    <w:rsid w:val="008D32F5"/>
    <w:rsid w:val="008D381D"/>
    <w:rsid w:val="008D4D6D"/>
    <w:rsid w:val="008D530F"/>
    <w:rsid w:val="008D6C8E"/>
    <w:rsid w:val="008D7FFD"/>
    <w:rsid w:val="008E6BB7"/>
    <w:rsid w:val="008E6D41"/>
    <w:rsid w:val="008E7E4D"/>
    <w:rsid w:val="008F1B7B"/>
    <w:rsid w:val="008F1C7D"/>
    <w:rsid w:val="008F59F0"/>
    <w:rsid w:val="008F5F52"/>
    <w:rsid w:val="008F7319"/>
    <w:rsid w:val="008F7ADD"/>
    <w:rsid w:val="00900634"/>
    <w:rsid w:val="0090150B"/>
    <w:rsid w:val="0090169E"/>
    <w:rsid w:val="00904733"/>
    <w:rsid w:val="00907542"/>
    <w:rsid w:val="009101B3"/>
    <w:rsid w:val="0091067F"/>
    <w:rsid w:val="00913527"/>
    <w:rsid w:val="00914B54"/>
    <w:rsid w:val="0091565C"/>
    <w:rsid w:val="00920223"/>
    <w:rsid w:val="00921E61"/>
    <w:rsid w:val="00924AFE"/>
    <w:rsid w:val="00924E82"/>
    <w:rsid w:val="00931018"/>
    <w:rsid w:val="009323FB"/>
    <w:rsid w:val="0093334C"/>
    <w:rsid w:val="0093513B"/>
    <w:rsid w:val="00937214"/>
    <w:rsid w:val="009400A5"/>
    <w:rsid w:val="009407B3"/>
    <w:rsid w:val="00940FBC"/>
    <w:rsid w:val="009447BE"/>
    <w:rsid w:val="00946211"/>
    <w:rsid w:val="00947401"/>
    <w:rsid w:val="00950807"/>
    <w:rsid w:val="00955EB9"/>
    <w:rsid w:val="0095668E"/>
    <w:rsid w:val="00960054"/>
    <w:rsid w:val="00960115"/>
    <w:rsid w:val="00964B05"/>
    <w:rsid w:val="00964F9A"/>
    <w:rsid w:val="00965D42"/>
    <w:rsid w:val="00972A5C"/>
    <w:rsid w:val="00972E5C"/>
    <w:rsid w:val="00972F67"/>
    <w:rsid w:val="009733B8"/>
    <w:rsid w:val="00973463"/>
    <w:rsid w:val="009737B0"/>
    <w:rsid w:val="0097639B"/>
    <w:rsid w:val="0098037C"/>
    <w:rsid w:val="00983996"/>
    <w:rsid w:val="00984669"/>
    <w:rsid w:val="00984996"/>
    <w:rsid w:val="00986375"/>
    <w:rsid w:val="00986BB5"/>
    <w:rsid w:val="00990A4F"/>
    <w:rsid w:val="0099209A"/>
    <w:rsid w:val="009920D8"/>
    <w:rsid w:val="00995E0B"/>
    <w:rsid w:val="009A1325"/>
    <w:rsid w:val="009A22FC"/>
    <w:rsid w:val="009A5477"/>
    <w:rsid w:val="009A6FF0"/>
    <w:rsid w:val="009A7E3F"/>
    <w:rsid w:val="009A7FBD"/>
    <w:rsid w:val="009B3138"/>
    <w:rsid w:val="009B618B"/>
    <w:rsid w:val="009B74A2"/>
    <w:rsid w:val="009C2F3F"/>
    <w:rsid w:val="009C49D8"/>
    <w:rsid w:val="009C4B0C"/>
    <w:rsid w:val="009C77C2"/>
    <w:rsid w:val="009D146B"/>
    <w:rsid w:val="009D199C"/>
    <w:rsid w:val="009D27DB"/>
    <w:rsid w:val="009D31E2"/>
    <w:rsid w:val="009D46E1"/>
    <w:rsid w:val="009D70F7"/>
    <w:rsid w:val="009D7485"/>
    <w:rsid w:val="009D751A"/>
    <w:rsid w:val="009D7988"/>
    <w:rsid w:val="009E1891"/>
    <w:rsid w:val="009E1FBF"/>
    <w:rsid w:val="009E2768"/>
    <w:rsid w:val="009E314E"/>
    <w:rsid w:val="009E6AC6"/>
    <w:rsid w:val="009F0866"/>
    <w:rsid w:val="009F12C9"/>
    <w:rsid w:val="009F2E69"/>
    <w:rsid w:val="009F5863"/>
    <w:rsid w:val="009F61F4"/>
    <w:rsid w:val="009F7464"/>
    <w:rsid w:val="00A05801"/>
    <w:rsid w:val="00A07C94"/>
    <w:rsid w:val="00A109A7"/>
    <w:rsid w:val="00A15833"/>
    <w:rsid w:val="00A17CAD"/>
    <w:rsid w:val="00A277D9"/>
    <w:rsid w:val="00A30C47"/>
    <w:rsid w:val="00A33D09"/>
    <w:rsid w:val="00A352BE"/>
    <w:rsid w:val="00A36D84"/>
    <w:rsid w:val="00A36EDF"/>
    <w:rsid w:val="00A37A1E"/>
    <w:rsid w:val="00A37C04"/>
    <w:rsid w:val="00A414CD"/>
    <w:rsid w:val="00A4384D"/>
    <w:rsid w:val="00A46753"/>
    <w:rsid w:val="00A46B35"/>
    <w:rsid w:val="00A46F0F"/>
    <w:rsid w:val="00A508B3"/>
    <w:rsid w:val="00A50DE1"/>
    <w:rsid w:val="00A54E8D"/>
    <w:rsid w:val="00A56115"/>
    <w:rsid w:val="00A57C94"/>
    <w:rsid w:val="00A61AA6"/>
    <w:rsid w:val="00A61AF0"/>
    <w:rsid w:val="00A65747"/>
    <w:rsid w:val="00A70FD0"/>
    <w:rsid w:val="00A7115D"/>
    <w:rsid w:val="00A771C9"/>
    <w:rsid w:val="00A80082"/>
    <w:rsid w:val="00A80B05"/>
    <w:rsid w:val="00A82817"/>
    <w:rsid w:val="00A838F0"/>
    <w:rsid w:val="00A942B3"/>
    <w:rsid w:val="00A944EA"/>
    <w:rsid w:val="00A94BB3"/>
    <w:rsid w:val="00AA3C50"/>
    <w:rsid w:val="00AA5838"/>
    <w:rsid w:val="00AA6C10"/>
    <w:rsid w:val="00AB0A11"/>
    <w:rsid w:val="00AB1426"/>
    <w:rsid w:val="00AB1F5E"/>
    <w:rsid w:val="00AB2E1F"/>
    <w:rsid w:val="00AB358E"/>
    <w:rsid w:val="00AB443A"/>
    <w:rsid w:val="00AB58BB"/>
    <w:rsid w:val="00AB6C57"/>
    <w:rsid w:val="00AC1D18"/>
    <w:rsid w:val="00AC30F9"/>
    <w:rsid w:val="00AC33D6"/>
    <w:rsid w:val="00AC524F"/>
    <w:rsid w:val="00AC6083"/>
    <w:rsid w:val="00AD141B"/>
    <w:rsid w:val="00AD28B2"/>
    <w:rsid w:val="00AD4467"/>
    <w:rsid w:val="00AD5BF6"/>
    <w:rsid w:val="00AE5620"/>
    <w:rsid w:val="00AE5EF5"/>
    <w:rsid w:val="00AF17B9"/>
    <w:rsid w:val="00AF2869"/>
    <w:rsid w:val="00AF31DC"/>
    <w:rsid w:val="00AF3A69"/>
    <w:rsid w:val="00AF5451"/>
    <w:rsid w:val="00B0150E"/>
    <w:rsid w:val="00B04DD3"/>
    <w:rsid w:val="00B0535E"/>
    <w:rsid w:val="00B05B94"/>
    <w:rsid w:val="00B07127"/>
    <w:rsid w:val="00B10DBA"/>
    <w:rsid w:val="00B11514"/>
    <w:rsid w:val="00B17357"/>
    <w:rsid w:val="00B21910"/>
    <w:rsid w:val="00B22D11"/>
    <w:rsid w:val="00B25D80"/>
    <w:rsid w:val="00B26BF5"/>
    <w:rsid w:val="00B270B0"/>
    <w:rsid w:val="00B270BB"/>
    <w:rsid w:val="00B279AE"/>
    <w:rsid w:val="00B352BD"/>
    <w:rsid w:val="00B35C93"/>
    <w:rsid w:val="00B41775"/>
    <w:rsid w:val="00B437FF"/>
    <w:rsid w:val="00B43822"/>
    <w:rsid w:val="00B43944"/>
    <w:rsid w:val="00B439C7"/>
    <w:rsid w:val="00B45162"/>
    <w:rsid w:val="00B4637A"/>
    <w:rsid w:val="00B505BB"/>
    <w:rsid w:val="00B51496"/>
    <w:rsid w:val="00B51558"/>
    <w:rsid w:val="00B55CE5"/>
    <w:rsid w:val="00B56EC4"/>
    <w:rsid w:val="00B57B47"/>
    <w:rsid w:val="00B60E0E"/>
    <w:rsid w:val="00B6125F"/>
    <w:rsid w:val="00B619AC"/>
    <w:rsid w:val="00B64AA5"/>
    <w:rsid w:val="00B65976"/>
    <w:rsid w:val="00B72F92"/>
    <w:rsid w:val="00B73E8F"/>
    <w:rsid w:val="00B82DA4"/>
    <w:rsid w:val="00B8372D"/>
    <w:rsid w:val="00B84EDD"/>
    <w:rsid w:val="00B85853"/>
    <w:rsid w:val="00B85FF5"/>
    <w:rsid w:val="00B87F69"/>
    <w:rsid w:val="00B90E46"/>
    <w:rsid w:val="00B91430"/>
    <w:rsid w:val="00B91F0B"/>
    <w:rsid w:val="00BA0381"/>
    <w:rsid w:val="00BA2A8F"/>
    <w:rsid w:val="00BA2E00"/>
    <w:rsid w:val="00BA4638"/>
    <w:rsid w:val="00BA535C"/>
    <w:rsid w:val="00BA6A8C"/>
    <w:rsid w:val="00BB07EC"/>
    <w:rsid w:val="00BB0E6F"/>
    <w:rsid w:val="00BB2532"/>
    <w:rsid w:val="00BB27D0"/>
    <w:rsid w:val="00BB2E12"/>
    <w:rsid w:val="00BB3ED4"/>
    <w:rsid w:val="00BB406B"/>
    <w:rsid w:val="00BB7D65"/>
    <w:rsid w:val="00BC1DBE"/>
    <w:rsid w:val="00BC461A"/>
    <w:rsid w:val="00BD23AA"/>
    <w:rsid w:val="00BD2544"/>
    <w:rsid w:val="00BD2A5F"/>
    <w:rsid w:val="00BD71DE"/>
    <w:rsid w:val="00BE3ED0"/>
    <w:rsid w:val="00BE4F48"/>
    <w:rsid w:val="00BE5DE5"/>
    <w:rsid w:val="00BF0127"/>
    <w:rsid w:val="00BF12B2"/>
    <w:rsid w:val="00BF205E"/>
    <w:rsid w:val="00BF3073"/>
    <w:rsid w:val="00BF3340"/>
    <w:rsid w:val="00BF3B93"/>
    <w:rsid w:val="00BF4291"/>
    <w:rsid w:val="00BF43FF"/>
    <w:rsid w:val="00BF518B"/>
    <w:rsid w:val="00C0061F"/>
    <w:rsid w:val="00C024C8"/>
    <w:rsid w:val="00C05A00"/>
    <w:rsid w:val="00C05EBF"/>
    <w:rsid w:val="00C05F50"/>
    <w:rsid w:val="00C0669C"/>
    <w:rsid w:val="00C0752F"/>
    <w:rsid w:val="00C07AB6"/>
    <w:rsid w:val="00C12646"/>
    <w:rsid w:val="00C14760"/>
    <w:rsid w:val="00C1604E"/>
    <w:rsid w:val="00C1727D"/>
    <w:rsid w:val="00C3420E"/>
    <w:rsid w:val="00C345E3"/>
    <w:rsid w:val="00C41FEE"/>
    <w:rsid w:val="00C42359"/>
    <w:rsid w:val="00C433EF"/>
    <w:rsid w:val="00C434A0"/>
    <w:rsid w:val="00C45FE4"/>
    <w:rsid w:val="00C463BC"/>
    <w:rsid w:val="00C54C59"/>
    <w:rsid w:val="00C54CA3"/>
    <w:rsid w:val="00C56181"/>
    <w:rsid w:val="00C5637B"/>
    <w:rsid w:val="00C6049A"/>
    <w:rsid w:val="00C62F2F"/>
    <w:rsid w:val="00C65E14"/>
    <w:rsid w:val="00C66373"/>
    <w:rsid w:val="00C7069D"/>
    <w:rsid w:val="00C70E22"/>
    <w:rsid w:val="00C73097"/>
    <w:rsid w:val="00C741E2"/>
    <w:rsid w:val="00C74FFB"/>
    <w:rsid w:val="00C7764E"/>
    <w:rsid w:val="00C816DF"/>
    <w:rsid w:val="00C81925"/>
    <w:rsid w:val="00C84EDE"/>
    <w:rsid w:val="00C85E49"/>
    <w:rsid w:val="00C86F41"/>
    <w:rsid w:val="00C9020C"/>
    <w:rsid w:val="00C91354"/>
    <w:rsid w:val="00C9195B"/>
    <w:rsid w:val="00C95B37"/>
    <w:rsid w:val="00C96C75"/>
    <w:rsid w:val="00CA1287"/>
    <w:rsid w:val="00CA63DA"/>
    <w:rsid w:val="00CB096F"/>
    <w:rsid w:val="00CB2C4E"/>
    <w:rsid w:val="00CB2D92"/>
    <w:rsid w:val="00CB47AE"/>
    <w:rsid w:val="00CB4BB5"/>
    <w:rsid w:val="00CB532F"/>
    <w:rsid w:val="00CC090F"/>
    <w:rsid w:val="00CC161C"/>
    <w:rsid w:val="00CC1B4E"/>
    <w:rsid w:val="00CC4BED"/>
    <w:rsid w:val="00CC59F9"/>
    <w:rsid w:val="00CC7C53"/>
    <w:rsid w:val="00CD4039"/>
    <w:rsid w:val="00CD6BD9"/>
    <w:rsid w:val="00CD6DBC"/>
    <w:rsid w:val="00CD7221"/>
    <w:rsid w:val="00CE11C0"/>
    <w:rsid w:val="00CE7FCE"/>
    <w:rsid w:val="00CF1FE1"/>
    <w:rsid w:val="00CF202C"/>
    <w:rsid w:val="00CF4308"/>
    <w:rsid w:val="00CF73A6"/>
    <w:rsid w:val="00D10E64"/>
    <w:rsid w:val="00D14611"/>
    <w:rsid w:val="00D16888"/>
    <w:rsid w:val="00D17687"/>
    <w:rsid w:val="00D242DD"/>
    <w:rsid w:val="00D27D4F"/>
    <w:rsid w:val="00D27E25"/>
    <w:rsid w:val="00D30A4D"/>
    <w:rsid w:val="00D33542"/>
    <w:rsid w:val="00D350AB"/>
    <w:rsid w:val="00D355E3"/>
    <w:rsid w:val="00D3727F"/>
    <w:rsid w:val="00D417B0"/>
    <w:rsid w:val="00D44F73"/>
    <w:rsid w:val="00D548A8"/>
    <w:rsid w:val="00D60E5E"/>
    <w:rsid w:val="00D6167E"/>
    <w:rsid w:val="00D620B0"/>
    <w:rsid w:val="00D65593"/>
    <w:rsid w:val="00D65BBC"/>
    <w:rsid w:val="00D674CC"/>
    <w:rsid w:val="00D67913"/>
    <w:rsid w:val="00D73CE7"/>
    <w:rsid w:val="00D749B9"/>
    <w:rsid w:val="00D76538"/>
    <w:rsid w:val="00D778C6"/>
    <w:rsid w:val="00D77DC6"/>
    <w:rsid w:val="00D801DF"/>
    <w:rsid w:val="00D80E21"/>
    <w:rsid w:val="00D81F1D"/>
    <w:rsid w:val="00D8232A"/>
    <w:rsid w:val="00D84990"/>
    <w:rsid w:val="00D84C10"/>
    <w:rsid w:val="00D862AC"/>
    <w:rsid w:val="00D9079E"/>
    <w:rsid w:val="00D908AE"/>
    <w:rsid w:val="00D917C9"/>
    <w:rsid w:val="00D917F1"/>
    <w:rsid w:val="00D93C70"/>
    <w:rsid w:val="00D94B13"/>
    <w:rsid w:val="00D95374"/>
    <w:rsid w:val="00D96743"/>
    <w:rsid w:val="00D97261"/>
    <w:rsid w:val="00DA0389"/>
    <w:rsid w:val="00DA2AFB"/>
    <w:rsid w:val="00DA3104"/>
    <w:rsid w:val="00DA3BA4"/>
    <w:rsid w:val="00DA62DF"/>
    <w:rsid w:val="00DB03C7"/>
    <w:rsid w:val="00DB0582"/>
    <w:rsid w:val="00DB2CD6"/>
    <w:rsid w:val="00DB49A5"/>
    <w:rsid w:val="00DB632E"/>
    <w:rsid w:val="00DB654F"/>
    <w:rsid w:val="00DC27A1"/>
    <w:rsid w:val="00DC7ABB"/>
    <w:rsid w:val="00DC7CA1"/>
    <w:rsid w:val="00DD23E9"/>
    <w:rsid w:val="00DD71BF"/>
    <w:rsid w:val="00DE002A"/>
    <w:rsid w:val="00DE05A2"/>
    <w:rsid w:val="00DE22B0"/>
    <w:rsid w:val="00DE27B5"/>
    <w:rsid w:val="00DE5DBD"/>
    <w:rsid w:val="00DF0529"/>
    <w:rsid w:val="00DF3467"/>
    <w:rsid w:val="00DF67AC"/>
    <w:rsid w:val="00E013B2"/>
    <w:rsid w:val="00E042F5"/>
    <w:rsid w:val="00E04B32"/>
    <w:rsid w:val="00E075B5"/>
    <w:rsid w:val="00E07B03"/>
    <w:rsid w:val="00E10088"/>
    <w:rsid w:val="00E11F0E"/>
    <w:rsid w:val="00E13004"/>
    <w:rsid w:val="00E14637"/>
    <w:rsid w:val="00E1671C"/>
    <w:rsid w:val="00E22950"/>
    <w:rsid w:val="00E230FC"/>
    <w:rsid w:val="00E247CE"/>
    <w:rsid w:val="00E270EA"/>
    <w:rsid w:val="00E30618"/>
    <w:rsid w:val="00E31A5C"/>
    <w:rsid w:val="00E32D08"/>
    <w:rsid w:val="00E330BD"/>
    <w:rsid w:val="00E35C99"/>
    <w:rsid w:val="00E37374"/>
    <w:rsid w:val="00E40968"/>
    <w:rsid w:val="00E4098B"/>
    <w:rsid w:val="00E57528"/>
    <w:rsid w:val="00E57DEC"/>
    <w:rsid w:val="00E6321B"/>
    <w:rsid w:val="00E63ED4"/>
    <w:rsid w:val="00E65BF9"/>
    <w:rsid w:val="00E67018"/>
    <w:rsid w:val="00E7258C"/>
    <w:rsid w:val="00E72B5E"/>
    <w:rsid w:val="00E72CA3"/>
    <w:rsid w:val="00E77512"/>
    <w:rsid w:val="00E8080A"/>
    <w:rsid w:val="00E81049"/>
    <w:rsid w:val="00E81532"/>
    <w:rsid w:val="00E840DF"/>
    <w:rsid w:val="00E84F69"/>
    <w:rsid w:val="00E85448"/>
    <w:rsid w:val="00E90B57"/>
    <w:rsid w:val="00E90D47"/>
    <w:rsid w:val="00E91FC8"/>
    <w:rsid w:val="00E96FA6"/>
    <w:rsid w:val="00E979DC"/>
    <w:rsid w:val="00EA456B"/>
    <w:rsid w:val="00EA5F25"/>
    <w:rsid w:val="00EA7080"/>
    <w:rsid w:val="00EA7C0D"/>
    <w:rsid w:val="00EB1C5F"/>
    <w:rsid w:val="00EB742F"/>
    <w:rsid w:val="00EB7FC0"/>
    <w:rsid w:val="00EC07E4"/>
    <w:rsid w:val="00EC5B0A"/>
    <w:rsid w:val="00EC6EB4"/>
    <w:rsid w:val="00ED07F0"/>
    <w:rsid w:val="00ED0C1F"/>
    <w:rsid w:val="00ED1854"/>
    <w:rsid w:val="00ED20C6"/>
    <w:rsid w:val="00ED217C"/>
    <w:rsid w:val="00ED45B1"/>
    <w:rsid w:val="00ED506B"/>
    <w:rsid w:val="00EF101E"/>
    <w:rsid w:val="00EF2928"/>
    <w:rsid w:val="00EF39DF"/>
    <w:rsid w:val="00EF3BB7"/>
    <w:rsid w:val="00EF41D0"/>
    <w:rsid w:val="00EF5E35"/>
    <w:rsid w:val="00EF60A1"/>
    <w:rsid w:val="00EF6CE1"/>
    <w:rsid w:val="00EF6F9A"/>
    <w:rsid w:val="00F0249B"/>
    <w:rsid w:val="00F037A7"/>
    <w:rsid w:val="00F04E08"/>
    <w:rsid w:val="00F0627B"/>
    <w:rsid w:val="00F0740C"/>
    <w:rsid w:val="00F156F6"/>
    <w:rsid w:val="00F16302"/>
    <w:rsid w:val="00F17A95"/>
    <w:rsid w:val="00F2089F"/>
    <w:rsid w:val="00F26306"/>
    <w:rsid w:val="00F267E2"/>
    <w:rsid w:val="00F275FB"/>
    <w:rsid w:val="00F2784F"/>
    <w:rsid w:val="00F27D67"/>
    <w:rsid w:val="00F3225C"/>
    <w:rsid w:val="00F33557"/>
    <w:rsid w:val="00F3357D"/>
    <w:rsid w:val="00F34D61"/>
    <w:rsid w:val="00F352B0"/>
    <w:rsid w:val="00F364F0"/>
    <w:rsid w:val="00F37EB0"/>
    <w:rsid w:val="00F436B9"/>
    <w:rsid w:val="00F4392C"/>
    <w:rsid w:val="00F45C04"/>
    <w:rsid w:val="00F465FA"/>
    <w:rsid w:val="00F46601"/>
    <w:rsid w:val="00F47A5A"/>
    <w:rsid w:val="00F47B74"/>
    <w:rsid w:val="00F51CF5"/>
    <w:rsid w:val="00F52D98"/>
    <w:rsid w:val="00F52FBD"/>
    <w:rsid w:val="00F5378B"/>
    <w:rsid w:val="00F54D8E"/>
    <w:rsid w:val="00F5544F"/>
    <w:rsid w:val="00F568A0"/>
    <w:rsid w:val="00F57031"/>
    <w:rsid w:val="00F60DE1"/>
    <w:rsid w:val="00F6119F"/>
    <w:rsid w:val="00F633A2"/>
    <w:rsid w:val="00F63628"/>
    <w:rsid w:val="00F6397C"/>
    <w:rsid w:val="00F63F9D"/>
    <w:rsid w:val="00F6644C"/>
    <w:rsid w:val="00F66523"/>
    <w:rsid w:val="00F70797"/>
    <w:rsid w:val="00F715D8"/>
    <w:rsid w:val="00F742C2"/>
    <w:rsid w:val="00F74E69"/>
    <w:rsid w:val="00F77FE0"/>
    <w:rsid w:val="00F84CD9"/>
    <w:rsid w:val="00F876EF"/>
    <w:rsid w:val="00F90BCA"/>
    <w:rsid w:val="00F90CC3"/>
    <w:rsid w:val="00F928CF"/>
    <w:rsid w:val="00F93150"/>
    <w:rsid w:val="00F944C3"/>
    <w:rsid w:val="00F97462"/>
    <w:rsid w:val="00FA147F"/>
    <w:rsid w:val="00FA2773"/>
    <w:rsid w:val="00FA2F1C"/>
    <w:rsid w:val="00FA4F12"/>
    <w:rsid w:val="00FA5978"/>
    <w:rsid w:val="00FA6EF4"/>
    <w:rsid w:val="00FA75CF"/>
    <w:rsid w:val="00FB08DB"/>
    <w:rsid w:val="00FB1AC4"/>
    <w:rsid w:val="00FB46B4"/>
    <w:rsid w:val="00FB4705"/>
    <w:rsid w:val="00FB734B"/>
    <w:rsid w:val="00FC3BB3"/>
    <w:rsid w:val="00FC3C03"/>
    <w:rsid w:val="00FE143E"/>
    <w:rsid w:val="00FE1D5F"/>
    <w:rsid w:val="00FE1DA8"/>
    <w:rsid w:val="00FE2D37"/>
    <w:rsid w:val="00FE2FD6"/>
    <w:rsid w:val="00FE3690"/>
    <w:rsid w:val="00FF21F6"/>
    <w:rsid w:val="00FF32A7"/>
    <w:rsid w:val="00FF5088"/>
    <w:rsid w:val="00FF704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247701-55B1-41FA-9FF3-FBAAC26E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1FE1"/>
    <w:pPr>
      <w:spacing w:after="0" w:line="269" w:lineRule="auto"/>
    </w:pPr>
    <w:rPr>
      <w:rFonts w:eastAsia="Times New Roman" w:cs="Times New Roman"/>
      <w:sz w:val="20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6C03F7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7E69C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paragraph" w:styleId="Koptekst">
    <w:name w:val="header"/>
    <w:basedOn w:val="Standaard"/>
    <w:link w:val="KoptekstChar"/>
    <w:uiPriority w:val="99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66E3"/>
  </w:style>
  <w:style w:type="table" w:styleId="Tabelraster">
    <w:name w:val="Table Grid"/>
    <w:basedOn w:val="Standaardtabel"/>
    <w:uiPriority w:val="39"/>
    <w:rsid w:val="0051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49247C"/>
    <w:pPr>
      <w:spacing w:line="240" w:lineRule="auto"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Standaardalinea-lettertype"/>
    <w:link w:val="UZInfobody"/>
    <w:rsid w:val="0049247C"/>
    <w:rPr>
      <w:rFonts w:eastAsia="Times New Roman" w:cs="Times New Roman"/>
      <w:sz w:val="16"/>
      <w:szCs w:val="16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969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7E69CF"/>
    <w:rPr>
      <w:rFonts w:ascii="Arial" w:eastAsia="Times New Roman" w:hAnsi="Arial" w:cs="Times New Roman"/>
      <w:b/>
      <w:caps/>
      <w:snapToGrid w:val="0"/>
      <w:sz w:val="18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4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6C03F7"/>
    <w:rPr>
      <w:rFonts w:asciiTheme="majorHAnsi" w:eastAsiaTheme="majorEastAsia" w:hAnsiTheme="majorHAnsi" w:cstheme="majorBidi"/>
      <w:b/>
      <w:color w:val="1E64C8"/>
      <w:sz w:val="32"/>
      <w:szCs w:val="32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Standaard"/>
    <w:link w:val="UZopsommingChar"/>
    <w:qFormat/>
    <w:rsid w:val="00FC3BB3"/>
    <w:pPr>
      <w:numPr>
        <w:numId w:val="2"/>
      </w:numPr>
      <w:spacing w:before="60" w:after="60"/>
      <w:ind w:left="476" w:right="238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Standaardalinea-lettertype"/>
    <w:link w:val="UZopsomming"/>
    <w:rsid w:val="00FC3BB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Standaardalinea-lettertype"/>
    <w:uiPriority w:val="1"/>
    <w:qFormat/>
    <w:rsid w:val="009D7485"/>
    <w:rPr>
      <w:b/>
      <w:sz w:val="16"/>
    </w:rPr>
  </w:style>
  <w:style w:type="paragraph" w:styleId="Lijstopsomteken">
    <w:name w:val="List Bullet"/>
    <w:basedOn w:val="Standaard"/>
    <w:uiPriority w:val="99"/>
    <w:unhideWhenUsed/>
    <w:rsid w:val="00BF518B"/>
    <w:pPr>
      <w:numPr>
        <w:numId w:val="3"/>
      </w:numPr>
      <w:contextualSpacing/>
    </w:pPr>
  </w:style>
  <w:style w:type="character" w:customStyle="1" w:styleId="Kop5Char">
    <w:name w:val="Kop 5 Char"/>
    <w:basedOn w:val="Standaardalinea-lettertype"/>
    <w:link w:val="Kop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Bijschrift">
    <w:name w:val="caption"/>
    <w:basedOn w:val="Standaard"/>
    <w:next w:val="Standaard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406B"/>
    <w:pPr>
      <w:spacing w:line="240" w:lineRule="auto"/>
      <w:ind w:left="1429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406B"/>
    <w:rPr>
      <w:rFonts w:ascii="Arial" w:hAnsi="Arial"/>
      <w:color w:val="808080" w:themeColor="background1" w:themeShade="80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406B"/>
    <w:rPr>
      <w:vertAlign w:val="superscript"/>
    </w:rPr>
  </w:style>
  <w:style w:type="character" w:styleId="Intensieveverwijzing">
    <w:name w:val="Intense Reference"/>
    <w:basedOn w:val="Standaardalinea-lettertype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Voetnoottekst"/>
    <w:qFormat/>
    <w:rsid w:val="00BB406B"/>
  </w:style>
  <w:style w:type="paragraph" w:customStyle="1" w:styleId="UZTabelkop">
    <w:name w:val="UZ_Tabelkop"/>
    <w:basedOn w:val="Standaard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3E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3E8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3E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3E8E"/>
    <w:rPr>
      <w:rFonts w:eastAsia="Times New Roman" w:cs="Times New Roman"/>
      <w:b/>
      <w:bCs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altName w:val="Times New Roman"/>
    <w:charset w:val="00"/>
    <w:family w:val="auto"/>
    <w:pitch w:val="variable"/>
    <w:sig w:usb0="00000001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D8"/>
    <w:rsid w:val="00553CA9"/>
    <w:rsid w:val="00B4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4494657B9AC4953931B077066690625">
    <w:name w:val="44494657B9AC4953931B077066690625"/>
    <w:rsid w:val="00B45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126B9-230A-4893-8F2A-06347DED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Aelbrecht Jana</dc:creator>
  <cp:keywords/>
  <dc:description/>
  <cp:lastModifiedBy>De Jaegher Annelies</cp:lastModifiedBy>
  <cp:revision>2</cp:revision>
  <cp:lastPrinted>2018-02-26T11:24:00Z</cp:lastPrinted>
  <dcterms:created xsi:type="dcterms:W3CDTF">2018-09-27T10:29:00Z</dcterms:created>
  <dcterms:modified xsi:type="dcterms:W3CDTF">2018-09-27T10:29:00Z</dcterms:modified>
</cp:coreProperties>
</file>