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99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4996"/>
        <w:gridCol w:w="4996"/>
      </w:tblGrid>
      <w:tr w:rsidR="00BB406B" w:rsidRPr="00631F4D" w14:paraId="0D281229" w14:textId="77777777" w:rsidTr="00023AF6">
        <w:trPr>
          <w:trHeight w:val="279"/>
        </w:trPr>
        <w:tc>
          <w:tcPr>
            <w:tcW w:w="9992" w:type="dxa"/>
            <w:gridSpan w:val="2"/>
            <w:tcBorders>
              <w:top w:val="nil"/>
              <w:bottom w:val="nil"/>
            </w:tcBorders>
            <w:shd w:val="clear" w:color="auto" w:fill="auto"/>
            <w:tcMar>
              <w:top w:w="0" w:type="dxa"/>
              <w:left w:w="0" w:type="dxa"/>
              <w:bottom w:w="0" w:type="dxa"/>
              <w:right w:w="0" w:type="dxa"/>
            </w:tcMar>
            <w:vAlign w:val="center"/>
          </w:tcPr>
          <w:p w14:paraId="28417556" w14:textId="77777777" w:rsidR="007A2F9D" w:rsidRDefault="004134DE" w:rsidP="00F47B74">
            <w:pPr>
              <w:pStyle w:val="Kop1"/>
              <w:outlineLvl w:val="0"/>
            </w:pPr>
            <w:r w:rsidRPr="004134DE">
              <w:t>Toestemmingsformulier</w:t>
            </w:r>
          </w:p>
          <w:p w14:paraId="723F1DA2" w14:textId="77777777" w:rsidR="006C03F7" w:rsidRDefault="00502F71" w:rsidP="00502F71">
            <w:pPr>
              <w:pStyle w:val="Kop2"/>
              <w:framePr w:hSpace="0" w:wrap="auto" w:vAnchor="margin" w:yAlign="inline"/>
              <w:outlineLvl w:val="1"/>
            </w:pPr>
            <w:r>
              <w:t xml:space="preserve">voor het genetisch onderzoek “Ontrafeling van de genetische basis van congenitale cardiopathieën” </w:t>
            </w:r>
          </w:p>
          <w:p w14:paraId="7A60D54C" w14:textId="77777777" w:rsidR="00502F71" w:rsidRDefault="00502F71" w:rsidP="00502F71"/>
          <w:p w14:paraId="6FE3B1C7" w14:textId="77777777" w:rsidR="00502F71" w:rsidRPr="00502F71" w:rsidRDefault="00502F71" w:rsidP="00502F71">
            <w:pPr>
              <w:rPr>
                <w:b/>
                <w:i/>
                <w:sz w:val="18"/>
              </w:rPr>
            </w:pPr>
            <w:r w:rsidRPr="00502F71">
              <w:rPr>
                <w:b/>
                <w:i/>
                <w:color w:val="1E64C8" w:themeColor="accent1"/>
                <w:sz w:val="18"/>
              </w:rPr>
              <w:t>Volwassenen – ouder/wettelijke vertegenwoordiger van een minderjarige</w:t>
            </w:r>
          </w:p>
        </w:tc>
      </w:tr>
      <w:tr w:rsidR="0035473D" w:rsidRPr="00631F4D" w14:paraId="176449ED" w14:textId="77777777" w:rsidTr="00023AF6">
        <w:trPr>
          <w:trHeight w:hRule="exact" w:val="238"/>
        </w:trPr>
        <w:tc>
          <w:tcPr>
            <w:tcW w:w="9992"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14:paraId="554D73E7" w14:textId="77777777" w:rsidR="0035473D" w:rsidRPr="000F5AED" w:rsidRDefault="0035473D" w:rsidP="00F47B74">
            <w:pPr>
              <w:pStyle w:val="Kop1"/>
              <w:outlineLvl w:val="0"/>
            </w:pPr>
          </w:p>
        </w:tc>
      </w:tr>
      <w:tr w:rsidR="00C84EDE" w:rsidRPr="00631F4D" w14:paraId="597AB3C0" w14:textId="77777777" w:rsidTr="00C84EDE">
        <w:trPr>
          <w:trHeight w:hRule="exact" w:val="476"/>
        </w:trPr>
        <w:tc>
          <w:tcPr>
            <w:tcW w:w="4996" w:type="dxa"/>
            <w:tcBorders>
              <w:top w:val="single" w:sz="18" w:space="0" w:color="1E64C8" w:themeColor="text2"/>
            </w:tcBorders>
            <w:shd w:val="clear" w:color="auto" w:fill="auto"/>
            <w:tcMar>
              <w:top w:w="0" w:type="dxa"/>
              <w:left w:w="0" w:type="dxa"/>
              <w:bottom w:w="0" w:type="dxa"/>
              <w:right w:w="0" w:type="dxa"/>
            </w:tcMar>
            <w:vAlign w:val="center"/>
          </w:tcPr>
          <w:p w14:paraId="7D74B6E0" w14:textId="77777777" w:rsidR="00C84EDE" w:rsidRPr="000F5AED" w:rsidRDefault="00C84EDE" w:rsidP="00F47B74">
            <w:pPr>
              <w:pStyle w:val="Kop3"/>
              <w:outlineLvl w:val="2"/>
            </w:pPr>
            <w:r w:rsidRPr="00B270BB">
              <w:t xml:space="preserve">Centrum Medische Genetica UZ Gent </w:t>
            </w:r>
          </w:p>
        </w:tc>
        <w:tc>
          <w:tcPr>
            <w:tcW w:w="4996" w:type="dxa"/>
            <w:tcBorders>
              <w:top w:val="single" w:sz="18" w:space="0" w:color="1E64C8" w:themeColor="text2"/>
            </w:tcBorders>
            <w:shd w:val="clear" w:color="auto" w:fill="auto"/>
            <w:vAlign w:val="center"/>
          </w:tcPr>
          <w:p w14:paraId="0198AEE8" w14:textId="77777777" w:rsidR="00C84EDE" w:rsidRPr="000F5AED" w:rsidRDefault="00C84EDE" w:rsidP="00964F9A"/>
        </w:tc>
      </w:tr>
    </w:tbl>
    <w:p w14:paraId="534EB2CD" w14:textId="77777777" w:rsidR="00DE5D71" w:rsidRPr="00833212" w:rsidRDefault="00DE5D71" w:rsidP="00DE5D71">
      <w:pPr>
        <w:rPr>
          <w:snapToGrid w:val="0"/>
          <w:lang w:eastAsia="nl-NL"/>
        </w:rPr>
      </w:pPr>
      <w:bookmarkStart w:id="0" w:name="_Hlk1544398"/>
    </w:p>
    <w:p w14:paraId="0D2E56EA" w14:textId="77777777" w:rsidR="00DE5D71" w:rsidRPr="00833212" w:rsidRDefault="00DE5D71" w:rsidP="00DE5D71">
      <w:pPr>
        <w:rPr>
          <w:snapToGrid w:val="0"/>
          <w:lang w:eastAsia="nl-NL"/>
        </w:rPr>
      </w:pPr>
      <w:bookmarkStart w:id="1" w:name="_Hlk1471018"/>
    </w:p>
    <w:tbl>
      <w:tblPr>
        <w:tblStyle w:val="Tabelraster"/>
        <w:tblW w:w="999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4993"/>
        <w:gridCol w:w="4998"/>
      </w:tblGrid>
      <w:tr w:rsidR="00DE5D71" w14:paraId="3FF62125" w14:textId="77777777" w:rsidTr="00E4232E">
        <w:trPr>
          <w:trHeight w:val="238"/>
        </w:trPr>
        <w:tc>
          <w:tcPr>
            <w:tcW w:w="4993" w:type="dxa"/>
            <w:tcBorders>
              <w:top w:val="single" w:sz="4" w:space="0" w:color="1E64C8"/>
              <w:bottom w:val="single" w:sz="4" w:space="0" w:color="1E64C8"/>
              <w:right w:val="nil"/>
            </w:tcBorders>
            <w:shd w:val="clear" w:color="auto" w:fill="DDE9F9"/>
            <w:tcMar>
              <w:top w:w="85" w:type="dxa"/>
              <w:left w:w="119" w:type="dxa"/>
              <w:bottom w:w="62" w:type="dxa"/>
              <w:right w:w="119" w:type="dxa"/>
            </w:tcMar>
            <w:vAlign w:val="center"/>
          </w:tcPr>
          <w:p w14:paraId="45C90CD3" w14:textId="77777777" w:rsidR="00DE5D71" w:rsidRDefault="00DE5D71" w:rsidP="00E4232E">
            <w:pPr>
              <w:pStyle w:val="UZTabelkop"/>
              <w:spacing w:line="240" w:lineRule="auto"/>
            </w:pPr>
            <w:r w:rsidRPr="002669F0">
              <w:t>patiëntgegevens</w:t>
            </w:r>
          </w:p>
        </w:tc>
        <w:tc>
          <w:tcPr>
            <w:tcW w:w="4998" w:type="dxa"/>
            <w:tcBorders>
              <w:top w:val="single" w:sz="4" w:space="0" w:color="1E64C8"/>
              <w:left w:val="nil"/>
              <w:bottom w:val="single" w:sz="4" w:space="0" w:color="1E64C8"/>
            </w:tcBorders>
            <w:shd w:val="clear" w:color="auto" w:fill="DDE9F9"/>
            <w:tcMar>
              <w:left w:w="119" w:type="dxa"/>
              <w:right w:w="119" w:type="dxa"/>
            </w:tcMar>
            <w:vAlign w:val="center"/>
          </w:tcPr>
          <w:p w14:paraId="4CFDCEDF" w14:textId="77777777" w:rsidR="00DE5D71" w:rsidRPr="00B87F69" w:rsidRDefault="00DE5D71" w:rsidP="00E4232E">
            <w:pPr>
              <w:pStyle w:val="UZTabelkop"/>
              <w:spacing w:line="240" w:lineRule="auto"/>
              <w:jc w:val="right"/>
            </w:pPr>
            <w:r>
              <w:rPr>
                <w:caps w:val="0"/>
              </w:rPr>
              <w:t>V</w:t>
            </w:r>
            <w:r w:rsidRPr="00B87F69">
              <w:rPr>
                <w:caps w:val="0"/>
              </w:rPr>
              <w:t>ul in of kleef adrema</w:t>
            </w:r>
          </w:p>
        </w:tc>
      </w:tr>
    </w:tbl>
    <w:p w14:paraId="60626401" w14:textId="77777777" w:rsidR="00DE5D71" w:rsidRDefault="00DE5D71" w:rsidP="00DE5D71">
      <w:pPr>
        <w:pStyle w:val="UZSidebarSubtitle"/>
        <w:rPr>
          <w:snapToGrid w:val="0"/>
          <w:lang w:eastAsia="nl-NL"/>
        </w:rPr>
      </w:pPr>
    </w:p>
    <w:p w14:paraId="39A352DB" w14:textId="77777777" w:rsidR="00DE5D71" w:rsidRPr="00BA4FBF" w:rsidRDefault="00DE5D71" w:rsidP="00DE5D71">
      <w:pPr>
        <w:tabs>
          <w:tab w:val="left" w:pos="2143"/>
        </w:tabs>
        <w:spacing w:after="60"/>
        <w:rPr>
          <w:snapToGrid w:val="0"/>
          <w:lang w:eastAsia="nl-NL"/>
        </w:rPr>
      </w:pPr>
      <w:r w:rsidRPr="00102549">
        <w:rPr>
          <w:b/>
          <w:snapToGrid w:val="0"/>
          <w:lang w:eastAsia="nl-NL"/>
        </w:rPr>
        <w:t>Voornaam en naam:</w:t>
      </w:r>
      <w:r>
        <w:rPr>
          <w:snapToGrid w:val="0"/>
          <w:lang w:eastAsia="nl-NL"/>
        </w:rPr>
        <w:tab/>
      </w:r>
      <w:sdt>
        <w:sdtPr>
          <w:id w:val="-498038350"/>
          <w:placeholder>
            <w:docPart w:val="396445930F034961B56A01F28A6F47FF"/>
          </w:placeholder>
          <w:showingPlcHdr/>
        </w:sdtPr>
        <w:sdtEndPr/>
        <w:sdtContent>
          <w:bookmarkStart w:id="2" w:name="_GoBack"/>
          <w:r>
            <w:rPr>
              <w:rStyle w:val="Tekstvantijdelijkeaanduiding"/>
              <w:rFonts w:eastAsiaTheme="minorHAnsi"/>
            </w:rPr>
            <w:t>Klik en vul aan</w:t>
          </w:r>
          <w:r w:rsidRPr="00EE3E6D">
            <w:rPr>
              <w:rStyle w:val="Tekstvantijdelijkeaanduiding"/>
              <w:rFonts w:eastAsiaTheme="minorHAnsi"/>
            </w:rPr>
            <w:t>.</w:t>
          </w:r>
          <w:bookmarkEnd w:id="2"/>
        </w:sdtContent>
      </w:sdt>
    </w:p>
    <w:p w14:paraId="49AE62E4" w14:textId="77777777" w:rsidR="00DE5D71" w:rsidRPr="00BA4FBF" w:rsidRDefault="00DE5D71" w:rsidP="00DE5D71">
      <w:pPr>
        <w:tabs>
          <w:tab w:val="left" w:pos="2143"/>
        </w:tabs>
        <w:spacing w:after="60"/>
        <w:rPr>
          <w:snapToGrid w:val="0"/>
          <w:lang w:eastAsia="nl-NL"/>
        </w:rPr>
      </w:pPr>
      <w:r w:rsidRPr="00102549">
        <w:rPr>
          <w:b/>
          <w:snapToGrid w:val="0"/>
          <w:lang w:eastAsia="nl-NL"/>
        </w:rPr>
        <w:t>Geboortedatum:</w:t>
      </w:r>
      <w:r>
        <w:rPr>
          <w:snapToGrid w:val="0"/>
          <w:lang w:eastAsia="nl-NL"/>
        </w:rPr>
        <w:tab/>
      </w:r>
      <w:sdt>
        <w:sdtPr>
          <w:rPr>
            <w:snapToGrid w:val="0"/>
            <w:lang w:eastAsia="nl-NL"/>
          </w:rPr>
          <w:id w:val="-609740855"/>
          <w:placeholder>
            <w:docPart w:val="D71BC565102B48589BE38FDFBB7472AD"/>
          </w:placeholder>
          <w:showingPlcHdr/>
          <w:date>
            <w:dateFormat w:val="dd/MM/yyyy"/>
            <w:lid w:val="nl-BE"/>
            <w:storeMappedDataAs w:val="dateTime"/>
            <w:calendar w:val="gregorian"/>
          </w:date>
        </w:sdtPr>
        <w:sdtEndPr/>
        <w:sdtContent>
          <w:r w:rsidRPr="00B1759B">
            <w:rPr>
              <w:rStyle w:val="Tekstvantijdelijkeaanduiding"/>
              <w:rFonts w:eastAsiaTheme="minorHAnsi"/>
            </w:rPr>
            <w:t>K</w:t>
          </w:r>
          <w:r>
            <w:rPr>
              <w:rStyle w:val="Tekstvantijdelijkeaanduiding"/>
              <w:rFonts w:eastAsiaTheme="minorHAnsi"/>
            </w:rPr>
            <w:t xml:space="preserve">ies </w:t>
          </w:r>
          <w:r w:rsidRPr="00B1759B">
            <w:rPr>
              <w:rStyle w:val="Tekstvantijdelijkeaanduiding"/>
              <w:rFonts w:eastAsiaTheme="minorHAnsi"/>
            </w:rPr>
            <w:t>een datum.</w:t>
          </w:r>
        </w:sdtContent>
      </w:sdt>
    </w:p>
    <w:p w14:paraId="42149BAC" w14:textId="77777777" w:rsidR="00DE5D71" w:rsidRDefault="00DE5D71" w:rsidP="00DE5D71">
      <w:pPr>
        <w:tabs>
          <w:tab w:val="left" w:pos="2143"/>
        </w:tabs>
        <w:spacing w:after="60"/>
        <w:rPr>
          <w:snapToGrid w:val="0"/>
          <w:lang w:eastAsia="nl-NL"/>
        </w:rPr>
      </w:pPr>
      <w:r w:rsidRPr="00102549">
        <w:rPr>
          <w:b/>
          <w:snapToGrid w:val="0"/>
          <w:lang w:eastAsia="nl-NL"/>
        </w:rPr>
        <w:t>Adres:</w:t>
      </w:r>
      <w:r>
        <w:rPr>
          <w:snapToGrid w:val="0"/>
          <w:lang w:eastAsia="nl-NL"/>
        </w:rPr>
        <w:tab/>
      </w:r>
      <w:sdt>
        <w:sdtPr>
          <w:id w:val="246998782"/>
          <w:placeholder>
            <w:docPart w:val="850EE1F00CA64F5EA2183E3D4730754B"/>
          </w:placeholder>
          <w:showingPlcHdr/>
        </w:sdtPr>
        <w:sdtEndPr/>
        <w:sdtContent>
          <w:r>
            <w:rPr>
              <w:rStyle w:val="Tekstvantijdelijkeaanduiding"/>
              <w:rFonts w:eastAsiaTheme="minorHAnsi"/>
            </w:rPr>
            <w:t>Klik en vul aan</w:t>
          </w:r>
          <w:r w:rsidRPr="00EE3E6D">
            <w:rPr>
              <w:rStyle w:val="Tekstvantijdelijkeaanduiding"/>
              <w:rFonts w:eastAsiaTheme="minorHAnsi"/>
            </w:rPr>
            <w:t>.</w:t>
          </w:r>
        </w:sdtContent>
      </w:sdt>
    </w:p>
    <w:p w14:paraId="2BA4DCF8" w14:textId="77777777" w:rsidR="00DE5D71" w:rsidRDefault="00DE5D71" w:rsidP="00DE5D71">
      <w:pPr>
        <w:rPr>
          <w:snapToGrid w:val="0"/>
          <w:lang w:eastAsia="nl-NL"/>
        </w:rPr>
      </w:pPr>
    </w:p>
    <w:p w14:paraId="6EBDD482" w14:textId="77777777" w:rsidR="00DE5D71" w:rsidRPr="0050207D" w:rsidRDefault="00DE5D71" w:rsidP="00DE5D71">
      <w:pPr>
        <w:rPr>
          <w:b/>
          <w:snapToGrid w:val="0"/>
          <w:color w:val="1E64C8" w:themeColor="text2"/>
          <w:lang w:eastAsia="nl-NL"/>
        </w:rPr>
      </w:pPr>
      <w:r>
        <w:rPr>
          <w:b/>
          <w:color w:val="1E64C8" w:themeColor="text2"/>
        </w:rPr>
        <w:t>I</w:t>
      </w:r>
      <w:r w:rsidRPr="0050207D">
        <w:rPr>
          <w:b/>
          <w:color w:val="1E64C8" w:themeColor="text2"/>
        </w:rPr>
        <w:t>ndien van toepassing: naam van de ouder of voogd</w:t>
      </w:r>
    </w:p>
    <w:p w14:paraId="038E64D5" w14:textId="77777777" w:rsidR="00DE5D71" w:rsidRDefault="00DE5D71" w:rsidP="00DE5D71">
      <w:pPr>
        <w:pStyle w:val="UZSidebarSubtitle"/>
        <w:rPr>
          <w:snapToGrid w:val="0"/>
          <w:lang w:eastAsia="nl-NL"/>
        </w:rPr>
      </w:pPr>
    </w:p>
    <w:p w14:paraId="08BEFE8C" w14:textId="77777777" w:rsidR="00DE5D71" w:rsidRPr="00BA4FBF" w:rsidRDefault="00DE5D71" w:rsidP="00DE5D71">
      <w:pPr>
        <w:tabs>
          <w:tab w:val="left" w:pos="2143"/>
        </w:tabs>
        <w:spacing w:after="60"/>
        <w:rPr>
          <w:snapToGrid w:val="0"/>
          <w:lang w:eastAsia="nl-NL"/>
        </w:rPr>
      </w:pPr>
      <w:r w:rsidRPr="00102549">
        <w:rPr>
          <w:b/>
          <w:snapToGrid w:val="0"/>
          <w:lang w:eastAsia="nl-NL"/>
        </w:rPr>
        <w:t>Voornaam en naam:</w:t>
      </w:r>
      <w:r>
        <w:rPr>
          <w:snapToGrid w:val="0"/>
          <w:lang w:eastAsia="nl-NL"/>
        </w:rPr>
        <w:tab/>
      </w:r>
      <w:sdt>
        <w:sdtPr>
          <w:id w:val="-1227060844"/>
          <w:placeholder>
            <w:docPart w:val="394128368C9E431FA824D4942FDF1304"/>
          </w:placeholder>
          <w:showingPlcHdr/>
        </w:sdtPr>
        <w:sdtEndPr/>
        <w:sdtContent>
          <w:r>
            <w:rPr>
              <w:rStyle w:val="Tekstvantijdelijkeaanduiding"/>
              <w:rFonts w:eastAsiaTheme="minorHAnsi"/>
            </w:rPr>
            <w:t>Klik en vul aan</w:t>
          </w:r>
          <w:r w:rsidRPr="00EE3E6D">
            <w:rPr>
              <w:rStyle w:val="Tekstvantijdelijkeaanduiding"/>
              <w:rFonts w:eastAsiaTheme="minorHAnsi"/>
            </w:rPr>
            <w:t>.</w:t>
          </w:r>
        </w:sdtContent>
      </w:sdt>
    </w:p>
    <w:p w14:paraId="2237F90F" w14:textId="77777777" w:rsidR="00DE5D71" w:rsidRDefault="00DE5D71" w:rsidP="00DE5D71">
      <w:pPr>
        <w:tabs>
          <w:tab w:val="left" w:pos="2143"/>
        </w:tabs>
        <w:spacing w:after="60"/>
        <w:rPr>
          <w:snapToGrid w:val="0"/>
          <w:lang w:eastAsia="nl-NL"/>
        </w:rPr>
      </w:pPr>
      <w:r w:rsidRPr="00102549">
        <w:rPr>
          <w:b/>
          <w:snapToGrid w:val="0"/>
          <w:lang w:eastAsia="nl-NL"/>
        </w:rPr>
        <w:t>Adres:</w:t>
      </w:r>
      <w:r>
        <w:rPr>
          <w:snapToGrid w:val="0"/>
          <w:lang w:eastAsia="nl-NL"/>
        </w:rPr>
        <w:tab/>
      </w:r>
      <w:sdt>
        <w:sdtPr>
          <w:id w:val="1233736372"/>
          <w:placeholder>
            <w:docPart w:val="1525C562785043E9BEC587BDA9246370"/>
          </w:placeholder>
          <w:showingPlcHdr/>
        </w:sdtPr>
        <w:sdtEndPr/>
        <w:sdtContent>
          <w:r>
            <w:rPr>
              <w:rStyle w:val="Tekstvantijdelijkeaanduiding"/>
              <w:rFonts w:eastAsiaTheme="minorHAnsi"/>
            </w:rPr>
            <w:t>Klik en vul aan</w:t>
          </w:r>
          <w:r w:rsidRPr="00EE3E6D">
            <w:rPr>
              <w:rStyle w:val="Tekstvantijdelijkeaanduiding"/>
              <w:rFonts w:eastAsiaTheme="minorHAnsi"/>
            </w:rPr>
            <w:t>.</w:t>
          </w:r>
        </w:sdtContent>
      </w:sdt>
    </w:p>
    <w:p w14:paraId="585A70C4" w14:textId="77777777" w:rsidR="00DE5D71" w:rsidRPr="00775408" w:rsidRDefault="00DE5D71" w:rsidP="00DE5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p>
    <w:p w14:paraId="20A4F183" w14:textId="77777777" w:rsidR="00DE5D71" w:rsidRPr="00775408" w:rsidRDefault="00DE5D71" w:rsidP="00DE5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noProof/>
          <w:color w:val="000000"/>
          <w:lang w:val="nl-BE"/>
        </w:rPr>
        <mc:AlternateContent>
          <mc:Choice Requires="wps">
            <w:drawing>
              <wp:inline distT="0" distB="0" distL="0" distR="0" wp14:anchorId="6FAC4BDE" wp14:editId="3FE772FE">
                <wp:extent cx="6347460" cy="0"/>
                <wp:effectExtent l="0" t="0" r="0" b="0"/>
                <wp:docPr id="1" name="Rechte verbindingslijn 1"/>
                <wp:cNvGraphicFramePr/>
                <a:graphic xmlns:a="http://schemas.openxmlformats.org/drawingml/2006/main">
                  <a:graphicData uri="http://schemas.microsoft.com/office/word/2010/wordprocessingShape">
                    <wps:wsp>
                      <wps:cNvCnPr/>
                      <wps:spPr>
                        <a:xfrm>
                          <a:off x="0" y="0"/>
                          <a:ext cx="634746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E3BBF3" id="Rechte verbindingslijn 1" o:spid="_x0000_s1026" style="visibility:visible;mso-wrap-style:square;mso-left-percent:-10001;mso-top-percent:-10001;mso-position-horizontal:absolute;mso-position-horizontal-relative:char;mso-position-vertical:absolute;mso-position-vertical-relative:line;mso-left-percent:-10001;mso-top-percent:-10001" from="0,0" to="49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" strokecolor="#1e64c8 [3204]" strokeweight=".5pt">
                <v:stroke joinstyle="miter"/>
                <w10:anchorlock/>
              </v:line>
            </w:pict>
          </mc:Fallback>
        </mc:AlternateContent>
      </w:r>
    </w:p>
    <w:p w14:paraId="72D1EE0D" w14:textId="77777777" w:rsidR="00DE5D71" w:rsidRDefault="00DE5D71" w:rsidP="00DE5D71">
      <w:pPr>
        <w:rPr>
          <w:snapToGrid w:val="0"/>
          <w:lang w:eastAsia="nl-NL"/>
        </w:rPr>
      </w:pPr>
    </w:p>
    <w:bookmarkEnd w:id="0"/>
    <w:bookmarkEnd w:id="1"/>
    <w:p w14:paraId="7AA66327" w14:textId="77777777" w:rsidR="00502F71" w:rsidRPr="00502F71" w:rsidRDefault="00502F71" w:rsidP="00502F71">
      <w:pPr>
        <w:pStyle w:val="Geenafstand"/>
        <w:spacing w:line="360" w:lineRule="auto"/>
        <w:jc w:val="both"/>
        <w:rPr>
          <w:rFonts w:asciiTheme="minorHAnsi" w:hAnsiTheme="minorHAnsi" w:cstheme="minorHAnsi"/>
          <w:b/>
          <w:sz w:val="20"/>
          <w:szCs w:val="20"/>
          <w:lang w:val="nl-BE"/>
        </w:rPr>
      </w:pPr>
      <w:r w:rsidRPr="00502F71">
        <w:rPr>
          <w:rFonts w:asciiTheme="minorHAnsi" w:hAnsiTheme="minorHAnsi" w:cstheme="minorHAnsi"/>
          <w:b/>
          <w:sz w:val="20"/>
          <w:szCs w:val="20"/>
          <w:lang w:val="nl-BE"/>
        </w:rPr>
        <w:t>Ik geef toestemming voor het uitvoeren van dit onderzoek en begrijp daarbij het volgende:</w:t>
      </w:r>
    </w:p>
    <w:p w14:paraId="5C36C7E0" w14:textId="77777777" w:rsidR="00502F71" w:rsidRPr="00502F71" w:rsidRDefault="00502F71" w:rsidP="00DE5D71">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Er zal bij mijzelf/ mijn kind / de persoon die ik vertegenwoordig een genetisch onderzoek uitgevoerd worden waarmee de samenstelling (DNA- sequentie) zal bepaald worden van een groot aantal of van zelfs alle genen door middel van exoomsequenering. Dit onderzoek heeft als doel de oorzaak van de aangeboren hartafwijking te achterhalen.</w:t>
      </w:r>
    </w:p>
    <w:p w14:paraId="3C9ECE31" w14:textId="77777777" w:rsidR="00502F71" w:rsidRPr="00502F71" w:rsidRDefault="00502F71" w:rsidP="00DE5D71">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Het resultaat van dit onderzoek wordt persoonlijk meegedeeld door mijn arts. Hiervoor word ik uitgenodigd op de raadpleging. Gezien exoomsequenering voorlopig enkel op onderzoeksbasis gebeurt, kan geen uitslagtermijn gegeven worden.</w:t>
      </w:r>
    </w:p>
    <w:p w14:paraId="33590445" w14:textId="77777777" w:rsidR="00502F71" w:rsidRPr="00502F71" w:rsidRDefault="00502F71" w:rsidP="00DE5D71">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Het is mogelijk dat met dit onderzoek genetische varianten gedetecteerd worden waarvan op dit moment onduidelijk is of deze met de aangeboren hartafwijking van mezelf/mijn kind te maken hebben. Dit zal dan met mij besproken worden, alsook zullen de opties om dit zo mogelijk nader te onderzoeken, besproken worden.</w:t>
      </w:r>
    </w:p>
    <w:p w14:paraId="79059611" w14:textId="77777777" w:rsidR="00502F71" w:rsidRPr="00502F71" w:rsidRDefault="00502F71" w:rsidP="00DE5D71">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De data verkregen na de exoomsequenering worden gefilterd op genetische veranderingen die enkel bij de patiënt met de aangeboren hartafwijking voorkomen (en niet bij zijn/haar ouders) of op varianten die enkel in het hart of de grote bloedvaten voorkomen.</w:t>
      </w:r>
    </w:p>
    <w:p w14:paraId="665B038F" w14:textId="77777777" w:rsidR="00502F71" w:rsidRPr="00502F71" w:rsidRDefault="00502F71" w:rsidP="00DE5D71">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Ik besef dat dit onderzoek er niet op gericht is om alle genetische afwijkingen te detecteren die los staan van de hartafwijking en dat een ‘normaal’ testresultaat geenszins genetische of erfelijke aandoeningen bij mij/mijn kind, uitsluit. Dit onderzoek vervangt dus NIET eventuele genetische testen die in de toekomst zouden aangewezen zijn.</w:t>
      </w:r>
    </w:p>
    <w:p w14:paraId="4CA468AE" w14:textId="77777777" w:rsidR="00502F71" w:rsidRPr="00DE5D71" w:rsidRDefault="00502F71" w:rsidP="00DE5D71">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 xml:space="preserve">Zeer zeldzaam kan een genetische verandering vastgesteld worden die niets met de aangeboren hartafwijking te maken heeft, maar die wel kan wijzen op een verhoogd risico </w:t>
      </w:r>
      <w:r w:rsidRPr="00502F71">
        <w:rPr>
          <w:rFonts w:asciiTheme="minorHAnsi" w:hAnsiTheme="minorHAnsi" w:cstheme="minorHAnsi"/>
          <w:sz w:val="20"/>
          <w:lang w:val="nl-NL"/>
        </w:rPr>
        <w:t xml:space="preserve">om een aandoening te ontwikkelen </w:t>
      </w:r>
      <w:r w:rsidRPr="00502F71">
        <w:rPr>
          <w:rFonts w:asciiTheme="minorHAnsi" w:hAnsiTheme="minorHAnsi" w:cstheme="minorHAnsi"/>
          <w:color w:val="000000"/>
          <w:sz w:val="20"/>
          <w:szCs w:val="20"/>
          <w:lang w:val="nl-NL"/>
        </w:rPr>
        <w:t>waarvoor een specifieke opvolging, preventie of interventie mogelijk is of die belangrijk kan zijn in het kader van reproductieve opties. Ik weet dat ik op dat moment hierover zal ingelicht worden.</w:t>
      </w:r>
    </w:p>
    <w:p w14:paraId="5A50ABFB" w14:textId="77777777" w:rsidR="00DE5D71" w:rsidRDefault="00DE5D71">
      <w:pPr>
        <w:spacing w:after="160" w:line="259" w:lineRule="auto"/>
        <w:rPr>
          <w:rFonts w:eastAsia="Calibri" w:cstheme="minorHAnsi"/>
          <w:color w:val="000000"/>
          <w:lang w:eastAsia="en-US"/>
        </w:rPr>
      </w:pPr>
      <w:r>
        <w:rPr>
          <w:rFonts w:cstheme="minorHAnsi"/>
          <w:color w:val="000000"/>
        </w:rPr>
        <w:br w:type="page"/>
      </w:r>
    </w:p>
    <w:p w14:paraId="63E2B50B" w14:textId="77777777" w:rsidR="00502F71" w:rsidRPr="00502F71" w:rsidRDefault="00502F71" w:rsidP="003F0CC4">
      <w:pPr>
        <w:pStyle w:val="Geenafstand"/>
        <w:keepLines/>
        <w:numPr>
          <w:ilvl w:val="0"/>
          <w:numId w:val="14"/>
        </w:numPr>
        <w:spacing w:line="276" w:lineRule="auto"/>
        <w:ind w:left="476" w:hanging="476"/>
        <w:rPr>
          <w:rFonts w:asciiTheme="minorHAnsi" w:hAnsiTheme="minorHAnsi" w:cstheme="minorHAnsi"/>
          <w:sz w:val="20"/>
          <w:szCs w:val="20"/>
          <w:lang w:val="nl-BE"/>
        </w:rPr>
      </w:pPr>
      <w:r w:rsidRPr="00502F71">
        <w:rPr>
          <w:rFonts w:asciiTheme="minorHAnsi" w:hAnsiTheme="minorHAnsi" w:cstheme="minorHAnsi"/>
          <w:sz w:val="20"/>
          <w:szCs w:val="20"/>
          <w:lang w:val="nl-BE"/>
        </w:rPr>
        <w:lastRenderedPageBreak/>
        <w:t>Uiterst zeldzaam kunnen aandoeningen vastgesteld worden die de levenskwaliteit en -duur kunnen beïnvloeden en waarvoor volgens de huidige kennis van de geneeskunde geen behandeling bestaat.</w:t>
      </w:r>
    </w:p>
    <w:p w14:paraId="0B484050" w14:textId="77777777" w:rsidR="00502F71" w:rsidRPr="00502F71" w:rsidRDefault="00502F71" w:rsidP="00347F38">
      <w:pPr>
        <w:pStyle w:val="Geenafstand"/>
        <w:keepLines/>
        <w:tabs>
          <w:tab w:val="left" w:pos="357"/>
        </w:tabs>
        <w:spacing w:line="276" w:lineRule="auto"/>
        <w:ind w:left="476"/>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In dit geval wens ik hierover:</w:t>
      </w:r>
    </w:p>
    <w:p w14:paraId="6DD80451" w14:textId="77777777" w:rsidR="00347F38" w:rsidRDefault="0053114A" w:rsidP="00347F38">
      <w:pPr>
        <w:pStyle w:val="Geenafstand"/>
        <w:keepLines/>
        <w:tabs>
          <w:tab w:val="left" w:pos="476"/>
          <w:tab w:val="left" w:pos="833"/>
        </w:tabs>
        <w:ind w:left="476"/>
        <w:rPr>
          <w:rFonts w:asciiTheme="minorHAnsi" w:hAnsiTheme="minorHAnsi" w:cstheme="minorHAnsi"/>
          <w:sz w:val="20"/>
          <w:szCs w:val="20"/>
          <w:lang w:val="nl-BE"/>
        </w:rPr>
      </w:pPr>
      <w:sdt>
        <w:sdtPr>
          <w:rPr>
            <w:rFonts w:asciiTheme="minorHAnsi" w:hAnsiTheme="minorHAnsi" w:cstheme="minorHAnsi"/>
            <w:sz w:val="20"/>
            <w:szCs w:val="20"/>
            <w:lang w:val="nl-BE"/>
          </w:rPr>
          <w:id w:val="988446970"/>
          <w14:checkbox>
            <w14:checked w14:val="0"/>
            <w14:checkedState w14:val="2612" w14:font="MS Gothic"/>
            <w14:uncheckedState w14:val="2610" w14:font="MS Gothic"/>
          </w14:checkbox>
        </w:sdtPr>
        <w:sdtEndPr/>
        <w:sdtContent>
          <w:r w:rsidR="00347F38">
            <w:rPr>
              <w:rFonts w:ascii="MS Gothic" w:eastAsia="MS Gothic" w:hAnsi="MS Gothic" w:cstheme="minorHAnsi" w:hint="eastAsia"/>
              <w:sz w:val="20"/>
              <w:szCs w:val="20"/>
              <w:lang w:val="nl-BE"/>
            </w:rPr>
            <w:t>☐</w:t>
          </w:r>
        </w:sdtContent>
      </w:sdt>
      <w:r w:rsidR="00347F38">
        <w:rPr>
          <w:rFonts w:asciiTheme="minorHAnsi" w:hAnsiTheme="minorHAnsi" w:cstheme="minorHAnsi"/>
          <w:sz w:val="20"/>
          <w:szCs w:val="20"/>
          <w:lang w:val="nl-BE"/>
        </w:rPr>
        <w:tab/>
      </w:r>
      <w:r w:rsidR="00502F71" w:rsidRPr="00502F71">
        <w:rPr>
          <w:rFonts w:asciiTheme="minorHAnsi" w:hAnsiTheme="minorHAnsi" w:cstheme="minorHAnsi"/>
          <w:sz w:val="20"/>
          <w:szCs w:val="20"/>
          <w:lang w:val="nl-BE"/>
        </w:rPr>
        <w:t>ingelicht te worden</w:t>
      </w:r>
    </w:p>
    <w:p w14:paraId="132A8DAA" w14:textId="77777777" w:rsidR="00502F71" w:rsidRPr="00502F71" w:rsidRDefault="0053114A" w:rsidP="00347F38">
      <w:pPr>
        <w:pStyle w:val="Geenafstand"/>
        <w:keepLines/>
        <w:tabs>
          <w:tab w:val="left" w:pos="476"/>
          <w:tab w:val="left" w:pos="833"/>
        </w:tabs>
        <w:ind w:left="476"/>
        <w:rPr>
          <w:rFonts w:asciiTheme="minorHAnsi" w:hAnsiTheme="minorHAnsi" w:cstheme="minorHAnsi"/>
          <w:sz w:val="20"/>
          <w:szCs w:val="20"/>
          <w:lang w:val="nl-BE"/>
        </w:rPr>
      </w:pPr>
      <w:sdt>
        <w:sdtPr>
          <w:rPr>
            <w:rFonts w:asciiTheme="minorHAnsi" w:hAnsiTheme="minorHAnsi" w:cstheme="minorHAnsi"/>
            <w:sz w:val="20"/>
            <w:szCs w:val="20"/>
            <w:lang w:val="nl-BE"/>
          </w:rPr>
          <w:id w:val="1157893129"/>
          <w14:checkbox>
            <w14:checked w14:val="0"/>
            <w14:checkedState w14:val="2612" w14:font="MS Gothic"/>
            <w14:uncheckedState w14:val="2610" w14:font="MS Gothic"/>
          </w14:checkbox>
        </w:sdtPr>
        <w:sdtEndPr/>
        <w:sdtContent>
          <w:r w:rsidR="00347F38">
            <w:rPr>
              <w:rFonts w:ascii="MS Gothic" w:eastAsia="MS Gothic" w:hAnsi="MS Gothic" w:cstheme="minorHAnsi" w:hint="eastAsia"/>
              <w:sz w:val="20"/>
              <w:szCs w:val="20"/>
              <w:lang w:val="nl-BE"/>
            </w:rPr>
            <w:t>☐</w:t>
          </w:r>
        </w:sdtContent>
      </w:sdt>
      <w:r w:rsidR="00347F38">
        <w:rPr>
          <w:rFonts w:asciiTheme="minorHAnsi" w:hAnsiTheme="minorHAnsi" w:cstheme="minorHAnsi"/>
          <w:sz w:val="20"/>
          <w:szCs w:val="20"/>
          <w:lang w:val="nl-BE"/>
        </w:rPr>
        <w:tab/>
      </w:r>
      <w:r w:rsidR="00502F71" w:rsidRPr="00502F71">
        <w:rPr>
          <w:rFonts w:asciiTheme="minorHAnsi" w:hAnsiTheme="minorHAnsi" w:cstheme="minorHAnsi"/>
          <w:sz w:val="20"/>
          <w:szCs w:val="20"/>
          <w:lang w:val="nl-BE"/>
        </w:rPr>
        <w:t>NIET ingelicht te worden</w:t>
      </w:r>
    </w:p>
    <w:p w14:paraId="62897E82" w14:textId="77777777" w:rsidR="00502F71" w:rsidRPr="00502F71" w:rsidRDefault="00502F71" w:rsidP="00DE5D71">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Alle gegevens van dit onderzoek worden strikt confidentieel behandeld.</w:t>
      </w:r>
    </w:p>
    <w:p w14:paraId="4FC73391" w14:textId="77777777" w:rsidR="00502F71" w:rsidRPr="00502F71" w:rsidRDefault="00502F71" w:rsidP="00DE5D71">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De stalen die bij mij/mijn kind afgenomen worden en de data die hierop bekomen worden, zullen nooit voor commerciële doeleinden gebruikt worden.</w:t>
      </w:r>
    </w:p>
    <w:p w14:paraId="2812228F" w14:textId="77777777" w:rsidR="00502F71" w:rsidRPr="00502F71" w:rsidRDefault="00502F71" w:rsidP="00DE5D71">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Ik kan op om het even welk ogenblik in de toekomst beslissen om de analyses stop te zetten. Dan zullen</w:t>
      </w:r>
      <w:r w:rsidR="00DE5D71">
        <w:rPr>
          <w:rFonts w:asciiTheme="minorHAnsi" w:hAnsiTheme="minorHAnsi" w:cstheme="minorHAnsi"/>
          <w:sz w:val="20"/>
          <w:szCs w:val="20"/>
          <w:lang w:val="nl-BE"/>
        </w:rPr>
        <w:t xml:space="preserve"> </w:t>
      </w:r>
      <w:r w:rsidRPr="00502F71">
        <w:rPr>
          <w:rFonts w:asciiTheme="minorHAnsi" w:hAnsiTheme="minorHAnsi" w:cstheme="minorHAnsi"/>
          <w:sz w:val="20"/>
          <w:szCs w:val="20"/>
          <w:lang w:val="nl-BE"/>
        </w:rPr>
        <w:t>geen nieuwe gegevens meer gegenereerd worden op basis van het DNA-staal en zullen de reeds gegenereerde data niet verder geanalyseerd en niet bewaard worden. Het intrekken van mijn toestemming zal geen schadelijke gevolgen hebben voor de kwaliteit van de behandeling en opvolging bij mijzelf/mijn kind in het UZ Gent volgens de bestaande kennis.</w:t>
      </w:r>
    </w:p>
    <w:p w14:paraId="5AC49C78" w14:textId="77777777" w:rsidR="00502F71" w:rsidRPr="00502F71" w:rsidRDefault="00502F71" w:rsidP="00DE5D71">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Ingeval de ondertekenende persoon ouder/ wettelijke vertegenwoordiger is van een minderjarige, zal op het moment dat de onderzochte persoon meerderjarig wordt, opnieuw toestemming van de persoon gevraagd worden vooraleer het onderzoek verder te zetten indien dit nog lopende is.</w:t>
      </w:r>
    </w:p>
    <w:p w14:paraId="43B37D3D" w14:textId="77777777" w:rsidR="00502F71" w:rsidRPr="00502F71" w:rsidRDefault="00502F71" w:rsidP="00DE5D71">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 xml:space="preserve">Ik heb het algemeen informatieformulier </w:t>
      </w:r>
      <w:r w:rsidRPr="00502F71">
        <w:rPr>
          <w:rFonts w:asciiTheme="minorHAnsi" w:hAnsiTheme="minorHAnsi" w:cstheme="minorHAnsi"/>
          <w:sz w:val="20"/>
          <w:lang w:val="nl-BE"/>
        </w:rPr>
        <w:t>“</w:t>
      </w:r>
      <w:r w:rsidRPr="00502F71">
        <w:rPr>
          <w:rFonts w:asciiTheme="minorHAnsi" w:hAnsiTheme="minorHAnsi" w:cstheme="minorHAnsi"/>
          <w:sz w:val="20"/>
          <w:lang w:val="nl-NL"/>
        </w:rPr>
        <w:t>Ontrafeling van de genetische basis van congenitale cardiopathieën</w:t>
      </w:r>
      <w:r w:rsidRPr="00502F71">
        <w:rPr>
          <w:rFonts w:asciiTheme="minorHAnsi" w:hAnsiTheme="minorHAnsi" w:cstheme="minorHAnsi"/>
          <w:sz w:val="20"/>
          <w:szCs w:val="20"/>
          <w:lang w:val="nl-NL"/>
        </w:rPr>
        <w:t>”</w:t>
      </w:r>
      <w:r w:rsidRPr="00502F71">
        <w:rPr>
          <w:rFonts w:asciiTheme="minorHAnsi" w:hAnsiTheme="minorHAnsi" w:cstheme="minorHAnsi"/>
          <w:sz w:val="20"/>
          <w:szCs w:val="20"/>
          <w:lang w:val="nl-BE"/>
        </w:rPr>
        <w:t xml:space="preserve"> gelezen en heb de mogelijkheid gehad vragen te stellen. Op mijn vragen heb ik antwoorden gekregen die ik voldoende begrijp. Ik heb voldoende bedenktijd gehad vooraleer met deze test in te stemmen.</w:t>
      </w:r>
    </w:p>
    <w:p w14:paraId="57D8583D" w14:textId="77777777" w:rsidR="00502F71" w:rsidRPr="00502F71" w:rsidRDefault="00502F71" w:rsidP="00DE5D71">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Indien de resultaten van dit onderzoek relevant zijn voor de wetenschap, geef ik toestemming om deze te verwerken in wetenschappelijke studies op geanonimiseerde wijze.</w:t>
      </w:r>
    </w:p>
    <w:p w14:paraId="21BDF627" w14:textId="77777777" w:rsidR="00502F71" w:rsidRPr="00502F71" w:rsidRDefault="00502F71" w:rsidP="00DE5D71">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Voor alle verdere vragen kan ik terecht bij Prof. dr. Bert Callewaert, arts in het Centrum voor Medische Genetica UZ Gent of bij mijn behandelend (kinder)cardioloog/cardiochirurg van het UZ Gent.</w:t>
      </w:r>
    </w:p>
    <w:p w14:paraId="0F98EF6B" w14:textId="77777777" w:rsidR="00502F71" w:rsidRPr="00502F71" w:rsidRDefault="00502F71" w:rsidP="00DE5D71">
      <w:pPr>
        <w:pStyle w:val="Geenafstand"/>
        <w:numPr>
          <w:ilvl w:val="0"/>
          <w:numId w:val="14"/>
        </w:numPr>
        <w:spacing w:line="276" w:lineRule="auto"/>
        <w:ind w:left="476" w:hanging="476"/>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Ik geef toestemming om mijn DNA-staal en de DNA-sequenties te bewaren in een beveiligde databank. Dit staal kan enkel gebruikt worden in het kader van verder onderzoek naar de initiële vraagstelling (met name de oorzaak te vinden voor de aangeboren hartafwijking).</w:t>
      </w:r>
    </w:p>
    <w:p w14:paraId="792586A7" w14:textId="77777777" w:rsidR="00E16CD0" w:rsidRPr="00E16CD0" w:rsidRDefault="00E16CD0" w:rsidP="00E16CD0">
      <w:bookmarkStart w:id="3" w:name="_Hlk1470099"/>
      <w:bookmarkStart w:id="4" w:name="_Hlk1470386"/>
    </w:p>
    <w:p w14:paraId="2FABAA02" w14:textId="77777777" w:rsidR="00E16CD0" w:rsidRPr="00E16CD0" w:rsidRDefault="00E16CD0" w:rsidP="00E16CD0">
      <w:r>
        <w:rPr>
          <w:noProof/>
          <w:lang w:val="nl-BE"/>
        </w:rPr>
        <mc:AlternateContent>
          <mc:Choice Requires="wps">
            <w:drawing>
              <wp:inline distT="0" distB="0" distL="0" distR="0" wp14:anchorId="4FDD7504" wp14:editId="7DDF000D">
                <wp:extent cx="6347460" cy="0"/>
                <wp:effectExtent l="0" t="0" r="0" b="0"/>
                <wp:docPr id="2" name="Rechte verbindingslijn 2"/>
                <wp:cNvGraphicFramePr/>
                <a:graphic xmlns:a="http://schemas.openxmlformats.org/drawingml/2006/main">
                  <a:graphicData uri="http://schemas.microsoft.com/office/word/2010/wordprocessingShape">
                    <wps:wsp>
                      <wps:cNvCnPr/>
                      <wps:spPr>
                        <a:xfrm>
                          <a:off x="0" y="0"/>
                          <a:ext cx="634746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5DE2D9" id="Rechte verbindingslijn 2" o:spid="_x0000_s1026" style="visibility:visible;mso-wrap-style:square;mso-left-percent:-10001;mso-top-percent:-10001;mso-position-horizontal:absolute;mso-position-horizontal-relative:char;mso-position-vertical:absolute;mso-position-vertical-relative:line;mso-left-percent:-10001;mso-top-percent:-10001" from="0,0" to="49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" strokecolor="#1e64c8 [3204]" strokeweight=".5pt">
                <v:stroke joinstyle="miter"/>
                <w10:anchorlock/>
              </v:line>
            </w:pict>
          </mc:Fallback>
        </mc:AlternateContent>
      </w:r>
    </w:p>
    <w:bookmarkEnd w:id="3"/>
    <w:p w14:paraId="67A5D395" w14:textId="77777777" w:rsidR="00E16CD0" w:rsidRPr="00775408" w:rsidRDefault="00E16CD0" w:rsidP="00E16CD0">
      <w:pPr>
        <w:pStyle w:val="UZSidebarSubtitle"/>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24"/>
        <w:gridCol w:w="952"/>
        <w:gridCol w:w="4524"/>
      </w:tblGrid>
      <w:tr w:rsidR="00E16CD0" w:rsidRPr="00064D14" w14:paraId="19277C78" w14:textId="77777777" w:rsidTr="00E4232E">
        <w:trPr>
          <w:cantSplit/>
          <w:trHeight w:val="476"/>
        </w:trPr>
        <w:tc>
          <w:tcPr>
            <w:tcW w:w="4524" w:type="dxa"/>
          </w:tcPr>
          <w:p w14:paraId="5FB2F88F" w14:textId="77777777" w:rsidR="00E16CD0" w:rsidRPr="004B02D7" w:rsidRDefault="00E16CD0" w:rsidP="00E16CD0">
            <w:pPr>
              <w:rPr>
                <w:rFonts w:ascii="Arial" w:hAnsi="Arial" w:cs="Arial"/>
                <w:b/>
                <w:color w:val="1E64C8"/>
                <w:lang w:eastAsia="nl-NL"/>
              </w:rPr>
            </w:pPr>
            <w:r>
              <w:rPr>
                <w:rFonts w:ascii="Arial" w:hAnsi="Arial" w:cs="Arial"/>
                <w:b/>
                <w:color w:val="1E64C8"/>
                <w:lang w:eastAsia="nl-NL"/>
              </w:rPr>
              <w:t xml:space="preserve">Patiënt </w:t>
            </w:r>
          </w:p>
          <w:p w14:paraId="6FF66255" w14:textId="77777777" w:rsidR="00E16CD0" w:rsidRPr="00064D14" w:rsidRDefault="00E16CD0" w:rsidP="00E16CD0">
            <w:pPr>
              <w:rPr>
                <w:rFonts w:ascii="Arial" w:hAnsi="Arial" w:cs="Arial"/>
                <w:b/>
                <w:sz w:val="18"/>
                <w:szCs w:val="16"/>
                <w:lang w:eastAsia="nl-NL"/>
              </w:rPr>
            </w:pPr>
          </w:p>
          <w:p w14:paraId="5A2755A8" w14:textId="77777777" w:rsidR="00E16CD0" w:rsidRPr="00064D14" w:rsidRDefault="00E16CD0" w:rsidP="00E16CD0">
            <w:pPr>
              <w:rPr>
                <w:rFonts w:ascii="Arial" w:hAnsi="Arial" w:cs="Arial"/>
                <w:b/>
                <w:sz w:val="18"/>
                <w:szCs w:val="16"/>
              </w:rPr>
            </w:pPr>
            <w:r w:rsidRPr="004B02D7">
              <w:rPr>
                <w:rFonts w:ascii="Arial" w:hAnsi="Arial" w:cs="Arial"/>
                <w:b/>
                <w:sz w:val="18"/>
                <w:szCs w:val="16"/>
                <w:lang w:eastAsia="nl-NL"/>
              </w:rPr>
              <w:t>dat</w:t>
            </w:r>
            <w:r>
              <w:rPr>
                <w:rFonts w:ascii="Arial" w:hAnsi="Arial" w:cs="Arial"/>
                <w:b/>
                <w:sz w:val="18"/>
                <w:szCs w:val="16"/>
                <w:lang w:eastAsia="nl-NL"/>
              </w:rPr>
              <w:t>um</w:t>
            </w:r>
          </w:p>
          <w:p w14:paraId="320DF4C2" w14:textId="77777777" w:rsidR="00E16CD0" w:rsidRPr="00CA0EBD" w:rsidRDefault="0053114A" w:rsidP="00E16CD0">
            <w:pPr>
              <w:rPr>
                <w:rFonts w:cstheme="minorHAnsi"/>
                <w:sz w:val="18"/>
              </w:rPr>
            </w:pPr>
            <w:sdt>
              <w:sdtPr>
                <w:rPr>
                  <w:rFonts w:cstheme="minorHAnsi"/>
                  <w:sz w:val="18"/>
                </w:rPr>
                <w:id w:val="-309318866"/>
                <w:placeholder>
                  <w:docPart w:val="9209AFFEC4B6489887B74B7074CFA17A"/>
                </w:placeholder>
                <w:showingPlcHdr/>
                <w:date>
                  <w:dateFormat w:val="dd/MM/yyyy"/>
                  <w:lid w:val="nl-BE"/>
                  <w:storeMappedDataAs w:val="dateTime"/>
                  <w:calendar w:val="gregorian"/>
                </w:date>
              </w:sdtPr>
              <w:sdtEndPr/>
              <w:sdtContent>
                <w:r w:rsidR="00E16CD0">
                  <w:rPr>
                    <w:rStyle w:val="Tekstvantijdelijkeaanduiding"/>
                    <w:rFonts w:asciiTheme="minorHAnsi" w:hAnsiTheme="minorHAnsi" w:cstheme="minorHAnsi"/>
                    <w:sz w:val="18"/>
                  </w:rPr>
                  <w:t>Kies</w:t>
                </w:r>
                <w:r w:rsidR="00E16CD0" w:rsidRPr="00CA0EBD">
                  <w:rPr>
                    <w:rStyle w:val="Tekstvantijdelijkeaanduiding"/>
                    <w:rFonts w:asciiTheme="minorHAnsi" w:hAnsiTheme="minorHAnsi" w:cstheme="minorHAnsi"/>
                    <w:sz w:val="18"/>
                  </w:rPr>
                  <w:t xml:space="preserve"> dat</w:t>
                </w:r>
                <w:r w:rsidR="00E16CD0">
                  <w:rPr>
                    <w:rStyle w:val="Tekstvantijdelijkeaanduiding"/>
                    <w:rFonts w:asciiTheme="minorHAnsi" w:hAnsiTheme="minorHAnsi" w:cstheme="minorHAnsi"/>
                    <w:sz w:val="18"/>
                  </w:rPr>
                  <w:t>um</w:t>
                </w:r>
                <w:r w:rsidR="00E16CD0" w:rsidRPr="00CA0EBD">
                  <w:rPr>
                    <w:rStyle w:val="Tekstvantijdelijkeaanduiding"/>
                    <w:rFonts w:asciiTheme="minorHAnsi" w:hAnsiTheme="minorHAnsi" w:cstheme="minorHAnsi"/>
                    <w:sz w:val="18"/>
                  </w:rPr>
                  <w:t>.</w:t>
                </w:r>
              </w:sdtContent>
            </w:sdt>
          </w:p>
          <w:p w14:paraId="5C739170" w14:textId="77777777" w:rsidR="00E16CD0" w:rsidRPr="00711527" w:rsidRDefault="00E16CD0" w:rsidP="00E16CD0">
            <w:pPr>
              <w:rPr>
                <w:rFonts w:ascii="Arial" w:hAnsi="Arial" w:cs="Arial"/>
                <w:sz w:val="18"/>
                <w:szCs w:val="16"/>
                <w:lang w:eastAsia="nl-NL"/>
              </w:rPr>
            </w:pPr>
          </w:p>
          <w:p w14:paraId="589F6328" w14:textId="77777777" w:rsidR="00E16CD0" w:rsidRPr="004B02D7" w:rsidRDefault="00E16CD0" w:rsidP="00E16CD0">
            <w:pPr>
              <w:rPr>
                <w:rFonts w:ascii="Arial" w:hAnsi="Arial" w:cs="Arial"/>
                <w:b/>
                <w:sz w:val="18"/>
                <w:szCs w:val="16"/>
                <w:lang w:eastAsia="nl-NL"/>
              </w:rPr>
            </w:pPr>
            <w:r w:rsidRPr="00064D14">
              <w:rPr>
                <w:rFonts w:ascii="Arial" w:hAnsi="Arial" w:cs="Arial"/>
                <w:b/>
                <w:sz w:val="18"/>
                <w:szCs w:val="16"/>
                <w:lang w:eastAsia="nl-NL"/>
              </w:rPr>
              <w:t>na</w:t>
            </w:r>
            <w:r>
              <w:rPr>
                <w:rFonts w:ascii="Arial" w:hAnsi="Arial" w:cs="Arial"/>
                <w:b/>
                <w:sz w:val="18"/>
                <w:szCs w:val="16"/>
                <w:lang w:eastAsia="nl-NL"/>
              </w:rPr>
              <w:t>a</w:t>
            </w:r>
            <w:r w:rsidRPr="00064D14">
              <w:rPr>
                <w:rFonts w:ascii="Arial" w:hAnsi="Arial" w:cs="Arial"/>
                <w:b/>
                <w:sz w:val="18"/>
                <w:szCs w:val="16"/>
                <w:lang w:eastAsia="nl-NL"/>
              </w:rPr>
              <w:t>m</w:t>
            </w:r>
            <w:r w:rsidRPr="004B02D7">
              <w:rPr>
                <w:rFonts w:ascii="Arial" w:hAnsi="Arial" w:cs="Arial"/>
                <w:b/>
                <w:sz w:val="18"/>
                <w:szCs w:val="16"/>
                <w:lang w:eastAsia="nl-NL"/>
              </w:rPr>
              <w:t xml:space="preserve"> </w:t>
            </w:r>
          </w:p>
          <w:sdt>
            <w:sdtPr>
              <w:rPr>
                <w:rFonts w:ascii="Arial" w:hAnsi="Arial" w:cs="Arial"/>
                <w:sz w:val="18"/>
                <w:szCs w:val="16"/>
              </w:rPr>
              <w:id w:val="-612513991"/>
              <w:placeholder>
                <w:docPart w:val="C7592A402C094CDA85B967B02620F6CC"/>
              </w:placeholder>
              <w:showingPlcHdr/>
            </w:sdtPr>
            <w:sdtEndPr/>
            <w:sdtContent>
              <w:p w14:paraId="75ABDDD4" w14:textId="77777777" w:rsidR="00E16CD0" w:rsidRPr="00711527" w:rsidRDefault="00E16CD0" w:rsidP="00E16CD0">
                <w:pPr>
                  <w:rPr>
                    <w:rFonts w:ascii="Arial" w:hAnsi="Arial" w:cs="Arial"/>
                    <w:sz w:val="18"/>
                    <w:szCs w:val="16"/>
                  </w:rPr>
                </w:pPr>
                <w:r>
                  <w:rPr>
                    <w:rStyle w:val="Tekstvantijdelijkeaanduiding"/>
                    <w:rFonts w:asciiTheme="majorHAnsi" w:hAnsiTheme="majorHAnsi" w:cstheme="majorHAnsi"/>
                    <w:sz w:val="18"/>
                    <w:szCs w:val="18"/>
                  </w:rPr>
                  <w:t>Vul uw naam in</w:t>
                </w:r>
                <w:r w:rsidRPr="00FC2F90">
                  <w:rPr>
                    <w:rStyle w:val="Tekstvantijdelijkeaanduiding"/>
                    <w:rFonts w:asciiTheme="majorHAnsi" w:hAnsiTheme="majorHAnsi" w:cstheme="majorHAnsi"/>
                    <w:sz w:val="18"/>
                    <w:szCs w:val="18"/>
                  </w:rPr>
                  <w:t>.</w:t>
                </w:r>
              </w:p>
            </w:sdtContent>
          </w:sdt>
          <w:p w14:paraId="5D6A0839" w14:textId="77777777" w:rsidR="00E16CD0" w:rsidRDefault="00E16CD0" w:rsidP="00E16CD0">
            <w:pPr>
              <w:rPr>
                <w:rFonts w:ascii="Arial" w:hAnsi="Arial" w:cs="Arial"/>
                <w:b/>
                <w:sz w:val="18"/>
                <w:szCs w:val="16"/>
                <w:lang w:eastAsia="nl-NL"/>
              </w:rPr>
            </w:pPr>
          </w:p>
          <w:p w14:paraId="47CA5670" w14:textId="77777777" w:rsidR="00E16CD0" w:rsidRPr="004B02D7" w:rsidRDefault="00E16CD0" w:rsidP="00E16CD0">
            <w:pPr>
              <w:rPr>
                <w:rFonts w:ascii="Arial" w:hAnsi="Arial" w:cs="Arial"/>
                <w:b/>
                <w:sz w:val="18"/>
                <w:szCs w:val="16"/>
                <w:lang w:eastAsia="nl-NL"/>
              </w:rPr>
            </w:pPr>
            <w:r>
              <w:rPr>
                <w:rFonts w:ascii="Arial" w:hAnsi="Arial" w:cs="Arial"/>
                <w:b/>
                <w:sz w:val="18"/>
                <w:szCs w:val="16"/>
                <w:lang w:eastAsia="nl-NL"/>
              </w:rPr>
              <w:t>handtekening</w:t>
            </w:r>
          </w:p>
          <w:p w14:paraId="3862D776" w14:textId="77777777" w:rsidR="00E16CD0" w:rsidRDefault="00E16CD0" w:rsidP="00E16CD0">
            <w:pPr>
              <w:rPr>
                <w:rFonts w:ascii="Arial" w:hAnsi="Arial" w:cs="Arial"/>
                <w:b/>
                <w:sz w:val="18"/>
                <w:szCs w:val="16"/>
              </w:rPr>
            </w:pPr>
          </w:p>
          <w:p w14:paraId="42F09C5D" w14:textId="77777777" w:rsidR="00E16CD0" w:rsidRDefault="00E16CD0" w:rsidP="00E16CD0">
            <w:pPr>
              <w:rPr>
                <w:rFonts w:ascii="Arial" w:hAnsi="Arial" w:cs="Arial"/>
                <w:b/>
                <w:sz w:val="18"/>
                <w:szCs w:val="16"/>
              </w:rPr>
            </w:pPr>
          </w:p>
          <w:p w14:paraId="23AB751A" w14:textId="77777777" w:rsidR="00E16CD0" w:rsidRDefault="00E16CD0" w:rsidP="00E16CD0">
            <w:pPr>
              <w:rPr>
                <w:rFonts w:ascii="Arial" w:hAnsi="Arial" w:cs="Arial"/>
                <w:b/>
                <w:sz w:val="18"/>
                <w:szCs w:val="16"/>
              </w:rPr>
            </w:pPr>
          </w:p>
          <w:p w14:paraId="4BBE2244" w14:textId="4820ECED" w:rsidR="00E16CD0" w:rsidRPr="004B02D7" w:rsidRDefault="00E16CD0" w:rsidP="00E16CD0">
            <w:pPr>
              <w:rPr>
                <w:rFonts w:ascii="Arial" w:hAnsi="Arial" w:cs="Arial"/>
                <w:b/>
                <w:lang w:eastAsia="nl-NL"/>
              </w:rPr>
            </w:pPr>
          </w:p>
          <w:p w14:paraId="5835564E" w14:textId="77777777" w:rsidR="00E16CD0" w:rsidRPr="00064D14" w:rsidRDefault="00E16CD0" w:rsidP="00E16CD0">
            <w:pPr>
              <w:rPr>
                <w:rFonts w:ascii="Arial" w:hAnsi="Arial" w:cs="Arial"/>
                <w:b/>
                <w:sz w:val="18"/>
                <w:szCs w:val="16"/>
                <w:lang w:eastAsia="nl-NL"/>
              </w:rPr>
            </w:pPr>
          </w:p>
        </w:tc>
        <w:tc>
          <w:tcPr>
            <w:tcW w:w="952" w:type="dxa"/>
          </w:tcPr>
          <w:p w14:paraId="113CD2BE" w14:textId="77777777" w:rsidR="00E16CD0" w:rsidRPr="00064D14" w:rsidRDefault="00E16CD0" w:rsidP="00E16CD0">
            <w:pPr>
              <w:rPr>
                <w:rFonts w:ascii="Arial" w:hAnsi="Arial" w:cs="Arial"/>
                <w:b/>
                <w:color w:val="1E64C8"/>
                <w:lang w:eastAsia="nl-NL"/>
              </w:rPr>
            </w:pPr>
          </w:p>
        </w:tc>
        <w:tc>
          <w:tcPr>
            <w:tcW w:w="4524" w:type="dxa"/>
          </w:tcPr>
          <w:p w14:paraId="656D85C8" w14:textId="77777777" w:rsidR="00E16CD0" w:rsidRPr="004B02D7" w:rsidRDefault="00E16CD0" w:rsidP="00E16CD0">
            <w:pPr>
              <w:rPr>
                <w:rFonts w:ascii="Arial" w:hAnsi="Arial" w:cs="Arial"/>
                <w:b/>
                <w:color w:val="1E64C8"/>
              </w:rPr>
            </w:pPr>
            <w:r>
              <w:rPr>
                <w:rFonts w:ascii="Arial" w:hAnsi="Arial" w:cs="Arial"/>
                <w:b/>
                <w:color w:val="1E64C8"/>
                <w:lang w:eastAsia="nl-NL"/>
              </w:rPr>
              <w:t>Arts</w:t>
            </w:r>
          </w:p>
          <w:p w14:paraId="35B243CA" w14:textId="77777777" w:rsidR="00E16CD0" w:rsidRPr="00064D14" w:rsidRDefault="00E16CD0" w:rsidP="00E16CD0">
            <w:pPr>
              <w:rPr>
                <w:rFonts w:ascii="Arial" w:hAnsi="Arial" w:cs="Arial"/>
                <w:b/>
                <w:sz w:val="18"/>
                <w:szCs w:val="16"/>
                <w:lang w:eastAsia="nl-NL"/>
              </w:rPr>
            </w:pPr>
          </w:p>
          <w:p w14:paraId="12DF7912" w14:textId="77777777" w:rsidR="00E16CD0" w:rsidRPr="00064D14" w:rsidRDefault="00E16CD0" w:rsidP="00E16CD0">
            <w:pPr>
              <w:rPr>
                <w:rFonts w:ascii="Arial" w:hAnsi="Arial" w:cs="Arial"/>
                <w:b/>
                <w:sz w:val="18"/>
                <w:szCs w:val="16"/>
              </w:rPr>
            </w:pPr>
            <w:r w:rsidRPr="004B02D7">
              <w:rPr>
                <w:rFonts w:ascii="Arial" w:hAnsi="Arial" w:cs="Arial"/>
                <w:b/>
                <w:sz w:val="18"/>
                <w:szCs w:val="16"/>
                <w:lang w:eastAsia="nl-NL"/>
              </w:rPr>
              <w:t>dat</w:t>
            </w:r>
            <w:r>
              <w:rPr>
                <w:rFonts w:ascii="Arial" w:hAnsi="Arial" w:cs="Arial"/>
                <w:b/>
                <w:sz w:val="18"/>
                <w:szCs w:val="16"/>
                <w:lang w:eastAsia="nl-NL"/>
              </w:rPr>
              <w:t>um</w:t>
            </w:r>
          </w:p>
          <w:p w14:paraId="22347577" w14:textId="77777777" w:rsidR="00E16CD0" w:rsidRPr="00CA0EBD" w:rsidRDefault="0053114A" w:rsidP="00E16CD0">
            <w:pPr>
              <w:rPr>
                <w:rFonts w:cstheme="minorHAnsi"/>
                <w:sz w:val="18"/>
              </w:rPr>
            </w:pPr>
            <w:sdt>
              <w:sdtPr>
                <w:rPr>
                  <w:rFonts w:cstheme="minorHAnsi"/>
                  <w:sz w:val="18"/>
                </w:rPr>
                <w:id w:val="-379631603"/>
                <w:placeholder>
                  <w:docPart w:val="1052171C29A0433080AF04B5A58CF05C"/>
                </w:placeholder>
                <w:showingPlcHdr/>
                <w:date>
                  <w:dateFormat w:val="dd/MM/yyyy"/>
                  <w:lid w:val="nl-BE"/>
                  <w:storeMappedDataAs w:val="dateTime"/>
                  <w:calendar w:val="gregorian"/>
                </w:date>
              </w:sdtPr>
              <w:sdtEndPr/>
              <w:sdtContent>
                <w:r w:rsidR="00E16CD0">
                  <w:rPr>
                    <w:rStyle w:val="Tekstvantijdelijkeaanduiding"/>
                    <w:rFonts w:asciiTheme="minorHAnsi" w:hAnsiTheme="minorHAnsi" w:cstheme="minorHAnsi"/>
                    <w:sz w:val="18"/>
                  </w:rPr>
                  <w:t>Kies</w:t>
                </w:r>
                <w:r w:rsidR="00E16CD0" w:rsidRPr="00CA0EBD">
                  <w:rPr>
                    <w:rStyle w:val="Tekstvantijdelijkeaanduiding"/>
                    <w:rFonts w:asciiTheme="minorHAnsi" w:hAnsiTheme="minorHAnsi" w:cstheme="minorHAnsi"/>
                    <w:sz w:val="18"/>
                  </w:rPr>
                  <w:t xml:space="preserve"> dat</w:t>
                </w:r>
                <w:r w:rsidR="00E16CD0">
                  <w:rPr>
                    <w:rStyle w:val="Tekstvantijdelijkeaanduiding"/>
                    <w:rFonts w:asciiTheme="minorHAnsi" w:hAnsiTheme="minorHAnsi" w:cstheme="minorHAnsi"/>
                    <w:sz w:val="18"/>
                  </w:rPr>
                  <w:t>um</w:t>
                </w:r>
                <w:r w:rsidR="00E16CD0" w:rsidRPr="00CA0EBD">
                  <w:rPr>
                    <w:rStyle w:val="Tekstvantijdelijkeaanduiding"/>
                    <w:rFonts w:asciiTheme="minorHAnsi" w:hAnsiTheme="minorHAnsi" w:cstheme="minorHAnsi"/>
                    <w:sz w:val="18"/>
                  </w:rPr>
                  <w:t>.</w:t>
                </w:r>
              </w:sdtContent>
            </w:sdt>
          </w:p>
          <w:p w14:paraId="518B2C79" w14:textId="77777777" w:rsidR="00E16CD0" w:rsidRPr="00711527" w:rsidRDefault="00E16CD0" w:rsidP="00E16CD0">
            <w:pPr>
              <w:rPr>
                <w:rFonts w:ascii="Arial" w:hAnsi="Arial" w:cs="Arial"/>
                <w:sz w:val="18"/>
                <w:szCs w:val="16"/>
                <w:lang w:eastAsia="nl-NL"/>
              </w:rPr>
            </w:pPr>
          </w:p>
          <w:p w14:paraId="6335FA6B" w14:textId="77777777" w:rsidR="00E16CD0" w:rsidRPr="004B02D7" w:rsidRDefault="00E16CD0" w:rsidP="00E16CD0">
            <w:pPr>
              <w:rPr>
                <w:rFonts w:ascii="Arial" w:hAnsi="Arial" w:cs="Arial"/>
                <w:b/>
                <w:sz w:val="18"/>
                <w:szCs w:val="16"/>
                <w:lang w:eastAsia="nl-NL"/>
              </w:rPr>
            </w:pPr>
            <w:r w:rsidRPr="00064D14">
              <w:rPr>
                <w:rFonts w:ascii="Arial" w:hAnsi="Arial" w:cs="Arial"/>
                <w:b/>
                <w:sz w:val="18"/>
                <w:szCs w:val="16"/>
                <w:lang w:eastAsia="nl-NL"/>
              </w:rPr>
              <w:t>na</w:t>
            </w:r>
            <w:r>
              <w:rPr>
                <w:rFonts w:ascii="Arial" w:hAnsi="Arial" w:cs="Arial"/>
                <w:b/>
                <w:sz w:val="18"/>
                <w:szCs w:val="16"/>
                <w:lang w:eastAsia="nl-NL"/>
              </w:rPr>
              <w:t>a</w:t>
            </w:r>
            <w:r w:rsidRPr="00064D14">
              <w:rPr>
                <w:rFonts w:ascii="Arial" w:hAnsi="Arial" w:cs="Arial"/>
                <w:b/>
                <w:sz w:val="18"/>
                <w:szCs w:val="16"/>
                <w:lang w:eastAsia="nl-NL"/>
              </w:rPr>
              <w:t>m</w:t>
            </w:r>
            <w:r w:rsidRPr="004B02D7">
              <w:rPr>
                <w:rFonts w:ascii="Arial" w:hAnsi="Arial" w:cs="Arial"/>
                <w:b/>
                <w:sz w:val="18"/>
                <w:szCs w:val="16"/>
                <w:lang w:eastAsia="nl-NL"/>
              </w:rPr>
              <w:t xml:space="preserve"> </w:t>
            </w:r>
          </w:p>
          <w:sdt>
            <w:sdtPr>
              <w:rPr>
                <w:rFonts w:ascii="Arial" w:hAnsi="Arial" w:cs="Arial"/>
                <w:sz w:val="18"/>
                <w:szCs w:val="16"/>
              </w:rPr>
              <w:id w:val="2087104152"/>
              <w:placeholder>
                <w:docPart w:val="90D797D0FF48491995EF9A1EFD76F558"/>
              </w:placeholder>
              <w:showingPlcHdr/>
            </w:sdtPr>
            <w:sdtEndPr/>
            <w:sdtContent>
              <w:p w14:paraId="28D4BA42" w14:textId="77777777" w:rsidR="00E16CD0" w:rsidRPr="00711527" w:rsidRDefault="00E16CD0" w:rsidP="00E16CD0">
                <w:pPr>
                  <w:rPr>
                    <w:rFonts w:ascii="Arial" w:hAnsi="Arial" w:cs="Arial"/>
                    <w:sz w:val="18"/>
                    <w:szCs w:val="16"/>
                  </w:rPr>
                </w:pPr>
                <w:r>
                  <w:rPr>
                    <w:rStyle w:val="Tekstvantijdelijkeaanduiding"/>
                    <w:rFonts w:asciiTheme="majorHAnsi" w:hAnsiTheme="majorHAnsi" w:cstheme="majorHAnsi"/>
                    <w:sz w:val="18"/>
                    <w:szCs w:val="18"/>
                  </w:rPr>
                  <w:t>Vul uw naam in</w:t>
                </w:r>
                <w:r w:rsidRPr="00FC2F90">
                  <w:rPr>
                    <w:rStyle w:val="Tekstvantijdelijkeaanduiding"/>
                    <w:rFonts w:asciiTheme="majorHAnsi" w:hAnsiTheme="majorHAnsi" w:cstheme="majorHAnsi"/>
                    <w:sz w:val="18"/>
                    <w:szCs w:val="18"/>
                  </w:rPr>
                  <w:t>.</w:t>
                </w:r>
              </w:p>
            </w:sdtContent>
          </w:sdt>
          <w:p w14:paraId="03FA3239" w14:textId="77777777" w:rsidR="00E16CD0" w:rsidRDefault="00E16CD0" w:rsidP="00E16CD0">
            <w:pPr>
              <w:rPr>
                <w:rFonts w:ascii="Arial" w:hAnsi="Arial" w:cs="Arial"/>
                <w:b/>
                <w:sz w:val="18"/>
                <w:szCs w:val="16"/>
                <w:lang w:eastAsia="nl-NL"/>
              </w:rPr>
            </w:pPr>
          </w:p>
          <w:p w14:paraId="306569AF" w14:textId="77777777" w:rsidR="00E16CD0" w:rsidRPr="004B02D7" w:rsidRDefault="00E16CD0" w:rsidP="00E16CD0">
            <w:pPr>
              <w:rPr>
                <w:rFonts w:ascii="Arial" w:hAnsi="Arial" w:cs="Arial"/>
                <w:b/>
                <w:sz w:val="18"/>
                <w:szCs w:val="16"/>
                <w:lang w:eastAsia="nl-NL"/>
              </w:rPr>
            </w:pPr>
            <w:r>
              <w:rPr>
                <w:rFonts w:ascii="Arial" w:hAnsi="Arial" w:cs="Arial"/>
                <w:b/>
                <w:sz w:val="18"/>
                <w:szCs w:val="16"/>
                <w:lang w:eastAsia="nl-NL"/>
              </w:rPr>
              <w:t>handtekening</w:t>
            </w:r>
          </w:p>
          <w:p w14:paraId="3D942229" w14:textId="77777777" w:rsidR="00E16CD0" w:rsidRDefault="00E16CD0" w:rsidP="00E16CD0">
            <w:pPr>
              <w:rPr>
                <w:rFonts w:ascii="Arial" w:hAnsi="Arial" w:cs="Arial"/>
                <w:b/>
                <w:sz w:val="18"/>
                <w:szCs w:val="16"/>
              </w:rPr>
            </w:pPr>
          </w:p>
          <w:p w14:paraId="76EF5296" w14:textId="77777777" w:rsidR="00E16CD0" w:rsidRDefault="00E16CD0" w:rsidP="00E16CD0">
            <w:pPr>
              <w:rPr>
                <w:rFonts w:ascii="Arial" w:hAnsi="Arial" w:cs="Arial"/>
                <w:b/>
                <w:sz w:val="18"/>
                <w:szCs w:val="16"/>
              </w:rPr>
            </w:pPr>
          </w:p>
          <w:p w14:paraId="56404093" w14:textId="77777777" w:rsidR="00E16CD0" w:rsidRDefault="00E16CD0" w:rsidP="00E16CD0">
            <w:pPr>
              <w:rPr>
                <w:rFonts w:ascii="Arial" w:hAnsi="Arial" w:cs="Arial"/>
                <w:b/>
                <w:sz w:val="18"/>
                <w:szCs w:val="16"/>
              </w:rPr>
            </w:pPr>
          </w:p>
          <w:p w14:paraId="79FA1972" w14:textId="77777777" w:rsidR="00E16CD0" w:rsidRPr="00064D14" w:rsidRDefault="00E16CD0" w:rsidP="00E16CD0">
            <w:pPr>
              <w:rPr>
                <w:rFonts w:ascii="Arial" w:hAnsi="Arial" w:cs="Arial"/>
                <w:b/>
                <w:sz w:val="18"/>
                <w:szCs w:val="16"/>
              </w:rPr>
            </w:pPr>
          </w:p>
          <w:p w14:paraId="7C6A6812" w14:textId="77777777" w:rsidR="00E16CD0" w:rsidRPr="00064D14" w:rsidRDefault="00E16CD0" w:rsidP="00710B31">
            <w:pPr>
              <w:rPr>
                <w:rFonts w:ascii="Arial" w:hAnsi="Arial" w:cs="Arial"/>
                <w:b/>
                <w:sz w:val="18"/>
                <w:szCs w:val="16"/>
                <w:lang w:eastAsia="nl-NL"/>
              </w:rPr>
            </w:pPr>
          </w:p>
        </w:tc>
      </w:tr>
    </w:tbl>
    <w:p w14:paraId="12959F4D" w14:textId="77777777" w:rsidR="00710B31" w:rsidRPr="00E16CD0" w:rsidRDefault="00710B31" w:rsidP="00710B31">
      <w:r>
        <w:rPr>
          <w:noProof/>
          <w:lang w:val="nl-BE"/>
        </w:rPr>
        <mc:AlternateContent>
          <mc:Choice Requires="wps">
            <w:drawing>
              <wp:inline distT="0" distB="0" distL="0" distR="0" wp14:anchorId="110CFF2E" wp14:editId="3AA62FA6">
                <wp:extent cx="6347460" cy="0"/>
                <wp:effectExtent l="0" t="0" r="0" b="0"/>
                <wp:docPr id="5" name="Rechte verbindingslijn 5"/>
                <wp:cNvGraphicFramePr/>
                <a:graphic xmlns:a="http://schemas.openxmlformats.org/drawingml/2006/main">
                  <a:graphicData uri="http://schemas.microsoft.com/office/word/2010/wordprocessingShape">
                    <wps:wsp>
                      <wps:cNvCnPr/>
                      <wps:spPr>
                        <a:xfrm>
                          <a:off x="0" y="0"/>
                          <a:ext cx="634746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0DEF79" id="Rechte verbindingslijn 5" o:spid="_x0000_s1026" style="visibility:visible;mso-wrap-style:square;mso-left-percent:-10001;mso-top-percent:-10001;mso-position-horizontal:absolute;mso-position-horizontal-relative:char;mso-position-vertical:absolute;mso-position-vertical-relative:line;mso-left-percent:-10001;mso-top-percent:-10001" from="0,0" to="49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" strokecolor="#1e64c8 [3204]" strokeweight=".5pt">
                <v:stroke joinstyle="miter"/>
                <w10:anchorlock/>
              </v:line>
            </w:pict>
          </mc:Fallback>
        </mc:AlternateContent>
      </w:r>
    </w:p>
    <w:p w14:paraId="1ADEB9E0" w14:textId="77777777" w:rsidR="00E16CD0" w:rsidRPr="00775408" w:rsidRDefault="00E16CD0" w:rsidP="00E16CD0"/>
    <w:bookmarkEnd w:id="4"/>
    <w:p w14:paraId="6D8D7547" w14:textId="77777777" w:rsidR="008D2E04" w:rsidRPr="00860679" w:rsidRDefault="008D2E04" w:rsidP="008D2E04">
      <w:pPr>
        <w:rPr>
          <w:i/>
        </w:rPr>
      </w:pPr>
      <w:r w:rsidRPr="00860679">
        <w:rPr>
          <w:i/>
        </w:rPr>
        <w:t>Opgemaakt in twee exemplaren, waarvoor er één bestemd is voor de patiënt.</w:t>
      </w:r>
    </w:p>
    <w:p w14:paraId="66D919C1" w14:textId="77777777" w:rsidR="00860679" w:rsidRPr="00860679" w:rsidRDefault="00860679" w:rsidP="00860679">
      <w:pPr>
        <w:rPr>
          <w:i/>
        </w:rPr>
      </w:pPr>
    </w:p>
    <w:sectPr w:rsidR="00860679" w:rsidRPr="00860679" w:rsidSect="0001267F">
      <w:headerReference w:type="default" r:id="rId8"/>
      <w:headerReference w:type="first" r:id="rId9"/>
      <w:footerReference w:type="first" r:id="rId10"/>
      <w:pgSz w:w="11906" w:h="16838"/>
      <w:pgMar w:top="896" w:right="953" w:bottom="953" w:left="953" w:header="794" w:footer="7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FE250" w14:textId="77777777" w:rsidR="0053114A" w:rsidRDefault="0053114A" w:rsidP="000666E3">
      <w:pPr>
        <w:spacing w:line="240" w:lineRule="auto"/>
      </w:pPr>
      <w:r>
        <w:separator/>
      </w:r>
    </w:p>
  </w:endnote>
  <w:endnote w:type="continuationSeparator" w:id="0">
    <w:p w14:paraId="118FF900" w14:textId="77777777" w:rsidR="0053114A" w:rsidRDefault="0053114A"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13430" w14:textId="77777777" w:rsidR="0001267F" w:rsidRDefault="0001267F">
    <w:pPr>
      <w:pStyle w:val="Voettekst"/>
    </w:pPr>
  </w:p>
  <w:p w14:paraId="2FDBE7EF" w14:textId="77777777" w:rsidR="0001267F" w:rsidRDefault="0001267F">
    <w:pPr>
      <w:pStyle w:val="Voettekst"/>
    </w:pPr>
  </w:p>
  <w:p w14:paraId="225D9524" w14:textId="77777777" w:rsidR="0001267F" w:rsidRDefault="0001267F">
    <w:pPr>
      <w:pStyle w:val="Voettekst"/>
    </w:pPr>
  </w:p>
  <w:p w14:paraId="7B2F4D55" w14:textId="77777777" w:rsidR="0001267F" w:rsidRDefault="0001267F">
    <w:pPr>
      <w:pStyle w:val="Voettekst"/>
    </w:pPr>
  </w:p>
  <w:p w14:paraId="60B6AC1D" w14:textId="77777777" w:rsidR="0001267F" w:rsidRDefault="0001267F">
    <w:pPr>
      <w:pStyle w:val="Voettekst"/>
    </w:pPr>
  </w:p>
  <w:p w14:paraId="5AF5C6A6" w14:textId="77777777" w:rsidR="0001267F" w:rsidRDefault="0001267F">
    <w:pPr>
      <w:pStyle w:val="Voettekst"/>
    </w:pPr>
  </w:p>
  <w:p w14:paraId="21D2C0A6" w14:textId="77777777" w:rsidR="00180C1D" w:rsidRDefault="00F465FA" w:rsidP="0001267F">
    <w:r>
      <w:rPr>
        <w:noProof/>
        <w:lang w:val="nl-BE"/>
      </w:rPr>
      <w:drawing>
        <wp:anchor distT="0" distB="0" distL="114300" distR="114300" simplePos="0" relativeHeight="251667456" behindDoc="0" locked="0" layoutInCell="1" allowOverlap="1" wp14:anchorId="4C4110D8" wp14:editId="77301471">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96A5B" w14:textId="77777777" w:rsidR="0053114A" w:rsidRDefault="0053114A" w:rsidP="000666E3">
      <w:pPr>
        <w:spacing w:line="240" w:lineRule="auto"/>
      </w:pPr>
      <w:r>
        <w:separator/>
      </w:r>
    </w:p>
  </w:footnote>
  <w:footnote w:type="continuationSeparator" w:id="0">
    <w:p w14:paraId="6AF8AA4B" w14:textId="77777777" w:rsidR="0053114A" w:rsidRDefault="0053114A"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78A38" w14:textId="77777777" w:rsidR="0001267F" w:rsidRPr="00794830" w:rsidRDefault="0001267F" w:rsidP="0001267F">
    <w:pPr>
      <w:rPr>
        <w:sz w:val="32"/>
        <w:lang w:val="nl-BE"/>
      </w:rPr>
    </w:pPr>
    <w:r w:rsidRPr="005572DE">
      <w:rPr>
        <w:noProof/>
        <w:sz w:val="32"/>
        <w:lang w:val="nl-BE"/>
      </w:rPr>
      <mc:AlternateContent>
        <mc:Choice Requires="wps">
          <w:drawing>
            <wp:anchor distT="0" distB="0" distL="114300" distR="114300" simplePos="0" relativeHeight="251672576" behindDoc="1" locked="0" layoutInCell="1" allowOverlap="1" wp14:anchorId="1BA0DEA1" wp14:editId="058991A5">
              <wp:simplePos x="0" y="0"/>
              <wp:positionH relativeFrom="column">
                <wp:align>right</wp:align>
              </wp:positionH>
              <wp:positionV relativeFrom="page">
                <wp:posOffset>302260</wp:posOffset>
              </wp:positionV>
              <wp:extent cx="3326400" cy="453600"/>
              <wp:effectExtent l="0" t="0" r="7620" b="3810"/>
              <wp:wrapNone/>
              <wp:docPr id="4" name="Tekstvak 4"/>
              <wp:cNvGraphicFramePr/>
              <a:graphic xmlns:a="http://schemas.openxmlformats.org/drawingml/2006/main">
                <a:graphicData uri="http://schemas.microsoft.com/office/word/2010/wordprocessingShape">
                  <wps:wsp>
                    <wps:cNvSpPr txBox="1"/>
                    <wps:spPr>
                      <a:xfrm>
                        <a:off x="0" y="0"/>
                        <a:ext cx="3326400" cy="453600"/>
                      </a:xfrm>
                      <a:prstGeom prst="rect">
                        <a:avLst/>
                      </a:prstGeom>
                      <a:noFill/>
                      <a:ln w="6350">
                        <a:noFill/>
                      </a:ln>
                    </wps:spPr>
                    <wps:txbx>
                      <w:txbxContent>
                        <w:p w14:paraId="6CB3DB71" w14:textId="77777777" w:rsidR="0001267F" w:rsidRDefault="0001267F" w:rsidP="0001267F">
                          <w:pPr>
                            <w:jc w:val="right"/>
                          </w:pPr>
                          <w:r w:rsidRPr="0001267F">
                            <w:rPr>
                              <w:sz w:val="12"/>
                              <w:szCs w:val="12"/>
                              <w:lang w:val="nl-BE"/>
                            </w:rPr>
                            <w:t>H9.7-OP1-B12, v3, in voege 27/09/2018</w:t>
                          </w:r>
                        </w:p>
                        <w:p w14:paraId="4AF668C0" w14:textId="77777777" w:rsidR="0001267F" w:rsidRDefault="0001267F" w:rsidP="0001267F">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A0DEA1" id="_x0000_t202" coordsize="21600,21600" o:spt="202" path="m,l,21600r21600,l21600,xe">
              <v:stroke joinstyle="miter"/>
              <v:path gradientshapeok="t" o:connecttype="rect"/>
            </v:shapetype>
            <v:shape id="Tekstvak 4" o:spid="_x0000_s1026" type="#_x0000_t202" style="position:absolute;margin-left:210.7pt;margin-top:23.8pt;width:261.9pt;height:35.7pt;z-index:-25164390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" filled="f" stroked="f" strokeweight=".5pt">
              <v:textbox inset="0,0,0,0">
                <w:txbxContent>
                  <w:p w14:paraId="6CB3DB71" w14:textId="77777777" w:rsidR="0001267F" w:rsidRDefault="0001267F" w:rsidP="0001267F">
                    <w:pPr>
                      <w:jc w:val="right"/>
                    </w:pPr>
                    <w:r w:rsidRPr="0001267F">
                      <w:rPr>
                        <w:sz w:val="12"/>
                        <w:szCs w:val="12"/>
                        <w:lang w:val="nl-BE"/>
                      </w:rPr>
                      <w:t>H9.7-OP1-B12, v3, in voege 27/09/2018</w:t>
                    </w:r>
                  </w:p>
                  <w:p w14:paraId="4AF668C0" w14:textId="77777777" w:rsidR="0001267F" w:rsidRDefault="0001267F" w:rsidP="0001267F">
                    <w:pPr>
                      <w:jc w:val="right"/>
                    </w:pPr>
                  </w:p>
                </w:txbxContent>
              </v:textbox>
              <w10:wrap anchory="page"/>
            </v:shape>
          </w:pict>
        </mc:Fallback>
      </mc:AlternateContent>
    </w:r>
    <w:r w:rsidRPr="005572DE">
      <w:rPr>
        <w:noProof/>
        <w:sz w:val="32"/>
        <w:lang w:val="nl-BE"/>
      </w:rPr>
      <mc:AlternateContent>
        <mc:Choice Requires="wps">
          <w:drawing>
            <wp:anchor distT="0" distB="0" distL="114300" distR="114300" simplePos="0" relativeHeight="251671552" behindDoc="0" locked="0" layoutInCell="1" allowOverlap="1" wp14:anchorId="09A5218A" wp14:editId="1F046042">
              <wp:simplePos x="0" y="0"/>
              <wp:positionH relativeFrom="column">
                <wp:posOffset>4445</wp:posOffset>
              </wp:positionH>
              <wp:positionV relativeFrom="paragraph">
                <wp:posOffset>-354330</wp:posOffset>
              </wp:positionV>
              <wp:extent cx="599440" cy="335280"/>
              <wp:effectExtent l="0" t="0" r="10160" b="7620"/>
              <wp:wrapNone/>
              <wp:docPr id="6" name="Tekstvak 6"/>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14:paraId="12AC15DE" w14:textId="77777777" w:rsidR="0001267F" w:rsidRPr="00762384" w:rsidRDefault="0001267F" w:rsidP="0001267F">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710B31">
                            <w:rPr>
                              <w:noProof/>
                              <w:sz w:val="16"/>
                              <w:szCs w:val="16"/>
                            </w:rPr>
                            <w:t>2</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710B31">
                            <w:rPr>
                              <w:noProof/>
                              <w:sz w:val="16"/>
                              <w:szCs w:val="16"/>
                            </w:rPr>
                            <w:t>2</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5218A" id="_x0000_t202" coordsize="21600,21600" o:spt="202" path="m,l,21600r21600,l21600,xe">
              <v:stroke joinstyle="miter"/>
              <v:path gradientshapeok="t" o:connecttype="rect"/>
            </v:shapetype>
            <v:shape id="Tekstvak 6" o:spid="_x0000_s1027" type="#_x0000_t202" style="position:absolute;margin-left:.35pt;margin-top:-27.9pt;width:47.2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" filled="f" stroked="f" strokeweight=".5pt">
              <v:textbox inset="0,0,0,0">
                <w:txbxContent>
                  <w:p w14:paraId="12AC15DE" w14:textId="77777777" w:rsidR="0001267F" w:rsidRPr="00762384" w:rsidRDefault="0001267F" w:rsidP="0001267F">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710B31">
                      <w:rPr>
                        <w:noProof/>
                        <w:sz w:val="16"/>
                        <w:szCs w:val="16"/>
                      </w:rPr>
                      <w:t>2</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710B31">
                      <w:rPr>
                        <w:noProof/>
                        <w:sz w:val="16"/>
                        <w:szCs w:val="16"/>
                      </w:rPr>
                      <w:t>2</w:t>
                    </w:r>
                    <w:r w:rsidRPr="00762384">
                      <w:rPr>
                        <w:noProof/>
                        <w:sz w:val="16"/>
                        <w:szCs w:val="16"/>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35423" w14:textId="77777777" w:rsidR="0001267F" w:rsidRPr="00794830" w:rsidRDefault="0001267F" w:rsidP="0001267F">
    <w:pPr>
      <w:pStyle w:val="UZSidebarSubtitle"/>
      <w:rPr>
        <w:lang w:val="nl-BE"/>
      </w:rPr>
    </w:pPr>
    <w:r>
      <w:rPr>
        <w:noProof/>
        <w:szCs w:val="12"/>
        <w:lang w:val="nl-BE"/>
      </w:rPr>
      <mc:AlternateContent>
        <mc:Choice Requires="wps">
          <w:drawing>
            <wp:anchor distT="0" distB="0" distL="114300" distR="114300" simplePos="0" relativeHeight="251669504" behindDoc="1" locked="0" layoutInCell="1" allowOverlap="1" wp14:anchorId="65692BA0" wp14:editId="0EBB8DF1">
              <wp:simplePos x="0" y="0"/>
              <wp:positionH relativeFrom="column">
                <wp:posOffset>3020695</wp:posOffset>
              </wp:positionH>
              <wp:positionV relativeFrom="page">
                <wp:posOffset>302260</wp:posOffset>
              </wp:positionV>
              <wp:extent cx="3326400" cy="302400"/>
              <wp:effectExtent l="0" t="0" r="7620" b="2540"/>
              <wp:wrapNone/>
              <wp:docPr id="3" name="Tekstvak 3"/>
              <wp:cNvGraphicFramePr/>
              <a:graphic xmlns:a="http://schemas.openxmlformats.org/drawingml/2006/main">
                <a:graphicData uri="http://schemas.microsoft.com/office/word/2010/wordprocessingShape">
                  <wps:wsp>
                    <wps:cNvSpPr txBox="1"/>
                    <wps:spPr>
                      <a:xfrm>
                        <a:off x="0" y="0"/>
                        <a:ext cx="3326400" cy="302400"/>
                      </a:xfrm>
                      <a:prstGeom prst="rect">
                        <a:avLst/>
                      </a:prstGeom>
                      <a:noFill/>
                      <a:ln w="6350">
                        <a:noFill/>
                      </a:ln>
                    </wps:spPr>
                    <wps:txbx>
                      <w:txbxContent>
                        <w:p w14:paraId="0321F44B" w14:textId="77777777" w:rsidR="0001267F" w:rsidRDefault="0001267F" w:rsidP="0001267F">
                          <w:pPr>
                            <w:jc w:val="right"/>
                          </w:pPr>
                          <w:r w:rsidRPr="0001267F">
                            <w:rPr>
                              <w:sz w:val="12"/>
                              <w:szCs w:val="12"/>
                              <w:lang w:val="nl-BE"/>
                            </w:rPr>
                            <w:t>H9.7-OP1-B12, v3, in voege 27/09/2018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692BA0" id="_x0000_t202" coordsize="21600,21600" o:spt="202" path="m,l,21600r21600,l21600,xe">
              <v:stroke joinstyle="miter"/>
              <v:path gradientshapeok="t" o:connecttype="rect"/>
            </v:shapetype>
            <v:shape id="Tekstvak 3" o:spid="_x0000_s1028" type="#_x0000_t202" style="position:absolute;margin-left:237.85pt;margin-top:23.8pt;width:261.9pt;height:2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" filled="f" stroked="f" strokeweight=".5pt">
              <v:textbox inset="0,0,0,0">
                <w:txbxContent>
                  <w:p w14:paraId="0321F44B" w14:textId="77777777" w:rsidR="0001267F" w:rsidRDefault="0001267F" w:rsidP="0001267F">
                    <w:pPr>
                      <w:jc w:val="right"/>
                    </w:pPr>
                    <w:r w:rsidRPr="0001267F">
                      <w:rPr>
                        <w:sz w:val="12"/>
                        <w:szCs w:val="12"/>
                        <w:lang w:val="nl-BE"/>
                      </w:rPr>
                      <w:t>H9.7-OP1-B12, v3, in voege 27/09/2018</w:t>
                    </w:r>
                  </w:p>
                </w:txbxContent>
              </v:textbox>
              <w10:wrap anchory="page"/>
            </v:shape>
          </w:pict>
        </mc:Fallback>
      </mc:AlternateContent>
    </w:r>
    <w:r>
      <w:rPr>
        <w:lang w:val="nl-B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0746480C"/>
    <w:multiLevelType w:val="hybridMultilevel"/>
    <w:tmpl w:val="5A54E2EC"/>
    <w:lvl w:ilvl="0" w:tplc="BC8CB776">
      <w:start w:val="1"/>
      <w:numFmt w:val="bullet"/>
      <w:lvlText w:val=""/>
      <w:lvlJc w:val="left"/>
      <w:pPr>
        <w:ind w:left="360" w:hanging="360"/>
      </w:pPr>
      <w:rPr>
        <w:rFonts w:ascii="Wingdings" w:hAnsi="Wingdings" w:hint="default"/>
      </w:rPr>
    </w:lvl>
    <w:lvl w:ilvl="1" w:tplc="BC8CB776">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73B48A1"/>
    <w:multiLevelType w:val="hybridMultilevel"/>
    <w:tmpl w:val="220A6212"/>
    <w:lvl w:ilvl="0" w:tplc="BC8CB776">
      <w:start w:val="1"/>
      <w:numFmt w:val="bullet"/>
      <w:lvlText w:val=""/>
      <w:lvlJc w:val="left"/>
      <w:pPr>
        <w:ind w:left="360" w:hanging="360"/>
      </w:pPr>
      <w:rPr>
        <w:rFonts w:ascii="Wingdings" w:hAnsi="Wingdings" w:cs="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5">
    <w:nsid w:val="35F81C8B"/>
    <w:multiLevelType w:val="hybridMultilevel"/>
    <w:tmpl w:val="D05600F2"/>
    <w:lvl w:ilvl="0" w:tplc="66CE544A">
      <w:start w:val="1"/>
      <w:numFmt w:val="decimal"/>
      <w:lvlText w:val="%1."/>
      <w:lvlJc w:val="left"/>
      <w:pPr>
        <w:ind w:left="1854" w:hanging="360"/>
      </w:pPr>
      <w:rPr>
        <w:color w:val="auto"/>
      </w:rPr>
    </w:lvl>
    <w:lvl w:ilvl="1" w:tplc="04130003">
      <w:start w:val="1"/>
      <w:numFmt w:val="bullet"/>
      <w:lvlText w:val="o"/>
      <w:lvlJc w:val="left"/>
      <w:pPr>
        <w:ind w:left="2574" w:hanging="360"/>
      </w:pPr>
      <w:rPr>
        <w:rFonts w:ascii="Courier New" w:hAnsi="Courier New" w:cs="Courier New" w:hint="default"/>
      </w:rPr>
    </w:lvl>
    <w:lvl w:ilvl="2" w:tplc="04130003">
      <w:start w:val="1"/>
      <w:numFmt w:val="bullet"/>
      <w:lvlText w:val="o"/>
      <w:lvlJc w:val="left"/>
      <w:pPr>
        <w:ind w:left="3294" w:hanging="180"/>
      </w:pPr>
      <w:rPr>
        <w:rFonts w:ascii="Courier New" w:hAnsi="Courier New" w:cs="Courier New"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BA53BC5"/>
    <w:multiLevelType w:val="hybridMultilevel"/>
    <w:tmpl w:val="539017C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37454AD"/>
    <w:multiLevelType w:val="hybridMultilevel"/>
    <w:tmpl w:val="5ABC77DA"/>
    <w:lvl w:ilvl="0" w:tplc="BC8CB776">
      <w:start w:val="1"/>
      <w:numFmt w:val="bullet"/>
      <w:lvlText w:val=""/>
      <w:lvlJc w:val="left"/>
      <w:pPr>
        <w:ind w:left="360" w:hanging="360"/>
      </w:pPr>
      <w:rPr>
        <w:rFonts w:ascii="Wingdings" w:hAnsi="Wingdings" w:hint="default"/>
      </w:rPr>
    </w:lvl>
    <w:lvl w:ilvl="1" w:tplc="BC8CB776">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57163473"/>
    <w:multiLevelType w:val="hybridMultilevel"/>
    <w:tmpl w:val="0366C4CA"/>
    <w:lvl w:ilvl="0" w:tplc="6AC6A6A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99751C6"/>
    <w:multiLevelType w:val="hybridMultilevel"/>
    <w:tmpl w:val="DF0C69A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C1C6AB7"/>
    <w:multiLevelType w:val="hybridMultilevel"/>
    <w:tmpl w:val="AABC703C"/>
    <w:lvl w:ilvl="0" w:tplc="D8385C4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13"/>
  </w:num>
  <w:num w:numId="6">
    <w:abstractNumId w:val="8"/>
  </w:num>
  <w:num w:numId="7">
    <w:abstractNumId w:val="10"/>
  </w:num>
  <w:num w:numId="8">
    <w:abstractNumId w:val="11"/>
  </w:num>
  <w:num w:numId="9">
    <w:abstractNumId w:val="4"/>
  </w:num>
  <w:num w:numId="10">
    <w:abstractNumId w:val="9"/>
  </w:num>
  <w:num w:numId="11">
    <w:abstractNumId w:val="2"/>
  </w:num>
  <w:num w:numId="12">
    <w:abstractNumId w:val="1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1" w:cryptProviderType="rsaAES" w:cryptAlgorithmClass="hash" w:cryptAlgorithmType="typeAny" w:cryptAlgorithmSid="14" w:cryptSpinCount="100000" w:hash="Z2q8X3IgpZdh/HmAXezLYa2EU5VydFoO8V+lBs3TpEcJ4aRua1IkPRAfEwoCXmreiGXdxxRHTSm5f6H6/+QFXg==" w:salt="z/6X40YM3m4PR1SJemochQ=="/>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37"/>
    <w:rsid w:val="00001066"/>
    <w:rsid w:val="00001526"/>
    <w:rsid w:val="000015B6"/>
    <w:rsid w:val="0000284A"/>
    <w:rsid w:val="0001267F"/>
    <w:rsid w:val="000129AD"/>
    <w:rsid w:val="00014ECC"/>
    <w:rsid w:val="00016834"/>
    <w:rsid w:val="000168C8"/>
    <w:rsid w:val="000218D3"/>
    <w:rsid w:val="00023205"/>
    <w:rsid w:val="00023AF6"/>
    <w:rsid w:val="000252C8"/>
    <w:rsid w:val="00025844"/>
    <w:rsid w:val="000305AA"/>
    <w:rsid w:val="000320DA"/>
    <w:rsid w:val="00033EC4"/>
    <w:rsid w:val="00034DA9"/>
    <w:rsid w:val="00035AE1"/>
    <w:rsid w:val="00042E04"/>
    <w:rsid w:val="00043C75"/>
    <w:rsid w:val="00044E6B"/>
    <w:rsid w:val="000503D2"/>
    <w:rsid w:val="00050E35"/>
    <w:rsid w:val="0005168F"/>
    <w:rsid w:val="00056ABE"/>
    <w:rsid w:val="00056C1D"/>
    <w:rsid w:val="00060133"/>
    <w:rsid w:val="00062EF4"/>
    <w:rsid w:val="000630AF"/>
    <w:rsid w:val="000633AA"/>
    <w:rsid w:val="00063784"/>
    <w:rsid w:val="000644DF"/>
    <w:rsid w:val="000666E3"/>
    <w:rsid w:val="00066AAB"/>
    <w:rsid w:val="00067959"/>
    <w:rsid w:val="00070D87"/>
    <w:rsid w:val="00073B24"/>
    <w:rsid w:val="000757BC"/>
    <w:rsid w:val="00075B92"/>
    <w:rsid w:val="00076A78"/>
    <w:rsid w:val="000817B4"/>
    <w:rsid w:val="00082ECA"/>
    <w:rsid w:val="00086C1A"/>
    <w:rsid w:val="00090131"/>
    <w:rsid w:val="0009203F"/>
    <w:rsid w:val="00094898"/>
    <w:rsid w:val="000A04FB"/>
    <w:rsid w:val="000A07E8"/>
    <w:rsid w:val="000A16EC"/>
    <w:rsid w:val="000A34FA"/>
    <w:rsid w:val="000A4215"/>
    <w:rsid w:val="000A6505"/>
    <w:rsid w:val="000B0E59"/>
    <w:rsid w:val="000B336B"/>
    <w:rsid w:val="000B4E55"/>
    <w:rsid w:val="000B701B"/>
    <w:rsid w:val="000C0771"/>
    <w:rsid w:val="000C3C55"/>
    <w:rsid w:val="000C3E4B"/>
    <w:rsid w:val="000C4F59"/>
    <w:rsid w:val="000C55AA"/>
    <w:rsid w:val="000C7132"/>
    <w:rsid w:val="000C7786"/>
    <w:rsid w:val="000D0FCC"/>
    <w:rsid w:val="000D35F0"/>
    <w:rsid w:val="000D4D5F"/>
    <w:rsid w:val="000D6C26"/>
    <w:rsid w:val="000E1717"/>
    <w:rsid w:val="000E18F0"/>
    <w:rsid w:val="000E332E"/>
    <w:rsid w:val="000E4BA6"/>
    <w:rsid w:val="000F009E"/>
    <w:rsid w:val="000F049C"/>
    <w:rsid w:val="000F303F"/>
    <w:rsid w:val="000F4A27"/>
    <w:rsid w:val="000F5AED"/>
    <w:rsid w:val="00100954"/>
    <w:rsid w:val="00100FEA"/>
    <w:rsid w:val="0010310B"/>
    <w:rsid w:val="00103AFC"/>
    <w:rsid w:val="00106EEA"/>
    <w:rsid w:val="00110910"/>
    <w:rsid w:val="00121A00"/>
    <w:rsid w:val="00126A50"/>
    <w:rsid w:val="00127E99"/>
    <w:rsid w:val="00131C40"/>
    <w:rsid w:val="001344DA"/>
    <w:rsid w:val="00135D77"/>
    <w:rsid w:val="0013721C"/>
    <w:rsid w:val="001376BD"/>
    <w:rsid w:val="0014029F"/>
    <w:rsid w:val="001425CC"/>
    <w:rsid w:val="00142810"/>
    <w:rsid w:val="0014585A"/>
    <w:rsid w:val="00147A67"/>
    <w:rsid w:val="00155F3B"/>
    <w:rsid w:val="00157621"/>
    <w:rsid w:val="00167317"/>
    <w:rsid w:val="00167414"/>
    <w:rsid w:val="00176ABA"/>
    <w:rsid w:val="00177348"/>
    <w:rsid w:val="00180C1D"/>
    <w:rsid w:val="001817EA"/>
    <w:rsid w:val="001821B3"/>
    <w:rsid w:val="00186905"/>
    <w:rsid w:val="00186A6E"/>
    <w:rsid w:val="001875F7"/>
    <w:rsid w:val="00190AE2"/>
    <w:rsid w:val="001926E1"/>
    <w:rsid w:val="001963B3"/>
    <w:rsid w:val="001A40D1"/>
    <w:rsid w:val="001A6918"/>
    <w:rsid w:val="001B257E"/>
    <w:rsid w:val="001B2AA1"/>
    <w:rsid w:val="001B2B48"/>
    <w:rsid w:val="001B2CBF"/>
    <w:rsid w:val="001B2D10"/>
    <w:rsid w:val="001B4410"/>
    <w:rsid w:val="001B550E"/>
    <w:rsid w:val="001B6193"/>
    <w:rsid w:val="001B649C"/>
    <w:rsid w:val="001B7A35"/>
    <w:rsid w:val="001C0018"/>
    <w:rsid w:val="001C01BD"/>
    <w:rsid w:val="001C39CA"/>
    <w:rsid w:val="001C4BAB"/>
    <w:rsid w:val="001C5B10"/>
    <w:rsid w:val="001C5FC0"/>
    <w:rsid w:val="001C635D"/>
    <w:rsid w:val="001C762F"/>
    <w:rsid w:val="001D0DE9"/>
    <w:rsid w:val="001D1CEC"/>
    <w:rsid w:val="001D2BD5"/>
    <w:rsid w:val="001D42C5"/>
    <w:rsid w:val="001D4D8A"/>
    <w:rsid w:val="001D6F8A"/>
    <w:rsid w:val="001E08EA"/>
    <w:rsid w:val="001E13EB"/>
    <w:rsid w:val="001E5272"/>
    <w:rsid w:val="001F49C3"/>
    <w:rsid w:val="001F6558"/>
    <w:rsid w:val="001F6F0C"/>
    <w:rsid w:val="00201E3F"/>
    <w:rsid w:val="00202219"/>
    <w:rsid w:val="0020222D"/>
    <w:rsid w:val="00202DF8"/>
    <w:rsid w:val="00203A1B"/>
    <w:rsid w:val="002063F3"/>
    <w:rsid w:val="00213CBC"/>
    <w:rsid w:val="00214FF1"/>
    <w:rsid w:val="00216BB0"/>
    <w:rsid w:val="0022242B"/>
    <w:rsid w:val="00227042"/>
    <w:rsid w:val="00230DD5"/>
    <w:rsid w:val="00230FC2"/>
    <w:rsid w:val="002326CC"/>
    <w:rsid w:val="00234B60"/>
    <w:rsid w:val="002469BB"/>
    <w:rsid w:val="00247376"/>
    <w:rsid w:val="002474E2"/>
    <w:rsid w:val="00247BBE"/>
    <w:rsid w:val="00252027"/>
    <w:rsid w:val="00252136"/>
    <w:rsid w:val="0025461D"/>
    <w:rsid w:val="002560C7"/>
    <w:rsid w:val="0025766C"/>
    <w:rsid w:val="00257BD6"/>
    <w:rsid w:val="00260C98"/>
    <w:rsid w:val="00261E33"/>
    <w:rsid w:val="002669F0"/>
    <w:rsid w:val="00266C8D"/>
    <w:rsid w:val="00271CD1"/>
    <w:rsid w:val="00272D9B"/>
    <w:rsid w:val="00273EF6"/>
    <w:rsid w:val="0027487E"/>
    <w:rsid w:val="00274DBB"/>
    <w:rsid w:val="0027673C"/>
    <w:rsid w:val="00277495"/>
    <w:rsid w:val="00277594"/>
    <w:rsid w:val="00277B4E"/>
    <w:rsid w:val="002807F6"/>
    <w:rsid w:val="00280F92"/>
    <w:rsid w:val="002840A7"/>
    <w:rsid w:val="0028547C"/>
    <w:rsid w:val="0028561C"/>
    <w:rsid w:val="00287015"/>
    <w:rsid w:val="002907A0"/>
    <w:rsid w:val="00290D4C"/>
    <w:rsid w:val="00290DEB"/>
    <w:rsid w:val="002917BA"/>
    <w:rsid w:val="00291C91"/>
    <w:rsid w:val="002A0950"/>
    <w:rsid w:val="002A0CF2"/>
    <w:rsid w:val="002A17CC"/>
    <w:rsid w:val="002A27DD"/>
    <w:rsid w:val="002A367C"/>
    <w:rsid w:val="002A567A"/>
    <w:rsid w:val="002A5D4E"/>
    <w:rsid w:val="002A5E98"/>
    <w:rsid w:val="002A64D5"/>
    <w:rsid w:val="002A6FFB"/>
    <w:rsid w:val="002A71B0"/>
    <w:rsid w:val="002B1C81"/>
    <w:rsid w:val="002B2957"/>
    <w:rsid w:val="002B2DC4"/>
    <w:rsid w:val="002B6569"/>
    <w:rsid w:val="002C1D02"/>
    <w:rsid w:val="002C449B"/>
    <w:rsid w:val="002C60B3"/>
    <w:rsid w:val="002C7210"/>
    <w:rsid w:val="002C791C"/>
    <w:rsid w:val="002D1370"/>
    <w:rsid w:val="002D158C"/>
    <w:rsid w:val="002D32A5"/>
    <w:rsid w:val="002D377E"/>
    <w:rsid w:val="002D4887"/>
    <w:rsid w:val="002E0620"/>
    <w:rsid w:val="002E2B9F"/>
    <w:rsid w:val="002E3ACA"/>
    <w:rsid w:val="002E4B4C"/>
    <w:rsid w:val="002E7F89"/>
    <w:rsid w:val="002F1D67"/>
    <w:rsid w:val="002F3FEA"/>
    <w:rsid w:val="002F7094"/>
    <w:rsid w:val="002F70AF"/>
    <w:rsid w:val="00300FE2"/>
    <w:rsid w:val="003016D3"/>
    <w:rsid w:val="00302253"/>
    <w:rsid w:val="00302280"/>
    <w:rsid w:val="00302BDD"/>
    <w:rsid w:val="0030503F"/>
    <w:rsid w:val="00306A5B"/>
    <w:rsid w:val="00314B8A"/>
    <w:rsid w:val="00316205"/>
    <w:rsid w:val="00317FB2"/>
    <w:rsid w:val="00321A98"/>
    <w:rsid w:val="00321FBA"/>
    <w:rsid w:val="003265BC"/>
    <w:rsid w:val="00330BFF"/>
    <w:rsid w:val="0033542F"/>
    <w:rsid w:val="003374DC"/>
    <w:rsid w:val="00337E81"/>
    <w:rsid w:val="003402FD"/>
    <w:rsid w:val="00342CC4"/>
    <w:rsid w:val="00344A1E"/>
    <w:rsid w:val="00345F34"/>
    <w:rsid w:val="00346927"/>
    <w:rsid w:val="00347F38"/>
    <w:rsid w:val="00350467"/>
    <w:rsid w:val="0035473D"/>
    <w:rsid w:val="00363DF4"/>
    <w:rsid w:val="00363E89"/>
    <w:rsid w:val="0036496A"/>
    <w:rsid w:val="00370446"/>
    <w:rsid w:val="0037284B"/>
    <w:rsid w:val="00372EB0"/>
    <w:rsid w:val="003778AD"/>
    <w:rsid w:val="00381A97"/>
    <w:rsid w:val="0038384D"/>
    <w:rsid w:val="0038553D"/>
    <w:rsid w:val="00385EE8"/>
    <w:rsid w:val="00391A31"/>
    <w:rsid w:val="0039366C"/>
    <w:rsid w:val="00394BE1"/>
    <w:rsid w:val="003A44B7"/>
    <w:rsid w:val="003A477D"/>
    <w:rsid w:val="003A504A"/>
    <w:rsid w:val="003B14BE"/>
    <w:rsid w:val="003B7545"/>
    <w:rsid w:val="003B76F0"/>
    <w:rsid w:val="003B7C23"/>
    <w:rsid w:val="003C1DFD"/>
    <w:rsid w:val="003C40AE"/>
    <w:rsid w:val="003C680B"/>
    <w:rsid w:val="003D0233"/>
    <w:rsid w:val="003D0536"/>
    <w:rsid w:val="003D3BB7"/>
    <w:rsid w:val="003D3C0C"/>
    <w:rsid w:val="003D3DA9"/>
    <w:rsid w:val="003E02DF"/>
    <w:rsid w:val="003E15EB"/>
    <w:rsid w:val="003E2E16"/>
    <w:rsid w:val="003E62BD"/>
    <w:rsid w:val="003E7967"/>
    <w:rsid w:val="003F0CC4"/>
    <w:rsid w:val="003F0E62"/>
    <w:rsid w:val="003F194D"/>
    <w:rsid w:val="003F609E"/>
    <w:rsid w:val="003F65B6"/>
    <w:rsid w:val="003F669E"/>
    <w:rsid w:val="003F77E3"/>
    <w:rsid w:val="0040108A"/>
    <w:rsid w:val="0040214B"/>
    <w:rsid w:val="004034AE"/>
    <w:rsid w:val="00406D5A"/>
    <w:rsid w:val="00407352"/>
    <w:rsid w:val="00407E2F"/>
    <w:rsid w:val="004100DF"/>
    <w:rsid w:val="004134DE"/>
    <w:rsid w:val="00414AE7"/>
    <w:rsid w:val="0042264F"/>
    <w:rsid w:val="004229A3"/>
    <w:rsid w:val="004244E5"/>
    <w:rsid w:val="00424C37"/>
    <w:rsid w:val="00425421"/>
    <w:rsid w:val="004259C2"/>
    <w:rsid w:val="00430916"/>
    <w:rsid w:val="00430A60"/>
    <w:rsid w:val="0043297F"/>
    <w:rsid w:val="00434B19"/>
    <w:rsid w:val="00435649"/>
    <w:rsid w:val="00435D31"/>
    <w:rsid w:val="0043694C"/>
    <w:rsid w:val="00443689"/>
    <w:rsid w:val="004441CC"/>
    <w:rsid w:val="004458E2"/>
    <w:rsid w:val="004473EE"/>
    <w:rsid w:val="00450314"/>
    <w:rsid w:val="00452F63"/>
    <w:rsid w:val="00453E8E"/>
    <w:rsid w:val="00457A1B"/>
    <w:rsid w:val="00457E47"/>
    <w:rsid w:val="00460FA3"/>
    <w:rsid w:val="00467019"/>
    <w:rsid w:val="004676C2"/>
    <w:rsid w:val="00470C02"/>
    <w:rsid w:val="004730EA"/>
    <w:rsid w:val="0047556C"/>
    <w:rsid w:val="00482CAB"/>
    <w:rsid w:val="0048523C"/>
    <w:rsid w:val="00485A5A"/>
    <w:rsid w:val="00485D60"/>
    <w:rsid w:val="00487A48"/>
    <w:rsid w:val="00490CC8"/>
    <w:rsid w:val="004912A0"/>
    <w:rsid w:val="0049247C"/>
    <w:rsid w:val="00493B32"/>
    <w:rsid w:val="00493B51"/>
    <w:rsid w:val="0049771F"/>
    <w:rsid w:val="004A11B3"/>
    <w:rsid w:val="004A1B17"/>
    <w:rsid w:val="004A27AB"/>
    <w:rsid w:val="004A2AE4"/>
    <w:rsid w:val="004A3626"/>
    <w:rsid w:val="004A6EFB"/>
    <w:rsid w:val="004B0192"/>
    <w:rsid w:val="004B1EFC"/>
    <w:rsid w:val="004B2210"/>
    <w:rsid w:val="004B2449"/>
    <w:rsid w:val="004B3BCD"/>
    <w:rsid w:val="004B6BC6"/>
    <w:rsid w:val="004B7C1E"/>
    <w:rsid w:val="004B7DD6"/>
    <w:rsid w:val="004C0737"/>
    <w:rsid w:val="004C5782"/>
    <w:rsid w:val="004C5EBC"/>
    <w:rsid w:val="004C7DF8"/>
    <w:rsid w:val="004D0F96"/>
    <w:rsid w:val="004D18B0"/>
    <w:rsid w:val="004D437A"/>
    <w:rsid w:val="004D570A"/>
    <w:rsid w:val="004D7E5E"/>
    <w:rsid w:val="004E09F6"/>
    <w:rsid w:val="004E11AD"/>
    <w:rsid w:val="004E2398"/>
    <w:rsid w:val="004E2806"/>
    <w:rsid w:val="004E4851"/>
    <w:rsid w:val="004E6CA0"/>
    <w:rsid w:val="004F2103"/>
    <w:rsid w:val="004F4A7F"/>
    <w:rsid w:val="004F58AE"/>
    <w:rsid w:val="004F5C1D"/>
    <w:rsid w:val="004F6711"/>
    <w:rsid w:val="00500BC7"/>
    <w:rsid w:val="00500F0D"/>
    <w:rsid w:val="0050159A"/>
    <w:rsid w:val="00502F71"/>
    <w:rsid w:val="00504223"/>
    <w:rsid w:val="00505D69"/>
    <w:rsid w:val="0050771D"/>
    <w:rsid w:val="00510C52"/>
    <w:rsid w:val="005126B2"/>
    <w:rsid w:val="005132C0"/>
    <w:rsid w:val="00513666"/>
    <w:rsid w:val="00513DD0"/>
    <w:rsid w:val="005148BF"/>
    <w:rsid w:val="00516C82"/>
    <w:rsid w:val="00517CFF"/>
    <w:rsid w:val="00523B48"/>
    <w:rsid w:val="00525FB6"/>
    <w:rsid w:val="0052641E"/>
    <w:rsid w:val="00526772"/>
    <w:rsid w:val="00526DC7"/>
    <w:rsid w:val="005270F9"/>
    <w:rsid w:val="00530332"/>
    <w:rsid w:val="0053114A"/>
    <w:rsid w:val="00533A64"/>
    <w:rsid w:val="005366B0"/>
    <w:rsid w:val="005433E8"/>
    <w:rsid w:val="00545F3C"/>
    <w:rsid w:val="00547006"/>
    <w:rsid w:val="00551DE6"/>
    <w:rsid w:val="005527DC"/>
    <w:rsid w:val="005529EC"/>
    <w:rsid w:val="00556076"/>
    <w:rsid w:val="0055747F"/>
    <w:rsid w:val="00557B08"/>
    <w:rsid w:val="00562C36"/>
    <w:rsid w:val="00564BE0"/>
    <w:rsid w:val="00570EDD"/>
    <w:rsid w:val="005711BE"/>
    <w:rsid w:val="00571B2C"/>
    <w:rsid w:val="00573EEF"/>
    <w:rsid w:val="005741EA"/>
    <w:rsid w:val="00574218"/>
    <w:rsid w:val="00574812"/>
    <w:rsid w:val="00574B8D"/>
    <w:rsid w:val="0057548E"/>
    <w:rsid w:val="00576035"/>
    <w:rsid w:val="00580664"/>
    <w:rsid w:val="00581057"/>
    <w:rsid w:val="00582E5D"/>
    <w:rsid w:val="00585087"/>
    <w:rsid w:val="00587F62"/>
    <w:rsid w:val="005914CF"/>
    <w:rsid w:val="00595CA7"/>
    <w:rsid w:val="005A0821"/>
    <w:rsid w:val="005A1B12"/>
    <w:rsid w:val="005A5E4B"/>
    <w:rsid w:val="005B1679"/>
    <w:rsid w:val="005B298B"/>
    <w:rsid w:val="005B57B1"/>
    <w:rsid w:val="005C2461"/>
    <w:rsid w:val="005C3FC7"/>
    <w:rsid w:val="005C4E86"/>
    <w:rsid w:val="005D0892"/>
    <w:rsid w:val="005D0920"/>
    <w:rsid w:val="005D1584"/>
    <w:rsid w:val="005D1679"/>
    <w:rsid w:val="005D2D4B"/>
    <w:rsid w:val="005D418E"/>
    <w:rsid w:val="005D6B2A"/>
    <w:rsid w:val="005E1AA0"/>
    <w:rsid w:val="005E336E"/>
    <w:rsid w:val="005E6C29"/>
    <w:rsid w:val="005F1022"/>
    <w:rsid w:val="005F1FDD"/>
    <w:rsid w:val="005F2902"/>
    <w:rsid w:val="005F3F13"/>
    <w:rsid w:val="005F4627"/>
    <w:rsid w:val="005F69F2"/>
    <w:rsid w:val="006028A7"/>
    <w:rsid w:val="00606BE9"/>
    <w:rsid w:val="006127FE"/>
    <w:rsid w:val="006232D4"/>
    <w:rsid w:val="00623890"/>
    <w:rsid w:val="00624638"/>
    <w:rsid w:val="00624858"/>
    <w:rsid w:val="0062623B"/>
    <w:rsid w:val="00626F2B"/>
    <w:rsid w:val="00630981"/>
    <w:rsid w:val="00631F4D"/>
    <w:rsid w:val="006325BD"/>
    <w:rsid w:val="00635CB2"/>
    <w:rsid w:val="00636E2E"/>
    <w:rsid w:val="006371EE"/>
    <w:rsid w:val="00637861"/>
    <w:rsid w:val="006407ED"/>
    <w:rsid w:val="00650D99"/>
    <w:rsid w:val="00653E3F"/>
    <w:rsid w:val="0065483B"/>
    <w:rsid w:val="00655FA8"/>
    <w:rsid w:val="0065613A"/>
    <w:rsid w:val="0065712F"/>
    <w:rsid w:val="006605FF"/>
    <w:rsid w:val="00661B8B"/>
    <w:rsid w:val="00665750"/>
    <w:rsid w:val="00665CD1"/>
    <w:rsid w:val="00666979"/>
    <w:rsid w:val="0067177C"/>
    <w:rsid w:val="006729E8"/>
    <w:rsid w:val="006774D2"/>
    <w:rsid w:val="00680D70"/>
    <w:rsid w:val="0068376D"/>
    <w:rsid w:val="006838AE"/>
    <w:rsid w:val="00684559"/>
    <w:rsid w:val="00691B6C"/>
    <w:rsid w:val="00695B6F"/>
    <w:rsid w:val="006A46F6"/>
    <w:rsid w:val="006A6078"/>
    <w:rsid w:val="006B1BBF"/>
    <w:rsid w:val="006B2A92"/>
    <w:rsid w:val="006B45C4"/>
    <w:rsid w:val="006B79C3"/>
    <w:rsid w:val="006B7C6A"/>
    <w:rsid w:val="006B7F3B"/>
    <w:rsid w:val="006C03F7"/>
    <w:rsid w:val="006C188F"/>
    <w:rsid w:val="006C5C48"/>
    <w:rsid w:val="006C6444"/>
    <w:rsid w:val="006C7E73"/>
    <w:rsid w:val="006D35CC"/>
    <w:rsid w:val="006D5702"/>
    <w:rsid w:val="006D5A5D"/>
    <w:rsid w:val="006D7F37"/>
    <w:rsid w:val="006E0969"/>
    <w:rsid w:val="006E0F83"/>
    <w:rsid w:val="006E1345"/>
    <w:rsid w:val="006E29C3"/>
    <w:rsid w:val="006E44D5"/>
    <w:rsid w:val="006E4CDF"/>
    <w:rsid w:val="006E53A7"/>
    <w:rsid w:val="006E5729"/>
    <w:rsid w:val="006E7120"/>
    <w:rsid w:val="006E7570"/>
    <w:rsid w:val="006E7AE4"/>
    <w:rsid w:val="006E7B7A"/>
    <w:rsid w:val="006F0079"/>
    <w:rsid w:val="006F1E47"/>
    <w:rsid w:val="006F201A"/>
    <w:rsid w:val="006F2568"/>
    <w:rsid w:val="006F378E"/>
    <w:rsid w:val="006F4BFA"/>
    <w:rsid w:val="00700F24"/>
    <w:rsid w:val="00701C73"/>
    <w:rsid w:val="007031B7"/>
    <w:rsid w:val="00703472"/>
    <w:rsid w:val="00704ACB"/>
    <w:rsid w:val="00706C2E"/>
    <w:rsid w:val="00710B31"/>
    <w:rsid w:val="007138B3"/>
    <w:rsid w:val="00714299"/>
    <w:rsid w:val="0071575A"/>
    <w:rsid w:val="007173D9"/>
    <w:rsid w:val="00717522"/>
    <w:rsid w:val="00727911"/>
    <w:rsid w:val="00730AE4"/>
    <w:rsid w:val="007332CF"/>
    <w:rsid w:val="00734090"/>
    <w:rsid w:val="007405EC"/>
    <w:rsid w:val="00742949"/>
    <w:rsid w:val="00742EF8"/>
    <w:rsid w:val="00744D70"/>
    <w:rsid w:val="00750F47"/>
    <w:rsid w:val="00754724"/>
    <w:rsid w:val="007547C4"/>
    <w:rsid w:val="00754879"/>
    <w:rsid w:val="00755F63"/>
    <w:rsid w:val="00762384"/>
    <w:rsid w:val="00762AD1"/>
    <w:rsid w:val="00762EC1"/>
    <w:rsid w:val="00763790"/>
    <w:rsid w:val="00764BE2"/>
    <w:rsid w:val="0076585F"/>
    <w:rsid w:val="007678CF"/>
    <w:rsid w:val="00767F1E"/>
    <w:rsid w:val="007731DC"/>
    <w:rsid w:val="0077372F"/>
    <w:rsid w:val="00774570"/>
    <w:rsid w:val="00775BDB"/>
    <w:rsid w:val="0077748E"/>
    <w:rsid w:val="00777B93"/>
    <w:rsid w:val="007816B9"/>
    <w:rsid w:val="00786ADE"/>
    <w:rsid w:val="00786DC7"/>
    <w:rsid w:val="007907E6"/>
    <w:rsid w:val="00791A55"/>
    <w:rsid w:val="00791E7B"/>
    <w:rsid w:val="00792C93"/>
    <w:rsid w:val="00794125"/>
    <w:rsid w:val="007941BD"/>
    <w:rsid w:val="00794694"/>
    <w:rsid w:val="00794A62"/>
    <w:rsid w:val="00794C1E"/>
    <w:rsid w:val="00796AC8"/>
    <w:rsid w:val="007A0E45"/>
    <w:rsid w:val="007A2F9D"/>
    <w:rsid w:val="007B03CF"/>
    <w:rsid w:val="007B1268"/>
    <w:rsid w:val="007B1F5B"/>
    <w:rsid w:val="007B3CA8"/>
    <w:rsid w:val="007B55DA"/>
    <w:rsid w:val="007B673A"/>
    <w:rsid w:val="007B7206"/>
    <w:rsid w:val="007C0024"/>
    <w:rsid w:val="007C3E01"/>
    <w:rsid w:val="007C5C07"/>
    <w:rsid w:val="007C7D93"/>
    <w:rsid w:val="007D0D7B"/>
    <w:rsid w:val="007D18C1"/>
    <w:rsid w:val="007D2FFC"/>
    <w:rsid w:val="007E157D"/>
    <w:rsid w:val="007E1E19"/>
    <w:rsid w:val="007E377B"/>
    <w:rsid w:val="007E5C5F"/>
    <w:rsid w:val="007E69CF"/>
    <w:rsid w:val="007F1A11"/>
    <w:rsid w:val="007F2C69"/>
    <w:rsid w:val="007F3002"/>
    <w:rsid w:val="007F4478"/>
    <w:rsid w:val="007F4577"/>
    <w:rsid w:val="007F72BF"/>
    <w:rsid w:val="008000D6"/>
    <w:rsid w:val="00805588"/>
    <w:rsid w:val="008063E9"/>
    <w:rsid w:val="00806605"/>
    <w:rsid w:val="008074F6"/>
    <w:rsid w:val="00807811"/>
    <w:rsid w:val="00816F09"/>
    <w:rsid w:val="008218CB"/>
    <w:rsid w:val="00823B28"/>
    <w:rsid w:val="00825F54"/>
    <w:rsid w:val="00827059"/>
    <w:rsid w:val="008313B6"/>
    <w:rsid w:val="0083288F"/>
    <w:rsid w:val="00833212"/>
    <w:rsid w:val="0083637D"/>
    <w:rsid w:val="008423B2"/>
    <w:rsid w:val="008423F0"/>
    <w:rsid w:val="00844C51"/>
    <w:rsid w:val="00850D66"/>
    <w:rsid w:val="00851F99"/>
    <w:rsid w:val="008530EC"/>
    <w:rsid w:val="008548EA"/>
    <w:rsid w:val="00856D53"/>
    <w:rsid w:val="00857512"/>
    <w:rsid w:val="008603E4"/>
    <w:rsid w:val="00860679"/>
    <w:rsid w:val="00862277"/>
    <w:rsid w:val="00862B8B"/>
    <w:rsid w:val="00863043"/>
    <w:rsid w:val="00865300"/>
    <w:rsid w:val="00865F15"/>
    <w:rsid w:val="00865F63"/>
    <w:rsid w:val="008678EC"/>
    <w:rsid w:val="00871471"/>
    <w:rsid w:val="00872E59"/>
    <w:rsid w:val="00874266"/>
    <w:rsid w:val="00874ADD"/>
    <w:rsid w:val="00882AC0"/>
    <w:rsid w:val="00882ACE"/>
    <w:rsid w:val="00883FD7"/>
    <w:rsid w:val="00885A99"/>
    <w:rsid w:val="00890681"/>
    <w:rsid w:val="008938C7"/>
    <w:rsid w:val="00894003"/>
    <w:rsid w:val="008947A8"/>
    <w:rsid w:val="00894BC5"/>
    <w:rsid w:val="008970BF"/>
    <w:rsid w:val="008A0B92"/>
    <w:rsid w:val="008A18AE"/>
    <w:rsid w:val="008A1D84"/>
    <w:rsid w:val="008A2B10"/>
    <w:rsid w:val="008A3FBB"/>
    <w:rsid w:val="008A7B81"/>
    <w:rsid w:val="008B0031"/>
    <w:rsid w:val="008B09BF"/>
    <w:rsid w:val="008B1C1B"/>
    <w:rsid w:val="008B4278"/>
    <w:rsid w:val="008B50C2"/>
    <w:rsid w:val="008B7695"/>
    <w:rsid w:val="008C045E"/>
    <w:rsid w:val="008C1C72"/>
    <w:rsid w:val="008C2287"/>
    <w:rsid w:val="008C4258"/>
    <w:rsid w:val="008C4953"/>
    <w:rsid w:val="008C6E87"/>
    <w:rsid w:val="008D1451"/>
    <w:rsid w:val="008D26C4"/>
    <w:rsid w:val="008D2E04"/>
    <w:rsid w:val="008D32F5"/>
    <w:rsid w:val="008D381D"/>
    <w:rsid w:val="008D4D6D"/>
    <w:rsid w:val="008D530F"/>
    <w:rsid w:val="008D6C8E"/>
    <w:rsid w:val="008D7FFD"/>
    <w:rsid w:val="008E6BB7"/>
    <w:rsid w:val="008E6D41"/>
    <w:rsid w:val="008E7E4D"/>
    <w:rsid w:val="008F1B7B"/>
    <w:rsid w:val="008F1C7D"/>
    <w:rsid w:val="008F59F0"/>
    <w:rsid w:val="008F5F52"/>
    <w:rsid w:val="008F7319"/>
    <w:rsid w:val="008F7ADD"/>
    <w:rsid w:val="00900634"/>
    <w:rsid w:val="0090150B"/>
    <w:rsid w:val="0090169E"/>
    <w:rsid w:val="00904733"/>
    <w:rsid w:val="00907542"/>
    <w:rsid w:val="009101B3"/>
    <w:rsid w:val="0091067F"/>
    <w:rsid w:val="00913527"/>
    <w:rsid w:val="00914B54"/>
    <w:rsid w:val="0091565C"/>
    <w:rsid w:val="00920223"/>
    <w:rsid w:val="00921E61"/>
    <w:rsid w:val="00924AFE"/>
    <w:rsid w:val="00924E82"/>
    <w:rsid w:val="00931018"/>
    <w:rsid w:val="009323FB"/>
    <w:rsid w:val="0093334C"/>
    <w:rsid w:val="0093513B"/>
    <w:rsid w:val="00937214"/>
    <w:rsid w:val="009400A5"/>
    <w:rsid w:val="009407B3"/>
    <w:rsid w:val="00940FBC"/>
    <w:rsid w:val="009447BE"/>
    <w:rsid w:val="00946211"/>
    <w:rsid w:val="00947401"/>
    <w:rsid w:val="00950807"/>
    <w:rsid w:val="00955EB9"/>
    <w:rsid w:val="0095668E"/>
    <w:rsid w:val="00960054"/>
    <w:rsid w:val="00960115"/>
    <w:rsid w:val="00964B05"/>
    <w:rsid w:val="00964F9A"/>
    <w:rsid w:val="00965D42"/>
    <w:rsid w:val="00972A5C"/>
    <w:rsid w:val="00972E5C"/>
    <w:rsid w:val="00972F67"/>
    <w:rsid w:val="009733B8"/>
    <w:rsid w:val="00973463"/>
    <w:rsid w:val="009737B0"/>
    <w:rsid w:val="0097639B"/>
    <w:rsid w:val="0098037C"/>
    <w:rsid w:val="00983996"/>
    <w:rsid w:val="00984669"/>
    <w:rsid w:val="00984996"/>
    <w:rsid w:val="00986375"/>
    <w:rsid w:val="00986BB5"/>
    <w:rsid w:val="00990A4F"/>
    <w:rsid w:val="0099209A"/>
    <w:rsid w:val="009920D8"/>
    <w:rsid w:val="00995E0B"/>
    <w:rsid w:val="009A1325"/>
    <w:rsid w:val="009A22FC"/>
    <w:rsid w:val="009A5477"/>
    <w:rsid w:val="009A62BD"/>
    <w:rsid w:val="009A6FF0"/>
    <w:rsid w:val="009A7E3F"/>
    <w:rsid w:val="009A7FBD"/>
    <w:rsid w:val="009B3138"/>
    <w:rsid w:val="009B618B"/>
    <w:rsid w:val="009B74A2"/>
    <w:rsid w:val="009C2F3F"/>
    <w:rsid w:val="009C49D8"/>
    <w:rsid w:val="009C4B0C"/>
    <w:rsid w:val="009C77C2"/>
    <w:rsid w:val="009D146B"/>
    <w:rsid w:val="009D199C"/>
    <w:rsid w:val="009D27DB"/>
    <w:rsid w:val="009D31E2"/>
    <w:rsid w:val="009D46E1"/>
    <w:rsid w:val="009D70F7"/>
    <w:rsid w:val="009D7485"/>
    <w:rsid w:val="009D751A"/>
    <w:rsid w:val="009D7988"/>
    <w:rsid w:val="009E1891"/>
    <w:rsid w:val="009E1FBF"/>
    <w:rsid w:val="009E2768"/>
    <w:rsid w:val="009E314E"/>
    <w:rsid w:val="009E6AC6"/>
    <w:rsid w:val="009F0866"/>
    <w:rsid w:val="009F12C9"/>
    <w:rsid w:val="009F2E69"/>
    <w:rsid w:val="009F5863"/>
    <w:rsid w:val="009F61F4"/>
    <w:rsid w:val="009F7464"/>
    <w:rsid w:val="00A05801"/>
    <w:rsid w:val="00A07C94"/>
    <w:rsid w:val="00A109A7"/>
    <w:rsid w:val="00A15833"/>
    <w:rsid w:val="00A17CAD"/>
    <w:rsid w:val="00A277D9"/>
    <w:rsid w:val="00A30C47"/>
    <w:rsid w:val="00A33D09"/>
    <w:rsid w:val="00A352BE"/>
    <w:rsid w:val="00A36D84"/>
    <w:rsid w:val="00A36EDF"/>
    <w:rsid w:val="00A37A1E"/>
    <w:rsid w:val="00A37C04"/>
    <w:rsid w:val="00A414CD"/>
    <w:rsid w:val="00A4384D"/>
    <w:rsid w:val="00A46753"/>
    <w:rsid w:val="00A46B35"/>
    <w:rsid w:val="00A46F0F"/>
    <w:rsid w:val="00A508B3"/>
    <w:rsid w:val="00A50DE1"/>
    <w:rsid w:val="00A54E8D"/>
    <w:rsid w:val="00A56115"/>
    <w:rsid w:val="00A57C94"/>
    <w:rsid w:val="00A61AA6"/>
    <w:rsid w:val="00A61AF0"/>
    <w:rsid w:val="00A65747"/>
    <w:rsid w:val="00A70FD0"/>
    <w:rsid w:val="00A7115D"/>
    <w:rsid w:val="00A771C9"/>
    <w:rsid w:val="00A80082"/>
    <w:rsid w:val="00A80B05"/>
    <w:rsid w:val="00A82817"/>
    <w:rsid w:val="00A838F0"/>
    <w:rsid w:val="00A942B3"/>
    <w:rsid w:val="00A944EA"/>
    <w:rsid w:val="00A94BB3"/>
    <w:rsid w:val="00AA3C50"/>
    <w:rsid w:val="00AA5838"/>
    <w:rsid w:val="00AA6C10"/>
    <w:rsid w:val="00AB0A11"/>
    <w:rsid w:val="00AB1426"/>
    <w:rsid w:val="00AB1F5E"/>
    <w:rsid w:val="00AB2E1F"/>
    <w:rsid w:val="00AB358E"/>
    <w:rsid w:val="00AB443A"/>
    <w:rsid w:val="00AB58BB"/>
    <w:rsid w:val="00AB6C57"/>
    <w:rsid w:val="00AC1D18"/>
    <w:rsid w:val="00AC30F9"/>
    <w:rsid w:val="00AC33D6"/>
    <w:rsid w:val="00AC524F"/>
    <w:rsid w:val="00AC6083"/>
    <w:rsid w:val="00AD141B"/>
    <w:rsid w:val="00AD28B2"/>
    <w:rsid w:val="00AD4467"/>
    <w:rsid w:val="00AD5BF6"/>
    <w:rsid w:val="00AE5620"/>
    <w:rsid w:val="00AE5EF5"/>
    <w:rsid w:val="00AF17B9"/>
    <w:rsid w:val="00AF2869"/>
    <w:rsid w:val="00AF31DC"/>
    <w:rsid w:val="00AF3A69"/>
    <w:rsid w:val="00AF5451"/>
    <w:rsid w:val="00B0150E"/>
    <w:rsid w:val="00B037AC"/>
    <w:rsid w:val="00B04DD3"/>
    <w:rsid w:val="00B0535E"/>
    <w:rsid w:val="00B05B94"/>
    <w:rsid w:val="00B07127"/>
    <w:rsid w:val="00B10DBA"/>
    <w:rsid w:val="00B11514"/>
    <w:rsid w:val="00B17357"/>
    <w:rsid w:val="00B21910"/>
    <w:rsid w:val="00B22D11"/>
    <w:rsid w:val="00B25D80"/>
    <w:rsid w:val="00B26BF5"/>
    <w:rsid w:val="00B270B0"/>
    <w:rsid w:val="00B270BB"/>
    <w:rsid w:val="00B279AE"/>
    <w:rsid w:val="00B352BD"/>
    <w:rsid w:val="00B35C93"/>
    <w:rsid w:val="00B41775"/>
    <w:rsid w:val="00B437FF"/>
    <w:rsid w:val="00B43822"/>
    <w:rsid w:val="00B43944"/>
    <w:rsid w:val="00B439C7"/>
    <w:rsid w:val="00B45162"/>
    <w:rsid w:val="00B4637A"/>
    <w:rsid w:val="00B505BB"/>
    <w:rsid w:val="00B51558"/>
    <w:rsid w:val="00B55CE5"/>
    <w:rsid w:val="00B56116"/>
    <w:rsid w:val="00B56EC4"/>
    <w:rsid w:val="00B57B47"/>
    <w:rsid w:val="00B60E0E"/>
    <w:rsid w:val="00B6125F"/>
    <w:rsid w:val="00B619AC"/>
    <w:rsid w:val="00B64AA5"/>
    <w:rsid w:val="00B65976"/>
    <w:rsid w:val="00B72F92"/>
    <w:rsid w:val="00B73E8F"/>
    <w:rsid w:val="00B82DA4"/>
    <w:rsid w:val="00B8372D"/>
    <w:rsid w:val="00B84EDD"/>
    <w:rsid w:val="00B85853"/>
    <w:rsid w:val="00B85FF5"/>
    <w:rsid w:val="00B87F69"/>
    <w:rsid w:val="00B90E46"/>
    <w:rsid w:val="00B91430"/>
    <w:rsid w:val="00B91F0B"/>
    <w:rsid w:val="00BA0381"/>
    <w:rsid w:val="00BA2A8F"/>
    <w:rsid w:val="00BA2E00"/>
    <w:rsid w:val="00BA4638"/>
    <w:rsid w:val="00BA535C"/>
    <w:rsid w:val="00BA6A8C"/>
    <w:rsid w:val="00BB07EC"/>
    <w:rsid w:val="00BB0E6F"/>
    <w:rsid w:val="00BB2532"/>
    <w:rsid w:val="00BB27D0"/>
    <w:rsid w:val="00BB2E12"/>
    <w:rsid w:val="00BB3ED4"/>
    <w:rsid w:val="00BB406B"/>
    <w:rsid w:val="00BB7D65"/>
    <w:rsid w:val="00BC1DBE"/>
    <w:rsid w:val="00BC461A"/>
    <w:rsid w:val="00BD23AA"/>
    <w:rsid w:val="00BD2544"/>
    <w:rsid w:val="00BD2A5F"/>
    <w:rsid w:val="00BD71DE"/>
    <w:rsid w:val="00BE3ED0"/>
    <w:rsid w:val="00BE4F48"/>
    <w:rsid w:val="00BE5DE5"/>
    <w:rsid w:val="00BF0127"/>
    <w:rsid w:val="00BF12B2"/>
    <w:rsid w:val="00BF205E"/>
    <w:rsid w:val="00BF3073"/>
    <w:rsid w:val="00BF3340"/>
    <w:rsid w:val="00BF3B93"/>
    <w:rsid w:val="00BF4291"/>
    <w:rsid w:val="00BF43FF"/>
    <w:rsid w:val="00BF518B"/>
    <w:rsid w:val="00C0061F"/>
    <w:rsid w:val="00C024C8"/>
    <w:rsid w:val="00C05A00"/>
    <w:rsid w:val="00C05EBF"/>
    <w:rsid w:val="00C05F50"/>
    <w:rsid w:val="00C0669C"/>
    <w:rsid w:val="00C0752F"/>
    <w:rsid w:val="00C07AB6"/>
    <w:rsid w:val="00C12646"/>
    <w:rsid w:val="00C14760"/>
    <w:rsid w:val="00C1604E"/>
    <w:rsid w:val="00C1727D"/>
    <w:rsid w:val="00C3420E"/>
    <w:rsid w:val="00C345E3"/>
    <w:rsid w:val="00C41FEE"/>
    <w:rsid w:val="00C42359"/>
    <w:rsid w:val="00C433EF"/>
    <w:rsid w:val="00C434A0"/>
    <w:rsid w:val="00C45FE4"/>
    <w:rsid w:val="00C463BC"/>
    <w:rsid w:val="00C54C59"/>
    <w:rsid w:val="00C54CA3"/>
    <w:rsid w:val="00C56181"/>
    <w:rsid w:val="00C5637B"/>
    <w:rsid w:val="00C6049A"/>
    <w:rsid w:val="00C62F2F"/>
    <w:rsid w:val="00C65E14"/>
    <w:rsid w:val="00C66373"/>
    <w:rsid w:val="00C7069D"/>
    <w:rsid w:val="00C70E22"/>
    <w:rsid w:val="00C73097"/>
    <w:rsid w:val="00C741E2"/>
    <w:rsid w:val="00C74FFB"/>
    <w:rsid w:val="00C7764E"/>
    <w:rsid w:val="00C816DF"/>
    <w:rsid w:val="00C81925"/>
    <w:rsid w:val="00C84EDE"/>
    <w:rsid w:val="00C85E49"/>
    <w:rsid w:val="00C86F41"/>
    <w:rsid w:val="00C9020C"/>
    <w:rsid w:val="00C91354"/>
    <w:rsid w:val="00C9195B"/>
    <w:rsid w:val="00C95B37"/>
    <w:rsid w:val="00C96C75"/>
    <w:rsid w:val="00CA1287"/>
    <w:rsid w:val="00CA63DA"/>
    <w:rsid w:val="00CB096F"/>
    <w:rsid w:val="00CB2C4E"/>
    <w:rsid w:val="00CB2D92"/>
    <w:rsid w:val="00CB47AE"/>
    <w:rsid w:val="00CB4BB5"/>
    <w:rsid w:val="00CB532F"/>
    <w:rsid w:val="00CC090F"/>
    <w:rsid w:val="00CC161C"/>
    <w:rsid w:val="00CC1B4E"/>
    <w:rsid w:val="00CC4BED"/>
    <w:rsid w:val="00CC59F9"/>
    <w:rsid w:val="00CC7C53"/>
    <w:rsid w:val="00CD4039"/>
    <w:rsid w:val="00CD6BD9"/>
    <w:rsid w:val="00CD6DBC"/>
    <w:rsid w:val="00CD7221"/>
    <w:rsid w:val="00CE11C0"/>
    <w:rsid w:val="00CE7FCE"/>
    <w:rsid w:val="00CF1FE1"/>
    <w:rsid w:val="00CF202C"/>
    <w:rsid w:val="00CF4308"/>
    <w:rsid w:val="00CF73A6"/>
    <w:rsid w:val="00D10E64"/>
    <w:rsid w:val="00D14611"/>
    <w:rsid w:val="00D16888"/>
    <w:rsid w:val="00D17687"/>
    <w:rsid w:val="00D242DD"/>
    <w:rsid w:val="00D27D4F"/>
    <w:rsid w:val="00D27E25"/>
    <w:rsid w:val="00D30A4D"/>
    <w:rsid w:val="00D33542"/>
    <w:rsid w:val="00D350AB"/>
    <w:rsid w:val="00D355E3"/>
    <w:rsid w:val="00D3727F"/>
    <w:rsid w:val="00D417B0"/>
    <w:rsid w:val="00D44F73"/>
    <w:rsid w:val="00D50C16"/>
    <w:rsid w:val="00D548A8"/>
    <w:rsid w:val="00D60E5E"/>
    <w:rsid w:val="00D6167E"/>
    <w:rsid w:val="00D620B0"/>
    <w:rsid w:val="00D65593"/>
    <w:rsid w:val="00D65BBC"/>
    <w:rsid w:val="00D674CC"/>
    <w:rsid w:val="00D67913"/>
    <w:rsid w:val="00D73CE7"/>
    <w:rsid w:val="00D749B9"/>
    <w:rsid w:val="00D76538"/>
    <w:rsid w:val="00D778C6"/>
    <w:rsid w:val="00D77DC6"/>
    <w:rsid w:val="00D801DF"/>
    <w:rsid w:val="00D80E21"/>
    <w:rsid w:val="00D81F1D"/>
    <w:rsid w:val="00D8232A"/>
    <w:rsid w:val="00D84990"/>
    <w:rsid w:val="00D84C10"/>
    <w:rsid w:val="00D862AC"/>
    <w:rsid w:val="00D9079E"/>
    <w:rsid w:val="00D908AE"/>
    <w:rsid w:val="00D917C9"/>
    <w:rsid w:val="00D917F1"/>
    <w:rsid w:val="00D93C70"/>
    <w:rsid w:val="00D94B13"/>
    <w:rsid w:val="00D95374"/>
    <w:rsid w:val="00D96743"/>
    <w:rsid w:val="00D97261"/>
    <w:rsid w:val="00DA0389"/>
    <w:rsid w:val="00DA2AFB"/>
    <w:rsid w:val="00DA3104"/>
    <w:rsid w:val="00DA3BA4"/>
    <w:rsid w:val="00DA62DF"/>
    <w:rsid w:val="00DB03C7"/>
    <w:rsid w:val="00DB0582"/>
    <w:rsid w:val="00DB2CD6"/>
    <w:rsid w:val="00DB49A5"/>
    <w:rsid w:val="00DB632E"/>
    <w:rsid w:val="00DB654F"/>
    <w:rsid w:val="00DC27A1"/>
    <w:rsid w:val="00DC7ABB"/>
    <w:rsid w:val="00DC7CA1"/>
    <w:rsid w:val="00DD23E9"/>
    <w:rsid w:val="00DD71BF"/>
    <w:rsid w:val="00DE002A"/>
    <w:rsid w:val="00DE05A2"/>
    <w:rsid w:val="00DE22B0"/>
    <w:rsid w:val="00DE27B5"/>
    <w:rsid w:val="00DE5D71"/>
    <w:rsid w:val="00DE5DBD"/>
    <w:rsid w:val="00DF0529"/>
    <w:rsid w:val="00DF67AC"/>
    <w:rsid w:val="00E013B2"/>
    <w:rsid w:val="00E042F5"/>
    <w:rsid w:val="00E04B32"/>
    <w:rsid w:val="00E075B5"/>
    <w:rsid w:val="00E07B03"/>
    <w:rsid w:val="00E10088"/>
    <w:rsid w:val="00E11F0E"/>
    <w:rsid w:val="00E13004"/>
    <w:rsid w:val="00E14637"/>
    <w:rsid w:val="00E1671C"/>
    <w:rsid w:val="00E16CD0"/>
    <w:rsid w:val="00E22950"/>
    <w:rsid w:val="00E230FC"/>
    <w:rsid w:val="00E247CE"/>
    <w:rsid w:val="00E270EA"/>
    <w:rsid w:val="00E30618"/>
    <w:rsid w:val="00E31A5C"/>
    <w:rsid w:val="00E32D08"/>
    <w:rsid w:val="00E330BD"/>
    <w:rsid w:val="00E35C99"/>
    <w:rsid w:val="00E37374"/>
    <w:rsid w:val="00E40968"/>
    <w:rsid w:val="00E4098B"/>
    <w:rsid w:val="00E57528"/>
    <w:rsid w:val="00E57DEC"/>
    <w:rsid w:val="00E6321B"/>
    <w:rsid w:val="00E63ED4"/>
    <w:rsid w:val="00E65BF9"/>
    <w:rsid w:val="00E67018"/>
    <w:rsid w:val="00E7258C"/>
    <w:rsid w:val="00E72B5E"/>
    <w:rsid w:val="00E72CA3"/>
    <w:rsid w:val="00E77512"/>
    <w:rsid w:val="00E8080A"/>
    <w:rsid w:val="00E81049"/>
    <w:rsid w:val="00E81532"/>
    <w:rsid w:val="00E830A9"/>
    <w:rsid w:val="00E840DF"/>
    <w:rsid w:val="00E84F69"/>
    <w:rsid w:val="00E85448"/>
    <w:rsid w:val="00E90B57"/>
    <w:rsid w:val="00E90D47"/>
    <w:rsid w:val="00E91FC8"/>
    <w:rsid w:val="00E96FA6"/>
    <w:rsid w:val="00E979DC"/>
    <w:rsid w:val="00EA456B"/>
    <w:rsid w:val="00EA5F25"/>
    <w:rsid w:val="00EA7080"/>
    <w:rsid w:val="00EA7C0D"/>
    <w:rsid w:val="00EB1C5F"/>
    <w:rsid w:val="00EB742F"/>
    <w:rsid w:val="00EB7FC0"/>
    <w:rsid w:val="00EC07E4"/>
    <w:rsid w:val="00EC5B0A"/>
    <w:rsid w:val="00EC6EB4"/>
    <w:rsid w:val="00ED07F0"/>
    <w:rsid w:val="00ED0C1F"/>
    <w:rsid w:val="00ED1854"/>
    <w:rsid w:val="00ED217C"/>
    <w:rsid w:val="00ED45B1"/>
    <w:rsid w:val="00ED506B"/>
    <w:rsid w:val="00EF101E"/>
    <w:rsid w:val="00EF2928"/>
    <w:rsid w:val="00EF39DF"/>
    <w:rsid w:val="00EF3BB7"/>
    <w:rsid w:val="00EF41D0"/>
    <w:rsid w:val="00EF5E35"/>
    <w:rsid w:val="00EF60A1"/>
    <w:rsid w:val="00EF6CE1"/>
    <w:rsid w:val="00EF6F9A"/>
    <w:rsid w:val="00F0249B"/>
    <w:rsid w:val="00F037A7"/>
    <w:rsid w:val="00F04E08"/>
    <w:rsid w:val="00F0627B"/>
    <w:rsid w:val="00F0740C"/>
    <w:rsid w:val="00F156F6"/>
    <w:rsid w:val="00F16302"/>
    <w:rsid w:val="00F17A95"/>
    <w:rsid w:val="00F2089F"/>
    <w:rsid w:val="00F26306"/>
    <w:rsid w:val="00F267E2"/>
    <w:rsid w:val="00F275FB"/>
    <w:rsid w:val="00F2784F"/>
    <w:rsid w:val="00F27D67"/>
    <w:rsid w:val="00F3225C"/>
    <w:rsid w:val="00F33557"/>
    <w:rsid w:val="00F3357D"/>
    <w:rsid w:val="00F34D61"/>
    <w:rsid w:val="00F352B0"/>
    <w:rsid w:val="00F364F0"/>
    <w:rsid w:val="00F37EB0"/>
    <w:rsid w:val="00F436B9"/>
    <w:rsid w:val="00F4392C"/>
    <w:rsid w:val="00F45C04"/>
    <w:rsid w:val="00F465FA"/>
    <w:rsid w:val="00F46601"/>
    <w:rsid w:val="00F47A5A"/>
    <w:rsid w:val="00F47B74"/>
    <w:rsid w:val="00F51CF5"/>
    <w:rsid w:val="00F52D98"/>
    <w:rsid w:val="00F52FBD"/>
    <w:rsid w:val="00F5378B"/>
    <w:rsid w:val="00F54D8E"/>
    <w:rsid w:val="00F5544F"/>
    <w:rsid w:val="00F568A0"/>
    <w:rsid w:val="00F57031"/>
    <w:rsid w:val="00F60DE1"/>
    <w:rsid w:val="00F6119F"/>
    <w:rsid w:val="00F633A2"/>
    <w:rsid w:val="00F63628"/>
    <w:rsid w:val="00F6397C"/>
    <w:rsid w:val="00F63F9D"/>
    <w:rsid w:val="00F6644C"/>
    <w:rsid w:val="00F66523"/>
    <w:rsid w:val="00F70797"/>
    <w:rsid w:val="00F715D8"/>
    <w:rsid w:val="00F742C2"/>
    <w:rsid w:val="00F74E69"/>
    <w:rsid w:val="00F77FE0"/>
    <w:rsid w:val="00F84CD9"/>
    <w:rsid w:val="00F876EF"/>
    <w:rsid w:val="00F90BCA"/>
    <w:rsid w:val="00F90CC3"/>
    <w:rsid w:val="00F928CF"/>
    <w:rsid w:val="00F93150"/>
    <w:rsid w:val="00F944C3"/>
    <w:rsid w:val="00F97462"/>
    <w:rsid w:val="00FA147F"/>
    <w:rsid w:val="00FA2773"/>
    <w:rsid w:val="00FA2F1C"/>
    <w:rsid w:val="00FA4F12"/>
    <w:rsid w:val="00FA5978"/>
    <w:rsid w:val="00FA6EF4"/>
    <w:rsid w:val="00FA75CF"/>
    <w:rsid w:val="00FB08DB"/>
    <w:rsid w:val="00FB1AC4"/>
    <w:rsid w:val="00FB46B4"/>
    <w:rsid w:val="00FB4705"/>
    <w:rsid w:val="00FB734B"/>
    <w:rsid w:val="00FC3BB3"/>
    <w:rsid w:val="00FC3C03"/>
    <w:rsid w:val="00FE143E"/>
    <w:rsid w:val="00FE1D5F"/>
    <w:rsid w:val="00FE1DA8"/>
    <w:rsid w:val="00FE2D37"/>
    <w:rsid w:val="00FE2FD6"/>
    <w:rsid w:val="00FE3690"/>
    <w:rsid w:val="00FF21F6"/>
    <w:rsid w:val="00FF32A7"/>
    <w:rsid w:val="00FF5088"/>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1FEF5"/>
  <w15:chartTrackingRefBased/>
  <w15:docId w15:val="{A2247701-55B1-41FA-9FF3-FBAAC26E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FE1"/>
    <w:pPr>
      <w:spacing w:after="0" w:line="269" w:lineRule="auto"/>
    </w:pPr>
    <w:rPr>
      <w:rFonts w:eastAsia="Times New Roman" w:cs="Times New Roman"/>
      <w:sz w:val="20"/>
      <w:szCs w:val="20"/>
      <w:lang w:val="nl-NL"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iPriority w:val="99"/>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FC3BB3"/>
    <w:pPr>
      <w:numPr>
        <w:numId w:val="2"/>
      </w:numPr>
      <w:spacing w:before="60" w:after="60"/>
      <w:ind w:left="476" w:right="238" w:hanging="238"/>
    </w:pPr>
    <w:rPr>
      <w:rFonts w:ascii="Arial" w:hAnsi="Arial"/>
      <w:snapToGrid w:val="0"/>
      <w:lang w:val="nl-BE" w:eastAsia="nl-NL"/>
    </w:rPr>
  </w:style>
  <w:style w:type="character" w:customStyle="1" w:styleId="UZopsommingChar">
    <w:name w:val="UZ_opsomming Char"/>
    <w:basedOn w:val="Standaardalinea-lettertype"/>
    <w:link w:val="UZopsomming"/>
    <w:rsid w:val="00FC3BB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BB406B"/>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Geenafstand1">
    <w:name w:val="Geen afstand1"/>
    <w:uiPriority w:val="1"/>
    <w:qFormat/>
    <w:rsid w:val="000D6C26"/>
    <w:pPr>
      <w:spacing w:after="0" w:line="240" w:lineRule="auto"/>
    </w:pPr>
    <w:rPr>
      <w:rFonts w:ascii="Calibri" w:eastAsia="Calibri" w:hAnsi="Calibri" w:cs="Times New Roman"/>
      <w:lang w:val="en-US"/>
    </w:rPr>
  </w:style>
  <w:style w:type="paragraph" w:styleId="Geenafstand">
    <w:name w:val="No Spacing"/>
    <w:uiPriority w:val="1"/>
    <w:qFormat/>
    <w:rsid w:val="006E1345"/>
    <w:pPr>
      <w:spacing w:after="0" w:line="240" w:lineRule="auto"/>
    </w:pPr>
    <w:rPr>
      <w:rFonts w:ascii="Calibri" w:eastAsia="Calibri" w:hAnsi="Calibri" w:cs="Calibri"/>
      <w:lang w:val="en-US"/>
    </w:rPr>
  </w:style>
  <w:style w:type="paragraph" w:customStyle="1" w:styleId="Lijstalinea1">
    <w:name w:val="Lijstalinea1"/>
    <w:basedOn w:val="Standaard"/>
    <w:uiPriority w:val="34"/>
    <w:qFormat/>
    <w:rsid w:val="008D2E04"/>
    <w:pPr>
      <w:spacing w:after="200" w:line="276" w:lineRule="auto"/>
      <w:ind w:left="720"/>
      <w:contextualSpacing/>
    </w:pPr>
    <w:rPr>
      <w:rFonts w:ascii="Calibri" w:eastAsia="Calibri" w:hAnsi="Calibri"/>
      <w:sz w:val="22"/>
      <w:szCs w:val="22"/>
      <w:lang w:val="en-US" w:eastAsia="en-US"/>
    </w:rPr>
  </w:style>
  <w:style w:type="character" w:styleId="Tekstvantijdelijkeaanduiding">
    <w:name w:val="Placeholder Text"/>
    <w:basedOn w:val="Standaardalinea-lettertype"/>
    <w:uiPriority w:val="99"/>
    <w:semiHidden/>
    <w:rsid w:val="00DE5D71"/>
    <w:rPr>
      <w:color w:val="808080"/>
    </w:rPr>
  </w:style>
  <w:style w:type="character" w:customStyle="1" w:styleId="UZ-Invullijn">
    <w:name w:val="UZ-Invullijn"/>
    <w:basedOn w:val="Standaardalinea-lettertype"/>
    <w:uiPriority w:val="1"/>
    <w:qFormat/>
    <w:rsid w:val="00E16CD0"/>
    <w:rPr>
      <w:color w:val="808080"/>
      <w:sz w:val="12"/>
      <w:szCs w:val="12"/>
    </w:rPr>
  </w:style>
  <w:style w:type="table" w:customStyle="1" w:styleId="Tabelraster1">
    <w:name w:val="Tabelraster1"/>
    <w:basedOn w:val="Standaardtabel"/>
    <w:next w:val="Tabelraster"/>
    <w:rsid w:val="00E16CD0"/>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6445930F034961B56A01F28A6F47FF"/>
        <w:category>
          <w:name w:val="Algemeen"/>
          <w:gallery w:val="placeholder"/>
        </w:category>
        <w:types>
          <w:type w:val="bbPlcHdr"/>
        </w:types>
        <w:behaviors>
          <w:behavior w:val="content"/>
        </w:behaviors>
        <w:guid w:val="{162B5B97-E940-49A7-B019-770C8B53B934}"/>
      </w:docPartPr>
      <w:docPartBody>
        <w:p w:rsidR="00512128" w:rsidRDefault="00A85FD1" w:rsidP="00A85FD1">
          <w:pPr>
            <w:pStyle w:val="396445930F034961B56A01F28A6F47FF"/>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D71BC565102B48589BE38FDFBB7472AD"/>
        <w:category>
          <w:name w:val="Algemeen"/>
          <w:gallery w:val="placeholder"/>
        </w:category>
        <w:types>
          <w:type w:val="bbPlcHdr"/>
        </w:types>
        <w:behaviors>
          <w:behavior w:val="content"/>
        </w:behaviors>
        <w:guid w:val="{AB791A5C-6D88-4B38-9CFC-67EACEF76BED}"/>
      </w:docPartPr>
      <w:docPartBody>
        <w:p w:rsidR="00512128" w:rsidRDefault="00A85FD1" w:rsidP="00A85FD1">
          <w:pPr>
            <w:pStyle w:val="D71BC565102B48589BE38FDFBB7472AD"/>
          </w:pPr>
          <w:r w:rsidRPr="00B1759B">
            <w:rPr>
              <w:rStyle w:val="Tekstvantijdelijkeaanduiding"/>
              <w:rFonts w:eastAsiaTheme="minorHAnsi"/>
            </w:rPr>
            <w:t>K</w:t>
          </w:r>
          <w:r>
            <w:rPr>
              <w:rStyle w:val="Tekstvantijdelijkeaanduiding"/>
              <w:rFonts w:eastAsiaTheme="minorHAnsi"/>
            </w:rPr>
            <w:t xml:space="preserve">ies </w:t>
          </w:r>
          <w:r w:rsidRPr="00B1759B">
            <w:rPr>
              <w:rStyle w:val="Tekstvantijdelijkeaanduiding"/>
              <w:rFonts w:eastAsiaTheme="minorHAnsi"/>
            </w:rPr>
            <w:t>een datum.</w:t>
          </w:r>
        </w:p>
      </w:docPartBody>
    </w:docPart>
    <w:docPart>
      <w:docPartPr>
        <w:name w:val="850EE1F00CA64F5EA2183E3D4730754B"/>
        <w:category>
          <w:name w:val="Algemeen"/>
          <w:gallery w:val="placeholder"/>
        </w:category>
        <w:types>
          <w:type w:val="bbPlcHdr"/>
        </w:types>
        <w:behaviors>
          <w:behavior w:val="content"/>
        </w:behaviors>
        <w:guid w:val="{758ED3B8-9CBC-4327-9760-955916375897}"/>
      </w:docPartPr>
      <w:docPartBody>
        <w:p w:rsidR="00512128" w:rsidRDefault="00A85FD1" w:rsidP="00A85FD1">
          <w:pPr>
            <w:pStyle w:val="850EE1F00CA64F5EA2183E3D4730754B"/>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394128368C9E431FA824D4942FDF1304"/>
        <w:category>
          <w:name w:val="Algemeen"/>
          <w:gallery w:val="placeholder"/>
        </w:category>
        <w:types>
          <w:type w:val="bbPlcHdr"/>
        </w:types>
        <w:behaviors>
          <w:behavior w:val="content"/>
        </w:behaviors>
        <w:guid w:val="{D7518A4A-0B64-49D4-873F-AD00F16655A4}"/>
      </w:docPartPr>
      <w:docPartBody>
        <w:p w:rsidR="00512128" w:rsidRDefault="00A85FD1" w:rsidP="00A85FD1">
          <w:pPr>
            <w:pStyle w:val="394128368C9E431FA824D4942FDF1304"/>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1525C562785043E9BEC587BDA9246370"/>
        <w:category>
          <w:name w:val="Algemeen"/>
          <w:gallery w:val="placeholder"/>
        </w:category>
        <w:types>
          <w:type w:val="bbPlcHdr"/>
        </w:types>
        <w:behaviors>
          <w:behavior w:val="content"/>
        </w:behaviors>
        <w:guid w:val="{BA7481BF-516C-4001-A2BC-E77B48066783}"/>
      </w:docPartPr>
      <w:docPartBody>
        <w:p w:rsidR="00512128" w:rsidRDefault="00A85FD1" w:rsidP="00A85FD1">
          <w:pPr>
            <w:pStyle w:val="1525C562785043E9BEC587BDA9246370"/>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9209AFFEC4B6489887B74B7074CFA17A"/>
        <w:category>
          <w:name w:val="Algemeen"/>
          <w:gallery w:val="placeholder"/>
        </w:category>
        <w:types>
          <w:type w:val="bbPlcHdr"/>
        </w:types>
        <w:behaviors>
          <w:behavior w:val="content"/>
        </w:behaviors>
        <w:guid w:val="{02A7EB23-0ED1-4FDD-817F-279D92585D0B}"/>
      </w:docPartPr>
      <w:docPartBody>
        <w:p w:rsidR="00512128" w:rsidRDefault="00A85FD1" w:rsidP="00A85FD1">
          <w:pPr>
            <w:pStyle w:val="9209AFFEC4B6489887B74B7074CFA17A"/>
          </w:pPr>
          <w:r>
            <w:rPr>
              <w:rStyle w:val="Tekstvantijdelijkeaanduiding"/>
              <w:rFonts w:cstheme="minorHAnsi"/>
              <w:sz w:val="18"/>
            </w:rPr>
            <w:t>Kies</w:t>
          </w:r>
          <w:r w:rsidRPr="00CA0EBD">
            <w:rPr>
              <w:rStyle w:val="Tekstvantijdelijkeaanduiding"/>
              <w:rFonts w:cstheme="minorHAnsi"/>
              <w:sz w:val="18"/>
            </w:rPr>
            <w:t xml:space="preserve"> dat</w:t>
          </w:r>
          <w:r>
            <w:rPr>
              <w:rStyle w:val="Tekstvantijdelijkeaanduiding"/>
              <w:rFonts w:cstheme="minorHAnsi"/>
              <w:sz w:val="18"/>
            </w:rPr>
            <w:t>um</w:t>
          </w:r>
          <w:r w:rsidRPr="00CA0EBD">
            <w:rPr>
              <w:rStyle w:val="Tekstvantijdelijkeaanduiding"/>
              <w:rFonts w:cstheme="minorHAnsi"/>
              <w:sz w:val="18"/>
            </w:rPr>
            <w:t>.</w:t>
          </w:r>
        </w:p>
      </w:docPartBody>
    </w:docPart>
    <w:docPart>
      <w:docPartPr>
        <w:name w:val="C7592A402C094CDA85B967B02620F6CC"/>
        <w:category>
          <w:name w:val="Algemeen"/>
          <w:gallery w:val="placeholder"/>
        </w:category>
        <w:types>
          <w:type w:val="bbPlcHdr"/>
        </w:types>
        <w:behaviors>
          <w:behavior w:val="content"/>
        </w:behaviors>
        <w:guid w:val="{B227E349-FF79-4A8F-AC35-B1C8619E67FF}"/>
      </w:docPartPr>
      <w:docPartBody>
        <w:p w:rsidR="00512128" w:rsidRDefault="00A85FD1" w:rsidP="00A85FD1">
          <w:pPr>
            <w:pStyle w:val="C7592A402C094CDA85B967B02620F6CC"/>
          </w:pPr>
          <w:r>
            <w:rPr>
              <w:rStyle w:val="Tekstvantijdelijkeaanduiding"/>
              <w:rFonts w:asciiTheme="majorHAnsi" w:hAnsiTheme="majorHAnsi" w:cstheme="majorHAnsi"/>
              <w:sz w:val="18"/>
              <w:szCs w:val="18"/>
            </w:rPr>
            <w:t>Vul uw naam in</w:t>
          </w:r>
          <w:r w:rsidRPr="00FC2F90">
            <w:rPr>
              <w:rStyle w:val="Tekstvantijdelijkeaanduiding"/>
              <w:rFonts w:asciiTheme="majorHAnsi" w:hAnsiTheme="majorHAnsi" w:cstheme="majorHAnsi"/>
              <w:sz w:val="18"/>
              <w:szCs w:val="18"/>
            </w:rPr>
            <w:t>.</w:t>
          </w:r>
        </w:p>
      </w:docPartBody>
    </w:docPart>
    <w:docPart>
      <w:docPartPr>
        <w:name w:val="1052171C29A0433080AF04B5A58CF05C"/>
        <w:category>
          <w:name w:val="Algemeen"/>
          <w:gallery w:val="placeholder"/>
        </w:category>
        <w:types>
          <w:type w:val="bbPlcHdr"/>
        </w:types>
        <w:behaviors>
          <w:behavior w:val="content"/>
        </w:behaviors>
        <w:guid w:val="{7388E53A-DD4F-4BC5-94EC-31992075BD9F}"/>
      </w:docPartPr>
      <w:docPartBody>
        <w:p w:rsidR="00512128" w:rsidRDefault="00A85FD1" w:rsidP="00A85FD1">
          <w:pPr>
            <w:pStyle w:val="1052171C29A0433080AF04B5A58CF05C"/>
          </w:pPr>
          <w:r>
            <w:rPr>
              <w:rStyle w:val="Tekstvantijdelijkeaanduiding"/>
              <w:rFonts w:cstheme="minorHAnsi"/>
              <w:sz w:val="18"/>
            </w:rPr>
            <w:t>Kies</w:t>
          </w:r>
          <w:r w:rsidRPr="00CA0EBD">
            <w:rPr>
              <w:rStyle w:val="Tekstvantijdelijkeaanduiding"/>
              <w:rFonts w:cstheme="minorHAnsi"/>
              <w:sz w:val="18"/>
            </w:rPr>
            <w:t xml:space="preserve"> dat</w:t>
          </w:r>
          <w:r>
            <w:rPr>
              <w:rStyle w:val="Tekstvantijdelijkeaanduiding"/>
              <w:rFonts w:cstheme="minorHAnsi"/>
              <w:sz w:val="18"/>
            </w:rPr>
            <w:t>um</w:t>
          </w:r>
          <w:r w:rsidRPr="00CA0EBD">
            <w:rPr>
              <w:rStyle w:val="Tekstvantijdelijkeaanduiding"/>
              <w:rFonts w:cstheme="minorHAnsi"/>
              <w:sz w:val="18"/>
            </w:rPr>
            <w:t>.</w:t>
          </w:r>
        </w:p>
      </w:docPartBody>
    </w:docPart>
    <w:docPart>
      <w:docPartPr>
        <w:name w:val="90D797D0FF48491995EF9A1EFD76F558"/>
        <w:category>
          <w:name w:val="Algemeen"/>
          <w:gallery w:val="placeholder"/>
        </w:category>
        <w:types>
          <w:type w:val="bbPlcHdr"/>
        </w:types>
        <w:behaviors>
          <w:behavior w:val="content"/>
        </w:behaviors>
        <w:guid w:val="{9EB9F907-6D7B-4CA5-AE9A-555603344231}"/>
      </w:docPartPr>
      <w:docPartBody>
        <w:p w:rsidR="00512128" w:rsidRDefault="00A85FD1" w:rsidP="00A85FD1">
          <w:pPr>
            <w:pStyle w:val="90D797D0FF48491995EF9A1EFD76F558"/>
          </w:pPr>
          <w:r>
            <w:rPr>
              <w:rStyle w:val="Tekstvantijdelijkeaanduiding"/>
              <w:rFonts w:asciiTheme="majorHAnsi" w:hAnsiTheme="majorHAnsi" w:cstheme="majorHAnsi"/>
              <w:sz w:val="18"/>
              <w:szCs w:val="18"/>
            </w:rPr>
            <w:t>Vul uw naam in</w:t>
          </w:r>
          <w:r w:rsidRPr="00FC2F90">
            <w:rPr>
              <w:rStyle w:val="Tekstvantijdelijkeaanduiding"/>
              <w:rFonts w:asciiTheme="majorHAnsi" w:hAnsiTheme="majorHAnsi" w:cstheme="majorHAnsi"/>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D1"/>
    <w:rsid w:val="00512128"/>
    <w:rsid w:val="00945003"/>
    <w:rsid w:val="00A85F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85FD1"/>
    <w:rPr>
      <w:color w:val="808080"/>
    </w:rPr>
  </w:style>
  <w:style w:type="paragraph" w:customStyle="1" w:styleId="02C972F149CA425680A66827BE5B268F">
    <w:name w:val="02C972F149CA425680A66827BE5B268F"/>
    <w:rsid w:val="00A85FD1"/>
  </w:style>
  <w:style w:type="paragraph" w:customStyle="1" w:styleId="54608C4342F24815BA9910477A0EC311">
    <w:name w:val="54608C4342F24815BA9910477A0EC311"/>
    <w:rsid w:val="00A85FD1"/>
  </w:style>
  <w:style w:type="paragraph" w:customStyle="1" w:styleId="2DB76EB1EEFE4DB29F7C058244B295E9">
    <w:name w:val="2DB76EB1EEFE4DB29F7C058244B295E9"/>
    <w:rsid w:val="00A85FD1"/>
  </w:style>
  <w:style w:type="paragraph" w:customStyle="1" w:styleId="396445930F034961B56A01F28A6F47FF">
    <w:name w:val="396445930F034961B56A01F28A6F47FF"/>
    <w:rsid w:val="00A85FD1"/>
  </w:style>
  <w:style w:type="paragraph" w:customStyle="1" w:styleId="D71BC565102B48589BE38FDFBB7472AD">
    <w:name w:val="D71BC565102B48589BE38FDFBB7472AD"/>
    <w:rsid w:val="00A85FD1"/>
  </w:style>
  <w:style w:type="paragraph" w:customStyle="1" w:styleId="850EE1F00CA64F5EA2183E3D4730754B">
    <w:name w:val="850EE1F00CA64F5EA2183E3D4730754B"/>
    <w:rsid w:val="00A85FD1"/>
  </w:style>
  <w:style w:type="paragraph" w:customStyle="1" w:styleId="394128368C9E431FA824D4942FDF1304">
    <w:name w:val="394128368C9E431FA824D4942FDF1304"/>
    <w:rsid w:val="00A85FD1"/>
  </w:style>
  <w:style w:type="paragraph" w:customStyle="1" w:styleId="1525C562785043E9BEC587BDA9246370">
    <w:name w:val="1525C562785043E9BEC587BDA9246370"/>
    <w:rsid w:val="00A85FD1"/>
  </w:style>
  <w:style w:type="paragraph" w:customStyle="1" w:styleId="9209AFFEC4B6489887B74B7074CFA17A">
    <w:name w:val="9209AFFEC4B6489887B74B7074CFA17A"/>
    <w:rsid w:val="00A85FD1"/>
  </w:style>
  <w:style w:type="paragraph" w:customStyle="1" w:styleId="C7592A402C094CDA85B967B02620F6CC">
    <w:name w:val="C7592A402C094CDA85B967B02620F6CC"/>
    <w:rsid w:val="00A85FD1"/>
  </w:style>
  <w:style w:type="paragraph" w:customStyle="1" w:styleId="1052171C29A0433080AF04B5A58CF05C">
    <w:name w:val="1052171C29A0433080AF04B5A58CF05C"/>
    <w:rsid w:val="00A85FD1"/>
  </w:style>
  <w:style w:type="paragraph" w:customStyle="1" w:styleId="90D797D0FF48491995EF9A1EFD76F558">
    <w:name w:val="90D797D0FF48491995EF9A1EFD76F558"/>
    <w:rsid w:val="00A85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5E54C-ED75-46C2-A3F8-19A2E4C4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Aelbrecht Jana</dc:creator>
  <cp:keywords/>
  <dc:description/>
  <cp:lastModifiedBy>Claeys Liesbeth</cp:lastModifiedBy>
  <cp:revision>2</cp:revision>
  <cp:lastPrinted>2019-02-20T08:38:00Z</cp:lastPrinted>
  <dcterms:created xsi:type="dcterms:W3CDTF">2019-02-27T14:34:00Z</dcterms:created>
  <dcterms:modified xsi:type="dcterms:W3CDTF">2019-02-27T14:34:00Z</dcterms:modified>
</cp:coreProperties>
</file>