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4134DE" w:rsidP="00F47B74">
            <w:pPr>
              <w:pStyle w:val="Kop1"/>
              <w:outlineLvl w:val="0"/>
            </w:pPr>
            <w:r w:rsidRPr="004134DE">
              <w:t>Toestemmingsformulier</w:t>
            </w:r>
          </w:p>
          <w:p w:rsidR="006C03F7" w:rsidRDefault="00502F71" w:rsidP="00502F71">
            <w:pPr>
              <w:pStyle w:val="Kop2"/>
              <w:framePr w:hSpace="0" w:wrap="auto" w:vAnchor="margin" w:yAlign="inline"/>
              <w:outlineLvl w:val="1"/>
            </w:pPr>
            <w:r>
              <w:t xml:space="preserve">voor het genetisch onderzoek “Ontrafeling van de genetische basis van congenitale </w:t>
            </w:r>
            <w:proofErr w:type="spellStart"/>
            <w:r>
              <w:t>cardiopathieën</w:t>
            </w:r>
            <w:proofErr w:type="spellEnd"/>
            <w:r>
              <w:t xml:space="preserve">” </w:t>
            </w:r>
          </w:p>
          <w:p w:rsidR="00502F71" w:rsidRDefault="00502F71" w:rsidP="00502F71"/>
          <w:p w:rsidR="00502F71" w:rsidRPr="00502F71" w:rsidRDefault="00502F71" w:rsidP="00502F71">
            <w:pPr>
              <w:rPr>
                <w:b/>
                <w:i/>
                <w:sz w:val="18"/>
              </w:rPr>
            </w:pPr>
            <w:r w:rsidRPr="00502F71">
              <w:rPr>
                <w:b/>
                <w:i/>
                <w:color w:val="1E64C8" w:themeColor="accent1"/>
                <w:sz w:val="18"/>
              </w:rPr>
              <w:t>Volwassenen – ouder/wettelijke vertegenwoordiger van een minderjarige</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142810" w:rsidRPr="00833212" w:rsidRDefault="00142810" w:rsidP="00142810">
      <w:pPr>
        <w:rPr>
          <w:snapToGrid w:val="0"/>
          <w:lang w:eastAsia="nl-NL"/>
        </w:rPr>
      </w:pPr>
    </w:p>
    <w:p w:rsidR="006C6444" w:rsidRPr="00833212" w:rsidRDefault="006C6444" w:rsidP="00CF1FE1">
      <w:pPr>
        <w:rPr>
          <w:snapToGrid w:val="0"/>
          <w:lang w:eastAsia="nl-NL"/>
        </w:rPr>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51"/>
        <w:gridCol w:w="594"/>
        <w:gridCol w:w="350"/>
        <w:gridCol w:w="9"/>
        <w:gridCol w:w="591"/>
        <w:gridCol w:w="236"/>
        <w:gridCol w:w="952"/>
        <w:gridCol w:w="236"/>
        <w:gridCol w:w="952"/>
        <w:gridCol w:w="122"/>
        <w:gridCol w:w="354"/>
        <w:gridCol w:w="952"/>
        <w:gridCol w:w="3692"/>
        <w:gridCol w:w="10"/>
      </w:tblGrid>
      <w:tr w:rsidR="002669F0" w:rsidTr="001B4410">
        <w:trPr>
          <w:gridAfter w:val="1"/>
          <w:wAfter w:w="10" w:type="dxa"/>
          <w:trHeight w:val="238"/>
        </w:trPr>
        <w:tc>
          <w:tcPr>
            <w:tcW w:w="4993" w:type="dxa"/>
            <w:gridSpan w:val="10"/>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rsidR="002669F0" w:rsidRDefault="002669F0" w:rsidP="00773904">
            <w:pPr>
              <w:pStyle w:val="UZTabelkop"/>
              <w:spacing w:line="240" w:lineRule="auto"/>
            </w:pPr>
            <w:r w:rsidRPr="002669F0">
              <w:t>patiëntgegevens</w:t>
            </w:r>
          </w:p>
        </w:tc>
        <w:tc>
          <w:tcPr>
            <w:tcW w:w="4998" w:type="dxa"/>
            <w:gridSpan w:val="3"/>
            <w:tcBorders>
              <w:top w:val="single" w:sz="4" w:space="0" w:color="1E64C8"/>
              <w:left w:val="nil"/>
              <w:bottom w:val="single" w:sz="4" w:space="0" w:color="1E64C8"/>
            </w:tcBorders>
            <w:shd w:val="clear" w:color="auto" w:fill="DDE9F9"/>
            <w:tcMar>
              <w:left w:w="119" w:type="dxa"/>
              <w:right w:w="119" w:type="dxa"/>
            </w:tcMar>
            <w:vAlign w:val="center"/>
          </w:tcPr>
          <w:p w:rsidR="002669F0" w:rsidRPr="00B87F69" w:rsidRDefault="00090131" w:rsidP="00B87F69">
            <w:pPr>
              <w:pStyle w:val="UZTabelkop"/>
              <w:spacing w:line="240" w:lineRule="auto"/>
              <w:jc w:val="right"/>
            </w:pPr>
            <w:r>
              <w:rPr>
                <w:caps w:val="0"/>
              </w:rPr>
              <w:t>V</w:t>
            </w:r>
            <w:r w:rsidR="002669F0" w:rsidRPr="00B87F69">
              <w:rPr>
                <w:caps w:val="0"/>
              </w:rPr>
              <w:t xml:space="preserve">ul in of kleef </w:t>
            </w:r>
            <w:proofErr w:type="spellStart"/>
            <w:r w:rsidR="002669F0" w:rsidRPr="00B87F69">
              <w:rPr>
                <w:caps w:val="0"/>
              </w:rPr>
              <w:t>adrema</w:t>
            </w:r>
            <w:proofErr w:type="spellEnd"/>
            <w:r>
              <w:rPr>
                <w:caps w:val="0"/>
              </w:rPr>
              <w:t>.</w:t>
            </w:r>
          </w:p>
        </w:tc>
      </w:tr>
      <w:tr w:rsidR="00856D53" w:rsidRPr="00F5378B" w:rsidTr="001B4410">
        <w:trPr>
          <w:gridAfter w:val="1"/>
          <w:wAfter w:w="10" w:type="dxa"/>
          <w:trHeight w:hRule="exact" w:val="340"/>
        </w:trPr>
        <w:tc>
          <w:tcPr>
            <w:tcW w:w="1895" w:type="dxa"/>
            <w:gridSpan w:val="3"/>
            <w:tcBorders>
              <w:top w:val="single" w:sz="4" w:space="0" w:color="1E64C8"/>
              <w:bottom w:val="nil"/>
              <w:right w:val="nil"/>
            </w:tcBorders>
            <w:tcMar>
              <w:top w:w="119" w:type="dxa"/>
              <w:left w:w="0" w:type="dxa"/>
              <w:bottom w:w="0" w:type="dxa"/>
              <w:right w:w="0" w:type="dxa"/>
            </w:tcMar>
            <w:vAlign w:val="bottom"/>
          </w:tcPr>
          <w:p w:rsidR="00856D53" w:rsidRPr="00F5378B" w:rsidRDefault="00C9020C" w:rsidP="00924AFE">
            <w:pPr>
              <w:pStyle w:val="UZInfotitel"/>
              <w:spacing w:line="240" w:lineRule="auto"/>
              <w:rPr>
                <w:sz w:val="19"/>
                <w:szCs w:val="19"/>
              </w:rPr>
            </w:pPr>
            <w:r>
              <w:rPr>
                <w:sz w:val="19"/>
                <w:szCs w:val="19"/>
              </w:rPr>
              <w:t>v</w:t>
            </w:r>
            <w:r w:rsidRPr="00B352BD">
              <w:rPr>
                <w:sz w:val="19"/>
                <w:szCs w:val="19"/>
              </w:rPr>
              <w:t>oornaam en naam</w:t>
            </w:r>
          </w:p>
        </w:tc>
        <w:tc>
          <w:tcPr>
            <w:tcW w:w="8096" w:type="dxa"/>
            <w:gridSpan w:val="10"/>
            <w:tcBorders>
              <w:top w:val="single" w:sz="4" w:space="0" w:color="1E64C8"/>
              <w:left w:val="nil"/>
              <w:bottom w:val="single" w:sz="2" w:space="0" w:color="808080"/>
            </w:tcBorders>
            <w:tcMar>
              <w:top w:w="119" w:type="dxa"/>
            </w:tcMar>
            <w:vAlign w:val="bottom"/>
          </w:tcPr>
          <w:p w:rsidR="00856D53" w:rsidRPr="00F5378B" w:rsidRDefault="00856D53" w:rsidP="00924AFE">
            <w:pPr>
              <w:pStyle w:val="UZInfobody"/>
              <w:rPr>
                <w:sz w:val="19"/>
                <w:szCs w:val="19"/>
              </w:rPr>
            </w:pPr>
          </w:p>
        </w:tc>
      </w:tr>
      <w:tr w:rsidR="00B352BD" w:rsidRPr="00F5378B" w:rsidTr="00D27D4F">
        <w:trPr>
          <w:gridAfter w:val="1"/>
          <w:wAfter w:w="10" w:type="dxa"/>
          <w:trHeight w:hRule="exact" w:val="340"/>
        </w:trPr>
        <w:tc>
          <w:tcPr>
            <w:tcW w:w="1545" w:type="dxa"/>
            <w:gridSpan w:val="2"/>
            <w:vMerge w:val="restart"/>
            <w:tcBorders>
              <w:top w:val="nil"/>
              <w:right w:val="nil"/>
            </w:tcBorders>
            <w:tcMar>
              <w:top w:w="113" w:type="dxa"/>
              <w:left w:w="0" w:type="dxa"/>
              <w:bottom w:w="0" w:type="dxa"/>
              <w:right w:w="0" w:type="dxa"/>
            </w:tcMar>
            <w:vAlign w:val="center"/>
          </w:tcPr>
          <w:p w:rsidR="00B352BD" w:rsidRPr="00F5378B" w:rsidRDefault="00C9020C" w:rsidP="00924AFE">
            <w:pPr>
              <w:pStyle w:val="UZInfotitel"/>
              <w:spacing w:line="240" w:lineRule="auto"/>
              <w:rPr>
                <w:sz w:val="19"/>
                <w:szCs w:val="19"/>
              </w:rPr>
            </w:pPr>
            <w:r>
              <w:rPr>
                <w:sz w:val="19"/>
                <w:szCs w:val="19"/>
              </w:rPr>
              <w:t>geboorted</w:t>
            </w:r>
            <w:r w:rsidRPr="00F5378B">
              <w:rPr>
                <w:sz w:val="19"/>
                <w:szCs w:val="19"/>
              </w:rPr>
              <w:t>atum</w:t>
            </w:r>
          </w:p>
        </w:tc>
        <w:tc>
          <w:tcPr>
            <w:tcW w:w="950" w:type="dxa"/>
            <w:gridSpan w:val="3"/>
            <w:tcBorders>
              <w:top w:val="nil"/>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476" w:type="dxa"/>
            <w:gridSpan w:val="2"/>
            <w:tcBorders>
              <w:top w:val="single" w:sz="2" w:space="0" w:color="808080"/>
              <w:left w:val="nil"/>
              <w:bottom w:val="nil"/>
              <w:right w:val="nil"/>
            </w:tcBorders>
            <w:tcMar>
              <w:left w:w="0" w:type="dxa"/>
              <w:right w:w="0" w:type="dxa"/>
            </w:tcMar>
            <w:vAlign w:val="center"/>
          </w:tcPr>
          <w:p w:rsidR="00B352BD" w:rsidRPr="00F5378B" w:rsidRDefault="00B352BD" w:rsidP="00924AFE">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single" w:sz="2" w:space="0" w:color="808080"/>
              <w:left w:val="nil"/>
              <w:bottom w:val="nil"/>
            </w:tcBorders>
            <w:vAlign w:val="bottom"/>
          </w:tcPr>
          <w:p w:rsidR="00B352BD" w:rsidRPr="00F5378B" w:rsidRDefault="00B352BD" w:rsidP="00924AFE">
            <w:pPr>
              <w:pStyle w:val="UZInfobody"/>
              <w:rPr>
                <w:sz w:val="19"/>
                <w:szCs w:val="19"/>
              </w:rPr>
            </w:pPr>
          </w:p>
        </w:tc>
      </w:tr>
      <w:tr w:rsidR="00B352BD" w:rsidRPr="00F5378B" w:rsidTr="001B4410">
        <w:trPr>
          <w:gridAfter w:val="1"/>
          <w:wAfter w:w="10" w:type="dxa"/>
          <w:trHeight w:hRule="exact" w:val="136"/>
        </w:trPr>
        <w:tc>
          <w:tcPr>
            <w:tcW w:w="1545" w:type="dxa"/>
            <w:gridSpan w:val="2"/>
            <w:vMerge/>
            <w:tcBorders>
              <w:bottom w:val="nil"/>
              <w:right w:val="nil"/>
            </w:tcBorders>
            <w:tcMar>
              <w:top w:w="85" w:type="dxa"/>
              <w:left w:w="0" w:type="dxa"/>
              <w:bottom w:w="0" w:type="dxa"/>
              <w:right w:w="0" w:type="dxa"/>
            </w:tcMar>
            <w:vAlign w:val="bottom"/>
          </w:tcPr>
          <w:p w:rsidR="00B352BD" w:rsidRPr="00F5378B" w:rsidRDefault="00B352BD" w:rsidP="00924AFE">
            <w:pPr>
              <w:pStyle w:val="UZInfotitel"/>
              <w:spacing w:line="240" w:lineRule="auto"/>
              <w:rPr>
                <w:sz w:val="19"/>
                <w:szCs w:val="19"/>
              </w:rPr>
            </w:pPr>
          </w:p>
        </w:tc>
        <w:tc>
          <w:tcPr>
            <w:tcW w:w="950" w:type="dxa"/>
            <w:gridSpan w:val="3"/>
            <w:tcBorders>
              <w:top w:val="single" w:sz="2" w:space="0" w:color="808080"/>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476" w:type="dxa"/>
            <w:gridSpan w:val="2"/>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nil"/>
              <w:left w:val="nil"/>
              <w:bottom w:val="nil"/>
            </w:tcBorders>
            <w:vAlign w:val="bottom"/>
          </w:tcPr>
          <w:p w:rsidR="00B352BD" w:rsidRPr="00F5378B" w:rsidRDefault="00B352BD" w:rsidP="00924AFE">
            <w:pPr>
              <w:pStyle w:val="UZInfobody"/>
              <w:rPr>
                <w:sz w:val="19"/>
                <w:szCs w:val="19"/>
              </w:rPr>
            </w:pPr>
          </w:p>
        </w:tc>
      </w:tr>
      <w:tr w:rsidR="00856D53" w:rsidTr="001B4410">
        <w:tc>
          <w:tcPr>
            <w:tcW w:w="951" w:type="dxa"/>
            <w:tcBorders>
              <w:top w:val="nil"/>
              <w:bottom w:val="nil"/>
              <w:right w:val="nil"/>
            </w:tcBorders>
            <w:tcMar>
              <w:top w:w="62" w:type="dxa"/>
              <w:left w:w="0" w:type="dxa"/>
              <w:bottom w:w="0" w:type="dxa"/>
              <w:right w:w="0" w:type="dxa"/>
            </w:tcMar>
            <w:vAlign w:val="bottom"/>
          </w:tcPr>
          <w:p w:rsidR="00856D53" w:rsidRPr="00F5378B" w:rsidRDefault="00C9020C" w:rsidP="00924AFE">
            <w:pPr>
              <w:pStyle w:val="UZInfotitel"/>
              <w:spacing w:line="240" w:lineRule="auto"/>
              <w:rPr>
                <w:sz w:val="19"/>
                <w:szCs w:val="19"/>
              </w:rPr>
            </w:pPr>
            <w:r>
              <w:rPr>
                <w:sz w:val="19"/>
                <w:szCs w:val="19"/>
              </w:rPr>
              <w:t>adres</w:t>
            </w:r>
          </w:p>
        </w:tc>
        <w:tc>
          <w:tcPr>
            <w:tcW w:w="9050" w:type="dxa"/>
            <w:gridSpan w:val="13"/>
            <w:tcBorders>
              <w:top w:val="nil"/>
              <w:left w:val="nil"/>
              <w:bottom w:val="single" w:sz="2" w:space="0" w:color="808080"/>
            </w:tcBorders>
            <w:tcMar>
              <w:top w:w="62" w:type="dxa"/>
            </w:tcMar>
            <w:vAlign w:val="bottom"/>
          </w:tcPr>
          <w:p w:rsidR="00856D53" w:rsidRPr="00F5378B" w:rsidRDefault="00856D53" w:rsidP="00924AFE">
            <w:pPr>
              <w:pStyle w:val="UZInfobody"/>
              <w:rPr>
                <w:sz w:val="19"/>
                <w:szCs w:val="19"/>
              </w:rPr>
            </w:pPr>
          </w:p>
        </w:tc>
      </w:tr>
      <w:tr w:rsidR="00F928CF" w:rsidTr="00AA5838">
        <w:tc>
          <w:tcPr>
            <w:tcW w:w="951" w:type="dxa"/>
            <w:tcBorders>
              <w:top w:val="nil"/>
              <w:bottom w:val="nil"/>
              <w:right w:val="nil"/>
            </w:tcBorders>
            <w:tcMar>
              <w:top w:w="113" w:type="dxa"/>
              <w:left w:w="0" w:type="dxa"/>
              <w:bottom w:w="0" w:type="dxa"/>
              <w:right w:w="0" w:type="dxa"/>
            </w:tcMar>
            <w:vAlign w:val="bottom"/>
          </w:tcPr>
          <w:p w:rsidR="00F928CF" w:rsidRDefault="00F928CF" w:rsidP="00F275FB">
            <w:pPr>
              <w:pStyle w:val="UZInfobody"/>
            </w:pPr>
          </w:p>
        </w:tc>
        <w:tc>
          <w:tcPr>
            <w:tcW w:w="9050" w:type="dxa"/>
            <w:gridSpan w:val="13"/>
            <w:tcBorders>
              <w:top w:val="nil"/>
              <w:left w:val="nil"/>
              <w:bottom w:val="single" w:sz="2" w:space="0" w:color="808080"/>
            </w:tcBorders>
            <w:tcMar>
              <w:top w:w="113" w:type="dxa"/>
            </w:tcMar>
            <w:vAlign w:val="bottom"/>
          </w:tcPr>
          <w:p w:rsidR="00F928CF" w:rsidRPr="00F5378B" w:rsidRDefault="00F928CF" w:rsidP="00F275FB">
            <w:pPr>
              <w:pStyle w:val="UZInfobody"/>
            </w:pPr>
          </w:p>
        </w:tc>
      </w:tr>
      <w:tr w:rsidR="00856D53" w:rsidTr="00066AAB">
        <w:trPr>
          <w:gridAfter w:val="1"/>
          <w:wAfter w:w="10" w:type="dxa"/>
        </w:trPr>
        <w:tc>
          <w:tcPr>
            <w:tcW w:w="9991" w:type="dxa"/>
            <w:gridSpan w:val="13"/>
            <w:tcBorders>
              <w:top w:val="nil"/>
              <w:bottom w:val="nil"/>
            </w:tcBorders>
            <w:tcMar>
              <w:top w:w="238" w:type="dxa"/>
              <w:left w:w="0" w:type="dxa"/>
              <w:bottom w:w="0" w:type="dxa"/>
              <w:right w:w="0" w:type="dxa"/>
            </w:tcMar>
            <w:vAlign w:val="bottom"/>
          </w:tcPr>
          <w:p w:rsidR="00856D53" w:rsidRPr="002F7094" w:rsidRDefault="002F7094" w:rsidP="00924AFE">
            <w:pPr>
              <w:pStyle w:val="UZTabelkop"/>
              <w:spacing w:line="240" w:lineRule="auto"/>
            </w:pPr>
            <w:r w:rsidRPr="002F7094">
              <w:t>i</w:t>
            </w:r>
            <w:r w:rsidR="0043297F" w:rsidRPr="002F7094">
              <w:rPr>
                <w:caps w:val="0"/>
              </w:rPr>
              <w:t>ndien van toepassing: naam van de ouder of voogd</w:t>
            </w:r>
          </w:p>
        </w:tc>
      </w:tr>
      <w:tr w:rsidR="004E11AD" w:rsidTr="00964B05">
        <w:trPr>
          <w:trHeight w:val="266"/>
        </w:trPr>
        <w:tc>
          <w:tcPr>
            <w:tcW w:w="1904" w:type="dxa"/>
            <w:gridSpan w:val="4"/>
            <w:tcBorders>
              <w:top w:val="nil"/>
              <w:bottom w:val="nil"/>
              <w:right w:val="nil"/>
            </w:tcBorders>
            <w:tcMar>
              <w:top w:w="85" w:type="dxa"/>
              <w:left w:w="0" w:type="dxa"/>
              <w:bottom w:w="0" w:type="dxa"/>
              <w:right w:w="0" w:type="dxa"/>
            </w:tcMar>
            <w:vAlign w:val="bottom"/>
          </w:tcPr>
          <w:p w:rsidR="004E11AD" w:rsidRPr="00F5378B" w:rsidRDefault="004E11AD" w:rsidP="00924AFE">
            <w:pPr>
              <w:pStyle w:val="UZInfotitel"/>
              <w:spacing w:line="240" w:lineRule="auto"/>
              <w:rPr>
                <w:sz w:val="19"/>
                <w:szCs w:val="19"/>
              </w:rPr>
            </w:pPr>
            <w:r>
              <w:rPr>
                <w:sz w:val="19"/>
                <w:szCs w:val="19"/>
              </w:rPr>
              <w:t>v</w:t>
            </w:r>
            <w:r w:rsidRPr="00B352BD">
              <w:rPr>
                <w:sz w:val="19"/>
                <w:szCs w:val="19"/>
              </w:rPr>
              <w:t>oornaam en naam</w:t>
            </w:r>
          </w:p>
        </w:tc>
        <w:tc>
          <w:tcPr>
            <w:tcW w:w="8097" w:type="dxa"/>
            <w:gridSpan w:val="10"/>
            <w:tcBorders>
              <w:top w:val="nil"/>
              <w:left w:val="nil"/>
              <w:bottom w:val="single" w:sz="2" w:space="0" w:color="808080"/>
            </w:tcBorders>
            <w:tcMar>
              <w:top w:w="85" w:type="dxa"/>
            </w:tcMar>
            <w:vAlign w:val="bottom"/>
          </w:tcPr>
          <w:p w:rsidR="004E11AD" w:rsidRPr="00F5378B" w:rsidRDefault="004E11AD" w:rsidP="00924AFE">
            <w:pPr>
              <w:pStyle w:val="UZInfobody"/>
              <w:rPr>
                <w:sz w:val="19"/>
                <w:szCs w:val="19"/>
              </w:rPr>
            </w:pPr>
          </w:p>
        </w:tc>
      </w:tr>
      <w:tr w:rsidR="004E11AD" w:rsidTr="0098037C">
        <w:trPr>
          <w:trHeight w:val="265"/>
        </w:trPr>
        <w:tc>
          <w:tcPr>
            <w:tcW w:w="951" w:type="dxa"/>
            <w:tcBorders>
              <w:top w:val="nil"/>
              <w:bottom w:val="nil"/>
              <w:right w:val="nil"/>
            </w:tcBorders>
            <w:tcMar>
              <w:top w:w="85" w:type="dxa"/>
              <w:left w:w="0" w:type="dxa"/>
              <w:bottom w:w="0" w:type="dxa"/>
              <w:right w:w="0" w:type="dxa"/>
            </w:tcMar>
            <w:vAlign w:val="bottom"/>
          </w:tcPr>
          <w:p w:rsidR="004E11AD" w:rsidRPr="00F5378B" w:rsidRDefault="004E11AD" w:rsidP="00924AFE">
            <w:pPr>
              <w:pStyle w:val="UZInfotitel"/>
              <w:spacing w:line="240" w:lineRule="auto"/>
              <w:rPr>
                <w:sz w:val="19"/>
                <w:szCs w:val="19"/>
              </w:rPr>
            </w:pPr>
            <w:r>
              <w:rPr>
                <w:sz w:val="19"/>
                <w:szCs w:val="19"/>
              </w:rPr>
              <w:t>adres</w:t>
            </w:r>
          </w:p>
        </w:tc>
        <w:tc>
          <w:tcPr>
            <w:tcW w:w="9048" w:type="dxa"/>
            <w:gridSpan w:val="13"/>
            <w:tcBorders>
              <w:top w:val="nil"/>
              <w:left w:val="nil"/>
              <w:bottom w:val="single" w:sz="2" w:space="0" w:color="808080"/>
            </w:tcBorders>
            <w:tcMar>
              <w:top w:w="85" w:type="dxa"/>
            </w:tcMar>
            <w:vAlign w:val="bottom"/>
          </w:tcPr>
          <w:p w:rsidR="004E11AD" w:rsidRPr="00F5378B" w:rsidRDefault="004E11AD" w:rsidP="00924AFE">
            <w:pPr>
              <w:pStyle w:val="UZInfobody"/>
              <w:rPr>
                <w:sz w:val="19"/>
                <w:szCs w:val="19"/>
              </w:rPr>
            </w:pPr>
            <w:bookmarkStart w:id="0" w:name="_GoBack"/>
            <w:bookmarkEnd w:id="0"/>
          </w:p>
        </w:tc>
      </w:tr>
      <w:tr w:rsidR="007D18C1" w:rsidTr="00147A67">
        <w:trPr>
          <w:trHeight w:val="265"/>
        </w:trPr>
        <w:tc>
          <w:tcPr>
            <w:tcW w:w="951" w:type="dxa"/>
            <w:tcBorders>
              <w:top w:val="nil"/>
              <w:bottom w:val="nil"/>
              <w:right w:val="nil"/>
            </w:tcBorders>
            <w:tcMar>
              <w:top w:w="85" w:type="dxa"/>
              <w:left w:w="0" w:type="dxa"/>
              <w:bottom w:w="0" w:type="dxa"/>
              <w:right w:w="0" w:type="dxa"/>
            </w:tcMar>
            <w:vAlign w:val="bottom"/>
          </w:tcPr>
          <w:p w:rsidR="007D18C1" w:rsidRDefault="007D18C1" w:rsidP="00924AFE">
            <w:pPr>
              <w:pStyle w:val="UZInfotitel"/>
              <w:spacing w:line="240" w:lineRule="auto"/>
              <w:rPr>
                <w:sz w:val="19"/>
                <w:szCs w:val="19"/>
              </w:rPr>
            </w:pPr>
          </w:p>
        </w:tc>
        <w:tc>
          <w:tcPr>
            <w:tcW w:w="9048" w:type="dxa"/>
            <w:gridSpan w:val="13"/>
            <w:tcBorders>
              <w:top w:val="single" w:sz="2" w:space="0" w:color="808080"/>
              <w:left w:val="nil"/>
              <w:bottom w:val="single" w:sz="2" w:space="0" w:color="808080"/>
            </w:tcBorders>
            <w:tcMar>
              <w:top w:w="85" w:type="dxa"/>
            </w:tcMar>
            <w:vAlign w:val="bottom"/>
          </w:tcPr>
          <w:p w:rsidR="007D18C1" w:rsidRPr="00F5378B" w:rsidRDefault="007D18C1" w:rsidP="00924AFE">
            <w:pPr>
              <w:pStyle w:val="UZInfobody"/>
              <w:rPr>
                <w:sz w:val="19"/>
                <w:szCs w:val="19"/>
              </w:rPr>
            </w:pPr>
          </w:p>
        </w:tc>
      </w:tr>
      <w:tr w:rsidR="005D2D4B" w:rsidTr="00147A67">
        <w:trPr>
          <w:trHeight w:val="265"/>
        </w:trPr>
        <w:tc>
          <w:tcPr>
            <w:tcW w:w="951" w:type="dxa"/>
            <w:tcBorders>
              <w:top w:val="nil"/>
              <w:bottom w:val="single" w:sz="4" w:space="0" w:color="1E64C8"/>
              <w:right w:val="nil"/>
            </w:tcBorders>
            <w:tcMar>
              <w:top w:w="85" w:type="dxa"/>
              <w:left w:w="0" w:type="dxa"/>
              <w:bottom w:w="0" w:type="dxa"/>
              <w:right w:w="0" w:type="dxa"/>
            </w:tcMar>
            <w:vAlign w:val="bottom"/>
          </w:tcPr>
          <w:p w:rsidR="005D2D4B" w:rsidRDefault="005D2D4B" w:rsidP="00924AFE">
            <w:pPr>
              <w:pStyle w:val="UZInfotitel"/>
              <w:spacing w:line="240" w:lineRule="auto"/>
              <w:rPr>
                <w:sz w:val="19"/>
                <w:szCs w:val="19"/>
              </w:rPr>
            </w:pPr>
          </w:p>
        </w:tc>
        <w:tc>
          <w:tcPr>
            <w:tcW w:w="9048" w:type="dxa"/>
            <w:gridSpan w:val="13"/>
            <w:tcBorders>
              <w:top w:val="single" w:sz="2" w:space="0" w:color="808080"/>
              <w:left w:val="nil"/>
              <w:bottom w:val="single" w:sz="4" w:space="0" w:color="1E64C8"/>
            </w:tcBorders>
            <w:tcMar>
              <w:top w:w="85" w:type="dxa"/>
            </w:tcMar>
            <w:vAlign w:val="bottom"/>
          </w:tcPr>
          <w:p w:rsidR="005D2D4B" w:rsidRPr="00F5378B" w:rsidRDefault="005D2D4B" w:rsidP="00924AFE">
            <w:pPr>
              <w:pStyle w:val="UZInfobody"/>
              <w:rPr>
                <w:sz w:val="19"/>
                <w:szCs w:val="19"/>
              </w:rPr>
            </w:pPr>
          </w:p>
        </w:tc>
      </w:tr>
    </w:tbl>
    <w:p w:rsidR="00856D53" w:rsidRDefault="00856D53" w:rsidP="00833212">
      <w:pPr>
        <w:rPr>
          <w:snapToGrid w:val="0"/>
          <w:lang w:eastAsia="nl-NL"/>
        </w:rPr>
      </w:pPr>
    </w:p>
    <w:p w:rsidR="00502F71" w:rsidRPr="00502F71" w:rsidRDefault="00502F71" w:rsidP="00502F71">
      <w:pPr>
        <w:pStyle w:val="Geenafstand"/>
        <w:spacing w:line="360" w:lineRule="auto"/>
        <w:jc w:val="both"/>
        <w:rPr>
          <w:rFonts w:asciiTheme="minorHAnsi" w:hAnsiTheme="minorHAnsi" w:cstheme="minorHAnsi"/>
          <w:b/>
          <w:sz w:val="20"/>
          <w:szCs w:val="20"/>
          <w:lang w:val="nl-BE"/>
        </w:rPr>
      </w:pPr>
      <w:r w:rsidRPr="00502F71">
        <w:rPr>
          <w:rFonts w:asciiTheme="minorHAnsi" w:hAnsiTheme="minorHAnsi" w:cstheme="minorHAnsi"/>
          <w:b/>
          <w:sz w:val="20"/>
          <w:szCs w:val="20"/>
          <w:lang w:val="nl-BE"/>
        </w:rPr>
        <w:t>Ik geef toestemming voor het uitvoeren van dit onderzoek en begrijp daarbij het volgende:</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Er zal bij mijzelf/ mijn kind / de persoon die ik vertegenwoordig een genetisch onderzoek uitgevoerd worden waarmee de samenstelling (DNA- sequentie) zal bepaald worden van een groot aantal of van zelfs alle genen door middel van </w:t>
      </w:r>
      <w:proofErr w:type="spellStart"/>
      <w:r w:rsidRPr="00502F71">
        <w:rPr>
          <w:rFonts w:asciiTheme="minorHAnsi" w:hAnsiTheme="minorHAnsi" w:cstheme="minorHAnsi"/>
          <w:sz w:val="20"/>
          <w:szCs w:val="20"/>
          <w:lang w:val="nl-BE"/>
        </w:rPr>
        <w:t>exoomsequenering</w:t>
      </w:r>
      <w:proofErr w:type="spellEnd"/>
      <w:r w:rsidRPr="00502F71">
        <w:rPr>
          <w:rFonts w:asciiTheme="minorHAnsi" w:hAnsiTheme="minorHAnsi" w:cstheme="minorHAnsi"/>
          <w:sz w:val="20"/>
          <w:szCs w:val="20"/>
          <w:lang w:val="nl-BE"/>
        </w:rPr>
        <w:t>. Dit onderzoek heeft als doel de oorzaak van de aangeboren hartafwijking te achterhalen.</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Het resultaat van dit onderzoek wordt persoonlijk meegedeeld door mijn arts. Hiervoor word ik uitgenodigd op de raadpleging. Gezien </w:t>
      </w:r>
      <w:proofErr w:type="spellStart"/>
      <w:r w:rsidRPr="00502F71">
        <w:rPr>
          <w:rFonts w:asciiTheme="minorHAnsi" w:hAnsiTheme="minorHAnsi" w:cstheme="minorHAnsi"/>
          <w:sz w:val="20"/>
          <w:szCs w:val="20"/>
          <w:lang w:val="nl-BE"/>
        </w:rPr>
        <w:t>exoomsequenering</w:t>
      </w:r>
      <w:proofErr w:type="spellEnd"/>
      <w:r w:rsidRPr="00502F71">
        <w:rPr>
          <w:rFonts w:asciiTheme="minorHAnsi" w:hAnsiTheme="minorHAnsi" w:cstheme="minorHAnsi"/>
          <w:sz w:val="20"/>
          <w:szCs w:val="20"/>
          <w:lang w:val="nl-BE"/>
        </w:rPr>
        <w:t xml:space="preserve"> voorlopig enkel op </w:t>
      </w:r>
      <w:proofErr w:type="spellStart"/>
      <w:r w:rsidRPr="00502F71">
        <w:rPr>
          <w:rFonts w:asciiTheme="minorHAnsi" w:hAnsiTheme="minorHAnsi" w:cstheme="minorHAnsi"/>
          <w:sz w:val="20"/>
          <w:szCs w:val="20"/>
          <w:lang w:val="nl-BE"/>
        </w:rPr>
        <w:t>onderzoeksbasis</w:t>
      </w:r>
      <w:proofErr w:type="spellEnd"/>
      <w:r w:rsidRPr="00502F71">
        <w:rPr>
          <w:rFonts w:asciiTheme="minorHAnsi" w:hAnsiTheme="minorHAnsi" w:cstheme="minorHAnsi"/>
          <w:sz w:val="20"/>
          <w:szCs w:val="20"/>
          <w:lang w:val="nl-BE"/>
        </w:rPr>
        <w:t xml:space="preserve"> gebeurt, kan geen uitslagtermijn gegeven worden.</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Het is mogelijk dat met dit onderzoek genetische varianten gedetecteerd worden waarvan op dit moment onduidelijk is of deze met de aangeboren hartafwijking van mezelf/mijn kind te maken hebben. Dit zal dan met mij besproken worden, alsook zullen de opties om dit zo mogelijk nader te onderzoeken, besproken worden.</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De data verkregen na de </w:t>
      </w:r>
      <w:proofErr w:type="spellStart"/>
      <w:r w:rsidRPr="00502F71">
        <w:rPr>
          <w:rFonts w:asciiTheme="minorHAnsi" w:hAnsiTheme="minorHAnsi" w:cstheme="minorHAnsi"/>
          <w:sz w:val="20"/>
          <w:szCs w:val="20"/>
          <w:lang w:val="nl-BE"/>
        </w:rPr>
        <w:t>exoomsequenering</w:t>
      </w:r>
      <w:proofErr w:type="spellEnd"/>
      <w:r w:rsidRPr="00502F71">
        <w:rPr>
          <w:rFonts w:asciiTheme="minorHAnsi" w:hAnsiTheme="minorHAnsi" w:cstheme="minorHAnsi"/>
          <w:sz w:val="20"/>
          <w:szCs w:val="20"/>
          <w:lang w:val="nl-BE"/>
        </w:rPr>
        <w:t xml:space="preserve"> worden gefilterd op genetische veranderingen die enkel bij de patiënt met de aangeboren hartafwijking voorkomen (en niet bij zijn/haar ouders) of op varianten die enkel in het hart of de grote bloedvaten voorkomen.</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Ik besef dat dit onderzoek er niet op gericht is om alle genetische afwijkingen te detecteren die los staan van de hartafwijking en dat een ‘normaal’ testresultaat geenszins genetische of erfelijke aandoeningen bij mij/mijn kind, uitsluit. Dit onderzoek vervangt dus NIET eventuele genetische testen die in de toekomst zouden aangewezen zijn.</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Zeer zeldzaam kan een genetische verandering vastgesteld worden die niets met de aangeboren hartafwijking te maken heeft, maar die wel kan wijzen op een verhoogd risico </w:t>
      </w:r>
      <w:r w:rsidRPr="00502F71">
        <w:rPr>
          <w:rFonts w:asciiTheme="minorHAnsi" w:hAnsiTheme="minorHAnsi" w:cstheme="minorHAnsi"/>
          <w:sz w:val="20"/>
          <w:lang w:val="nl-NL"/>
        </w:rPr>
        <w:t xml:space="preserve">om een aandoening te ontwikkelen </w:t>
      </w:r>
      <w:r w:rsidRPr="00502F71">
        <w:rPr>
          <w:rFonts w:asciiTheme="minorHAnsi" w:hAnsiTheme="minorHAnsi" w:cstheme="minorHAnsi"/>
          <w:color w:val="000000"/>
          <w:sz w:val="20"/>
          <w:szCs w:val="20"/>
          <w:lang w:val="nl-NL"/>
        </w:rPr>
        <w:t>waarvoor een specifieke opvolging, preventie of interventie mogelijk is of die belangrijk kan zijn in het kader van reproductieve opties. Ik weet dat ik op dat moment hierover zal ingelicht worden.</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lastRenderedPageBreak/>
        <w:t>Uiterst zeldzaam kunnen aandoeningen vastgesteld worden die de levenskwaliteit en -duur kunnen beïnvloeden en waarvoor volgens de huidige kennis van de geneeskunde geen behandeling bestaat.</w:t>
      </w:r>
    </w:p>
    <w:p w:rsidR="00502F71" w:rsidRPr="00502F71" w:rsidRDefault="00502F71" w:rsidP="00502F71">
      <w:pPr>
        <w:pStyle w:val="Geenafstand"/>
        <w:spacing w:line="276" w:lineRule="auto"/>
        <w:ind w:left="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 In dit geval wens ik hierover:</w:t>
      </w:r>
    </w:p>
    <w:p w:rsidR="00502F71" w:rsidRPr="00502F71" w:rsidRDefault="00502F71" w:rsidP="00502F71">
      <w:pPr>
        <w:pStyle w:val="Geenafstand"/>
        <w:ind w:left="1080"/>
        <w:rPr>
          <w:rFonts w:asciiTheme="minorHAnsi" w:hAnsiTheme="minorHAnsi" w:cstheme="minorHAnsi"/>
          <w:sz w:val="20"/>
          <w:szCs w:val="20"/>
          <w:lang w:val="nl-BE"/>
        </w:rPr>
      </w:pPr>
      <w:r w:rsidRPr="00502F71">
        <w:rPr>
          <w:rFonts w:asciiTheme="minorHAnsi" w:hAnsiTheme="minorHAnsi" w:cstheme="minorHAnsi"/>
          <w:sz w:val="20"/>
          <w:szCs w:val="20"/>
          <w:lang w:val="nl-BE"/>
        </w:rPr>
        <w:fldChar w:fldCharType="begin">
          <w:ffData>
            <w:name w:val="Check1"/>
            <w:enabled/>
            <w:calcOnExit w:val="0"/>
            <w:checkBox>
              <w:sizeAuto/>
              <w:default w:val="0"/>
            </w:checkBox>
          </w:ffData>
        </w:fldChar>
      </w:r>
      <w:bookmarkStart w:id="1" w:name="Check1"/>
      <w:r w:rsidRPr="00502F71">
        <w:rPr>
          <w:rFonts w:asciiTheme="minorHAnsi" w:hAnsiTheme="minorHAnsi" w:cstheme="minorHAnsi"/>
          <w:sz w:val="20"/>
          <w:szCs w:val="20"/>
          <w:lang w:val="nl-BE"/>
        </w:rPr>
        <w:instrText xml:space="preserve"> FORMCHECKBOX </w:instrText>
      </w:r>
      <w:r w:rsidR="00762AD1">
        <w:rPr>
          <w:rFonts w:asciiTheme="minorHAnsi" w:hAnsiTheme="minorHAnsi" w:cstheme="minorHAnsi"/>
          <w:sz w:val="20"/>
          <w:szCs w:val="20"/>
          <w:lang w:val="nl-BE"/>
        </w:rPr>
      </w:r>
      <w:r w:rsidR="00762AD1">
        <w:rPr>
          <w:rFonts w:asciiTheme="minorHAnsi" w:hAnsiTheme="minorHAnsi" w:cstheme="minorHAnsi"/>
          <w:sz w:val="20"/>
          <w:szCs w:val="20"/>
          <w:lang w:val="nl-BE"/>
        </w:rPr>
        <w:fldChar w:fldCharType="separate"/>
      </w:r>
      <w:r w:rsidRPr="00502F71">
        <w:rPr>
          <w:rFonts w:asciiTheme="minorHAnsi" w:hAnsiTheme="minorHAnsi" w:cstheme="minorHAnsi"/>
          <w:sz w:val="20"/>
          <w:szCs w:val="20"/>
          <w:lang w:val="nl-BE"/>
        </w:rPr>
        <w:fldChar w:fldCharType="end"/>
      </w:r>
      <w:bookmarkEnd w:id="1"/>
      <w:r w:rsidRPr="00502F71">
        <w:rPr>
          <w:rFonts w:asciiTheme="minorHAnsi" w:hAnsiTheme="minorHAnsi" w:cstheme="minorHAnsi"/>
          <w:sz w:val="20"/>
          <w:szCs w:val="20"/>
          <w:lang w:val="nl-BE"/>
        </w:rPr>
        <w:t xml:space="preserve"> ingelicht te worden</w:t>
      </w:r>
      <w:r w:rsidRPr="00502F71">
        <w:rPr>
          <w:rFonts w:asciiTheme="minorHAnsi" w:hAnsiTheme="minorHAnsi" w:cstheme="minorHAnsi"/>
          <w:sz w:val="20"/>
          <w:szCs w:val="20"/>
          <w:lang w:val="nl-BE"/>
        </w:rPr>
        <w:br/>
      </w:r>
      <w:r w:rsidRPr="00502F71">
        <w:rPr>
          <w:rFonts w:asciiTheme="minorHAnsi" w:hAnsiTheme="minorHAnsi" w:cstheme="minorHAnsi"/>
          <w:sz w:val="20"/>
          <w:szCs w:val="20"/>
          <w:lang w:val="nl-BE"/>
        </w:rPr>
        <w:br/>
      </w:r>
      <w:r w:rsidRPr="00502F71">
        <w:rPr>
          <w:rFonts w:asciiTheme="minorHAnsi" w:hAnsiTheme="minorHAnsi" w:cstheme="minorHAnsi"/>
          <w:sz w:val="20"/>
          <w:szCs w:val="20"/>
          <w:lang w:val="nl-BE"/>
        </w:rPr>
        <w:fldChar w:fldCharType="begin">
          <w:ffData>
            <w:name w:val="Check2"/>
            <w:enabled/>
            <w:calcOnExit w:val="0"/>
            <w:checkBox>
              <w:sizeAuto/>
              <w:default w:val="0"/>
            </w:checkBox>
          </w:ffData>
        </w:fldChar>
      </w:r>
      <w:bookmarkStart w:id="2" w:name="Check2"/>
      <w:r w:rsidRPr="00502F71">
        <w:rPr>
          <w:rFonts w:asciiTheme="minorHAnsi" w:hAnsiTheme="minorHAnsi" w:cstheme="minorHAnsi"/>
          <w:sz w:val="20"/>
          <w:szCs w:val="20"/>
          <w:lang w:val="nl-BE"/>
        </w:rPr>
        <w:instrText xml:space="preserve"> FORMCHECKBOX </w:instrText>
      </w:r>
      <w:r w:rsidR="00762AD1">
        <w:rPr>
          <w:rFonts w:asciiTheme="minorHAnsi" w:hAnsiTheme="minorHAnsi" w:cstheme="minorHAnsi"/>
          <w:sz w:val="20"/>
          <w:szCs w:val="20"/>
          <w:lang w:val="nl-BE"/>
        </w:rPr>
      </w:r>
      <w:r w:rsidR="00762AD1">
        <w:rPr>
          <w:rFonts w:asciiTheme="minorHAnsi" w:hAnsiTheme="minorHAnsi" w:cstheme="minorHAnsi"/>
          <w:sz w:val="20"/>
          <w:szCs w:val="20"/>
          <w:lang w:val="nl-BE"/>
        </w:rPr>
        <w:fldChar w:fldCharType="separate"/>
      </w:r>
      <w:r w:rsidRPr="00502F71">
        <w:rPr>
          <w:rFonts w:asciiTheme="minorHAnsi" w:hAnsiTheme="minorHAnsi" w:cstheme="minorHAnsi"/>
          <w:sz w:val="20"/>
          <w:szCs w:val="20"/>
          <w:lang w:val="nl-BE"/>
        </w:rPr>
        <w:fldChar w:fldCharType="end"/>
      </w:r>
      <w:bookmarkEnd w:id="2"/>
      <w:r w:rsidRPr="00502F71">
        <w:rPr>
          <w:rFonts w:asciiTheme="minorHAnsi" w:hAnsiTheme="minorHAnsi" w:cstheme="minorHAnsi"/>
          <w:sz w:val="20"/>
          <w:szCs w:val="20"/>
          <w:lang w:val="nl-BE"/>
        </w:rPr>
        <w:t xml:space="preserve"> NIET ingelicht te worden</w:t>
      </w:r>
      <w:r w:rsidRPr="00502F71">
        <w:rPr>
          <w:rFonts w:asciiTheme="minorHAnsi" w:hAnsiTheme="minorHAnsi" w:cstheme="minorHAnsi"/>
          <w:sz w:val="20"/>
          <w:szCs w:val="20"/>
          <w:lang w:val="nl-BE"/>
        </w:rPr>
        <w:br/>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Alle gegevens van dit onderzoek worden strikt confidentieel behandeld.</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De stalen die bij mij/mijn kind afgenomen worden en de data die hierop bekomen worden, zullen nooit voor commerciële doeleinden gebruikt worden.</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Ik kan op om het even welk ogenblik in de toekomst beslissen om de analyses stop te zetten. Dan </w:t>
      </w:r>
      <w:proofErr w:type="gramStart"/>
      <w:r w:rsidRPr="00502F71">
        <w:rPr>
          <w:rFonts w:asciiTheme="minorHAnsi" w:hAnsiTheme="minorHAnsi" w:cstheme="minorHAnsi"/>
          <w:sz w:val="20"/>
          <w:szCs w:val="20"/>
          <w:lang w:val="nl-BE"/>
        </w:rPr>
        <w:t xml:space="preserve">zullen  </w:t>
      </w:r>
      <w:proofErr w:type="gramEnd"/>
      <w:r w:rsidRPr="00502F71">
        <w:rPr>
          <w:rFonts w:asciiTheme="minorHAnsi" w:hAnsiTheme="minorHAnsi" w:cstheme="minorHAnsi"/>
          <w:sz w:val="20"/>
          <w:szCs w:val="20"/>
          <w:lang w:val="nl-BE"/>
        </w:rPr>
        <w:t>geen nieuwe gegevens meer gegenereerd worden op basis van het DNA-staal en zullen de reeds gegenereerde data niet verder geanalyseerd en niet bewaard worden. Het intrekken van mijn toestemming zal geen schadelijke gevolgen hebben voor de kwaliteit van de behandeling en opvolging bij mijzelf/mijn kind in het UZ Gent volgens de bestaande kennis.</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Ingeval de ondertekenende persoon ouder/ wettelijke vertegenwoordiger is van een minderjarige, zal op het moment dat de onderzochte persoon meerderjarig wordt, opnieuw toestemming van de persoon gevraagd worden vooraleer het onderzoek verder te zetten indien dit nog lopende is.</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Ik heb het algemeen informatieformulier </w:t>
      </w:r>
      <w:r w:rsidRPr="00502F71">
        <w:rPr>
          <w:rFonts w:asciiTheme="minorHAnsi" w:hAnsiTheme="minorHAnsi" w:cstheme="minorHAnsi"/>
          <w:sz w:val="20"/>
          <w:lang w:val="nl-BE"/>
        </w:rPr>
        <w:t>“</w:t>
      </w:r>
      <w:r w:rsidRPr="00502F71">
        <w:rPr>
          <w:rFonts w:asciiTheme="minorHAnsi" w:hAnsiTheme="minorHAnsi" w:cstheme="minorHAnsi"/>
          <w:sz w:val="20"/>
          <w:lang w:val="nl-NL"/>
        </w:rPr>
        <w:t xml:space="preserve">Ontrafeling van de genetische basis van congenitale </w:t>
      </w:r>
      <w:proofErr w:type="spellStart"/>
      <w:r w:rsidRPr="00502F71">
        <w:rPr>
          <w:rFonts w:asciiTheme="minorHAnsi" w:hAnsiTheme="minorHAnsi" w:cstheme="minorHAnsi"/>
          <w:sz w:val="20"/>
          <w:lang w:val="nl-NL"/>
        </w:rPr>
        <w:t>cardiopathieën</w:t>
      </w:r>
      <w:proofErr w:type="spellEnd"/>
      <w:r w:rsidRPr="00502F71">
        <w:rPr>
          <w:rFonts w:asciiTheme="minorHAnsi" w:hAnsiTheme="minorHAnsi" w:cstheme="minorHAnsi"/>
          <w:sz w:val="20"/>
          <w:szCs w:val="20"/>
          <w:lang w:val="nl-NL"/>
        </w:rPr>
        <w:t>”</w:t>
      </w:r>
      <w:r w:rsidRPr="00502F71">
        <w:rPr>
          <w:rFonts w:asciiTheme="minorHAnsi" w:hAnsiTheme="minorHAnsi" w:cstheme="minorHAnsi"/>
          <w:sz w:val="20"/>
          <w:szCs w:val="20"/>
          <w:lang w:val="nl-BE"/>
        </w:rPr>
        <w:t xml:space="preserve"> gelezen en heb de mogelijkheid gehad vragen te stellen. Op mijn vragen heb ik antwoorden gekregen die ik voldoende begrijp. Ik heb voldoende bedenktijd gehad vooraleer met deze test in te stemmen.</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Indien de resultaten van dit onderzoek relevant zijn voor de wetenschap, geef ik toestemming om deze te verwerken in wetenschappelijke studies op geanonimiseerde wijze.</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Voor alle verdere vragen kan ik terecht bij Prof. dr. Bert </w:t>
      </w:r>
      <w:proofErr w:type="spellStart"/>
      <w:r w:rsidRPr="00502F71">
        <w:rPr>
          <w:rFonts w:asciiTheme="minorHAnsi" w:hAnsiTheme="minorHAnsi" w:cstheme="minorHAnsi"/>
          <w:sz w:val="20"/>
          <w:szCs w:val="20"/>
          <w:lang w:val="nl-BE"/>
        </w:rPr>
        <w:t>Callewaert</w:t>
      </w:r>
      <w:proofErr w:type="spellEnd"/>
      <w:r w:rsidRPr="00502F71">
        <w:rPr>
          <w:rFonts w:asciiTheme="minorHAnsi" w:hAnsiTheme="minorHAnsi" w:cstheme="minorHAnsi"/>
          <w:sz w:val="20"/>
          <w:szCs w:val="20"/>
          <w:lang w:val="nl-BE"/>
        </w:rPr>
        <w:t>, arts in het Centrum voor Medische Genetica UZ Gent of bij mijn behandelend (</w:t>
      </w:r>
      <w:proofErr w:type="spellStart"/>
      <w:r w:rsidRPr="00502F71">
        <w:rPr>
          <w:rFonts w:asciiTheme="minorHAnsi" w:hAnsiTheme="minorHAnsi" w:cstheme="minorHAnsi"/>
          <w:sz w:val="20"/>
          <w:szCs w:val="20"/>
          <w:lang w:val="nl-BE"/>
        </w:rPr>
        <w:t>kinder</w:t>
      </w:r>
      <w:proofErr w:type="spellEnd"/>
      <w:r w:rsidRPr="00502F71">
        <w:rPr>
          <w:rFonts w:asciiTheme="minorHAnsi" w:hAnsiTheme="minorHAnsi" w:cstheme="minorHAnsi"/>
          <w:sz w:val="20"/>
          <w:szCs w:val="20"/>
          <w:lang w:val="nl-BE"/>
        </w:rPr>
        <w:t>)cardioloog/cardiochirurg van het UZ Gent.</w:t>
      </w:r>
    </w:p>
    <w:p w:rsidR="00502F71" w:rsidRPr="00502F71" w:rsidRDefault="00502F71" w:rsidP="00502F71">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Ik geef toestemming om mijn DNA-staal en de DNA-sequenties te bewaren in een beveiligde databank. Dit staal kan enkel gebruikt worden in het kader van verder onderzoek naar de initiële vraagstelling (</w:t>
      </w:r>
      <w:proofErr w:type="gramStart"/>
      <w:r w:rsidRPr="00502F71">
        <w:rPr>
          <w:rFonts w:asciiTheme="minorHAnsi" w:hAnsiTheme="minorHAnsi" w:cstheme="minorHAnsi"/>
          <w:sz w:val="20"/>
          <w:szCs w:val="20"/>
          <w:lang w:val="nl-BE"/>
        </w:rPr>
        <w:t>met name</w:t>
      </w:r>
      <w:proofErr w:type="gramEnd"/>
      <w:r w:rsidRPr="00502F71">
        <w:rPr>
          <w:rFonts w:asciiTheme="minorHAnsi" w:hAnsiTheme="minorHAnsi" w:cstheme="minorHAnsi"/>
          <w:sz w:val="20"/>
          <w:szCs w:val="20"/>
          <w:lang w:val="nl-BE"/>
        </w:rPr>
        <w:t xml:space="preserve"> de oorzaak te vinden voor de aangeboren hartafwijking).</w:t>
      </w:r>
    </w:p>
    <w:p w:rsidR="008D2E04" w:rsidRPr="00502F71" w:rsidRDefault="008D2E04" w:rsidP="005C3FC7">
      <w:pPr>
        <w:pStyle w:val="Lijstalinea1"/>
        <w:tabs>
          <w:tab w:val="left" w:pos="567"/>
        </w:tabs>
        <w:spacing w:after="0" w:line="360" w:lineRule="auto"/>
        <w:ind w:left="360"/>
        <w:jc w:val="both"/>
        <w:rPr>
          <w:rFonts w:asciiTheme="minorHAnsi" w:hAnsiTheme="minorHAnsi" w:cstheme="minorHAnsi"/>
          <w:sz w:val="20"/>
          <w:szCs w:val="20"/>
          <w:lang w:val="nl-BE"/>
        </w:rPr>
      </w:pPr>
    </w:p>
    <w:p w:rsidR="00502F71" w:rsidRDefault="00502F71" w:rsidP="00502F71">
      <w:pPr>
        <w:pStyle w:val="Geenafstand"/>
        <w:spacing w:line="276" w:lineRule="auto"/>
        <w:jc w:val="both"/>
        <w:rPr>
          <w:rFonts w:asciiTheme="minorHAnsi" w:hAnsiTheme="minorHAnsi" w:cstheme="minorHAnsi"/>
          <w:sz w:val="20"/>
          <w:szCs w:val="20"/>
          <w:lang w:val="nl-BE"/>
        </w:rPr>
      </w:pPr>
    </w:p>
    <w:p w:rsidR="00502F71" w:rsidRDefault="00502F71" w:rsidP="00502F71">
      <w:pPr>
        <w:pStyle w:val="Geenafstand"/>
        <w:spacing w:line="276" w:lineRule="auto"/>
        <w:jc w:val="both"/>
        <w:rPr>
          <w:rFonts w:asciiTheme="minorHAnsi" w:hAnsiTheme="minorHAnsi" w:cstheme="minorHAnsi"/>
          <w:sz w:val="20"/>
          <w:szCs w:val="20"/>
          <w:lang w:val="nl-BE"/>
        </w:rPr>
      </w:pPr>
    </w:p>
    <w:p w:rsidR="00502F71" w:rsidRDefault="00502F71" w:rsidP="00502F71">
      <w:pPr>
        <w:pStyle w:val="Geenafstand"/>
        <w:spacing w:line="276" w:lineRule="auto"/>
        <w:jc w:val="both"/>
        <w:rPr>
          <w:rFonts w:asciiTheme="minorHAnsi" w:hAnsiTheme="minorHAnsi" w:cstheme="minorHAnsi"/>
          <w:sz w:val="20"/>
          <w:szCs w:val="20"/>
          <w:lang w:val="nl-BE"/>
        </w:rPr>
      </w:pPr>
    </w:p>
    <w:p w:rsidR="00502F71" w:rsidRPr="00502F71" w:rsidRDefault="00502F71" w:rsidP="00502F71">
      <w:pPr>
        <w:pStyle w:val="Geenafstand"/>
        <w:spacing w:line="276" w:lineRule="auto"/>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Datum: </w:t>
      </w:r>
      <w:proofErr w:type="gramStart"/>
      <w:r w:rsidRPr="00502F71">
        <w:rPr>
          <w:rFonts w:asciiTheme="minorHAnsi" w:hAnsiTheme="minorHAnsi" w:cstheme="minorHAnsi"/>
          <w:sz w:val="20"/>
          <w:szCs w:val="20"/>
          <w:lang w:val="nl-BE"/>
        </w:rPr>
        <w:t>..........</w:t>
      </w:r>
      <w:proofErr w:type="gramEnd"/>
      <w:r w:rsidRPr="00502F71">
        <w:rPr>
          <w:rFonts w:asciiTheme="minorHAnsi" w:hAnsiTheme="minorHAnsi" w:cstheme="minorHAnsi"/>
          <w:sz w:val="20"/>
          <w:szCs w:val="20"/>
          <w:lang w:val="nl-BE"/>
        </w:rPr>
        <w:t xml:space="preserve"> / .</w:t>
      </w:r>
      <w:proofErr w:type="gramStart"/>
      <w:r w:rsidRPr="00502F71">
        <w:rPr>
          <w:rFonts w:asciiTheme="minorHAnsi" w:hAnsiTheme="minorHAnsi" w:cstheme="minorHAnsi"/>
          <w:sz w:val="20"/>
          <w:szCs w:val="20"/>
          <w:lang w:val="nl-BE"/>
        </w:rPr>
        <w:t>.........</w:t>
      </w:r>
      <w:proofErr w:type="gramEnd"/>
      <w:r w:rsidRPr="00502F71">
        <w:rPr>
          <w:rFonts w:asciiTheme="minorHAnsi" w:hAnsiTheme="minorHAnsi" w:cstheme="minorHAnsi"/>
          <w:sz w:val="20"/>
          <w:szCs w:val="20"/>
          <w:lang w:val="nl-BE"/>
        </w:rPr>
        <w:t xml:space="preserve"> / .</w:t>
      </w:r>
      <w:proofErr w:type="gramStart"/>
      <w:r w:rsidRPr="00502F71">
        <w:rPr>
          <w:rFonts w:asciiTheme="minorHAnsi" w:hAnsiTheme="minorHAnsi" w:cstheme="minorHAnsi"/>
          <w:sz w:val="20"/>
          <w:szCs w:val="20"/>
          <w:lang w:val="nl-BE"/>
        </w:rPr>
        <w:t>...................</w:t>
      </w:r>
      <w:proofErr w:type="gramEnd"/>
    </w:p>
    <w:p w:rsidR="00502F71" w:rsidRPr="00502F71" w:rsidRDefault="00502F71" w:rsidP="00502F71">
      <w:pPr>
        <w:pStyle w:val="Geenafstand"/>
        <w:spacing w:line="276" w:lineRule="auto"/>
        <w:jc w:val="both"/>
        <w:rPr>
          <w:rFonts w:asciiTheme="minorHAnsi" w:hAnsiTheme="minorHAnsi" w:cstheme="minorHAnsi"/>
          <w:sz w:val="20"/>
          <w:szCs w:val="20"/>
          <w:lang w:val="nl-BE"/>
        </w:rPr>
      </w:pPr>
    </w:p>
    <w:p w:rsidR="00502F71" w:rsidRPr="00502F71" w:rsidRDefault="00502F71" w:rsidP="00502F71">
      <w:pPr>
        <w:pStyle w:val="Geenafstand"/>
        <w:spacing w:line="276" w:lineRule="auto"/>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Naam patiënt: </w:t>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t>Naam arts:</w:t>
      </w:r>
    </w:p>
    <w:p w:rsidR="00502F71" w:rsidRPr="00502F71" w:rsidRDefault="00502F71" w:rsidP="00502F71">
      <w:pPr>
        <w:pStyle w:val="Geenafstand"/>
        <w:spacing w:line="276" w:lineRule="auto"/>
        <w:jc w:val="both"/>
        <w:rPr>
          <w:rFonts w:asciiTheme="minorHAnsi" w:hAnsiTheme="minorHAnsi" w:cstheme="minorHAnsi"/>
          <w:sz w:val="20"/>
          <w:szCs w:val="20"/>
          <w:lang w:val="nl-BE"/>
        </w:rPr>
      </w:pPr>
      <w:proofErr w:type="gramStart"/>
      <w:r w:rsidRPr="00502F71">
        <w:rPr>
          <w:rFonts w:asciiTheme="minorHAnsi" w:hAnsiTheme="minorHAnsi" w:cstheme="minorHAnsi"/>
          <w:sz w:val="20"/>
          <w:szCs w:val="20"/>
          <w:lang w:val="nl-BE"/>
        </w:rPr>
        <w:t>............................................................</w:t>
      </w:r>
      <w:proofErr w:type="gramEnd"/>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proofErr w:type="gramStart"/>
      <w:r w:rsidRPr="00502F71">
        <w:rPr>
          <w:rFonts w:asciiTheme="minorHAnsi" w:hAnsiTheme="minorHAnsi" w:cstheme="minorHAnsi"/>
          <w:sz w:val="20"/>
          <w:szCs w:val="20"/>
          <w:lang w:val="nl-BE"/>
        </w:rPr>
        <w:t>............................................................</w:t>
      </w:r>
      <w:proofErr w:type="gramEnd"/>
    </w:p>
    <w:p w:rsidR="00502F71" w:rsidRPr="00502F71" w:rsidRDefault="00502F71" w:rsidP="00502F71">
      <w:pPr>
        <w:pStyle w:val="Geenafstand"/>
        <w:spacing w:line="276" w:lineRule="auto"/>
        <w:jc w:val="both"/>
        <w:rPr>
          <w:rFonts w:asciiTheme="minorHAnsi" w:hAnsiTheme="minorHAnsi" w:cstheme="minorHAnsi"/>
          <w:sz w:val="20"/>
          <w:szCs w:val="20"/>
          <w:lang w:val="nl-BE"/>
        </w:rPr>
      </w:pPr>
    </w:p>
    <w:p w:rsidR="00502F71" w:rsidRPr="00502F71" w:rsidRDefault="00502F71" w:rsidP="00502F71">
      <w:pPr>
        <w:pStyle w:val="Geenafstand"/>
        <w:spacing w:line="276" w:lineRule="auto"/>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Handtekening patiënt: </w:t>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t>Handtekening arts:</w:t>
      </w:r>
    </w:p>
    <w:p w:rsidR="00502F71" w:rsidRPr="00502F71" w:rsidRDefault="00502F71" w:rsidP="00502F71">
      <w:pPr>
        <w:pStyle w:val="Geenafstand"/>
        <w:spacing w:line="276" w:lineRule="auto"/>
        <w:jc w:val="both"/>
        <w:rPr>
          <w:rFonts w:asciiTheme="minorHAnsi" w:hAnsiTheme="minorHAnsi" w:cstheme="minorHAnsi"/>
          <w:sz w:val="20"/>
          <w:szCs w:val="20"/>
          <w:lang w:val="nl-BE"/>
        </w:rPr>
      </w:pPr>
    </w:p>
    <w:p w:rsidR="00502F71" w:rsidRPr="00502F71" w:rsidRDefault="00502F71" w:rsidP="00502F71">
      <w:pPr>
        <w:pStyle w:val="Geenafstand"/>
        <w:spacing w:line="276" w:lineRule="auto"/>
        <w:jc w:val="both"/>
        <w:rPr>
          <w:rFonts w:asciiTheme="minorHAnsi" w:hAnsiTheme="minorHAnsi" w:cstheme="minorHAnsi"/>
          <w:sz w:val="20"/>
          <w:szCs w:val="20"/>
          <w:lang w:val="nl-BE"/>
        </w:rPr>
      </w:pPr>
      <w:proofErr w:type="gramStart"/>
      <w:r w:rsidRPr="00502F71">
        <w:rPr>
          <w:rFonts w:asciiTheme="minorHAnsi" w:hAnsiTheme="minorHAnsi" w:cstheme="minorHAnsi"/>
          <w:sz w:val="20"/>
          <w:szCs w:val="20"/>
          <w:lang w:val="nl-BE"/>
        </w:rPr>
        <w:t>............................................................</w:t>
      </w:r>
      <w:proofErr w:type="gramEnd"/>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proofErr w:type="gramStart"/>
      <w:r w:rsidRPr="00502F71">
        <w:rPr>
          <w:rFonts w:asciiTheme="minorHAnsi" w:hAnsiTheme="minorHAnsi" w:cstheme="minorHAnsi"/>
          <w:sz w:val="20"/>
          <w:szCs w:val="20"/>
          <w:lang w:val="nl-BE"/>
        </w:rPr>
        <w:t>............................................................</w:t>
      </w:r>
      <w:proofErr w:type="gramEnd"/>
    </w:p>
    <w:p w:rsidR="008D2E04" w:rsidRPr="00502F71" w:rsidRDefault="008D2E04" w:rsidP="008D2E04">
      <w:pPr>
        <w:rPr>
          <w:rFonts w:cstheme="minorHAnsi"/>
        </w:rPr>
      </w:pPr>
    </w:p>
    <w:p w:rsidR="008D2E04" w:rsidRPr="00860679" w:rsidRDefault="008D2E04" w:rsidP="008D2E04">
      <w:pPr>
        <w:rPr>
          <w:i/>
        </w:rPr>
      </w:pPr>
    </w:p>
    <w:p w:rsidR="00502F71" w:rsidRDefault="00502F71" w:rsidP="008D2E04">
      <w:pPr>
        <w:rPr>
          <w:i/>
        </w:rPr>
      </w:pPr>
    </w:p>
    <w:p w:rsidR="00502F71" w:rsidRDefault="00502F71" w:rsidP="008D2E04">
      <w:pPr>
        <w:rPr>
          <w:i/>
        </w:rPr>
      </w:pPr>
    </w:p>
    <w:p w:rsidR="008D2E04" w:rsidRPr="00860679" w:rsidRDefault="008D2E04" w:rsidP="008D2E04">
      <w:pPr>
        <w:rPr>
          <w:i/>
        </w:rPr>
      </w:pPr>
      <w:r w:rsidRPr="00860679">
        <w:rPr>
          <w:i/>
        </w:rPr>
        <w:t xml:space="preserve">Opgemaakt in twee exemplaren, </w:t>
      </w:r>
      <w:proofErr w:type="gramStart"/>
      <w:r w:rsidRPr="00860679">
        <w:rPr>
          <w:i/>
        </w:rPr>
        <w:t>waarvoor</w:t>
      </w:r>
      <w:proofErr w:type="gramEnd"/>
      <w:r w:rsidRPr="00860679">
        <w:rPr>
          <w:i/>
        </w:rPr>
        <w:t xml:space="preserve"> er één bestemd is voor de patiënt.</w:t>
      </w:r>
    </w:p>
    <w:p w:rsidR="00860679" w:rsidRPr="00860679" w:rsidRDefault="00860679" w:rsidP="00860679">
      <w:pPr>
        <w:rPr>
          <w:i/>
        </w:rPr>
      </w:pPr>
    </w:p>
    <w:sectPr w:rsidR="00860679" w:rsidRPr="00860679" w:rsidSect="000B0E59">
      <w:headerReference w:type="default" r:id="rId8"/>
      <w:footerReference w:type="default" r:id="rId9"/>
      <w:headerReference w:type="first" r:id="rId10"/>
      <w:footerReference w:type="first" r:id="rId11"/>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D1" w:rsidRDefault="00762AD1" w:rsidP="000666E3">
      <w:pPr>
        <w:spacing w:line="240" w:lineRule="auto"/>
      </w:pPr>
      <w:r>
        <w:separator/>
      </w:r>
    </w:p>
  </w:endnote>
  <w:endnote w:type="continuationSeparator" w:id="0">
    <w:p w:rsidR="00762AD1" w:rsidRDefault="00762AD1"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D1" w:rsidRDefault="00762AD1" w:rsidP="000666E3">
      <w:pPr>
        <w:spacing w:line="240" w:lineRule="auto"/>
      </w:pPr>
      <w:r>
        <w:separator/>
      </w:r>
    </w:p>
  </w:footnote>
  <w:footnote w:type="continuationSeparator" w:id="0">
    <w:p w:rsidR="00762AD1" w:rsidRDefault="00762AD1"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830A9">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E830A9">
                            <w:rPr>
                              <w:noProof/>
                              <w:sz w:val="16"/>
                              <w:szCs w:val="16"/>
                            </w:rPr>
                            <w:t>2</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830A9">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E830A9">
                      <w:rPr>
                        <w:noProof/>
                        <w:sz w:val="16"/>
                        <w:szCs w:val="16"/>
                      </w:rPr>
                      <w:t>2</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A9" w:rsidRPr="00E830A9" w:rsidRDefault="00E830A9" w:rsidP="00E830A9">
    <w:pPr>
      <w:pStyle w:val="Koptekst"/>
      <w:jc w:val="right"/>
      <w:rPr>
        <w:sz w:val="16"/>
        <w:szCs w:val="16"/>
      </w:rPr>
    </w:pPr>
    <w:r w:rsidRPr="00E830A9">
      <w:rPr>
        <w:sz w:val="16"/>
        <w:szCs w:val="16"/>
      </w:rPr>
      <w:t>H9.7-OP1-B12</w:t>
    </w:r>
    <w:r w:rsidRPr="00E830A9">
      <w:rPr>
        <w:sz w:val="16"/>
        <w:szCs w:val="16"/>
      </w:rPr>
      <w:t>, v3, in voege 27/09/2018</w:t>
    </w:r>
  </w:p>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3"/>
  </w:num>
  <w:num w:numId="6">
    <w:abstractNumId w:val="8"/>
  </w:num>
  <w:num w:numId="7">
    <w:abstractNumId w:val="10"/>
  </w:num>
  <w:num w:numId="8">
    <w:abstractNumId w:val="11"/>
  </w:num>
  <w:num w:numId="9">
    <w:abstractNumId w:val="4"/>
  </w:num>
  <w:num w:numId="10">
    <w:abstractNumId w:val="9"/>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FC7"/>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AD1"/>
    <w:rsid w:val="00762EC1"/>
    <w:rsid w:val="00763790"/>
    <w:rsid w:val="00764BE2"/>
    <w:rsid w:val="0076585F"/>
    <w:rsid w:val="007678CF"/>
    <w:rsid w:val="00767F1E"/>
    <w:rsid w:val="007731DC"/>
    <w:rsid w:val="00774570"/>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30A9"/>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1"/>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49E5-0CFA-42FE-9D82-8A8ED487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2018-09-27T10:09:00Z</dcterms:created>
  <dcterms:modified xsi:type="dcterms:W3CDTF">2018-09-27T10:09:00Z</dcterms:modified>
</cp:coreProperties>
</file>