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14:paraId="5F84FB5D" w14:textId="77777777"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14:paraId="64B72C27" w14:textId="77777777" w:rsidR="007A2F9D" w:rsidRDefault="004134DE" w:rsidP="00F47B74">
            <w:pPr>
              <w:pStyle w:val="Kop1"/>
              <w:outlineLvl w:val="0"/>
            </w:pPr>
            <w:bookmarkStart w:id="0" w:name="_GoBack"/>
            <w:bookmarkEnd w:id="0"/>
            <w:r w:rsidRPr="004134DE">
              <w:t>Toestemmingsformulier</w:t>
            </w:r>
          </w:p>
          <w:p w14:paraId="6225CF0C" w14:textId="77777777" w:rsidR="006C03F7" w:rsidRPr="006C03F7" w:rsidRDefault="006630AE" w:rsidP="00F47B74">
            <w:pPr>
              <w:pStyle w:val="Kop2"/>
              <w:framePr w:hSpace="0" w:wrap="auto" w:vAnchor="margin" w:yAlign="inline"/>
              <w:outlineLvl w:val="1"/>
            </w:pPr>
            <w:r>
              <w:t>Opvragen van medische gegevens</w:t>
            </w:r>
          </w:p>
        </w:tc>
      </w:tr>
      <w:tr w:rsidR="0035473D" w:rsidRPr="00631F4D" w14:paraId="62F75B0F" w14:textId="77777777"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14:paraId="0BAC103B" w14:textId="77777777" w:rsidR="0035473D" w:rsidRPr="000F5AED" w:rsidRDefault="0035473D" w:rsidP="00F47B74">
            <w:pPr>
              <w:pStyle w:val="Kop1"/>
              <w:outlineLvl w:val="0"/>
            </w:pPr>
          </w:p>
        </w:tc>
      </w:tr>
      <w:tr w:rsidR="00C84EDE" w:rsidRPr="00631F4D" w14:paraId="64ABAA8E" w14:textId="77777777"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14:paraId="466D2E0F" w14:textId="77777777"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14:paraId="658CC698" w14:textId="77777777" w:rsidR="00C84EDE" w:rsidRPr="000F5AED" w:rsidRDefault="00C84EDE" w:rsidP="00964F9A"/>
        </w:tc>
      </w:tr>
    </w:tbl>
    <w:p w14:paraId="28BAF4A9" w14:textId="77777777" w:rsidR="00A5550D" w:rsidRPr="00833212" w:rsidRDefault="00A5550D" w:rsidP="00A5550D">
      <w:pPr>
        <w:rPr>
          <w:snapToGrid w:val="0"/>
          <w:lang w:eastAsia="nl-NL"/>
        </w:rPr>
      </w:pPr>
      <w:bookmarkStart w:id="1" w:name="_Hlk1553395"/>
    </w:p>
    <w:p w14:paraId="2748C087" w14:textId="77777777" w:rsidR="00A5550D" w:rsidRPr="00833212" w:rsidRDefault="00A5550D" w:rsidP="00A5550D">
      <w:pPr>
        <w:rPr>
          <w:snapToGrid w:val="0"/>
          <w:lang w:eastAsia="nl-NL"/>
        </w:rPr>
      </w:pPr>
      <w:bookmarkStart w:id="2" w:name="_Hlk1471018"/>
    </w:p>
    <w:tbl>
      <w:tblPr>
        <w:tblStyle w:val="Tabelraster"/>
        <w:tblW w:w="999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4993"/>
        <w:gridCol w:w="4998"/>
      </w:tblGrid>
      <w:tr w:rsidR="00A5550D" w14:paraId="630A548E" w14:textId="77777777" w:rsidTr="00E4232E">
        <w:trPr>
          <w:trHeight w:val="238"/>
        </w:trPr>
        <w:tc>
          <w:tcPr>
            <w:tcW w:w="4993" w:type="dxa"/>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14:paraId="2D0EB94F" w14:textId="77777777" w:rsidR="00A5550D" w:rsidRDefault="00A5550D" w:rsidP="00E4232E">
            <w:pPr>
              <w:pStyle w:val="UZTabelkop"/>
              <w:spacing w:line="240" w:lineRule="auto"/>
            </w:pPr>
            <w:r w:rsidRPr="002669F0">
              <w:t>patiëntgegevens</w:t>
            </w:r>
          </w:p>
        </w:tc>
        <w:tc>
          <w:tcPr>
            <w:tcW w:w="4998" w:type="dxa"/>
            <w:tcBorders>
              <w:top w:val="single" w:sz="4" w:space="0" w:color="1E64C8"/>
              <w:left w:val="nil"/>
              <w:bottom w:val="single" w:sz="4" w:space="0" w:color="1E64C8"/>
            </w:tcBorders>
            <w:shd w:val="clear" w:color="auto" w:fill="DDE9F9"/>
            <w:tcMar>
              <w:left w:w="119" w:type="dxa"/>
              <w:right w:w="119" w:type="dxa"/>
            </w:tcMar>
            <w:vAlign w:val="center"/>
          </w:tcPr>
          <w:p w14:paraId="28E7E35E" w14:textId="77777777" w:rsidR="00A5550D" w:rsidRPr="00B87F69" w:rsidRDefault="00A5550D" w:rsidP="00E4232E">
            <w:pPr>
              <w:pStyle w:val="UZTabelkop"/>
              <w:spacing w:line="240" w:lineRule="auto"/>
              <w:jc w:val="right"/>
            </w:pPr>
            <w:r>
              <w:rPr>
                <w:caps w:val="0"/>
              </w:rPr>
              <w:t>V</w:t>
            </w:r>
            <w:r w:rsidRPr="00B87F69">
              <w:rPr>
                <w:caps w:val="0"/>
              </w:rPr>
              <w:t>ul in of kleef adrema</w:t>
            </w:r>
          </w:p>
        </w:tc>
      </w:tr>
    </w:tbl>
    <w:p w14:paraId="1E5AA966" w14:textId="77777777" w:rsidR="00A5550D" w:rsidRDefault="00A5550D" w:rsidP="00A5550D">
      <w:pPr>
        <w:pStyle w:val="UZSidebarSubtitle"/>
        <w:rPr>
          <w:snapToGrid w:val="0"/>
          <w:lang w:eastAsia="nl-NL"/>
        </w:rPr>
      </w:pPr>
    </w:p>
    <w:p w14:paraId="1721716B" w14:textId="77777777" w:rsidR="00A5550D" w:rsidRPr="00BA4FBF" w:rsidRDefault="00A5550D" w:rsidP="00A5550D">
      <w:pPr>
        <w:tabs>
          <w:tab w:val="left" w:pos="2143"/>
        </w:tabs>
        <w:spacing w:after="60"/>
        <w:rPr>
          <w:snapToGrid w:val="0"/>
          <w:lang w:eastAsia="nl-NL"/>
        </w:rPr>
      </w:pPr>
      <w:r w:rsidRPr="00102549">
        <w:rPr>
          <w:b/>
          <w:snapToGrid w:val="0"/>
          <w:lang w:eastAsia="nl-NL"/>
        </w:rPr>
        <w:t>Voornaam en naam:</w:t>
      </w:r>
      <w:r>
        <w:rPr>
          <w:snapToGrid w:val="0"/>
          <w:lang w:eastAsia="nl-NL"/>
        </w:rPr>
        <w:tab/>
      </w:r>
      <w:sdt>
        <w:sdtPr>
          <w:id w:val="-498038350"/>
          <w:placeholder>
            <w:docPart w:val="E50E6A44FA734C30A57F4F34D7F9AC60"/>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7908D4A8" w14:textId="77777777" w:rsidR="00A5550D" w:rsidRPr="00BA4FBF" w:rsidRDefault="00A5550D" w:rsidP="00A5550D">
      <w:pPr>
        <w:tabs>
          <w:tab w:val="left" w:pos="2143"/>
        </w:tabs>
        <w:spacing w:after="60"/>
        <w:rPr>
          <w:snapToGrid w:val="0"/>
          <w:lang w:eastAsia="nl-NL"/>
        </w:rPr>
      </w:pPr>
      <w:r w:rsidRPr="00102549">
        <w:rPr>
          <w:b/>
          <w:snapToGrid w:val="0"/>
          <w:lang w:eastAsia="nl-NL"/>
        </w:rPr>
        <w:t>Geboortedatum:</w:t>
      </w:r>
      <w:r>
        <w:rPr>
          <w:snapToGrid w:val="0"/>
          <w:lang w:eastAsia="nl-NL"/>
        </w:rPr>
        <w:tab/>
      </w:r>
      <w:sdt>
        <w:sdtPr>
          <w:rPr>
            <w:snapToGrid w:val="0"/>
            <w:lang w:eastAsia="nl-NL"/>
          </w:rPr>
          <w:id w:val="-609740855"/>
          <w:placeholder>
            <w:docPart w:val="99C60FA170C045D78E8DB0195F6CA4A9"/>
          </w:placeholder>
          <w:showingPlcHdr/>
          <w:date>
            <w:dateFormat w:val="dd/MM/yyyy"/>
            <w:lid w:val="nl-BE"/>
            <w:storeMappedDataAs w:val="dateTime"/>
            <w:calendar w:val="gregorian"/>
          </w:date>
        </w:sdtPr>
        <w:sdtEndPr/>
        <w:sdtContent>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sdtContent>
      </w:sdt>
    </w:p>
    <w:p w14:paraId="62D33979" w14:textId="77777777" w:rsidR="00A5550D" w:rsidRDefault="00A5550D" w:rsidP="00A5550D">
      <w:pPr>
        <w:tabs>
          <w:tab w:val="left" w:pos="2143"/>
        </w:tabs>
        <w:spacing w:after="60"/>
        <w:rPr>
          <w:snapToGrid w:val="0"/>
          <w:lang w:eastAsia="nl-NL"/>
        </w:rPr>
      </w:pPr>
      <w:r w:rsidRPr="00102549">
        <w:rPr>
          <w:b/>
          <w:snapToGrid w:val="0"/>
          <w:lang w:eastAsia="nl-NL"/>
        </w:rPr>
        <w:t>Adres:</w:t>
      </w:r>
      <w:r>
        <w:rPr>
          <w:snapToGrid w:val="0"/>
          <w:lang w:eastAsia="nl-NL"/>
        </w:rPr>
        <w:tab/>
      </w:r>
      <w:sdt>
        <w:sdtPr>
          <w:id w:val="246998782"/>
          <w:placeholder>
            <w:docPart w:val="BD05B3E20AD349F0B354FC58403C5FBE"/>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5C50CE51" w14:textId="77777777" w:rsidR="00A5550D" w:rsidRDefault="00A5550D" w:rsidP="00A5550D">
      <w:pPr>
        <w:rPr>
          <w:snapToGrid w:val="0"/>
          <w:lang w:eastAsia="nl-NL"/>
        </w:rPr>
      </w:pPr>
    </w:p>
    <w:p w14:paraId="2307E0D4" w14:textId="77777777" w:rsidR="00A5550D" w:rsidRPr="0050207D" w:rsidRDefault="00A5550D" w:rsidP="00A5550D">
      <w:pPr>
        <w:rPr>
          <w:b/>
          <w:snapToGrid w:val="0"/>
          <w:color w:val="1E64C8" w:themeColor="text2"/>
          <w:lang w:eastAsia="nl-NL"/>
        </w:rPr>
      </w:pPr>
      <w:r>
        <w:rPr>
          <w:b/>
          <w:color w:val="1E64C8" w:themeColor="text2"/>
        </w:rPr>
        <w:t>I</w:t>
      </w:r>
      <w:r w:rsidRPr="0050207D">
        <w:rPr>
          <w:b/>
          <w:color w:val="1E64C8" w:themeColor="text2"/>
        </w:rPr>
        <w:t>ndien van toepassing: naam van de ouder of voogd</w:t>
      </w:r>
    </w:p>
    <w:p w14:paraId="0048F1F9" w14:textId="77777777" w:rsidR="00A5550D" w:rsidRDefault="00A5550D" w:rsidP="00A5550D">
      <w:pPr>
        <w:pStyle w:val="UZSidebarSubtitle"/>
        <w:rPr>
          <w:snapToGrid w:val="0"/>
          <w:lang w:eastAsia="nl-NL"/>
        </w:rPr>
      </w:pPr>
    </w:p>
    <w:p w14:paraId="09777F7A" w14:textId="77777777" w:rsidR="00A5550D" w:rsidRPr="00BA4FBF" w:rsidRDefault="00A5550D" w:rsidP="00A5550D">
      <w:pPr>
        <w:tabs>
          <w:tab w:val="left" w:pos="2143"/>
        </w:tabs>
        <w:spacing w:after="60"/>
        <w:rPr>
          <w:snapToGrid w:val="0"/>
          <w:lang w:eastAsia="nl-NL"/>
        </w:rPr>
      </w:pPr>
      <w:r w:rsidRPr="00102549">
        <w:rPr>
          <w:b/>
          <w:snapToGrid w:val="0"/>
          <w:lang w:eastAsia="nl-NL"/>
        </w:rPr>
        <w:t>Voornaam en naam:</w:t>
      </w:r>
      <w:r>
        <w:rPr>
          <w:snapToGrid w:val="0"/>
          <w:lang w:eastAsia="nl-NL"/>
        </w:rPr>
        <w:tab/>
      </w:r>
      <w:sdt>
        <w:sdtPr>
          <w:id w:val="-1227060844"/>
          <w:placeholder>
            <w:docPart w:val="7068452916AD4872A754641EE31774D6"/>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486230A1" w14:textId="77777777" w:rsidR="00A5550D" w:rsidRDefault="00A5550D" w:rsidP="00A5550D">
      <w:pPr>
        <w:tabs>
          <w:tab w:val="left" w:pos="2143"/>
        </w:tabs>
        <w:spacing w:after="60"/>
        <w:rPr>
          <w:snapToGrid w:val="0"/>
          <w:lang w:eastAsia="nl-NL"/>
        </w:rPr>
      </w:pPr>
      <w:r w:rsidRPr="00102549">
        <w:rPr>
          <w:b/>
          <w:snapToGrid w:val="0"/>
          <w:lang w:eastAsia="nl-NL"/>
        </w:rPr>
        <w:t>Adres:</w:t>
      </w:r>
      <w:r>
        <w:rPr>
          <w:snapToGrid w:val="0"/>
          <w:lang w:eastAsia="nl-NL"/>
        </w:rPr>
        <w:tab/>
      </w:r>
      <w:sdt>
        <w:sdtPr>
          <w:id w:val="1233736372"/>
          <w:placeholder>
            <w:docPart w:val="D72DBB63C58F4A799D62E1C1930B5C67"/>
          </w:placeholder>
          <w:showingPlcHdr/>
        </w:sdtPr>
        <w:sdtEndPr/>
        <w:sdtContent>
          <w:r>
            <w:rPr>
              <w:rStyle w:val="Tekstvantijdelijkeaanduiding"/>
              <w:rFonts w:eastAsiaTheme="minorHAnsi"/>
            </w:rPr>
            <w:t>Klik en vul aan</w:t>
          </w:r>
          <w:r w:rsidRPr="00EE3E6D">
            <w:rPr>
              <w:rStyle w:val="Tekstvantijdelijkeaanduiding"/>
              <w:rFonts w:eastAsiaTheme="minorHAnsi"/>
            </w:rPr>
            <w:t>.</w:t>
          </w:r>
        </w:sdtContent>
      </w:sdt>
    </w:p>
    <w:p w14:paraId="79F07960" w14:textId="77777777" w:rsidR="00A5550D" w:rsidRPr="00775408" w:rsidRDefault="00A5550D" w:rsidP="0012285E">
      <w:pPr>
        <w:pStyle w:val="UZSidebarSubtitle"/>
      </w:pPr>
    </w:p>
    <w:p w14:paraId="196D542F" w14:textId="77777777" w:rsidR="00A5550D" w:rsidRPr="00775408" w:rsidRDefault="00A5550D" w:rsidP="00A55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mc:AlternateContent>
          <mc:Choice Requires="wps">
            <w:drawing>
              <wp:inline distT="0" distB="0" distL="0" distR="0" wp14:anchorId="21B38795" wp14:editId="7F65239C">
                <wp:extent cx="6347460" cy="0"/>
                <wp:effectExtent l="0" t="0" r="0" b="0"/>
                <wp:docPr id="1" name="Rechte verbindingslijn 1"/>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0D67A3" id="Rechte verbindingslijn 1"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" strokecolor="#1e64c8 [3204]" strokeweight=".5pt">
                <v:stroke joinstyle="miter"/>
                <w10:anchorlock/>
              </v:line>
            </w:pict>
          </mc:Fallback>
        </mc:AlternateContent>
      </w:r>
    </w:p>
    <w:p w14:paraId="12434FBE" w14:textId="77777777" w:rsidR="00A5550D" w:rsidRDefault="00A5550D" w:rsidP="00A5550D">
      <w:pPr>
        <w:rPr>
          <w:snapToGrid w:val="0"/>
          <w:lang w:eastAsia="nl-NL"/>
        </w:rPr>
      </w:pPr>
    </w:p>
    <w:bookmarkEnd w:id="2"/>
    <w:p w14:paraId="3B56D622" w14:textId="77777777" w:rsidR="00A5550D" w:rsidRDefault="00A5550D" w:rsidP="00A5550D">
      <w:pPr>
        <w:rPr>
          <w:snapToGrid w:val="0"/>
          <w:lang w:eastAsia="nl-NL"/>
        </w:rPr>
      </w:pPr>
      <w:r w:rsidRPr="00A5550D">
        <w:rPr>
          <w:b/>
          <w:snapToGrid w:val="0"/>
          <w:lang w:eastAsia="nl-NL"/>
        </w:rPr>
        <w:t>Ik verklaar dat ik werd voorgelicht over het opvragen van medische gegevens in andere zorginstellingen of bij andere zorgverleners, door</w:t>
      </w:r>
      <w:r w:rsidRPr="0093528D">
        <w:rPr>
          <w:b/>
          <w:snapToGrid w:val="0"/>
          <w:lang w:eastAsia="nl-NL"/>
        </w:rPr>
        <w:t xml:space="preserve"> </w:t>
      </w:r>
      <w:sdt>
        <w:sdtPr>
          <w:rPr>
            <w:b/>
          </w:rPr>
          <w:id w:val="1112559081"/>
          <w:placeholder>
            <w:docPart w:val="CD644173AFCD45EC9CB726770EDAF6C1"/>
          </w:placeholder>
          <w:showingPlcHdr/>
        </w:sdtPr>
        <w:sdtEndPr/>
        <w:sdtContent>
          <w:r w:rsidRPr="0093528D">
            <w:rPr>
              <w:rStyle w:val="Tekstvantijdelijkeaanduiding"/>
              <w:rFonts w:eastAsiaTheme="minorHAnsi"/>
              <w:b/>
            </w:rPr>
            <w:t>Klik en vul aan.</w:t>
          </w:r>
        </w:sdtContent>
      </w:sdt>
      <w:r>
        <w:rPr>
          <w:b/>
        </w:rPr>
        <w:t xml:space="preserve"> </w:t>
      </w:r>
    </w:p>
    <w:bookmarkEnd w:id="1"/>
    <w:p w14:paraId="0D61B357" w14:textId="77777777" w:rsidR="006630AE" w:rsidRPr="00906253" w:rsidRDefault="006630AE" w:rsidP="00A5550D"/>
    <w:p w14:paraId="7829D40A" w14:textId="246CBD18" w:rsidR="006630AE" w:rsidRPr="006630AE" w:rsidRDefault="00AA0F55" w:rsidP="007E7456">
      <w:pPr>
        <w:tabs>
          <w:tab w:val="left" w:pos="357"/>
          <w:tab w:val="left" w:pos="714"/>
          <w:tab w:val="left" w:pos="1072"/>
        </w:tabs>
        <w:spacing w:line="288" w:lineRule="auto"/>
        <w:ind w:left="357" w:hanging="357"/>
        <w:rPr>
          <w:lang w:val="nl-BE"/>
        </w:rPr>
      </w:pPr>
      <w:sdt>
        <w:sdtPr>
          <w:rPr>
            <w:lang w:val="nl-BE"/>
          </w:rPr>
          <w:id w:val="1622646792"/>
          <w14:checkbox>
            <w14:checked w14:val="0"/>
            <w14:checkedState w14:val="2612" w14:font="MS Gothic"/>
            <w14:uncheckedState w14:val="2610" w14:font="MS Gothic"/>
          </w14:checkbox>
        </w:sdtPr>
        <w:sdtEndPr/>
        <w:sdtContent>
          <w:r w:rsidR="007E7456">
            <w:rPr>
              <w:rFonts w:ascii="MS Gothic" w:eastAsia="MS Gothic" w:hAnsi="MS Gothic" w:hint="eastAsia"/>
              <w:lang w:val="nl-BE"/>
            </w:rPr>
            <w:t>☐</w:t>
          </w:r>
        </w:sdtContent>
      </w:sdt>
      <w:r w:rsidR="007E7456">
        <w:rPr>
          <w:lang w:val="nl-BE"/>
        </w:rPr>
        <w:tab/>
      </w:r>
      <w:r w:rsidR="006630AE" w:rsidRPr="006630AE">
        <w:rPr>
          <w:lang w:val="nl-BE"/>
        </w:rPr>
        <w:t xml:space="preserve">Ik geef toestemming voor het opvragen, in andere zorginstellingen of bij andere zorgverleners, van medische gegevens (medische verslagen, rapporten van technische onderzoeken, radiografieën en andere gegevens van medische aard) betreft de aandoening of vraagstelling: </w:t>
      </w:r>
      <w:sdt>
        <w:sdtPr>
          <w:id w:val="-2126383332"/>
          <w:placeholder>
            <w:docPart w:val="A7C9DB4BD1124478957DA4EF404910AB"/>
          </w:placeholder>
          <w:showingPlcHdr/>
        </w:sdtPr>
        <w:sdtEndPr/>
        <w:sdtContent>
          <w:r w:rsidR="00906253">
            <w:rPr>
              <w:rStyle w:val="Tekstvantijdelijkeaanduiding"/>
              <w:rFonts w:eastAsiaTheme="minorHAnsi"/>
            </w:rPr>
            <w:t>Klik en vul aan</w:t>
          </w:r>
          <w:r w:rsidR="00906253" w:rsidRPr="00EE3E6D">
            <w:rPr>
              <w:rStyle w:val="Tekstvantijdelijkeaanduiding"/>
              <w:rFonts w:eastAsiaTheme="minorHAnsi"/>
            </w:rPr>
            <w:t>.</w:t>
          </w:r>
        </w:sdtContent>
      </w:sdt>
    </w:p>
    <w:p w14:paraId="77B86FC0" w14:textId="77777777" w:rsidR="006630AE" w:rsidRDefault="006630AE" w:rsidP="007E7456">
      <w:pPr>
        <w:tabs>
          <w:tab w:val="left" w:pos="357"/>
          <w:tab w:val="left" w:pos="714"/>
          <w:tab w:val="left" w:pos="1072"/>
        </w:tabs>
        <w:spacing w:line="288" w:lineRule="auto"/>
        <w:rPr>
          <w:snapToGrid w:val="0"/>
          <w:lang w:eastAsia="nl-NL"/>
        </w:rPr>
      </w:pPr>
    </w:p>
    <w:p w14:paraId="79A41D25" w14:textId="77777777" w:rsidR="005F2902" w:rsidRPr="005F2902" w:rsidRDefault="005F2902" w:rsidP="007E7456">
      <w:pPr>
        <w:tabs>
          <w:tab w:val="left" w:pos="357"/>
          <w:tab w:val="left" w:pos="714"/>
          <w:tab w:val="left" w:pos="1072"/>
        </w:tabs>
        <w:spacing w:line="288" w:lineRule="auto"/>
        <w:rPr>
          <w:snapToGrid w:val="0"/>
          <w:lang w:eastAsia="nl-NL"/>
        </w:rPr>
      </w:pPr>
      <w:r w:rsidRPr="005F2902">
        <w:rPr>
          <w:snapToGrid w:val="0"/>
          <w:lang w:eastAsia="nl-NL"/>
        </w:rPr>
        <w:t>bij:</w:t>
      </w:r>
    </w:p>
    <w:p w14:paraId="27FF1326" w14:textId="77777777" w:rsidR="005F2902" w:rsidRPr="005F2902" w:rsidRDefault="00AA0F55" w:rsidP="007E7456">
      <w:pPr>
        <w:tabs>
          <w:tab w:val="left" w:pos="357"/>
          <w:tab w:val="left" w:pos="714"/>
          <w:tab w:val="left" w:pos="1072"/>
        </w:tabs>
        <w:spacing w:line="288" w:lineRule="auto"/>
        <w:rPr>
          <w:snapToGrid w:val="0"/>
          <w:lang w:eastAsia="nl-NL"/>
        </w:rPr>
      </w:pPr>
      <w:sdt>
        <w:sdtPr>
          <w:rPr>
            <w:snapToGrid w:val="0"/>
            <w:lang w:eastAsia="nl-NL"/>
          </w:rPr>
          <w:id w:val="-751514809"/>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mezelf</w:t>
      </w:r>
    </w:p>
    <w:p w14:paraId="7F8E5245" w14:textId="77777777" w:rsidR="005F2902" w:rsidRPr="005F2902" w:rsidRDefault="00AA0F55" w:rsidP="007E7456">
      <w:pPr>
        <w:tabs>
          <w:tab w:val="left" w:pos="357"/>
          <w:tab w:val="left" w:pos="714"/>
          <w:tab w:val="left" w:pos="1072"/>
        </w:tabs>
        <w:spacing w:line="288" w:lineRule="auto"/>
        <w:rPr>
          <w:snapToGrid w:val="0"/>
          <w:lang w:eastAsia="nl-NL"/>
        </w:rPr>
      </w:pPr>
      <w:sdt>
        <w:sdtPr>
          <w:rPr>
            <w:snapToGrid w:val="0"/>
            <w:lang w:eastAsia="nl-NL"/>
          </w:rPr>
          <w:id w:val="907724539"/>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kind (&lt; 18 jaar) of persoon met verlengde minderjarigheid waarvan ik ouder of voogd ben</w:t>
      </w:r>
    </w:p>
    <w:p w14:paraId="11F72D7C" w14:textId="77777777" w:rsidR="005F2902" w:rsidRDefault="00AA0F55" w:rsidP="007E7456">
      <w:pPr>
        <w:tabs>
          <w:tab w:val="left" w:pos="357"/>
          <w:tab w:val="left" w:pos="714"/>
          <w:tab w:val="left" w:pos="1072"/>
        </w:tabs>
        <w:spacing w:line="288" w:lineRule="auto"/>
        <w:rPr>
          <w:snapToGrid w:val="0"/>
          <w:lang w:eastAsia="nl-NL"/>
        </w:rPr>
      </w:pPr>
      <w:sdt>
        <w:sdtPr>
          <w:rPr>
            <w:snapToGrid w:val="0"/>
            <w:lang w:eastAsia="nl-NL"/>
          </w:rPr>
          <w:id w:val="-17543170"/>
          <w14:checkbox>
            <w14:checked w14:val="0"/>
            <w14:checkedState w14:val="2612" w14:font="MS Gothic"/>
            <w14:uncheckedState w14:val="2610" w14:font="MS Gothic"/>
          </w14:checkbox>
        </w:sdtPr>
        <w:sdtEndPr/>
        <w:sdtContent>
          <w:r w:rsidR="004D570A">
            <w:rPr>
              <w:rFonts w:ascii="MS Gothic" w:eastAsia="MS Gothic" w:hAnsi="MS Gothic" w:hint="eastAsia"/>
              <w:snapToGrid w:val="0"/>
              <w:lang w:eastAsia="nl-NL"/>
            </w:rPr>
            <w:t>☐</w:t>
          </w:r>
        </w:sdtContent>
      </w:sdt>
      <w:r w:rsidR="004D570A">
        <w:rPr>
          <w:snapToGrid w:val="0"/>
          <w:lang w:eastAsia="nl-NL"/>
        </w:rPr>
        <w:tab/>
      </w:r>
      <w:r w:rsidR="005F2902" w:rsidRPr="005F2902">
        <w:rPr>
          <w:snapToGrid w:val="0"/>
          <w:lang w:eastAsia="nl-NL"/>
        </w:rPr>
        <w:t>een wilsonbekwame volwassene waarvan ik ouder of voogd ben</w:t>
      </w:r>
    </w:p>
    <w:p w14:paraId="5298B0CF" w14:textId="77777777" w:rsidR="0012285E" w:rsidRPr="0012285E" w:rsidRDefault="0012285E" w:rsidP="0012285E">
      <w:pPr>
        <w:pStyle w:val="UZSidebarSubtitle"/>
      </w:pPr>
    </w:p>
    <w:bookmarkStart w:id="3" w:name="_Hlk1470099"/>
    <w:bookmarkStart w:id="4" w:name="_Hlk1553742"/>
    <w:p w14:paraId="46C3C8F8" w14:textId="77777777" w:rsidR="00EE2E54" w:rsidRPr="00775408" w:rsidRDefault="00EE2E54" w:rsidP="00EE2E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color w:val="000000"/>
          <w:lang w:val="nl-BE"/>
        </w:rPr>
        <mc:AlternateContent>
          <mc:Choice Requires="wps">
            <w:drawing>
              <wp:inline distT="0" distB="0" distL="0" distR="0" wp14:anchorId="4CBCFA10" wp14:editId="08D215A0">
                <wp:extent cx="6347460" cy="0"/>
                <wp:effectExtent l="0" t="0" r="0" b="0"/>
                <wp:docPr id="2" name="Rechte verbindingslijn 2"/>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6FCE4E" id="Rechte verbindingslijn 2"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" strokecolor="#1e64c8 [3204]" strokeweight=".5pt">
                <v:stroke joinstyle="miter"/>
                <w10:anchorlock/>
              </v:line>
            </w:pict>
          </mc:Fallback>
        </mc:AlternateContent>
      </w:r>
    </w:p>
    <w:bookmarkEnd w:id="3"/>
    <w:p w14:paraId="6001AEC7" w14:textId="77777777" w:rsidR="00EE2E54" w:rsidRPr="00775408" w:rsidRDefault="00EE2E54" w:rsidP="00EE2E54">
      <w:pPr>
        <w:pStyle w:val="UZSidebarSubtitle"/>
        <w:keepNext/>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24"/>
        <w:gridCol w:w="952"/>
        <w:gridCol w:w="4524"/>
      </w:tblGrid>
      <w:tr w:rsidR="00226D4C" w14:paraId="6F112458" w14:textId="77777777" w:rsidTr="00226D4C">
        <w:trPr>
          <w:cantSplit/>
          <w:trHeight w:val="476"/>
        </w:trPr>
        <w:tc>
          <w:tcPr>
            <w:tcW w:w="4524" w:type="dxa"/>
          </w:tcPr>
          <w:bookmarkEnd w:id="4"/>
          <w:p w14:paraId="11240D07" w14:textId="717DB58D" w:rsidR="00226D4C" w:rsidRDefault="00226D4C">
            <w:pPr>
              <w:spacing w:after="60" w:line="240" w:lineRule="auto"/>
              <w:rPr>
                <w:rFonts w:ascii="Arial" w:hAnsi="Arial" w:cs="Arial"/>
                <w:b/>
                <w:sz w:val="18"/>
                <w:szCs w:val="16"/>
                <w:lang w:eastAsia="nl-NL"/>
              </w:rPr>
            </w:pPr>
            <w:r>
              <w:rPr>
                <w:rFonts w:ascii="Arial" w:hAnsi="Arial" w:cs="Arial"/>
                <w:b/>
                <w:sz w:val="18"/>
                <w:szCs w:val="16"/>
                <w:lang w:eastAsia="nl-NL"/>
              </w:rPr>
              <w:t>Naam patiënt, ouder of voogd:</w:t>
            </w:r>
          </w:p>
          <w:sdt>
            <w:sdtPr>
              <w:rPr>
                <w:rFonts w:ascii="Arial" w:hAnsi="Arial" w:cs="Arial"/>
                <w:sz w:val="18"/>
                <w:szCs w:val="16"/>
              </w:rPr>
              <w:id w:val="-612513991"/>
              <w:placeholder>
                <w:docPart w:val="8515118E532B4B60B3641A0A59BE040D"/>
              </w:placeholder>
              <w:showingPlcHdr/>
            </w:sdtPr>
            <w:sdtEndPr/>
            <w:sdtContent>
              <w:p w14:paraId="2F1490A0" w14:textId="77777777" w:rsidR="00226D4C" w:rsidRDefault="00226D4C">
                <w:pPr>
                  <w:spacing w:after="60" w:line="240" w:lineRule="auto"/>
                  <w:rPr>
                    <w:rFonts w:ascii="Arial" w:hAnsi="Arial" w:cs="Arial"/>
                    <w:sz w:val="18"/>
                    <w:szCs w:val="16"/>
                  </w:rPr>
                </w:pPr>
                <w:r>
                  <w:rPr>
                    <w:rStyle w:val="Tekstvantijdelijkeaanduiding"/>
                    <w:rFonts w:asciiTheme="majorHAnsi" w:hAnsiTheme="majorHAnsi" w:cstheme="majorHAnsi"/>
                    <w:sz w:val="18"/>
                    <w:szCs w:val="18"/>
                  </w:rPr>
                  <w:t>Vul naam in.</w:t>
                </w:r>
              </w:p>
            </w:sdtContent>
          </w:sdt>
          <w:p w14:paraId="42FD14C1" w14:textId="77777777" w:rsidR="00226D4C" w:rsidRDefault="00226D4C">
            <w:pPr>
              <w:spacing w:after="60" w:line="240" w:lineRule="auto"/>
              <w:rPr>
                <w:rFonts w:ascii="Arial" w:hAnsi="Arial" w:cs="Arial"/>
                <w:b/>
                <w:sz w:val="18"/>
                <w:szCs w:val="16"/>
                <w:lang w:eastAsia="nl-NL"/>
              </w:rPr>
            </w:pPr>
          </w:p>
          <w:p w14:paraId="021206A9" w14:textId="7EAAD682" w:rsidR="00226D4C" w:rsidRDefault="00226D4C">
            <w:pPr>
              <w:spacing w:after="60" w:line="240" w:lineRule="auto"/>
              <w:rPr>
                <w:rFonts w:ascii="Arial" w:hAnsi="Arial" w:cs="Arial"/>
                <w:b/>
                <w:sz w:val="18"/>
                <w:szCs w:val="16"/>
              </w:rPr>
            </w:pPr>
            <w:r>
              <w:rPr>
                <w:rFonts w:ascii="Arial" w:hAnsi="Arial" w:cs="Arial"/>
                <w:b/>
                <w:sz w:val="18"/>
                <w:szCs w:val="16"/>
                <w:lang w:eastAsia="nl-NL"/>
              </w:rPr>
              <w:t xml:space="preserve">Datum: </w:t>
            </w:r>
          </w:p>
          <w:p w14:paraId="08962D02" w14:textId="77777777" w:rsidR="00226D4C" w:rsidRDefault="00AA0F55">
            <w:pPr>
              <w:rPr>
                <w:rFonts w:asciiTheme="minorHAnsi" w:hAnsiTheme="minorHAnsi" w:cstheme="minorHAnsi"/>
                <w:sz w:val="18"/>
              </w:rPr>
            </w:pPr>
            <w:sdt>
              <w:sdtPr>
                <w:rPr>
                  <w:rFonts w:cstheme="minorHAnsi"/>
                  <w:sz w:val="18"/>
                </w:rPr>
                <w:id w:val="-309318866"/>
                <w:placeholder>
                  <w:docPart w:val="51C56C5BEE784BC19F37F8E8CA972887"/>
                </w:placeholder>
                <w:showingPlcHdr/>
                <w:date>
                  <w:dateFormat w:val="dd/MM/yyyy"/>
                  <w:lid w:val="nl-BE"/>
                  <w:storeMappedDataAs w:val="dateTime"/>
                  <w:calendar w:val="gregorian"/>
                </w:date>
              </w:sdtPr>
              <w:sdtEndPr/>
              <w:sdtContent>
                <w:r w:rsidR="00226D4C">
                  <w:rPr>
                    <w:rStyle w:val="Tekstvantijdelijkeaanduiding"/>
                    <w:rFonts w:asciiTheme="minorHAnsi" w:hAnsiTheme="minorHAnsi" w:cstheme="minorHAnsi"/>
                    <w:sz w:val="18"/>
                  </w:rPr>
                  <w:t>Kies datum.</w:t>
                </w:r>
              </w:sdtContent>
            </w:sdt>
          </w:p>
          <w:p w14:paraId="04494E45" w14:textId="77777777" w:rsidR="00226D4C" w:rsidRDefault="00226D4C">
            <w:pPr>
              <w:spacing w:after="60" w:line="240" w:lineRule="auto"/>
              <w:rPr>
                <w:rFonts w:ascii="Arial" w:hAnsi="Arial" w:cs="Arial"/>
                <w:b/>
                <w:sz w:val="18"/>
                <w:szCs w:val="16"/>
                <w:lang w:eastAsia="nl-NL"/>
              </w:rPr>
            </w:pPr>
          </w:p>
          <w:p w14:paraId="0B4C5B71" w14:textId="7AF435D4" w:rsidR="00226D4C" w:rsidRDefault="00226D4C">
            <w:pPr>
              <w:spacing w:after="60" w:line="240" w:lineRule="auto"/>
              <w:rPr>
                <w:rFonts w:ascii="Arial" w:hAnsi="Arial" w:cs="Arial"/>
                <w:b/>
                <w:sz w:val="18"/>
                <w:szCs w:val="16"/>
                <w:lang w:eastAsia="nl-NL"/>
              </w:rPr>
            </w:pPr>
            <w:r>
              <w:rPr>
                <w:rFonts w:ascii="Arial" w:hAnsi="Arial" w:cs="Arial"/>
                <w:b/>
                <w:sz w:val="18"/>
                <w:szCs w:val="16"/>
                <w:lang w:eastAsia="nl-NL"/>
              </w:rPr>
              <w:t>Handtekening patiënt, ouder of voogd:</w:t>
            </w:r>
          </w:p>
          <w:p w14:paraId="0B5CB2FB" w14:textId="77777777" w:rsidR="00226D4C" w:rsidRDefault="00226D4C">
            <w:pPr>
              <w:spacing w:after="60" w:line="240" w:lineRule="auto"/>
              <w:rPr>
                <w:rFonts w:ascii="Arial" w:hAnsi="Arial" w:cs="Arial"/>
                <w:b/>
                <w:sz w:val="18"/>
                <w:szCs w:val="16"/>
              </w:rPr>
            </w:pPr>
          </w:p>
          <w:p w14:paraId="7E4B0B35" w14:textId="77777777" w:rsidR="00226D4C" w:rsidRDefault="00226D4C">
            <w:pPr>
              <w:spacing w:after="60" w:line="240" w:lineRule="auto"/>
              <w:rPr>
                <w:rFonts w:ascii="Arial" w:hAnsi="Arial" w:cs="Arial"/>
                <w:b/>
                <w:sz w:val="18"/>
                <w:szCs w:val="16"/>
              </w:rPr>
            </w:pPr>
          </w:p>
          <w:p w14:paraId="6F3B37AB" w14:textId="77777777" w:rsidR="00226D4C" w:rsidRDefault="00226D4C">
            <w:pPr>
              <w:spacing w:after="60" w:line="240" w:lineRule="auto"/>
              <w:rPr>
                <w:rFonts w:ascii="Arial" w:hAnsi="Arial" w:cs="Arial"/>
                <w:b/>
                <w:sz w:val="18"/>
                <w:szCs w:val="16"/>
                <w:lang w:eastAsia="nl-NL"/>
              </w:rPr>
            </w:pPr>
          </w:p>
        </w:tc>
        <w:tc>
          <w:tcPr>
            <w:tcW w:w="952" w:type="dxa"/>
          </w:tcPr>
          <w:p w14:paraId="4DD39089" w14:textId="77777777" w:rsidR="00226D4C" w:rsidRDefault="00226D4C">
            <w:pPr>
              <w:spacing w:after="60" w:line="240" w:lineRule="auto"/>
              <w:rPr>
                <w:rFonts w:ascii="Arial" w:hAnsi="Arial" w:cs="Arial"/>
                <w:b/>
                <w:color w:val="1E64C8"/>
                <w:lang w:eastAsia="nl-NL"/>
              </w:rPr>
            </w:pPr>
          </w:p>
        </w:tc>
        <w:tc>
          <w:tcPr>
            <w:tcW w:w="4524" w:type="dxa"/>
          </w:tcPr>
          <w:p w14:paraId="485CA386" w14:textId="3A553276" w:rsidR="00226D4C" w:rsidRDefault="00226D4C">
            <w:pPr>
              <w:spacing w:after="60" w:line="240" w:lineRule="auto"/>
              <w:rPr>
                <w:rFonts w:ascii="Arial" w:hAnsi="Arial" w:cs="Arial"/>
                <w:b/>
                <w:sz w:val="18"/>
                <w:szCs w:val="16"/>
                <w:lang w:eastAsia="nl-NL"/>
              </w:rPr>
            </w:pPr>
            <w:r>
              <w:rPr>
                <w:rFonts w:ascii="Arial" w:hAnsi="Arial" w:cs="Arial"/>
                <w:b/>
                <w:sz w:val="18"/>
                <w:szCs w:val="16"/>
                <w:lang w:eastAsia="nl-NL"/>
              </w:rPr>
              <w:t>Naam zorgverlener:</w:t>
            </w:r>
          </w:p>
          <w:sdt>
            <w:sdtPr>
              <w:rPr>
                <w:rFonts w:ascii="Arial" w:hAnsi="Arial" w:cs="Arial"/>
                <w:sz w:val="18"/>
                <w:szCs w:val="16"/>
              </w:rPr>
              <w:id w:val="-1833211184"/>
              <w:placeholder>
                <w:docPart w:val="7214A0FB93A74B74A1C5CEB01E2FEB21"/>
              </w:placeholder>
              <w:showingPlcHdr/>
            </w:sdtPr>
            <w:sdtEndPr/>
            <w:sdtContent>
              <w:p w14:paraId="24FA17A9" w14:textId="77777777" w:rsidR="00226D4C" w:rsidRDefault="00226D4C">
                <w:pPr>
                  <w:spacing w:after="60" w:line="240" w:lineRule="auto"/>
                  <w:rPr>
                    <w:rFonts w:ascii="Arial" w:hAnsi="Arial" w:cs="Arial"/>
                    <w:sz w:val="18"/>
                    <w:szCs w:val="16"/>
                  </w:rPr>
                </w:pPr>
                <w:r>
                  <w:rPr>
                    <w:rStyle w:val="Tekstvantijdelijkeaanduiding"/>
                    <w:rFonts w:asciiTheme="majorHAnsi" w:hAnsiTheme="majorHAnsi" w:cstheme="majorHAnsi"/>
                    <w:sz w:val="18"/>
                    <w:szCs w:val="18"/>
                  </w:rPr>
                  <w:t>Vul naam in.</w:t>
                </w:r>
              </w:p>
            </w:sdtContent>
          </w:sdt>
          <w:p w14:paraId="296A68EA" w14:textId="77777777" w:rsidR="00226D4C" w:rsidRDefault="00226D4C">
            <w:pPr>
              <w:spacing w:after="60" w:line="240" w:lineRule="auto"/>
              <w:rPr>
                <w:rFonts w:ascii="Arial" w:hAnsi="Arial" w:cs="Arial"/>
                <w:b/>
                <w:sz w:val="18"/>
                <w:szCs w:val="16"/>
                <w:lang w:eastAsia="nl-NL"/>
              </w:rPr>
            </w:pPr>
            <w:r>
              <w:rPr>
                <w:rFonts w:ascii="Arial" w:hAnsi="Arial" w:cs="Arial"/>
                <w:b/>
                <w:sz w:val="18"/>
                <w:szCs w:val="16"/>
                <w:lang w:eastAsia="nl-NL"/>
              </w:rPr>
              <w:t xml:space="preserve"> </w:t>
            </w:r>
          </w:p>
          <w:p w14:paraId="7247AD86" w14:textId="06926C66" w:rsidR="00226D4C" w:rsidRDefault="00226D4C">
            <w:pPr>
              <w:spacing w:after="60" w:line="240" w:lineRule="auto"/>
              <w:rPr>
                <w:rFonts w:ascii="Arial" w:hAnsi="Arial" w:cs="Arial"/>
                <w:b/>
                <w:sz w:val="18"/>
                <w:szCs w:val="16"/>
                <w:lang w:eastAsia="nl-NL"/>
              </w:rPr>
            </w:pPr>
            <w:r>
              <w:rPr>
                <w:rFonts w:ascii="Arial" w:hAnsi="Arial" w:cs="Arial"/>
                <w:b/>
                <w:sz w:val="18"/>
                <w:szCs w:val="16"/>
                <w:lang w:eastAsia="nl-NL"/>
              </w:rPr>
              <w:t>In opdracht van verantwoordelijke arts:</w:t>
            </w:r>
          </w:p>
          <w:sdt>
            <w:sdtPr>
              <w:rPr>
                <w:rFonts w:ascii="Arial" w:hAnsi="Arial" w:cs="Arial"/>
                <w:sz w:val="18"/>
                <w:szCs w:val="16"/>
              </w:rPr>
              <w:id w:val="-1617211166"/>
              <w:placeholder>
                <w:docPart w:val="D0CCF56233BA4F8EB988285B1848C107"/>
              </w:placeholder>
              <w:showingPlcHdr/>
            </w:sdtPr>
            <w:sdtEndPr/>
            <w:sdtContent>
              <w:p w14:paraId="42D8E9B0" w14:textId="77777777" w:rsidR="00226D4C" w:rsidRDefault="00226D4C">
                <w:pPr>
                  <w:spacing w:after="60" w:line="240" w:lineRule="auto"/>
                  <w:rPr>
                    <w:rFonts w:ascii="Arial" w:hAnsi="Arial" w:cs="Arial"/>
                    <w:sz w:val="18"/>
                    <w:szCs w:val="16"/>
                  </w:rPr>
                </w:pPr>
                <w:r>
                  <w:rPr>
                    <w:rStyle w:val="Tekstvantijdelijkeaanduiding"/>
                    <w:rFonts w:asciiTheme="majorHAnsi" w:hAnsiTheme="majorHAnsi" w:cstheme="majorHAnsi"/>
                    <w:sz w:val="18"/>
                    <w:szCs w:val="18"/>
                  </w:rPr>
                  <w:t>Vul naam in.</w:t>
                </w:r>
              </w:p>
            </w:sdtContent>
          </w:sdt>
          <w:p w14:paraId="1689D018" w14:textId="77777777" w:rsidR="00226D4C" w:rsidRDefault="00226D4C">
            <w:pPr>
              <w:spacing w:after="60" w:line="240" w:lineRule="auto"/>
              <w:rPr>
                <w:rFonts w:ascii="Arial" w:hAnsi="Arial" w:cs="Arial"/>
                <w:b/>
                <w:sz w:val="18"/>
                <w:szCs w:val="16"/>
                <w:lang w:eastAsia="nl-NL"/>
              </w:rPr>
            </w:pPr>
            <w:r>
              <w:rPr>
                <w:rFonts w:ascii="Arial" w:hAnsi="Arial" w:cs="Arial"/>
                <w:b/>
                <w:sz w:val="18"/>
                <w:szCs w:val="16"/>
                <w:lang w:eastAsia="nl-NL"/>
              </w:rPr>
              <w:t xml:space="preserve"> </w:t>
            </w:r>
          </w:p>
          <w:p w14:paraId="4000E350" w14:textId="67BE3209" w:rsidR="00226D4C" w:rsidRDefault="00226D4C">
            <w:pPr>
              <w:spacing w:after="60" w:line="240" w:lineRule="auto"/>
              <w:rPr>
                <w:rFonts w:ascii="Arial" w:hAnsi="Arial" w:cs="Arial"/>
                <w:b/>
                <w:sz w:val="18"/>
                <w:szCs w:val="16"/>
              </w:rPr>
            </w:pPr>
            <w:r>
              <w:rPr>
                <w:rFonts w:ascii="Arial" w:hAnsi="Arial" w:cs="Arial"/>
                <w:b/>
                <w:sz w:val="18"/>
                <w:szCs w:val="16"/>
                <w:lang w:eastAsia="nl-NL"/>
              </w:rPr>
              <w:t>Datum:</w:t>
            </w:r>
          </w:p>
          <w:p w14:paraId="7D1D4F8C" w14:textId="77777777" w:rsidR="00226D4C" w:rsidRDefault="00AA0F55">
            <w:pPr>
              <w:rPr>
                <w:rFonts w:asciiTheme="minorHAnsi" w:hAnsiTheme="minorHAnsi" w:cstheme="minorHAnsi"/>
                <w:sz w:val="18"/>
              </w:rPr>
            </w:pPr>
            <w:sdt>
              <w:sdtPr>
                <w:rPr>
                  <w:rFonts w:cstheme="minorHAnsi"/>
                  <w:sz w:val="18"/>
                </w:rPr>
                <w:id w:val="-379631603"/>
                <w:placeholder>
                  <w:docPart w:val="EAABD48F1FDF48A4BC810FD7DBC49EE3"/>
                </w:placeholder>
                <w:showingPlcHdr/>
                <w:date>
                  <w:dateFormat w:val="dd/MM/yyyy"/>
                  <w:lid w:val="nl-BE"/>
                  <w:storeMappedDataAs w:val="dateTime"/>
                  <w:calendar w:val="gregorian"/>
                </w:date>
              </w:sdtPr>
              <w:sdtEndPr/>
              <w:sdtContent>
                <w:r w:rsidR="00226D4C">
                  <w:rPr>
                    <w:rStyle w:val="Tekstvantijdelijkeaanduiding"/>
                    <w:rFonts w:asciiTheme="minorHAnsi" w:hAnsiTheme="minorHAnsi" w:cstheme="minorHAnsi"/>
                    <w:sz w:val="18"/>
                  </w:rPr>
                  <w:t>Kies datum.</w:t>
                </w:r>
              </w:sdtContent>
            </w:sdt>
          </w:p>
          <w:p w14:paraId="6881A5BE" w14:textId="77777777" w:rsidR="00226D4C" w:rsidRDefault="00226D4C">
            <w:pPr>
              <w:spacing w:after="60" w:line="240" w:lineRule="auto"/>
              <w:rPr>
                <w:rFonts w:ascii="Arial" w:hAnsi="Arial" w:cs="Arial"/>
                <w:b/>
                <w:sz w:val="18"/>
                <w:szCs w:val="16"/>
                <w:lang w:eastAsia="nl-NL"/>
              </w:rPr>
            </w:pPr>
          </w:p>
          <w:p w14:paraId="50C05BD7" w14:textId="03AF2244" w:rsidR="00226D4C" w:rsidRDefault="00226D4C">
            <w:pPr>
              <w:spacing w:after="60" w:line="240" w:lineRule="auto"/>
              <w:rPr>
                <w:rFonts w:ascii="Arial" w:hAnsi="Arial" w:cs="Arial"/>
                <w:b/>
                <w:sz w:val="18"/>
                <w:szCs w:val="16"/>
                <w:lang w:eastAsia="nl-NL"/>
              </w:rPr>
            </w:pPr>
            <w:r>
              <w:rPr>
                <w:rFonts w:ascii="Arial" w:hAnsi="Arial" w:cs="Arial"/>
                <w:b/>
                <w:sz w:val="18"/>
                <w:szCs w:val="16"/>
                <w:lang w:eastAsia="nl-NL"/>
              </w:rPr>
              <w:t>Handtekening zorgverlener:</w:t>
            </w:r>
          </w:p>
          <w:p w14:paraId="7E901D92" w14:textId="77777777" w:rsidR="00226D4C" w:rsidRDefault="00226D4C">
            <w:pPr>
              <w:spacing w:after="60" w:line="240" w:lineRule="auto"/>
              <w:rPr>
                <w:rFonts w:ascii="Arial" w:hAnsi="Arial" w:cs="Arial"/>
                <w:b/>
                <w:sz w:val="18"/>
                <w:szCs w:val="16"/>
              </w:rPr>
            </w:pPr>
          </w:p>
          <w:p w14:paraId="53C9B726" w14:textId="77777777" w:rsidR="00226D4C" w:rsidRDefault="00226D4C">
            <w:pPr>
              <w:spacing w:after="60" w:line="240" w:lineRule="auto"/>
              <w:rPr>
                <w:rFonts w:ascii="Arial" w:hAnsi="Arial" w:cs="Arial"/>
                <w:b/>
                <w:sz w:val="18"/>
                <w:szCs w:val="16"/>
              </w:rPr>
            </w:pPr>
          </w:p>
          <w:p w14:paraId="7C84006C" w14:textId="77777777" w:rsidR="00226D4C" w:rsidRDefault="00226D4C">
            <w:pPr>
              <w:spacing w:after="60" w:line="240" w:lineRule="auto"/>
              <w:rPr>
                <w:rFonts w:ascii="Arial" w:hAnsi="Arial" w:cs="Arial"/>
                <w:b/>
                <w:sz w:val="18"/>
                <w:szCs w:val="16"/>
                <w:lang w:eastAsia="nl-NL"/>
              </w:rPr>
            </w:pPr>
          </w:p>
        </w:tc>
      </w:tr>
    </w:tbl>
    <w:p w14:paraId="7FAC4092" w14:textId="620723CA" w:rsidR="00226D4C" w:rsidRDefault="00226D4C" w:rsidP="0022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Pr>
          <w:noProof/>
          <w:lang w:val="nl-BE"/>
        </w:rPr>
        <mc:AlternateContent>
          <mc:Choice Requires="wps">
            <w:drawing>
              <wp:inline distT="0" distB="0" distL="0" distR="0" wp14:anchorId="5EED2D5B" wp14:editId="66DA5BF8">
                <wp:extent cx="6347460" cy="0"/>
                <wp:effectExtent l="0" t="0" r="34290" b="19050"/>
                <wp:docPr id="8" name="Rechte verbindingslijn 8"/>
                <wp:cNvGraphicFramePr/>
                <a:graphic xmlns:a="http://schemas.openxmlformats.org/drawingml/2006/main">
                  <a:graphicData uri="http://schemas.microsoft.com/office/word/2010/wordprocessingShape">
                    <wps:wsp>
                      <wps:cNvCnPr/>
                      <wps:spPr>
                        <a:xfrm>
                          <a:off x="0" y="0"/>
                          <a:ext cx="634746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4A8DC8" id="Rechte verbindingslijn 8" o:spid="_x0000_s1026" style="visibility:visible;mso-wrap-style:square;mso-left-percent:-10001;mso-top-percent:-10001;mso-position-horizontal:absolute;mso-position-horizontal-relative:char;mso-position-vertical:absolute;mso-position-vertical-relative:line;mso-left-percent:-10001;mso-top-percent:-10001" from="0,0" to="49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" strokecolor="#1e64c8 [3204]" strokeweight=".5pt">
                <v:stroke joinstyle="miter"/>
                <w10:anchorlock/>
              </v:line>
            </w:pict>
          </mc:Fallback>
        </mc:AlternateContent>
      </w:r>
    </w:p>
    <w:sectPr w:rsidR="00226D4C" w:rsidSect="0052775F">
      <w:headerReference w:type="default" r:id="rId8"/>
      <w:headerReference w:type="first" r:id="rId9"/>
      <w:footerReference w:type="first" r:id="rId1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4D003" w14:textId="77777777" w:rsidR="00AA0F55" w:rsidRDefault="00AA0F55" w:rsidP="000666E3">
      <w:pPr>
        <w:spacing w:line="240" w:lineRule="auto"/>
      </w:pPr>
      <w:r>
        <w:separator/>
      </w:r>
    </w:p>
  </w:endnote>
  <w:endnote w:type="continuationSeparator" w:id="0">
    <w:p w14:paraId="3C86B1C5" w14:textId="77777777" w:rsidR="00AA0F55" w:rsidRDefault="00AA0F55"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FAD0F" w14:textId="77777777" w:rsidR="0052775F" w:rsidRDefault="0052775F">
    <w:pPr>
      <w:pStyle w:val="Voettekst"/>
    </w:pPr>
  </w:p>
  <w:p w14:paraId="15BF0480" w14:textId="77777777" w:rsidR="0052775F" w:rsidRDefault="0052775F">
    <w:pPr>
      <w:pStyle w:val="Voettekst"/>
    </w:pPr>
  </w:p>
  <w:p w14:paraId="5C1C5347" w14:textId="77777777" w:rsidR="0052775F" w:rsidRDefault="0052775F">
    <w:pPr>
      <w:pStyle w:val="Voettekst"/>
    </w:pPr>
  </w:p>
  <w:p w14:paraId="45B3AE26" w14:textId="77777777" w:rsidR="0052775F" w:rsidRDefault="0052775F">
    <w:pPr>
      <w:pStyle w:val="Voettekst"/>
    </w:pPr>
  </w:p>
  <w:p w14:paraId="192CBC1A" w14:textId="77777777" w:rsidR="0052775F" w:rsidRDefault="0052775F">
    <w:pPr>
      <w:pStyle w:val="Voettekst"/>
    </w:pPr>
  </w:p>
  <w:p w14:paraId="6438F22E" w14:textId="77777777" w:rsidR="0052775F" w:rsidRDefault="0052775F">
    <w:pPr>
      <w:pStyle w:val="Voettekst"/>
    </w:pPr>
  </w:p>
  <w:p w14:paraId="77AFCC83" w14:textId="77777777" w:rsidR="00180C1D" w:rsidRDefault="00F465FA" w:rsidP="0052775F">
    <w:r>
      <w:rPr>
        <w:noProof/>
        <w:lang w:val="nl-BE"/>
      </w:rPr>
      <w:drawing>
        <wp:anchor distT="0" distB="0" distL="114300" distR="114300" simplePos="0" relativeHeight="251667456" behindDoc="0" locked="0" layoutInCell="1" allowOverlap="1" wp14:anchorId="72E5719C" wp14:editId="6744584B">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0CFC3" w14:textId="77777777" w:rsidR="00AA0F55" w:rsidRDefault="00AA0F55" w:rsidP="000666E3">
      <w:pPr>
        <w:spacing w:line="240" w:lineRule="auto"/>
      </w:pPr>
      <w:r>
        <w:separator/>
      </w:r>
    </w:p>
  </w:footnote>
  <w:footnote w:type="continuationSeparator" w:id="0">
    <w:p w14:paraId="246CE585" w14:textId="77777777" w:rsidR="00AA0F55" w:rsidRDefault="00AA0F55"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1553981"/>
  <w:bookmarkStart w:id="6" w:name="_Hlk1553982"/>
  <w:p w14:paraId="4846D098" w14:textId="77777777" w:rsidR="0012285E" w:rsidRPr="00794830" w:rsidRDefault="0012285E" w:rsidP="0012285E">
    <w:pPr>
      <w:rPr>
        <w:sz w:val="32"/>
        <w:lang w:val="nl-BE"/>
      </w:rPr>
    </w:pPr>
    <w:r w:rsidRPr="005572DE">
      <w:rPr>
        <w:noProof/>
        <w:sz w:val="32"/>
        <w:lang w:val="nl-BE"/>
      </w:rPr>
      <mc:AlternateContent>
        <mc:Choice Requires="wps">
          <w:drawing>
            <wp:anchor distT="0" distB="0" distL="114300" distR="114300" simplePos="0" relativeHeight="251672576" behindDoc="1" locked="0" layoutInCell="1" allowOverlap="1" wp14:anchorId="1F9CCF6D" wp14:editId="5DCE49B5">
              <wp:simplePos x="0" y="0"/>
              <wp:positionH relativeFrom="column">
                <wp:align>right</wp:align>
              </wp:positionH>
              <wp:positionV relativeFrom="page">
                <wp:posOffset>302260</wp:posOffset>
              </wp:positionV>
              <wp:extent cx="3326400" cy="453600"/>
              <wp:effectExtent l="0" t="0" r="7620" b="3810"/>
              <wp:wrapNone/>
              <wp:docPr id="4" name="Tekstvak 4"/>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2209E7F9" w14:textId="77777777" w:rsidR="0012285E" w:rsidRDefault="0012285E" w:rsidP="0012285E">
                          <w:pPr>
                            <w:jc w:val="right"/>
                          </w:pPr>
                          <w:r w:rsidRPr="0052775F">
                            <w:rPr>
                              <w:sz w:val="12"/>
                              <w:szCs w:val="12"/>
                              <w:lang w:val="nl-BE"/>
                            </w:rPr>
                            <w:t>H9.7-OP1-B3, v2, in voege 27/09/2018</w:t>
                          </w:r>
                        </w:p>
                        <w:p w14:paraId="7114F393" w14:textId="77777777" w:rsidR="0012285E" w:rsidRDefault="0012285E" w:rsidP="0012285E">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CCF6D" id="_x0000_t202" coordsize="21600,21600" o:spt="202" path="m,l,21600r21600,l21600,xe">
              <v:stroke joinstyle="miter"/>
              <v:path gradientshapeok="t" o:connecttype="rect"/>
            </v:shapetype>
            <v:shape id="Tekstvak 4" o:spid="_x0000_s1026" type="#_x0000_t202" style="position:absolute;margin-left:210.7pt;margin-top:23.8pt;width:261.9pt;height:35.7pt;z-index:-2516439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lqhDDiQCAABBBAAADgAAAAAAAAAAAAAAAAAuAgAAZHJzL2Uyb0RvYy54&#10;bWxQSwECLQAUAAYACAAAACEA1WaEpd0AAAAHAQAADwAAAAAAAAAAAAAAAAB+BAAAZHJzL2Rvd25y&#10;ZXYueG1sUEsFBgAAAAAEAAQA8wAAAIgFAAAAAA==&#10;" filled="f" stroked="f" strokeweight=".5pt">
              <v:textbox inset="0,0,0,0">
                <w:txbxContent>
                  <w:p w14:paraId="2209E7F9" w14:textId="77777777" w:rsidR="0012285E" w:rsidRDefault="0012285E" w:rsidP="0012285E">
                    <w:pPr>
                      <w:jc w:val="right"/>
                    </w:pPr>
                    <w:r w:rsidRPr="0052775F">
                      <w:rPr>
                        <w:sz w:val="12"/>
                        <w:szCs w:val="12"/>
                        <w:lang w:val="nl-BE"/>
                      </w:rPr>
                      <w:t>H9.7-OP1-B3, v2, in voege 27/09/2018</w:t>
                    </w:r>
                  </w:p>
                  <w:p w14:paraId="7114F393" w14:textId="77777777" w:rsidR="0012285E" w:rsidRDefault="0012285E" w:rsidP="0012285E">
                    <w:pPr>
                      <w:jc w:val="right"/>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1552" behindDoc="0" locked="0" layoutInCell="1" allowOverlap="1" wp14:anchorId="4DEE9F09" wp14:editId="565806E4">
              <wp:simplePos x="0" y="0"/>
              <wp:positionH relativeFrom="column">
                <wp:posOffset>4445</wp:posOffset>
              </wp:positionH>
              <wp:positionV relativeFrom="paragraph">
                <wp:posOffset>-354330</wp:posOffset>
              </wp:positionV>
              <wp:extent cx="599440" cy="335280"/>
              <wp:effectExtent l="0" t="0" r="10160" b="7620"/>
              <wp:wrapNone/>
              <wp:docPr id="6" name="Tekstvak 6"/>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36E1B1B3" w14:textId="77777777" w:rsidR="0012285E" w:rsidRPr="00762384" w:rsidRDefault="0012285E" w:rsidP="0012285E">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226D4C">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226D4C">
                            <w:rPr>
                              <w:noProof/>
                              <w:sz w:val="16"/>
                              <w:szCs w:val="16"/>
                            </w:rPr>
                            <w:t>2</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E9F09" id="Tekstvak 6" o:spid="_x0000_s1027" type="#_x0000_t202" style="position:absolute;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mYh2IyYCAABHBAAADgAAAAAAAAAAAAAAAAAuAgAAZHJzL2Uyb0Rv&#10;Yy54bWxQSwECLQAUAAYACAAAACEAOHSYpt4AAAAGAQAADwAAAAAAAAAAAAAAAACABAAAZHJzL2Rv&#10;d25yZXYueG1sUEsFBgAAAAAEAAQA8wAAAIsFAAAAAA==&#10;" filled="f" stroked="f" strokeweight=".5pt">
              <v:textbox inset="0,0,0,0">
                <w:txbxContent>
                  <w:p w14:paraId="36E1B1B3" w14:textId="77777777" w:rsidR="0012285E" w:rsidRPr="00762384" w:rsidRDefault="0012285E" w:rsidP="0012285E">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226D4C">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226D4C">
                      <w:rPr>
                        <w:noProof/>
                        <w:sz w:val="16"/>
                        <w:szCs w:val="16"/>
                      </w:rPr>
                      <w:t>2</w:t>
                    </w:r>
                    <w:r w:rsidRPr="00762384">
                      <w:rPr>
                        <w:noProof/>
                        <w:sz w:val="16"/>
                        <w:szCs w:val="16"/>
                      </w:rPr>
                      <w:fldChar w:fldCharType="end"/>
                    </w:r>
                  </w:p>
                </w:txbxContent>
              </v:textbox>
            </v:shape>
          </w:pict>
        </mc:Fallback>
      </mc:AlternateContent>
    </w:r>
    <w:bookmarkEnd w:id="5"/>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Hlk1553944"/>
  <w:bookmarkStart w:id="8" w:name="_Hlk1553945"/>
  <w:p w14:paraId="7A0F8719" w14:textId="77777777" w:rsidR="0052775F" w:rsidRPr="00794830" w:rsidRDefault="0052775F" w:rsidP="0052775F">
    <w:pPr>
      <w:pStyle w:val="UZSidebarSubtitle"/>
      <w:rPr>
        <w:lang w:val="nl-BE"/>
      </w:rPr>
    </w:pPr>
    <w:r>
      <w:rPr>
        <w:noProof/>
        <w:szCs w:val="12"/>
        <w:lang w:val="nl-BE"/>
      </w:rPr>
      <mc:AlternateContent>
        <mc:Choice Requires="wps">
          <w:drawing>
            <wp:anchor distT="0" distB="0" distL="114300" distR="114300" simplePos="0" relativeHeight="251669504" behindDoc="1" locked="0" layoutInCell="1" allowOverlap="1" wp14:anchorId="4A53DAE7" wp14:editId="0E01B766">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38093EC0" w14:textId="77777777" w:rsidR="0052775F" w:rsidRDefault="0052775F" w:rsidP="0052775F">
                          <w:pPr>
                            <w:jc w:val="right"/>
                          </w:pPr>
                          <w:r w:rsidRPr="0052775F">
                            <w:rPr>
                              <w:sz w:val="12"/>
                              <w:szCs w:val="12"/>
                              <w:lang w:val="nl-BE"/>
                            </w:rPr>
                            <w:t>H9.7-OP1-B3, v2, in voege 27/09/2018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3DAE7"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L5Jw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" filled="f" stroked="f" strokeweight=".5pt">
              <v:textbox inset="0,0,0,0">
                <w:txbxContent>
                  <w:p w14:paraId="38093EC0" w14:textId="77777777" w:rsidR="0052775F" w:rsidRDefault="0052775F" w:rsidP="0052775F">
                    <w:pPr>
                      <w:jc w:val="right"/>
                    </w:pPr>
                    <w:r w:rsidRPr="0052775F">
                      <w:rPr>
                        <w:sz w:val="12"/>
                        <w:szCs w:val="12"/>
                        <w:lang w:val="nl-BE"/>
                      </w:rPr>
                      <w:t>H9.7-OP1-B3, v2, in voege 27/09/2018</w:t>
                    </w:r>
                  </w:p>
                </w:txbxContent>
              </v:textbox>
              <w10:wrap anchory="page"/>
            </v:shape>
          </w:pict>
        </mc:Fallback>
      </mc:AlternateContent>
    </w:r>
    <w:r>
      <w:rPr>
        <w:lang w:val="nl-BE"/>
      </w:rPr>
      <w:t xml:space="preserve"> </w:t>
    </w:r>
    <w:bookmarkEnd w:id="7"/>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ppkV0S8BK2hNBAdQ6U9CoS7npdB4IDzpKhpw9rdaj9ApgteevwwmRT6Md5cUTzElUktPCTegwiW0/xP5FIBkXQ==" w:salt="mL9CbKOXvPsmiEDcAo2P9A=="/>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285E"/>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6D4C"/>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047B"/>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024B"/>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26D2"/>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CDE"/>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2775F"/>
    <w:rsid w:val="00530332"/>
    <w:rsid w:val="00533A64"/>
    <w:rsid w:val="00536210"/>
    <w:rsid w:val="005366B0"/>
    <w:rsid w:val="005433E8"/>
    <w:rsid w:val="00545F3C"/>
    <w:rsid w:val="00547006"/>
    <w:rsid w:val="00551DE6"/>
    <w:rsid w:val="005527DC"/>
    <w:rsid w:val="005529EC"/>
    <w:rsid w:val="005538F2"/>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3D3E"/>
    <w:rsid w:val="005C4E86"/>
    <w:rsid w:val="005D0892"/>
    <w:rsid w:val="005D0920"/>
    <w:rsid w:val="005D1584"/>
    <w:rsid w:val="005D1679"/>
    <w:rsid w:val="005D2D4B"/>
    <w:rsid w:val="005D418E"/>
    <w:rsid w:val="005D6B2A"/>
    <w:rsid w:val="005E1AA0"/>
    <w:rsid w:val="005E336E"/>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30AE"/>
    <w:rsid w:val="00665750"/>
    <w:rsid w:val="00665CD1"/>
    <w:rsid w:val="00666979"/>
    <w:rsid w:val="0067177C"/>
    <w:rsid w:val="006729E8"/>
    <w:rsid w:val="006774D2"/>
    <w:rsid w:val="00680D70"/>
    <w:rsid w:val="0068376D"/>
    <w:rsid w:val="006838AE"/>
    <w:rsid w:val="00684559"/>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E7456"/>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C7350"/>
    <w:rsid w:val="008D1451"/>
    <w:rsid w:val="008D26C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6253"/>
    <w:rsid w:val="00907542"/>
    <w:rsid w:val="009101B3"/>
    <w:rsid w:val="0091067F"/>
    <w:rsid w:val="00913527"/>
    <w:rsid w:val="00914B54"/>
    <w:rsid w:val="0091565C"/>
    <w:rsid w:val="00920223"/>
    <w:rsid w:val="00921980"/>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550D"/>
    <w:rsid w:val="00A56115"/>
    <w:rsid w:val="00A57C94"/>
    <w:rsid w:val="00A61AA6"/>
    <w:rsid w:val="00A61AF0"/>
    <w:rsid w:val="00A65747"/>
    <w:rsid w:val="00A70FD0"/>
    <w:rsid w:val="00A7115D"/>
    <w:rsid w:val="00A771C9"/>
    <w:rsid w:val="00A80082"/>
    <w:rsid w:val="00A80B05"/>
    <w:rsid w:val="00A82817"/>
    <w:rsid w:val="00A838F0"/>
    <w:rsid w:val="00A85221"/>
    <w:rsid w:val="00A942B3"/>
    <w:rsid w:val="00A944EA"/>
    <w:rsid w:val="00A94BB3"/>
    <w:rsid w:val="00AA0F55"/>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35D7A"/>
    <w:rsid w:val="00C37F76"/>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69D6"/>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E1897"/>
    <w:rsid w:val="00EE2E54"/>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3BD3"/>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customStyle="1" w:styleId="Geenafstand2">
    <w:name w:val="Geen afstand2"/>
    <w:uiPriority w:val="1"/>
    <w:qFormat/>
    <w:rsid w:val="006630AE"/>
    <w:pPr>
      <w:spacing w:after="0" w:line="240" w:lineRule="auto"/>
    </w:pPr>
    <w:rPr>
      <w:rFonts w:ascii="Calibri" w:eastAsia="Calibri" w:hAnsi="Calibri" w:cs="Times New Roman"/>
      <w:lang w:val="en-US"/>
    </w:rPr>
  </w:style>
  <w:style w:type="character" w:styleId="Tekstvantijdelijkeaanduiding">
    <w:name w:val="Placeholder Text"/>
    <w:basedOn w:val="Standaardalinea-lettertype"/>
    <w:uiPriority w:val="99"/>
    <w:semiHidden/>
    <w:rsid w:val="00A5550D"/>
    <w:rPr>
      <w:color w:val="808080"/>
    </w:rPr>
  </w:style>
  <w:style w:type="character" w:customStyle="1" w:styleId="UZ-Invullijn">
    <w:name w:val="UZ-Invullijn"/>
    <w:basedOn w:val="Standaardalinea-lettertype"/>
    <w:uiPriority w:val="1"/>
    <w:qFormat/>
    <w:rsid w:val="00EE2E54"/>
    <w:rPr>
      <w:color w:val="808080"/>
      <w:sz w:val="12"/>
      <w:szCs w:val="12"/>
    </w:rPr>
  </w:style>
  <w:style w:type="table" w:customStyle="1" w:styleId="Tabelraster1">
    <w:name w:val="Tabelraster1"/>
    <w:basedOn w:val="Standaardtabel"/>
    <w:next w:val="Tabelraster"/>
    <w:rsid w:val="00EE2E54"/>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892">
      <w:bodyDiv w:val="1"/>
      <w:marLeft w:val="0"/>
      <w:marRight w:val="0"/>
      <w:marTop w:val="0"/>
      <w:marBottom w:val="0"/>
      <w:divBdr>
        <w:top w:val="none" w:sz="0" w:space="0" w:color="auto"/>
        <w:left w:val="none" w:sz="0" w:space="0" w:color="auto"/>
        <w:bottom w:val="none" w:sz="0" w:space="0" w:color="auto"/>
        <w:right w:val="none" w:sz="0" w:space="0" w:color="auto"/>
      </w:divBdr>
    </w:div>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0E6A44FA734C30A57F4F34D7F9AC60"/>
        <w:category>
          <w:name w:val="Algemeen"/>
          <w:gallery w:val="placeholder"/>
        </w:category>
        <w:types>
          <w:type w:val="bbPlcHdr"/>
        </w:types>
        <w:behaviors>
          <w:behavior w:val="content"/>
        </w:behaviors>
        <w:guid w:val="{A0A71F93-4166-4CFC-AE05-0AE46727FB5E}"/>
      </w:docPartPr>
      <w:docPartBody>
        <w:p w:rsidR="00E126B6" w:rsidRDefault="00AF6FE6" w:rsidP="00AF6FE6">
          <w:pPr>
            <w:pStyle w:val="E50E6A44FA734C30A57F4F34D7F9AC60"/>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99C60FA170C045D78E8DB0195F6CA4A9"/>
        <w:category>
          <w:name w:val="Algemeen"/>
          <w:gallery w:val="placeholder"/>
        </w:category>
        <w:types>
          <w:type w:val="bbPlcHdr"/>
        </w:types>
        <w:behaviors>
          <w:behavior w:val="content"/>
        </w:behaviors>
        <w:guid w:val="{A803BF3C-4F01-4A4C-9F1D-E59EDC428696}"/>
      </w:docPartPr>
      <w:docPartBody>
        <w:p w:rsidR="00E126B6" w:rsidRDefault="00AF6FE6" w:rsidP="00AF6FE6">
          <w:pPr>
            <w:pStyle w:val="99C60FA170C045D78E8DB0195F6CA4A9"/>
          </w:pPr>
          <w:r w:rsidRPr="00B1759B">
            <w:rPr>
              <w:rStyle w:val="Tekstvantijdelijkeaanduiding"/>
              <w:rFonts w:eastAsiaTheme="minorHAnsi"/>
            </w:rPr>
            <w:t>K</w:t>
          </w:r>
          <w:r>
            <w:rPr>
              <w:rStyle w:val="Tekstvantijdelijkeaanduiding"/>
              <w:rFonts w:eastAsiaTheme="minorHAnsi"/>
            </w:rPr>
            <w:t xml:space="preserve">ies </w:t>
          </w:r>
          <w:r w:rsidRPr="00B1759B">
            <w:rPr>
              <w:rStyle w:val="Tekstvantijdelijkeaanduiding"/>
              <w:rFonts w:eastAsiaTheme="minorHAnsi"/>
            </w:rPr>
            <w:t>een datum.</w:t>
          </w:r>
        </w:p>
      </w:docPartBody>
    </w:docPart>
    <w:docPart>
      <w:docPartPr>
        <w:name w:val="BD05B3E20AD349F0B354FC58403C5FBE"/>
        <w:category>
          <w:name w:val="Algemeen"/>
          <w:gallery w:val="placeholder"/>
        </w:category>
        <w:types>
          <w:type w:val="bbPlcHdr"/>
        </w:types>
        <w:behaviors>
          <w:behavior w:val="content"/>
        </w:behaviors>
        <w:guid w:val="{826DDBAF-7DE0-4656-A8DA-B06F08C86352}"/>
      </w:docPartPr>
      <w:docPartBody>
        <w:p w:rsidR="00E126B6" w:rsidRDefault="00AF6FE6" w:rsidP="00AF6FE6">
          <w:pPr>
            <w:pStyle w:val="BD05B3E20AD349F0B354FC58403C5FBE"/>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7068452916AD4872A754641EE31774D6"/>
        <w:category>
          <w:name w:val="Algemeen"/>
          <w:gallery w:val="placeholder"/>
        </w:category>
        <w:types>
          <w:type w:val="bbPlcHdr"/>
        </w:types>
        <w:behaviors>
          <w:behavior w:val="content"/>
        </w:behaviors>
        <w:guid w:val="{7CD1AB4E-F748-49D5-AE7E-E2D0A22F40A5}"/>
      </w:docPartPr>
      <w:docPartBody>
        <w:p w:rsidR="00E126B6" w:rsidRDefault="00AF6FE6" w:rsidP="00AF6FE6">
          <w:pPr>
            <w:pStyle w:val="7068452916AD4872A754641EE31774D6"/>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D72DBB63C58F4A799D62E1C1930B5C67"/>
        <w:category>
          <w:name w:val="Algemeen"/>
          <w:gallery w:val="placeholder"/>
        </w:category>
        <w:types>
          <w:type w:val="bbPlcHdr"/>
        </w:types>
        <w:behaviors>
          <w:behavior w:val="content"/>
        </w:behaviors>
        <w:guid w:val="{94569941-F587-4AE8-A563-4BC46350CDA1}"/>
      </w:docPartPr>
      <w:docPartBody>
        <w:p w:rsidR="00E126B6" w:rsidRDefault="00AF6FE6" w:rsidP="00AF6FE6">
          <w:pPr>
            <w:pStyle w:val="D72DBB63C58F4A799D62E1C1930B5C67"/>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CD644173AFCD45EC9CB726770EDAF6C1"/>
        <w:category>
          <w:name w:val="Algemeen"/>
          <w:gallery w:val="placeholder"/>
        </w:category>
        <w:types>
          <w:type w:val="bbPlcHdr"/>
        </w:types>
        <w:behaviors>
          <w:behavior w:val="content"/>
        </w:behaviors>
        <w:guid w:val="{97977234-76B2-4484-9326-3F6649EF0899}"/>
      </w:docPartPr>
      <w:docPartBody>
        <w:p w:rsidR="00E126B6" w:rsidRDefault="00AF6FE6" w:rsidP="00AF6FE6">
          <w:pPr>
            <w:pStyle w:val="CD644173AFCD45EC9CB726770EDAF6C1"/>
          </w:pPr>
          <w:r>
            <w:rPr>
              <w:rStyle w:val="Tekstvantijdelijkeaanduiding"/>
              <w:rFonts w:eastAsiaTheme="minorHAnsi"/>
            </w:rPr>
            <w:t>Klik en vul aan</w:t>
          </w:r>
          <w:r w:rsidRPr="00EE3E6D">
            <w:rPr>
              <w:rStyle w:val="Tekstvantijdelijkeaanduiding"/>
              <w:rFonts w:eastAsiaTheme="minorHAnsi"/>
            </w:rPr>
            <w:t>.</w:t>
          </w:r>
        </w:p>
      </w:docPartBody>
    </w:docPart>
    <w:docPart>
      <w:docPartPr>
        <w:name w:val="8515118E532B4B60B3641A0A59BE040D"/>
        <w:category>
          <w:name w:val="Algemeen"/>
          <w:gallery w:val="placeholder"/>
        </w:category>
        <w:types>
          <w:type w:val="bbPlcHdr"/>
        </w:types>
        <w:behaviors>
          <w:behavior w:val="content"/>
        </w:behaviors>
        <w:guid w:val="{D9C4324A-1F0B-4723-BB53-9846EF452E7C}"/>
      </w:docPartPr>
      <w:docPartBody>
        <w:p w:rsidR="00D75B11" w:rsidRDefault="002B206E" w:rsidP="002B206E">
          <w:pPr>
            <w:pStyle w:val="8515118E532B4B60B3641A0A59BE040D"/>
          </w:pPr>
          <w:r>
            <w:rPr>
              <w:rStyle w:val="Tekstvantijdelijkeaanduiding"/>
              <w:rFonts w:asciiTheme="majorHAnsi" w:hAnsiTheme="majorHAnsi" w:cstheme="majorHAnsi"/>
              <w:sz w:val="18"/>
              <w:szCs w:val="18"/>
            </w:rPr>
            <w:t>Vul naam in.</w:t>
          </w:r>
        </w:p>
      </w:docPartBody>
    </w:docPart>
    <w:docPart>
      <w:docPartPr>
        <w:name w:val="51C56C5BEE784BC19F37F8E8CA972887"/>
        <w:category>
          <w:name w:val="Algemeen"/>
          <w:gallery w:val="placeholder"/>
        </w:category>
        <w:types>
          <w:type w:val="bbPlcHdr"/>
        </w:types>
        <w:behaviors>
          <w:behavior w:val="content"/>
        </w:behaviors>
        <w:guid w:val="{74D066E2-A823-4898-9B77-F554C590E31C}"/>
      </w:docPartPr>
      <w:docPartBody>
        <w:p w:rsidR="00D75B11" w:rsidRDefault="002B206E" w:rsidP="002B206E">
          <w:pPr>
            <w:pStyle w:val="51C56C5BEE784BC19F37F8E8CA972887"/>
          </w:pPr>
          <w:r>
            <w:rPr>
              <w:rStyle w:val="Tekstvantijdelijkeaanduiding"/>
              <w:rFonts w:cstheme="minorHAnsi"/>
              <w:sz w:val="18"/>
            </w:rPr>
            <w:t>Kies datum.</w:t>
          </w:r>
        </w:p>
      </w:docPartBody>
    </w:docPart>
    <w:docPart>
      <w:docPartPr>
        <w:name w:val="7214A0FB93A74B74A1C5CEB01E2FEB21"/>
        <w:category>
          <w:name w:val="Algemeen"/>
          <w:gallery w:val="placeholder"/>
        </w:category>
        <w:types>
          <w:type w:val="bbPlcHdr"/>
        </w:types>
        <w:behaviors>
          <w:behavior w:val="content"/>
        </w:behaviors>
        <w:guid w:val="{301300EF-61EB-4C72-84C3-F10287A595C3}"/>
      </w:docPartPr>
      <w:docPartBody>
        <w:p w:rsidR="00D75B11" w:rsidRDefault="002B206E" w:rsidP="002B206E">
          <w:pPr>
            <w:pStyle w:val="7214A0FB93A74B74A1C5CEB01E2FEB21"/>
          </w:pPr>
          <w:r>
            <w:rPr>
              <w:rStyle w:val="Tekstvantijdelijkeaanduiding"/>
              <w:rFonts w:asciiTheme="majorHAnsi" w:hAnsiTheme="majorHAnsi" w:cstheme="majorHAnsi"/>
              <w:sz w:val="18"/>
              <w:szCs w:val="18"/>
            </w:rPr>
            <w:t>Vul naam in.</w:t>
          </w:r>
        </w:p>
      </w:docPartBody>
    </w:docPart>
    <w:docPart>
      <w:docPartPr>
        <w:name w:val="D0CCF56233BA4F8EB988285B1848C107"/>
        <w:category>
          <w:name w:val="Algemeen"/>
          <w:gallery w:val="placeholder"/>
        </w:category>
        <w:types>
          <w:type w:val="bbPlcHdr"/>
        </w:types>
        <w:behaviors>
          <w:behavior w:val="content"/>
        </w:behaviors>
        <w:guid w:val="{0D2CBA14-937D-43DB-8FAE-EEB127795F50}"/>
      </w:docPartPr>
      <w:docPartBody>
        <w:p w:rsidR="00D75B11" w:rsidRDefault="002B206E" w:rsidP="002B206E">
          <w:pPr>
            <w:pStyle w:val="D0CCF56233BA4F8EB988285B1848C107"/>
          </w:pPr>
          <w:r>
            <w:rPr>
              <w:rStyle w:val="Tekstvantijdelijkeaanduiding"/>
              <w:rFonts w:asciiTheme="majorHAnsi" w:hAnsiTheme="majorHAnsi" w:cstheme="majorHAnsi"/>
              <w:sz w:val="18"/>
              <w:szCs w:val="18"/>
            </w:rPr>
            <w:t>Vul naam in.</w:t>
          </w:r>
        </w:p>
      </w:docPartBody>
    </w:docPart>
    <w:docPart>
      <w:docPartPr>
        <w:name w:val="EAABD48F1FDF48A4BC810FD7DBC49EE3"/>
        <w:category>
          <w:name w:val="Algemeen"/>
          <w:gallery w:val="placeholder"/>
        </w:category>
        <w:types>
          <w:type w:val="bbPlcHdr"/>
        </w:types>
        <w:behaviors>
          <w:behavior w:val="content"/>
        </w:behaviors>
        <w:guid w:val="{D4B99570-DCB0-4B05-A2EF-77C71B22C88E}"/>
      </w:docPartPr>
      <w:docPartBody>
        <w:p w:rsidR="00D75B11" w:rsidRDefault="002B206E" w:rsidP="002B206E">
          <w:pPr>
            <w:pStyle w:val="EAABD48F1FDF48A4BC810FD7DBC49EE3"/>
          </w:pPr>
          <w:r>
            <w:rPr>
              <w:rStyle w:val="Tekstvantijdelijkeaanduiding"/>
              <w:rFonts w:cstheme="minorHAnsi"/>
              <w:sz w:val="18"/>
            </w:rPr>
            <w:t>Kies datum.</w:t>
          </w:r>
        </w:p>
      </w:docPartBody>
    </w:docPart>
    <w:docPart>
      <w:docPartPr>
        <w:name w:val="A7C9DB4BD1124478957DA4EF404910AB"/>
        <w:category>
          <w:name w:val="Algemeen"/>
          <w:gallery w:val="placeholder"/>
        </w:category>
        <w:types>
          <w:type w:val="bbPlcHdr"/>
        </w:types>
        <w:behaviors>
          <w:behavior w:val="content"/>
        </w:behaviors>
        <w:guid w:val="{8856A36C-24CD-422E-ACBB-010ADC1B24EF}"/>
      </w:docPartPr>
      <w:docPartBody>
        <w:p w:rsidR="00D75B11" w:rsidRDefault="002B206E" w:rsidP="002B206E">
          <w:pPr>
            <w:pStyle w:val="A7C9DB4BD1124478957DA4EF404910AB"/>
          </w:pPr>
          <w:r>
            <w:rPr>
              <w:rStyle w:val="Tekstvantijdelijkeaanduiding"/>
              <w:rFonts w:eastAsiaTheme="minorHAnsi"/>
            </w:rPr>
            <w:t>Klik en vul aan</w:t>
          </w:r>
          <w:r w:rsidRPr="00EE3E6D">
            <w:rPr>
              <w:rStyle w:val="Tekstvantijdelijkeaanduiding"/>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E6"/>
    <w:rsid w:val="002B206E"/>
    <w:rsid w:val="00953699"/>
    <w:rsid w:val="00AF6FE6"/>
    <w:rsid w:val="00C37CDA"/>
    <w:rsid w:val="00D361B4"/>
    <w:rsid w:val="00D75B11"/>
    <w:rsid w:val="00E126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206E"/>
  </w:style>
  <w:style w:type="paragraph" w:customStyle="1" w:styleId="E50E6A44FA734C30A57F4F34D7F9AC60">
    <w:name w:val="E50E6A44FA734C30A57F4F34D7F9AC60"/>
    <w:rsid w:val="00AF6FE6"/>
  </w:style>
  <w:style w:type="paragraph" w:customStyle="1" w:styleId="99C60FA170C045D78E8DB0195F6CA4A9">
    <w:name w:val="99C60FA170C045D78E8DB0195F6CA4A9"/>
    <w:rsid w:val="00AF6FE6"/>
  </w:style>
  <w:style w:type="paragraph" w:customStyle="1" w:styleId="BD05B3E20AD349F0B354FC58403C5FBE">
    <w:name w:val="BD05B3E20AD349F0B354FC58403C5FBE"/>
    <w:rsid w:val="00AF6FE6"/>
  </w:style>
  <w:style w:type="paragraph" w:customStyle="1" w:styleId="7068452916AD4872A754641EE31774D6">
    <w:name w:val="7068452916AD4872A754641EE31774D6"/>
    <w:rsid w:val="00AF6FE6"/>
  </w:style>
  <w:style w:type="paragraph" w:customStyle="1" w:styleId="D72DBB63C58F4A799D62E1C1930B5C67">
    <w:name w:val="D72DBB63C58F4A799D62E1C1930B5C67"/>
    <w:rsid w:val="00AF6FE6"/>
  </w:style>
  <w:style w:type="paragraph" w:customStyle="1" w:styleId="CD644173AFCD45EC9CB726770EDAF6C1">
    <w:name w:val="CD644173AFCD45EC9CB726770EDAF6C1"/>
    <w:rsid w:val="00AF6FE6"/>
  </w:style>
  <w:style w:type="paragraph" w:customStyle="1" w:styleId="A27C7DF4BD644039AA0054486D9EEB62">
    <w:name w:val="A27C7DF4BD644039AA0054486D9EEB62"/>
    <w:rsid w:val="00AF6FE6"/>
  </w:style>
  <w:style w:type="paragraph" w:customStyle="1" w:styleId="77D80CC81C684D038FAABC519384F228">
    <w:name w:val="77D80CC81C684D038FAABC519384F228"/>
    <w:rsid w:val="00AF6FE6"/>
  </w:style>
  <w:style w:type="paragraph" w:customStyle="1" w:styleId="F1BDCBB9A02044B5849F24F5DA342169">
    <w:name w:val="F1BDCBB9A02044B5849F24F5DA342169"/>
    <w:rsid w:val="00AF6FE6"/>
  </w:style>
  <w:style w:type="paragraph" w:customStyle="1" w:styleId="9B179A38E2574B138864CB736FF77C73">
    <w:name w:val="9B179A38E2574B138864CB736FF77C73"/>
    <w:rsid w:val="00AF6FE6"/>
  </w:style>
  <w:style w:type="paragraph" w:customStyle="1" w:styleId="460BCD6006084548AFFB740F997BC633">
    <w:name w:val="460BCD6006084548AFFB740F997BC633"/>
    <w:rsid w:val="00AF6FE6"/>
  </w:style>
  <w:style w:type="paragraph" w:customStyle="1" w:styleId="2CDBC3262BDA46E28D30CFAEE4432CE1">
    <w:name w:val="2CDBC3262BDA46E28D30CFAEE4432CE1"/>
    <w:rsid w:val="00E126B6"/>
  </w:style>
  <w:style w:type="paragraph" w:customStyle="1" w:styleId="0CB66C13378545FD8D699BB996823D17">
    <w:name w:val="0CB66C13378545FD8D699BB996823D17"/>
    <w:rsid w:val="00E126B6"/>
  </w:style>
  <w:style w:type="paragraph" w:customStyle="1" w:styleId="2DE88B2C9B334999B2A506A7C3F2D1A1">
    <w:name w:val="2DE88B2C9B334999B2A506A7C3F2D1A1"/>
    <w:rsid w:val="00E126B6"/>
  </w:style>
  <w:style w:type="paragraph" w:customStyle="1" w:styleId="676D4D0027DC49CC89884805DBFC0E25">
    <w:name w:val="676D4D0027DC49CC89884805DBFC0E25"/>
    <w:rsid w:val="00E126B6"/>
  </w:style>
  <w:style w:type="paragraph" w:customStyle="1" w:styleId="8A1114C7DF804FE8949EEAFECDE7A7F4">
    <w:name w:val="8A1114C7DF804FE8949EEAFECDE7A7F4"/>
    <w:rsid w:val="00E126B6"/>
  </w:style>
  <w:style w:type="paragraph" w:customStyle="1" w:styleId="8515118E532B4B60B3641A0A59BE040D">
    <w:name w:val="8515118E532B4B60B3641A0A59BE040D"/>
    <w:rsid w:val="002B206E"/>
  </w:style>
  <w:style w:type="paragraph" w:customStyle="1" w:styleId="51C56C5BEE784BC19F37F8E8CA972887">
    <w:name w:val="51C56C5BEE784BC19F37F8E8CA972887"/>
    <w:rsid w:val="002B206E"/>
  </w:style>
  <w:style w:type="paragraph" w:customStyle="1" w:styleId="7214A0FB93A74B74A1C5CEB01E2FEB21">
    <w:name w:val="7214A0FB93A74B74A1C5CEB01E2FEB21"/>
    <w:rsid w:val="002B206E"/>
  </w:style>
  <w:style w:type="paragraph" w:customStyle="1" w:styleId="D0CCF56233BA4F8EB988285B1848C107">
    <w:name w:val="D0CCF56233BA4F8EB988285B1848C107"/>
    <w:rsid w:val="002B206E"/>
  </w:style>
  <w:style w:type="paragraph" w:customStyle="1" w:styleId="EAABD48F1FDF48A4BC810FD7DBC49EE3">
    <w:name w:val="EAABD48F1FDF48A4BC810FD7DBC49EE3"/>
    <w:rsid w:val="002B206E"/>
  </w:style>
  <w:style w:type="paragraph" w:customStyle="1" w:styleId="A7C9DB4BD1124478957DA4EF404910AB">
    <w:name w:val="A7C9DB4BD1124478957DA4EF404910AB"/>
    <w:rsid w:val="002B2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BB1D-972B-4597-999D-91C47D86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Claeys Liesbeth</cp:lastModifiedBy>
  <cp:revision>2</cp:revision>
  <cp:lastPrinted>2019-02-28T14:32:00Z</cp:lastPrinted>
  <dcterms:created xsi:type="dcterms:W3CDTF">2019-02-28T14:54:00Z</dcterms:created>
  <dcterms:modified xsi:type="dcterms:W3CDTF">2019-02-28T14:54:00Z</dcterms:modified>
</cp:coreProperties>
</file>