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4134DE" w:rsidP="00F47B74">
            <w:pPr>
              <w:pStyle w:val="Kop1"/>
              <w:outlineLvl w:val="0"/>
            </w:pPr>
            <w:r w:rsidRPr="004134DE">
              <w:t>Toestemmingsformulier</w:t>
            </w:r>
          </w:p>
          <w:p w:rsidR="006C03F7" w:rsidRPr="006C03F7" w:rsidRDefault="006630AE" w:rsidP="00F47B74">
            <w:pPr>
              <w:pStyle w:val="Kop2"/>
              <w:framePr w:hSpace="0" w:wrap="auto" w:vAnchor="margin" w:yAlign="inline"/>
              <w:outlineLvl w:val="1"/>
            </w:pPr>
            <w:r>
              <w:t>Opvragen van medische gegevens</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6C6444" w:rsidRPr="00833212" w:rsidRDefault="006C6444" w:rsidP="00CF1FE1">
      <w:pPr>
        <w:rPr>
          <w:snapToGrid w:val="0"/>
          <w:lang w:eastAsia="nl-NL"/>
        </w:rPr>
      </w:pPr>
      <w:bookmarkStart w:id="0" w:name="_GoBack"/>
      <w:bookmarkEnd w:id="0"/>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9"/>
        <w:gridCol w:w="591"/>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10"/>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 xml:space="preserve">ul in of kleef </w:t>
            </w:r>
            <w:proofErr w:type="spellStart"/>
            <w:r w:rsidR="002669F0" w:rsidRPr="00B87F69">
              <w:rPr>
                <w:caps w:val="0"/>
              </w:rPr>
              <w:t>adrema</w:t>
            </w:r>
            <w:proofErr w:type="spellEnd"/>
            <w:r>
              <w:rPr>
                <w:caps w:val="0"/>
              </w:rPr>
              <w:t>.</w:t>
            </w:r>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v</w:t>
            </w:r>
            <w:r w:rsidRPr="00B352BD">
              <w:rPr>
                <w:sz w:val="19"/>
                <w:szCs w:val="19"/>
              </w:rPr>
              <w:t>oornaam en naam</w:t>
            </w:r>
          </w:p>
        </w:tc>
        <w:tc>
          <w:tcPr>
            <w:tcW w:w="8096" w:type="dxa"/>
            <w:gridSpan w:val="10"/>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9020C" w:rsidP="00924AFE">
            <w:pPr>
              <w:pStyle w:val="UZInfotitel"/>
              <w:spacing w:line="240" w:lineRule="auto"/>
              <w:rPr>
                <w:sz w:val="19"/>
                <w:szCs w:val="19"/>
              </w:rPr>
            </w:pPr>
            <w:r>
              <w:rPr>
                <w:sz w:val="19"/>
                <w:szCs w:val="19"/>
              </w:rPr>
              <w:t>geboorted</w:t>
            </w:r>
            <w:r w:rsidRPr="00F5378B">
              <w:rPr>
                <w:sz w:val="19"/>
                <w:szCs w:val="19"/>
              </w:rPr>
              <w:t>atum</w:t>
            </w:r>
          </w:p>
        </w:tc>
        <w:tc>
          <w:tcPr>
            <w:tcW w:w="950" w:type="dxa"/>
            <w:gridSpan w:val="3"/>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3"/>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adres</w:t>
            </w:r>
          </w:p>
        </w:tc>
        <w:tc>
          <w:tcPr>
            <w:tcW w:w="9050" w:type="dxa"/>
            <w:gridSpan w:val="13"/>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3"/>
            <w:tcBorders>
              <w:top w:val="nil"/>
              <w:left w:val="nil"/>
              <w:bottom w:val="single" w:sz="2" w:space="0" w:color="808080"/>
            </w:tcBorders>
            <w:tcMar>
              <w:top w:w="113" w:type="dxa"/>
            </w:tcMar>
            <w:vAlign w:val="bottom"/>
          </w:tcPr>
          <w:p w:rsidR="00F928CF" w:rsidRPr="00F5378B" w:rsidRDefault="00F928CF" w:rsidP="00F275FB">
            <w:pPr>
              <w:pStyle w:val="UZInfobody"/>
            </w:pPr>
          </w:p>
        </w:tc>
      </w:tr>
      <w:tr w:rsidR="00856D53" w:rsidTr="00066AAB">
        <w:trPr>
          <w:gridAfter w:val="1"/>
          <w:wAfter w:w="10" w:type="dxa"/>
        </w:trPr>
        <w:tc>
          <w:tcPr>
            <w:tcW w:w="9991" w:type="dxa"/>
            <w:gridSpan w:val="13"/>
            <w:tcBorders>
              <w:top w:val="nil"/>
              <w:bottom w:val="nil"/>
            </w:tcBorders>
            <w:tcMar>
              <w:top w:w="238" w:type="dxa"/>
              <w:left w:w="0" w:type="dxa"/>
              <w:bottom w:w="0" w:type="dxa"/>
              <w:right w:w="0" w:type="dxa"/>
            </w:tcMar>
            <w:vAlign w:val="bottom"/>
          </w:tcPr>
          <w:p w:rsidR="00856D53" w:rsidRPr="002F7094" w:rsidRDefault="002F7094" w:rsidP="00924AFE">
            <w:pPr>
              <w:pStyle w:val="UZTabelkop"/>
              <w:spacing w:line="240" w:lineRule="auto"/>
            </w:pPr>
            <w:r w:rsidRPr="002F7094">
              <w:t>i</w:t>
            </w:r>
            <w:r w:rsidR="0043297F" w:rsidRPr="002F7094">
              <w:rPr>
                <w:caps w:val="0"/>
              </w:rPr>
              <w:t>ndien van toepassing: naam van de ouder of voogd</w:t>
            </w:r>
          </w:p>
        </w:tc>
      </w:tr>
      <w:tr w:rsidR="004E11AD" w:rsidTr="00964B05">
        <w:trPr>
          <w:trHeight w:val="266"/>
        </w:trPr>
        <w:tc>
          <w:tcPr>
            <w:tcW w:w="1904" w:type="dxa"/>
            <w:gridSpan w:val="4"/>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v</w:t>
            </w:r>
            <w:r w:rsidRPr="00B352BD">
              <w:rPr>
                <w:sz w:val="19"/>
                <w:szCs w:val="19"/>
              </w:rPr>
              <w:t>oornaam en naam</w:t>
            </w:r>
          </w:p>
        </w:tc>
        <w:tc>
          <w:tcPr>
            <w:tcW w:w="8097" w:type="dxa"/>
            <w:gridSpan w:val="10"/>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4E11AD" w:rsidTr="0098037C">
        <w:trPr>
          <w:trHeight w:val="265"/>
        </w:trPr>
        <w:tc>
          <w:tcPr>
            <w:tcW w:w="951" w:type="dxa"/>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adres</w:t>
            </w:r>
          </w:p>
        </w:tc>
        <w:tc>
          <w:tcPr>
            <w:tcW w:w="9048" w:type="dxa"/>
            <w:gridSpan w:val="13"/>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7D18C1" w:rsidTr="00147A67">
        <w:trPr>
          <w:trHeight w:val="265"/>
        </w:trPr>
        <w:tc>
          <w:tcPr>
            <w:tcW w:w="951" w:type="dxa"/>
            <w:tcBorders>
              <w:top w:val="nil"/>
              <w:bottom w:val="nil"/>
              <w:right w:val="nil"/>
            </w:tcBorders>
            <w:tcMar>
              <w:top w:w="85" w:type="dxa"/>
              <w:left w:w="0" w:type="dxa"/>
              <w:bottom w:w="0" w:type="dxa"/>
              <w:right w:w="0" w:type="dxa"/>
            </w:tcMar>
            <w:vAlign w:val="bottom"/>
          </w:tcPr>
          <w:p w:rsidR="007D18C1" w:rsidRDefault="007D18C1" w:rsidP="00924AFE">
            <w:pPr>
              <w:pStyle w:val="UZInfotitel"/>
              <w:spacing w:line="240" w:lineRule="auto"/>
              <w:rPr>
                <w:sz w:val="19"/>
                <w:szCs w:val="19"/>
              </w:rPr>
            </w:pPr>
          </w:p>
        </w:tc>
        <w:tc>
          <w:tcPr>
            <w:tcW w:w="9048" w:type="dxa"/>
            <w:gridSpan w:val="13"/>
            <w:tcBorders>
              <w:top w:val="single" w:sz="2" w:space="0" w:color="808080"/>
              <w:left w:val="nil"/>
              <w:bottom w:val="single" w:sz="2" w:space="0" w:color="808080"/>
            </w:tcBorders>
            <w:tcMar>
              <w:top w:w="85" w:type="dxa"/>
            </w:tcMar>
            <w:vAlign w:val="bottom"/>
          </w:tcPr>
          <w:p w:rsidR="007D18C1" w:rsidRPr="00F5378B" w:rsidRDefault="007D18C1" w:rsidP="00924AFE">
            <w:pPr>
              <w:pStyle w:val="UZInfobody"/>
              <w:rPr>
                <w:sz w:val="19"/>
                <w:szCs w:val="19"/>
              </w:rPr>
            </w:pPr>
          </w:p>
        </w:tc>
      </w:tr>
      <w:tr w:rsidR="005D2D4B" w:rsidTr="00147A67">
        <w:trPr>
          <w:trHeight w:val="265"/>
        </w:trPr>
        <w:tc>
          <w:tcPr>
            <w:tcW w:w="951" w:type="dxa"/>
            <w:tcBorders>
              <w:top w:val="nil"/>
              <w:bottom w:val="single" w:sz="4" w:space="0" w:color="1E64C8"/>
              <w:right w:val="nil"/>
            </w:tcBorders>
            <w:tcMar>
              <w:top w:w="85" w:type="dxa"/>
              <w:left w:w="0" w:type="dxa"/>
              <w:bottom w:w="0" w:type="dxa"/>
              <w:right w:w="0" w:type="dxa"/>
            </w:tcMar>
            <w:vAlign w:val="bottom"/>
          </w:tcPr>
          <w:p w:rsidR="005D2D4B" w:rsidRDefault="005D2D4B" w:rsidP="00924AFE">
            <w:pPr>
              <w:pStyle w:val="UZInfotitel"/>
              <w:spacing w:line="240" w:lineRule="auto"/>
              <w:rPr>
                <w:sz w:val="19"/>
                <w:szCs w:val="19"/>
              </w:rPr>
            </w:pPr>
          </w:p>
        </w:tc>
        <w:tc>
          <w:tcPr>
            <w:tcW w:w="9048" w:type="dxa"/>
            <w:gridSpan w:val="13"/>
            <w:tcBorders>
              <w:top w:val="single" w:sz="2" w:space="0" w:color="808080"/>
              <w:left w:val="nil"/>
              <w:bottom w:val="single" w:sz="4" w:space="0" w:color="1E64C8"/>
            </w:tcBorders>
            <w:tcMar>
              <w:top w:w="85" w:type="dxa"/>
            </w:tcMar>
            <w:vAlign w:val="bottom"/>
          </w:tcPr>
          <w:p w:rsidR="005D2D4B" w:rsidRPr="00F5378B" w:rsidRDefault="005D2D4B" w:rsidP="00924AFE">
            <w:pPr>
              <w:pStyle w:val="UZInfobody"/>
              <w:rPr>
                <w:sz w:val="19"/>
                <w:szCs w:val="19"/>
              </w:rPr>
            </w:pPr>
          </w:p>
        </w:tc>
      </w:tr>
    </w:tbl>
    <w:p w:rsidR="00856D53" w:rsidRDefault="00856D53" w:rsidP="00833212">
      <w:pPr>
        <w:rPr>
          <w:snapToGrid w:val="0"/>
          <w:lang w:eastAsia="nl-NL"/>
        </w:rPr>
      </w:pPr>
    </w:p>
    <w:p w:rsidR="00856D53" w:rsidRDefault="00856D53" w:rsidP="00DC27A1">
      <w:pPr>
        <w:rPr>
          <w:snapToGrid w:val="0"/>
          <w:lang w:eastAsia="nl-NL"/>
        </w:rPr>
      </w:pPr>
    </w:p>
    <w:p w:rsidR="006630AE" w:rsidRPr="006630AE" w:rsidRDefault="006630AE" w:rsidP="006630AE">
      <w:pPr>
        <w:pStyle w:val="Geenafstand2"/>
        <w:spacing w:line="360" w:lineRule="auto"/>
        <w:jc w:val="both"/>
        <w:rPr>
          <w:rFonts w:asciiTheme="minorHAnsi" w:hAnsiTheme="minorHAnsi" w:cstheme="minorHAnsi"/>
          <w:sz w:val="20"/>
          <w:szCs w:val="20"/>
          <w:lang w:val="nl-BE"/>
        </w:rPr>
      </w:pPr>
      <w:r w:rsidRPr="006630AE">
        <w:rPr>
          <w:rFonts w:asciiTheme="minorHAnsi" w:hAnsiTheme="minorHAnsi" w:cstheme="minorHAnsi"/>
          <w:sz w:val="20"/>
          <w:szCs w:val="20"/>
          <w:lang w:val="nl-BE"/>
        </w:rPr>
        <w:t>Ik verklaar dat ik werd voorgelicht over het opvragen van medische gegevens in andere zorginstellingen of bij andere zorgverleners, door ____________________________________________________________________</w:t>
      </w:r>
    </w:p>
    <w:p w:rsidR="006630AE" w:rsidRPr="006630AE" w:rsidRDefault="006630AE" w:rsidP="006630AE">
      <w:pPr>
        <w:pStyle w:val="Geenafstand2"/>
        <w:spacing w:line="360" w:lineRule="auto"/>
        <w:jc w:val="both"/>
        <w:rPr>
          <w:rFonts w:asciiTheme="minorHAnsi" w:hAnsiTheme="minorHAnsi" w:cstheme="minorHAnsi"/>
          <w:sz w:val="20"/>
          <w:szCs w:val="20"/>
          <w:lang w:val="nl-BE"/>
        </w:rPr>
      </w:pPr>
    </w:p>
    <w:p w:rsidR="006630AE" w:rsidRPr="006630AE" w:rsidRDefault="006630AE" w:rsidP="006630AE">
      <w:pPr>
        <w:pStyle w:val="Geenafstand2"/>
        <w:spacing w:line="360" w:lineRule="auto"/>
        <w:jc w:val="both"/>
        <w:rPr>
          <w:rFonts w:asciiTheme="minorHAnsi" w:hAnsiTheme="minorHAnsi" w:cstheme="minorHAnsi"/>
          <w:sz w:val="20"/>
          <w:szCs w:val="20"/>
          <w:lang w:val="nl-BE"/>
        </w:rPr>
      </w:pPr>
      <w:r w:rsidRPr="006630AE">
        <w:rPr>
          <w:rFonts w:asciiTheme="minorHAnsi" w:hAnsiTheme="minorHAnsi" w:cstheme="minorHAnsi"/>
          <w:sz w:val="20"/>
          <w:szCs w:val="20"/>
          <w:lang w:val="nl-BE"/>
        </w:rPr>
        <w:sym w:font="Wingdings" w:char="F06F"/>
      </w:r>
      <w:r w:rsidRPr="006630AE">
        <w:rPr>
          <w:rFonts w:asciiTheme="minorHAnsi" w:hAnsiTheme="minorHAnsi" w:cstheme="minorHAnsi"/>
          <w:sz w:val="20"/>
          <w:szCs w:val="20"/>
          <w:lang w:val="nl-BE"/>
        </w:rPr>
        <w:t xml:space="preserve"> Ik geef toestemming voor het opvragen, in andere zorginstellingen of bij andere zorgverleners, van medische gegevens (medische verslagen, rapporten van technische onderzoeken, radiografieën en andere gegevens van medische aard) betreft de aandoening of vraagstelling: </w:t>
      </w:r>
    </w:p>
    <w:p w:rsidR="006630AE" w:rsidRPr="006630AE" w:rsidRDefault="006630AE" w:rsidP="006630AE">
      <w:pPr>
        <w:pStyle w:val="Geenafstand2"/>
        <w:spacing w:line="360" w:lineRule="auto"/>
        <w:jc w:val="both"/>
        <w:rPr>
          <w:rFonts w:asciiTheme="minorHAnsi" w:hAnsiTheme="minorHAnsi" w:cstheme="minorHAnsi"/>
          <w:sz w:val="20"/>
          <w:szCs w:val="20"/>
          <w:lang w:val="nl-BE"/>
        </w:rPr>
      </w:pPr>
      <w:r w:rsidRPr="006630AE">
        <w:rPr>
          <w:rFonts w:asciiTheme="minorHAnsi" w:hAnsiTheme="minorHAnsi" w:cstheme="minorHAnsi"/>
          <w:sz w:val="20"/>
          <w:szCs w:val="20"/>
          <w:lang w:val="nl-BE"/>
        </w:rPr>
        <w:t>___________________________________________________________________________________</w:t>
      </w:r>
    </w:p>
    <w:p w:rsidR="006630AE" w:rsidRDefault="006630AE" w:rsidP="001C0018">
      <w:pPr>
        <w:tabs>
          <w:tab w:val="left" w:pos="357"/>
        </w:tabs>
        <w:rPr>
          <w:snapToGrid w:val="0"/>
          <w:lang w:eastAsia="nl-NL"/>
        </w:rPr>
      </w:pPr>
    </w:p>
    <w:p w:rsidR="005F2902" w:rsidRPr="005F2902" w:rsidRDefault="005F2902" w:rsidP="001C0018">
      <w:pPr>
        <w:tabs>
          <w:tab w:val="left" w:pos="357"/>
        </w:tabs>
        <w:rPr>
          <w:snapToGrid w:val="0"/>
          <w:lang w:eastAsia="nl-NL"/>
        </w:rPr>
      </w:pPr>
      <w:r w:rsidRPr="005F2902">
        <w:rPr>
          <w:snapToGrid w:val="0"/>
          <w:lang w:eastAsia="nl-NL"/>
        </w:rPr>
        <w:t>bij:</w:t>
      </w:r>
    </w:p>
    <w:p w:rsidR="005F2902" w:rsidRPr="005F2902" w:rsidRDefault="0037047B" w:rsidP="001C0018">
      <w:pPr>
        <w:tabs>
          <w:tab w:val="left" w:pos="357"/>
        </w:tabs>
        <w:rPr>
          <w:snapToGrid w:val="0"/>
          <w:lang w:eastAsia="nl-NL"/>
        </w:rPr>
      </w:pPr>
      <w:sdt>
        <w:sdtPr>
          <w:rPr>
            <w:snapToGrid w:val="0"/>
            <w:lang w:eastAsia="nl-NL"/>
          </w:rPr>
          <w:id w:val="-75151480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mezelf</w:t>
      </w:r>
    </w:p>
    <w:p w:rsidR="005F2902" w:rsidRPr="005F2902" w:rsidRDefault="0037047B" w:rsidP="001C0018">
      <w:pPr>
        <w:tabs>
          <w:tab w:val="left" w:pos="357"/>
        </w:tabs>
        <w:rPr>
          <w:snapToGrid w:val="0"/>
          <w:lang w:eastAsia="nl-NL"/>
        </w:rPr>
      </w:pPr>
      <w:sdt>
        <w:sdtPr>
          <w:rPr>
            <w:snapToGrid w:val="0"/>
            <w:lang w:eastAsia="nl-NL"/>
          </w:rPr>
          <w:id w:val="90772453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kind (&lt; 18 jaar) of persoon met verlengde minderjarigheid waarvan ik ouder of voogd ben</w:t>
      </w:r>
    </w:p>
    <w:p w:rsidR="005F2902" w:rsidRDefault="0037047B" w:rsidP="001C0018">
      <w:pPr>
        <w:tabs>
          <w:tab w:val="left" w:pos="357"/>
        </w:tabs>
        <w:rPr>
          <w:snapToGrid w:val="0"/>
          <w:lang w:eastAsia="nl-NL"/>
        </w:rPr>
      </w:pPr>
      <w:sdt>
        <w:sdtPr>
          <w:rPr>
            <w:snapToGrid w:val="0"/>
            <w:lang w:eastAsia="nl-NL"/>
          </w:rPr>
          <w:id w:val="-17543170"/>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 xml:space="preserve">een wilsonbekwame volwassene </w:t>
      </w:r>
      <w:proofErr w:type="gramStart"/>
      <w:r w:rsidR="005F2902" w:rsidRPr="005F2902">
        <w:rPr>
          <w:snapToGrid w:val="0"/>
          <w:lang w:eastAsia="nl-NL"/>
        </w:rPr>
        <w:t>waarvan</w:t>
      </w:r>
      <w:proofErr w:type="gramEnd"/>
      <w:r w:rsidR="005F2902" w:rsidRPr="005F2902">
        <w:rPr>
          <w:snapToGrid w:val="0"/>
          <w:lang w:eastAsia="nl-NL"/>
        </w:rPr>
        <w:t xml:space="preserve"> ik ouder of voogd ben</w:t>
      </w:r>
    </w:p>
    <w:p w:rsidR="000D6C26" w:rsidRPr="006630AE" w:rsidRDefault="000D6C26" w:rsidP="000D6C26">
      <w:pPr>
        <w:pStyle w:val="Geenafstand1"/>
        <w:spacing w:line="360" w:lineRule="auto"/>
        <w:jc w:val="both"/>
        <w:rPr>
          <w:rFonts w:asciiTheme="minorHAnsi" w:hAnsiTheme="minorHAnsi" w:cstheme="minorHAnsi"/>
          <w:sz w:val="20"/>
          <w:szCs w:val="20"/>
          <w:lang w:val="nl-BE"/>
        </w:rPr>
      </w:pPr>
    </w:p>
    <w:tbl>
      <w:tblPr>
        <w:tblStyle w:val="Tabelraster"/>
        <w:tblW w:w="10177"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50"/>
        <w:gridCol w:w="483"/>
        <w:gridCol w:w="484"/>
        <w:gridCol w:w="121"/>
        <w:gridCol w:w="119"/>
        <w:gridCol w:w="246"/>
        <w:gridCol w:w="727"/>
        <w:gridCol w:w="118"/>
        <w:gridCol w:w="127"/>
        <w:gridCol w:w="969"/>
        <w:gridCol w:w="484"/>
        <w:gridCol w:w="969"/>
        <w:gridCol w:w="3880"/>
      </w:tblGrid>
      <w:tr w:rsidR="0030503F" w:rsidRPr="006630AE" w:rsidTr="006630AE">
        <w:trPr>
          <w:trHeight w:val="176"/>
        </w:trPr>
        <w:tc>
          <w:tcPr>
            <w:tcW w:w="2903" w:type="dxa"/>
            <w:gridSpan w:val="6"/>
            <w:tcBorders>
              <w:top w:val="single" w:sz="4" w:space="0" w:color="auto"/>
              <w:left w:val="single" w:sz="4" w:space="0" w:color="auto"/>
              <w:bottom w:val="nil"/>
              <w:right w:val="nil"/>
            </w:tcBorders>
            <w:tcMar>
              <w:top w:w="198" w:type="dxa"/>
              <w:left w:w="0" w:type="dxa"/>
              <w:bottom w:w="0" w:type="dxa"/>
              <w:right w:w="0" w:type="dxa"/>
            </w:tcMar>
            <w:vAlign w:val="bottom"/>
          </w:tcPr>
          <w:p w:rsidR="0030503F" w:rsidRPr="006630AE" w:rsidRDefault="0030503F" w:rsidP="004F2103">
            <w:pPr>
              <w:pStyle w:val="UZInfotitel"/>
              <w:spacing w:line="240" w:lineRule="auto"/>
              <w:rPr>
                <w:b w:val="0"/>
                <w:sz w:val="19"/>
                <w:szCs w:val="19"/>
              </w:rPr>
            </w:pPr>
            <w:r w:rsidRPr="006630AE">
              <w:rPr>
                <w:b w:val="0"/>
                <w:sz w:val="19"/>
                <w:szCs w:val="19"/>
              </w:rPr>
              <w:t xml:space="preserve">Naam </w:t>
            </w:r>
            <w:r w:rsidR="008C6E87" w:rsidRPr="006630AE">
              <w:rPr>
                <w:b w:val="0"/>
                <w:sz w:val="19"/>
                <w:szCs w:val="19"/>
              </w:rPr>
              <w:t>patiënt, ouder of voogd</w:t>
            </w:r>
          </w:p>
        </w:tc>
        <w:tc>
          <w:tcPr>
            <w:tcW w:w="7274" w:type="dxa"/>
            <w:gridSpan w:val="7"/>
            <w:tcBorders>
              <w:top w:val="single" w:sz="4" w:space="0" w:color="auto"/>
              <w:left w:val="nil"/>
              <w:bottom w:val="single" w:sz="2" w:space="0" w:color="808080"/>
              <w:right w:val="single" w:sz="4" w:space="0" w:color="auto"/>
            </w:tcBorders>
            <w:tcMar>
              <w:top w:w="198" w:type="dxa"/>
            </w:tcMar>
            <w:vAlign w:val="bottom"/>
          </w:tcPr>
          <w:p w:rsidR="0030503F" w:rsidRPr="006630AE" w:rsidRDefault="0030503F" w:rsidP="004F2103">
            <w:pPr>
              <w:pStyle w:val="UZInfobody"/>
              <w:rPr>
                <w:sz w:val="19"/>
                <w:szCs w:val="19"/>
              </w:rPr>
            </w:pPr>
          </w:p>
        </w:tc>
      </w:tr>
      <w:tr w:rsidR="005F4627" w:rsidRPr="006630AE" w:rsidTr="006630AE">
        <w:trPr>
          <w:trHeight w:hRule="exact" w:val="286"/>
        </w:trPr>
        <w:tc>
          <w:tcPr>
            <w:tcW w:w="1450" w:type="dxa"/>
            <w:vMerge w:val="restart"/>
            <w:tcBorders>
              <w:top w:val="nil"/>
              <w:left w:val="single" w:sz="4" w:space="0" w:color="auto"/>
              <w:bottom w:val="nil"/>
              <w:right w:val="nil"/>
            </w:tcBorders>
            <w:tcMar>
              <w:top w:w="113" w:type="dxa"/>
              <w:left w:w="0" w:type="dxa"/>
              <w:bottom w:w="0" w:type="dxa"/>
              <w:right w:w="0" w:type="dxa"/>
            </w:tcMar>
            <w:vAlign w:val="center"/>
          </w:tcPr>
          <w:p w:rsidR="005F4627" w:rsidRPr="006630AE" w:rsidRDefault="006D35CC" w:rsidP="004F2103">
            <w:pPr>
              <w:pStyle w:val="UZInfotitel"/>
              <w:spacing w:line="240" w:lineRule="auto"/>
              <w:rPr>
                <w:b w:val="0"/>
                <w:sz w:val="19"/>
                <w:szCs w:val="19"/>
              </w:rPr>
            </w:pPr>
            <w:r w:rsidRPr="006630AE">
              <w:rPr>
                <w:b w:val="0"/>
                <w:sz w:val="19"/>
                <w:szCs w:val="19"/>
              </w:rPr>
              <w:t>Datum afname</w:t>
            </w:r>
          </w:p>
        </w:tc>
        <w:tc>
          <w:tcPr>
            <w:tcW w:w="967" w:type="dxa"/>
            <w:gridSpan w:val="2"/>
            <w:tcBorders>
              <w:top w:val="nil"/>
              <w:left w:val="nil"/>
              <w:bottom w:val="single" w:sz="2" w:space="0" w:color="808080"/>
              <w:right w:val="nil"/>
            </w:tcBorders>
            <w:vAlign w:val="bottom"/>
          </w:tcPr>
          <w:p w:rsidR="005F4627" w:rsidRPr="006630AE" w:rsidRDefault="005F4627" w:rsidP="004F2103">
            <w:pPr>
              <w:pStyle w:val="UZInfobody"/>
              <w:rPr>
                <w:sz w:val="19"/>
                <w:szCs w:val="19"/>
              </w:rPr>
            </w:pPr>
          </w:p>
        </w:tc>
        <w:tc>
          <w:tcPr>
            <w:tcW w:w="240" w:type="dxa"/>
            <w:gridSpan w:val="2"/>
            <w:vMerge w:val="restart"/>
            <w:tcBorders>
              <w:top w:val="nil"/>
              <w:left w:val="nil"/>
              <w:right w:val="nil"/>
            </w:tcBorders>
            <w:vAlign w:val="center"/>
          </w:tcPr>
          <w:p w:rsidR="005F4627" w:rsidRPr="006630AE" w:rsidRDefault="005F4627" w:rsidP="004F2103">
            <w:pPr>
              <w:pStyle w:val="UZInfobody"/>
              <w:jc w:val="center"/>
              <w:rPr>
                <w:sz w:val="19"/>
                <w:szCs w:val="19"/>
              </w:rPr>
            </w:pPr>
            <w:r w:rsidRPr="006630AE">
              <w:rPr>
                <w:sz w:val="19"/>
                <w:szCs w:val="19"/>
              </w:rPr>
              <w:t>/</w:t>
            </w:r>
          </w:p>
        </w:tc>
        <w:tc>
          <w:tcPr>
            <w:tcW w:w="972" w:type="dxa"/>
            <w:gridSpan w:val="2"/>
            <w:tcBorders>
              <w:top w:val="nil"/>
              <w:left w:val="nil"/>
              <w:bottom w:val="single" w:sz="2" w:space="0" w:color="808080"/>
              <w:right w:val="nil"/>
            </w:tcBorders>
            <w:vAlign w:val="bottom"/>
          </w:tcPr>
          <w:p w:rsidR="005F4627" w:rsidRPr="006630AE" w:rsidRDefault="005F4627" w:rsidP="004F2103">
            <w:pPr>
              <w:pStyle w:val="UZInfobody"/>
              <w:rPr>
                <w:sz w:val="19"/>
                <w:szCs w:val="19"/>
              </w:rPr>
            </w:pPr>
          </w:p>
        </w:tc>
        <w:tc>
          <w:tcPr>
            <w:tcW w:w="245" w:type="dxa"/>
            <w:gridSpan w:val="2"/>
            <w:vMerge w:val="restart"/>
            <w:tcBorders>
              <w:top w:val="single" w:sz="2" w:space="0" w:color="808080"/>
              <w:left w:val="nil"/>
              <w:right w:val="nil"/>
            </w:tcBorders>
            <w:vAlign w:val="center"/>
          </w:tcPr>
          <w:p w:rsidR="005F4627" w:rsidRPr="006630AE" w:rsidRDefault="005F4627" w:rsidP="004229A3">
            <w:pPr>
              <w:pStyle w:val="UZInfobody"/>
              <w:jc w:val="center"/>
              <w:rPr>
                <w:sz w:val="19"/>
                <w:szCs w:val="19"/>
              </w:rPr>
            </w:pPr>
            <w:r w:rsidRPr="006630AE">
              <w:rPr>
                <w:sz w:val="19"/>
                <w:szCs w:val="19"/>
              </w:rPr>
              <w:t>/</w:t>
            </w:r>
          </w:p>
        </w:tc>
        <w:tc>
          <w:tcPr>
            <w:tcW w:w="969" w:type="dxa"/>
            <w:tcBorders>
              <w:top w:val="single" w:sz="2" w:space="0" w:color="808080"/>
              <w:left w:val="nil"/>
              <w:bottom w:val="single" w:sz="2" w:space="0" w:color="808080"/>
              <w:right w:val="nil"/>
            </w:tcBorders>
            <w:vAlign w:val="bottom"/>
          </w:tcPr>
          <w:p w:rsidR="005F4627" w:rsidRPr="006630AE" w:rsidRDefault="005F4627" w:rsidP="004F2103">
            <w:pPr>
              <w:pStyle w:val="UZInfobody"/>
              <w:rPr>
                <w:sz w:val="19"/>
                <w:szCs w:val="19"/>
              </w:rPr>
            </w:pPr>
          </w:p>
        </w:tc>
        <w:tc>
          <w:tcPr>
            <w:tcW w:w="484" w:type="dxa"/>
            <w:vMerge w:val="restart"/>
            <w:tcBorders>
              <w:top w:val="single" w:sz="2" w:space="0" w:color="808080"/>
              <w:left w:val="nil"/>
              <w:bottom w:val="nil"/>
              <w:right w:val="nil"/>
            </w:tcBorders>
            <w:tcMar>
              <w:left w:w="0" w:type="dxa"/>
              <w:right w:w="0" w:type="dxa"/>
            </w:tcMar>
            <w:vAlign w:val="center"/>
          </w:tcPr>
          <w:p w:rsidR="005F4627" w:rsidRPr="006630AE" w:rsidRDefault="005F4627" w:rsidP="004F2103">
            <w:pPr>
              <w:pStyle w:val="UZInfobody"/>
              <w:rPr>
                <w:sz w:val="19"/>
                <w:szCs w:val="19"/>
              </w:rPr>
            </w:pPr>
          </w:p>
        </w:tc>
        <w:tc>
          <w:tcPr>
            <w:tcW w:w="969" w:type="dxa"/>
            <w:tcBorders>
              <w:top w:val="single" w:sz="2" w:space="0" w:color="808080"/>
              <w:left w:val="nil"/>
              <w:bottom w:val="nil"/>
              <w:right w:val="nil"/>
            </w:tcBorders>
            <w:tcMar>
              <w:left w:w="0" w:type="dxa"/>
              <w:right w:w="0" w:type="dxa"/>
            </w:tcMar>
            <w:vAlign w:val="bottom"/>
          </w:tcPr>
          <w:p w:rsidR="005F4627" w:rsidRPr="006630AE" w:rsidRDefault="005F4627" w:rsidP="004F2103">
            <w:pPr>
              <w:pStyle w:val="UZInfobody"/>
              <w:rPr>
                <w:sz w:val="19"/>
                <w:szCs w:val="19"/>
              </w:rPr>
            </w:pPr>
          </w:p>
        </w:tc>
        <w:tc>
          <w:tcPr>
            <w:tcW w:w="3879" w:type="dxa"/>
            <w:tcBorders>
              <w:top w:val="single" w:sz="2" w:space="0" w:color="808080"/>
              <w:left w:val="nil"/>
              <w:bottom w:val="nil"/>
              <w:right w:val="single" w:sz="4" w:space="0" w:color="auto"/>
            </w:tcBorders>
            <w:vAlign w:val="bottom"/>
          </w:tcPr>
          <w:p w:rsidR="005F4627" w:rsidRPr="006630AE" w:rsidRDefault="005F4627" w:rsidP="004F2103">
            <w:pPr>
              <w:pStyle w:val="UZInfobody"/>
              <w:rPr>
                <w:sz w:val="19"/>
                <w:szCs w:val="19"/>
              </w:rPr>
            </w:pPr>
          </w:p>
        </w:tc>
      </w:tr>
      <w:tr w:rsidR="005F4627" w:rsidRPr="006630AE" w:rsidTr="006630AE">
        <w:trPr>
          <w:trHeight w:hRule="exact" w:val="114"/>
        </w:trPr>
        <w:tc>
          <w:tcPr>
            <w:tcW w:w="1450" w:type="dxa"/>
            <w:vMerge/>
            <w:tcBorders>
              <w:top w:val="nil"/>
              <w:left w:val="single" w:sz="4" w:space="0" w:color="auto"/>
              <w:bottom w:val="nil"/>
              <w:right w:val="nil"/>
            </w:tcBorders>
            <w:tcMar>
              <w:top w:w="85" w:type="dxa"/>
              <w:left w:w="0" w:type="dxa"/>
              <w:bottom w:w="0" w:type="dxa"/>
              <w:right w:w="0" w:type="dxa"/>
            </w:tcMar>
            <w:vAlign w:val="bottom"/>
          </w:tcPr>
          <w:p w:rsidR="005F4627" w:rsidRPr="006630AE" w:rsidRDefault="005F4627" w:rsidP="004F2103">
            <w:pPr>
              <w:pStyle w:val="UZInfotitel"/>
              <w:spacing w:line="240" w:lineRule="auto"/>
              <w:rPr>
                <w:b w:val="0"/>
                <w:sz w:val="19"/>
                <w:szCs w:val="19"/>
              </w:rPr>
            </w:pPr>
          </w:p>
        </w:tc>
        <w:tc>
          <w:tcPr>
            <w:tcW w:w="967" w:type="dxa"/>
            <w:gridSpan w:val="2"/>
            <w:tcBorders>
              <w:top w:val="single" w:sz="2" w:space="0" w:color="808080"/>
              <w:left w:val="nil"/>
              <w:bottom w:val="nil"/>
              <w:right w:val="nil"/>
            </w:tcBorders>
            <w:vAlign w:val="bottom"/>
          </w:tcPr>
          <w:p w:rsidR="005F4627" w:rsidRPr="006630AE" w:rsidRDefault="005F4627" w:rsidP="004F2103">
            <w:pPr>
              <w:pStyle w:val="UZInfobody"/>
              <w:rPr>
                <w:sz w:val="19"/>
                <w:szCs w:val="19"/>
              </w:rPr>
            </w:pPr>
          </w:p>
        </w:tc>
        <w:tc>
          <w:tcPr>
            <w:tcW w:w="240" w:type="dxa"/>
            <w:gridSpan w:val="2"/>
            <w:vMerge/>
            <w:tcBorders>
              <w:left w:val="nil"/>
              <w:bottom w:val="nil"/>
              <w:right w:val="nil"/>
            </w:tcBorders>
            <w:vAlign w:val="bottom"/>
          </w:tcPr>
          <w:p w:rsidR="005F4627" w:rsidRPr="006630AE" w:rsidRDefault="005F4627" w:rsidP="004F2103">
            <w:pPr>
              <w:pStyle w:val="UZInfobody"/>
              <w:rPr>
                <w:sz w:val="19"/>
                <w:szCs w:val="19"/>
              </w:rPr>
            </w:pPr>
          </w:p>
        </w:tc>
        <w:tc>
          <w:tcPr>
            <w:tcW w:w="972" w:type="dxa"/>
            <w:gridSpan w:val="2"/>
            <w:tcBorders>
              <w:top w:val="nil"/>
              <w:left w:val="nil"/>
              <w:bottom w:val="nil"/>
              <w:right w:val="nil"/>
            </w:tcBorders>
            <w:vAlign w:val="bottom"/>
          </w:tcPr>
          <w:p w:rsidR="005F4627" w:rsidRPr="006630AE" w:rsidRDefault="005F4627" w:rsidP="004F2103">
            <w:pPr>
              <w:pStyle w:val="UZInfobody"/>
              <w:rPr>
                <w:sz w:val="19"/>
                <w:szCs w:val="19"/>
              </w:rPr>
            </w:pPr>
          </w:p>
        </w:tc>
        <w:tc>
          <w:tcPr>
            <w:tcW w:w="245" w:type="dxa"/>
            <w:gridSpan w:val="2"/>
            <w:vMerge/>
            <w:tcBorders>
              <w:left w:val="nil"/>
              <w:bottom w:val="nil"/>
              <w:right w:val="nil"/>
            </w:tcBorders>
            <w:vAlign w:val="bottom"/>
          </w:tcPr>
          <w:p w:rsidR="005F4627" w:rsidRPr="006630AE" w:rsidRDefault="005F4627" w:rsidP="004F2103">
            <w:pPr>
              <w:pStyle w:val="UZInfobody"/>
              <w:rPr>
                <w:sz w:val="19"/>
                <w:szCs w:val="19"/>
              </w:rPr>
            </w:pPr>
          </w:p>
        </w:tc>
        <w:tc>
          <w:tcPr>
            <w:tcW w:w="969" w:type="dxa"/>
            <w:tcBorders>
              <w:top w:val="nil"/>
              <w:left w:val="nil"/>
              <w:bottom w:val="nil"/>
              <w:right w:val="nil"/>
            </w:tcBorders>
            <w:vAlign w:val="bottom"/>
          </w:tcPr>
          <w:p w:rsidR="005F4627" w:rsidRPr="006630AE" w:rsidRDefault="005F4627" w:rsidP="004F2103">
            <w:pPr>
              <w:pStyle w:val="UZInfobody"/>
              <w:rPr>
                <w:sz w:val="19"/>
                <w:szCs w:val="19"/>
              </w:rPr>
            </w:pPr>
          </w:p>
        </w:tc>
        <w:tc>
          <w:tcPr>
            <w:tcW w:w="484" w:type="dxa"/>
            <w:vMerge/>
            <w:tcBorders>
              <w:top w:val="nil"/>
              <w:left w:val="nil"/>
              <w:bottom w:val="nil"/>
              <w:right w:val="nil"/>
            </w:tcBorders>
            <w:tcMar>
              <w:left w:w="0" w:type="dxa"/>
              <w:right w:w="0" w:type="dxa"/>
            </w:tcMar>
            <w:vAlign w:val="bottom"/>
          </w:tcPr>
          <w:p w:rsidR="005F4627" w:rsidRPr="006630AE" w:rsidRDefault="005F4627" w:rsidP="004F2103">
            <w:pPr>
              <w:pStyle w:val="UZInfobody"/>
              <w:rPr>
                <w:sz w:val="19"/>
                <w:szCs w:val="19"/>
              </w:rPr>
            </w:pPr>
          </w:p>
        </w:tc>
        <w:tc>
          <w:tcPr>
            <w:tcW w:w="969" w:type="dxa"/>
            <w:tcBorders>
              <w:top w:val="nil"/>
              <w:left w:val="nil"/>
              <w:bottom w:val="nil"/>
              <w:right w:val="nil"/>
            </w:tcBorders>
            <w:tcMar>
              <w:left w:w="0" w:type="dxa"/>
              <w:right w:w="0" w:type="dxa"/>
            </w:tcMar>
            <w:vAlign w:val="bottom"/>
          </w:tcPr>
          <w:p w:rsidR="005F4627" w:rsidRPr="006630AE" w:rsidRDefault="005F4627" w:rsidP="004F2103">
            <w:pPr>
              <w:pStyle w:val="UZInfobody"/>
              <w:rPr>
                <w:sz w:val="19"/>
                <w:szCs w:val="19"/>
              </w:rPr>
            </w:pPr>
          </w:p>
        </w:tc>
        <w:tc>
          <w:tcPr>
            <w:tcW w:w="3879" w:type="dxa"/>
            <w:tcBorders>
              <w:top w:val="nil"/>
              <w:left w:val="nil"/>
              <w:bottom w:val="nil"/>
              <w:right w:val="single" w:sz="4" w:space="0" w:color="auto"/>
            </w:tcBorders>
            <w:vAlign w:val="bottom"/>
          </w:tcPr>
          <w:p w:rsidR="005F4627" w:rsidRPr="006630AE" w:rsidRDefault="005F4627" w:rsidP="004F2103">
            <w:pPr>
              <w:pStyle w:val="UZInfobody"/>
              <w:rPr>
                <w:sz w:val="19"/>
                <w:szCs w:val="19"/>
              </w:rPr>
            </w:pPr>
          </w:p>
        </w:tc>
      </w:tr>
      <w:tr w:rsidR="002917BA" w:rsidRPr="006630AE" w:rsidTr="006630AE">
        <w:trPr>
          <w:trHeight w:val="189"/>
        </w:trPr>
        <w:tc>
          <w:tcPr>
            <w:tcW w:w="3748" w:type="dxa"/>
            <w:gridSpan w:val="8"/>
            <w:tcBorders>
              <w:top w:val="nil"/>
              <w:left w:val="single" w:sz="4" w:space="0" w:color="auto"/>
              <w:bottom w:val="nil"/>
              <w:right w:val="nil"/>
            </w:tcBorders>
            <w:tcMar>
              <w:top w:w="62" w:type="dxa"/>
              <w:left w:w="0" w:type="dxa"/>
              <w:bottom w:w="0" w:type="dxa"/>
              <w:right w:w="0" w:type="dxa"/>
            </w:tcMar>
            <w:vAlign w:val="bottom"/>
          </w:tcPr>
          <w:p w:rsidR="002917BA" w:rsidRPr="006630AE" w:rsidRDefault="002917BA" w:rsidP="004F2103">
            <w:pPr>
              <w:pStyle w:val="UZInfotitel"/>
              <w:spacing w:line="240" w:lineRule="auto"/>
              <w:rPr>
                <w:b w:val="0"/>
                <w:sz w:val="19"/>
                <w:szCs w:val="19"/>
              </w:rPr>
            </w:pPr>
            <w:r w:rsidRPr="006630AE">
              <w:rPr>
                <w:b w:val="0"/>
                <w:sz w:val="19"/>
                <w:szCs w:val="19"/>
              </w:rPr>
              <w:t xml:space="preserve">Handtekening </w:t>
            </w:r>
            <w:r w:rsidR="008C6E87" w:rsidRPr="006630AE">
              <w:rPr>
                <w:b w:val="0"/>
                <w:sz w:val="19"/>
                <w:szCs w:val="19"/>
              </w:rPr>
              <w:t>patiënt, ouder of voogd</w:t>
            </w:r>
          </w:p>
        </w:tc>
        <w:tc>
          <w:tcPr>
            <w:tcW w:w="6429" w:type="dxa"/>
            <w:gridSpan w:val="5"/>
            <w:tcBorders>
              <w:top w:val="nil"/>
              <w:left w:val="nil"/>
              <w:bottom w:val="single" w:sz="2" w:space="0" w:color="808080"/>
              <w:right w:val="single" w:sz="4" w:space="0" w:color="auto"/>
            </w:tcBorders>
            <w:tcMar>
              <w:top w:w="62" w:type="dxa"/>
            </w:tcMar>
            <w:vAlign w:val="bottom"/>
          </w:tcPr>
          <w:p w:rsidR="002917BA" w:rsidRPr="006630AE" w:rsidRDefault="002917BA" w:rsidP="004F2103">
            <w:pPr>
              <w:pStyle w:val="UZInfobody"/>
              <w:rPr>
                <w:sz w:val="19"/>
                <w:szCs w:val="19"/>
              </w:rPr>
            </w:pPr>
          </w:p>
        </w:tc>
      </w:tr>
      <w:tr w:rsidR="006605FF" w:rsidRPr="006630AE" w:rsidTr="006630AE">
        <w:trPr>
          <w:trHeight w:val="555"/>
        </w:trPr>
        <w:tc>
          <w:tcPr>
            <w:tcW w:w="1933" w:type="dxa"/>
            <w:gridSpan w:val="2"/>
            <w:tcBorders>
              <w:top w:val="nil"/>
              <w:left w:val="single" w:sz="4" w:space="0" w:color="auto"/>
              <w:bottom w:val="nil"/>
              <w:right w:val="nil"/>
            </w:tcBorders>
            <w:tcMar>
              <w:top w:w="198" w:type="dxa"/>
              <w:left w:w="0" w:type="dxa"/>
              <w:bottom w:w="0" w:type="dxa"/>
              <w:right w:w="0" w:type="dxa"/>
            </w:tcMar>
            <w:vAlign w:val="bottom"/>
          </w:tcPr>
          <w:p w:rsidR="006630AE" w:rsidRPr="006630AE" w:rsidRDefault="006630AE" w:rsidP="00995E0B">
            <w:pPr>
              <w:pStyle w:val="UZInfotitel"/>
              <w:spacing w:line="240" w:lineRule="auto"/>
              <w:rPr>
                <w:b w:val="0"/>
                <w:sz w:val="19"/>
                <w:szCs w:val="19"/>
              </w:rPr>
            </w:pPr>
          </w:p>
          <w:p w:rsidR="006630AE" w:rsidRPr="006630AE" w:rsidRDefault="006630AE" w:rsidP="00995E0B">
            <w:pPr>
              <w:pStyle w:val="UZInfotitel"/>
              <w:spacing w:line="240" w:lineRule="auto"/>
              <w:rPr>
                <w:b w:val="0"/>
                <w:sz w:val="19"/>
                <w:szCs w:val="19"/>
              </w:rPr>
            </w:pPr>
          </w:p>
          <w:p w:rsidR="006605FF" w:rsidRPr="006630AE" w:rsidRDefault="006605FF" w:rsidP="00995E0B">
            <w:pPr>
              <w:pStyle w:val="UZInfotitel"/>
              <w:spacing w:line="240" w:lineRule="auto"/>
              <w:rPr>
                <w:b w:val="0"/>
                <w:sz w:val="19"/>
                <w:szCs w:val="19"/>
              </w:rPr>
            </w:pPr>
            <w:r w:rsidRPr="006630AE">
              <w:rPr>
                <w:b w:val="0"/>
                <w:sz w:val="19"/>
                <w:szCs w:val="19"/>
              </w:rPr>
              <w:t xml:space="preserve">Naam </w:t>
            </w:r>
            <w:r w:rsidR="007E1E19" w:rsidRPr="006630AE">
              <w:rPr>
                <w:b w:val="0"/>
                <w:sz w:val="19"/>
                <w:szCs w:val="19"/>
              </w:rPr>
              <w:t>zorgverlener</w:t>
            </w:r>
          </w:p>
        </w:tc>
        <w:tc>
          <w:tcPr>
            <w:tcW w:w="8244" w:type="dxa"/>
            <w:gridSpan w:val="11"/>
            <w:tcBorders>
              <w:top w:val="nil"/>
              <w:left w:val="nil"/>
              <w:bottom w:val="single" w:sz="2" w:space="0" w:color="808080"/>
              <w:right w:val="single" w:sz="4" w:space="0" w:color="auto"/>
            </w:tcBorders>
            <w:tcMar>
              <w:top w:w="198" w:type="dxa"/>
            </w:tcMar>
            <w:vAlign w:val="bottom"/>
          </w:tcPr>
          <w:p w:rsidR="006605FF" w:rsidRPr="006630AE" w:rsidRDefault="006605FF" w:rsidP="00995E0B">
            <w:pPr>
              <w:pStyle w:val="UZInfobody"/>
              <w:rPr>
                <w:sz w:val="19"/>
                <w:szCs w:val="19"/>
              </w:rPr>
            </w:pPr>
          </w:p>
        </w:tc>
      </w:tr>
      <w:tr w:rsidR="006605FF" w:rsidRPr="006630AE" w:rsidTr="006630AE">
        <w:trPr>
          <w:trHeight w:hRule="exact" w:val="286"/>
        </w:trPr>
        <w:tc>
          <w:tcPr>
            <w:tcW w:w="1450" w:type="dxa"/>
            <w:vMerge w:val="restart"/>
            <w:tcBorders>
              <w:top w:val="nil"/>
              <w:left w:val="single" w:sz="4" w:space="0" w:color="auto"/>
              <w:bottom w:val="nil"/>
              <w:right w:val="nil"/>
            </w:tcBorders>
            <w:tcMar>
              <w:top w:w="113" w:type="dxa"/>
              <w:left w:w="0" w:type="dxa"/>
              <w:bottom w:w="0" w:type="dxa"/>
              <w:right w:w="0" w:type="dxa"/>
            </w:tcMar>
            <w:vAlign w:val="center"/>
          </w:tcPr>
          <w:p w:rsidR="006605FF" w:rsidRPr="006630AE" w:rsidRDefault="006605FF" w:rsidP="00995E0B">
            <w:pPr>
              <w:pStyle w:val="UZInfotitel"/>
              <w:spacing w:line="240" w:lineRule="auto"/>
              <w:rPr>
                <w:b w:val="0"/>
                <w:sz w:val="19"/>
                <w:szCs w:val="19"/>
              </w:rPr>
            </w:pPr>
            <w:r w:rsidRPr="006630AE">
              <w:rPr>
                <w:b w:val="0"/>
                <w:sz w:val="19"/>
                <w:szCs w:val="19"/>
              </w:rPr>
              <w:t>Datum afname</w:t>
            </w:r>
          </w:p>
        </w:tc>
        <w:tc>
          <w:tcPr>
            <w:tcW w:w="967" w:type="dxa"/>
            <w:gridSpan w:val="2"/>
            <w:tcBorders>
              <w:top w:val="nil"/>
              <w:left w:val="nil"/>
              <w:bottom w:val="single" w:sz="2" w:space="0" w:color="808080"/>
              <w:right w:val="nil"/>
            </w:tcBorders>
            <w:vAlign w:val="bottom"/>
          </w:tcPr>
          <w:p w:rsidR="006605FF" w:rsidRPr="006630AE" w:rsidRDefault="006605FF" w:rsidP="00995E0B">
            <w:pPr>
              <w:pStyle w:val="UZInfobody"/>
              <w:rPr>
                <w:sz w:val="19"/>
                <w:szCs w:val="19"/>
              </w:rPr>
            </w:pPr>
          </w:p>
        </w:tc>
        <w:tc>
          <w:tcPr>
            <w:tcW w:w="240" w:type="dxa"/>
            <w:gridSpan w:val="2"/>
            <w:vMerge w:val="restart"/>
            <w:tcBorders>
              <w:top w:val="single" w:sz="2" w:space="0" w:color="808080"/>
              <w:left w:val="nil"/>
              <w:right w:val="nil"/>
            </w:tcBorders>
            <w:vAlign w:val="center"/>
          </w:tcPr>
          <w:p w:rsidR="006605FF" w:rsidRPr="006630AE" w:rsidRDefault="006605FF" w:rsidP="00995E0B">
            <w:pPr>
              <w:pStyle w:val="UZInfobody"/>
              <w:jc w:val="center"/>
              <w:rPr>
                <w:sz w:val="19"/>
                <w:szCs w:val="19"/>
              </w:rPr>
            </w:pPr>
            <w:r w:rsidRPr="006630AE">
              <w:rPr>
                <w:sz w:val="19"/>
                <w:szCs w:val="19"/>
              </w:rPr>
              <w:t>/</w:t>
            </w:r>
          </w:p>
        </w:tc>
        <w:tc>
          <w:tcPr>
            <w:tcW w:w="972" w:type="dxa"/>
            <w:gridSpan w:val="2"/>
            <w:tcBorders>
              <w:top w:val="single" w:sz="2" w:space="0" w:color="808080"/>
              <w:left w:val="nil"/>
              <w:bottom w:val="single" w:sz="2" w:space="0" w:color="808080"/>
              <w:right w:val="nil"/>
            </w:tcBorders>
            <w:vAlign w:val="bottom"/>
          </w:tcPr>
          <w:p w:rsidR="006605FF" w:rsidRPr="006630AE" w:rsidRDefault="006605FF" w:rsidP="00995E0B">
            <w:pPr>
              <w:pStyle w:val="UZInfobody"/>
              <w:rPr>
                <w:sz w:val="19"/>
                <w:szCs w:val="19"/>
              </w:rPr>
            </w:pPr>
          </w:p>
        </w:tc>
        <w:tc>
          <w:tcPr>
            <w:tcW w:w="245" w:type="dxa"/>
            <w:gridSpan w:val="2"/>
            <w:vMerge w:val="restart"/>
            <w:tcBorders>
              <w:top w:val="single" w:sz="2" w:space="0" w:color="808080"/>
              <w:left w:val="nil"/>
              <w:right w:val="nil"/>
            </w:tcBorders>
            <w:vAlign w:val="center"/>
          </w:tcPr>
          <w:p w:rsidR="006605FF" w:rsidRPr="006630AE" w:rsidRDefault="006605FF" w:rsidP="004229A3">
            <w:pPr>
              <w:pStyle w:val="UZInfobody"/>
              <w:jc w:val="center"/>
              <w:rPr>
                <w:sz w:val="19"/>
                <w:szCs w:val="19"/>
              </w:rPr>
            </w:pPr>
            <w:r w:rsidRPr="006630AE">
              <w:rPr>
                <w:sz w:val="19"/>
                <w:szCs w:val="19"/>
              </w:rPr>
              <w:t>/</w:t>
            </w:r>
          </w:p>
        </w:tc>
        <w:tc>
          <w:tcPr>
            <w:tcW w:w="969" w:type="dxa"/>
            <w:tcBorders>
              <w:top w:val="single" w:sz="2" w:space="0" w:color="808080"/>
              <w:left w:val="nil"/>
              <w:bottom w:val="single" w:sz="2" w:space="0" w:color="808080"/>
              <w:right w:val="nil"/>
            </w:tcBorders>
            <w:vAlign w:val="bottom"/>
          </w:tcPr>
          <w:p w:rsidR="006605FF" w:rsidRPr="006630AE" w:rsidRDefault="006605FF" w:rsidP="00995E0B">
            <w:pPr>
              <w:pStyle w:val="UZInfobody"/>
              <w:rPr>
                <w:sz w:val="19"/>
                <w:szCs w:val="19"/>
              </w:rPr>
            </w:pPr>
          </w:p>
        </w:tc>
        <w:tc>
          <w:tcPr>
            <w:tcW w:w="484" w:type="dxa"/>
            <w:vMerge w:val="restart"/>
            <w:tcBorders>
              <w:top w:val="single" w:sz="2" w:space="0" w:color="808080"/>
              <w:left w:val="nil"/>
              <w:bottom w:val="nil"/>
              <w:right w:val="nil"/>
            </w:tcBorders>
            <w:tcMar>
              <w:left w:w="0" w:type="dxa"/>
              <w:right w:w="0" w:type="dxa"/>
            </w:tcMar>
            <w:vAlign w:val="center"/>
          </w:tcPr>
          <w:p w:rsidR="006605FF" w:rsidRPr="006630AE" w:rsidRDefault="006605FF" w:rsidP="00995E0B">
            <w:pPr>
              <w:pStyle w:val="UZInfobody"/>
              <w:rPr>
                <w:sz w:val="19"/>
                <w:szCs w:val="19"/>
              </w:rPr>
            </w:pPr>
          </w:p>
        </w:tc>
        <w:tc>
          <w:tcPr>
            <w:tcW w:w="969" w:type="dxa"/>
            <w:tcBorders>
              <w:top w:val="single" w:sz="2" w:space="0" w:color="808080"/>
              <w:left w:val="nil"/>
              <w:bottom w:val="nil"/>
              <w:right w:val="nil"/>
            </w:tcBorders>
            <w:tcMar>
              <w:left w:w="0" w:type="dxa"/>
              <w:right w:w="0" w:type="dxa"/>
            </w:tcMar>
            <w:vAlign w:val="bottom"/>
          </w:tcPr>
          <w:p w:rsidR="006605FF" w:rsidRPr="006630AE" w:rsidRDefault="006605FF" w:rsidP="00995E0B">
            <w:pPr>
              <w:pStyle w:val="UZInfobody"/>
              <w:rPr>
                <w:sz w:val="19"/>
                <w:szCs w:val="19"/>
              </w:rPr>
            </w:pPr>
          </w:p>
        </w:tc>
        <w:tc>
          <w:tcPr>
            <w:tcW w:w="3879" w:type="dxa"/>
            <w:tcBorders>
              <w:top w:val="single" w:sz="2" w:space="0" w:color="808080"/>
              <w:left w:val="nil"/>
              <w:bottom w:val="nil"/>
              <w:right w:val="single" w:sz="4" w:space="0" w:color="auto"/>
            </w:tcBorders>
            <w:vAlign w:val="bottom"/>
          </w:tcPr>
          <w:p w:rsidR="006605FF" w:rsidRPr="006630AE" w:rsidRDefault="006605FF" w:rsidP="00995E0B">
            <w:pPr>
              <w:pStyle w:val="UZInfobody"/>
              <w:rPr>
                <w:sz w:val="19"/>
                <w:szCs w:val="19"/>
              </w:rPr>
            </w:pPr>
          </w:p>
        </w:tc>
      </w:tr>
      <w:tr w:rsidR="006605FF" w:rsidRPr="006630AE" w:rsidTr="006630AE">
        <w:trPr>
          <w:trHeight w:hRule="exact" w:val="114"/>
        </w:trPr>
        <w:tc>
          <w:tcPr>
            <w:tcW w:w="1450" w:type="dxa"/>
            <w:vMerge/>
            <w:tcBorders>
              <w:top w:val="nil"/>
              <w:left w:val="single" w:sz="4" w:space="0" w:color="auto"/>
              <w:bottom w:val="nil"/>
              <w:right w:val="nil"/>
            </w:tcBorders>
            <w:tcMar>
              <w:top w:w="85" w:type="dxa"/>
              <w:left w:w="0" w:type="dxa"/>
              <w:bottom w:w="0" w:type="dxa"/>
              <w:right w:w="0" w:type="dxa"/>
            </w:tcMar>
            <w:vAlign w:val="bottom"/>
          </w:tcPr>
          <w:p w:rsidR="006605FF" w:rsidRPr="006630AE" w:rsidRDefault="006605FF" w:rsidP="00995E0B">
            <w:pPr>
              <w:pStyle w:val="UZInfotitel"/>
              <w:spacing w:line="240" w:lineRule="auto"/>
              <w:rPr>
                <w:b w:val="0"/>
                <w:sz w:val="19"/>
                <w:szCs w:val="19"/>
              </w:rPr>
            </w:pPr>
          </w:p>
        </w:tc>
        <w:tc>
          <w:tcPr>
            <w:tcW w:w="967" w:type="dxa"/>
            <w:gridSpan w:val="2"/>
            <w:tcBorders>
              <w:top w:val="single" w:sz="2" w:space="0" w:color="808080"/>
              <w:left w:val="nil"/>
              <w:bottom w:val="nil"/>
              <w:right w:val="nil"/>
            </w:tcBorders>
            <w:vAlign w:val="bottom"/>
          </w:tcPr>
          <w:p w:rsidR="006605FF" w:rsidRPr="006630AE" w:rsidRDefault="006605FF" w:rsidP="00995E0B">
            <w:pPr>
              <w:pStyle w:val="UZInfobody"/>
              <w:rPr>
                <w:sz w:val="19"/>
                <w:szCs w:val="19"/>
              </w:rPr>
            </w:pPr>
          </w:p>
        </w:tc>
        <w:tc>
          <w:tcPr>
            <w:tcW w:w="240" w:type="dxa"/>
            <w:gridSpan w:val="2"/>
            <w:vMerge/>
            <w:tcBorders>
              <w:left w:val="nil"/>
              <w:bottom w:val="nil"/>
              <w:right w:val="nil"/>
            </w:tcBorders>
            <w:vAlign w:val="bottom"/>
          </w:tcPr>
          <w:p w:rsidR="006605FF" w:rsidRPr="006630AE" w:rsidRDefault="006605FF" w:rsidP="00995E0B">
            <w:pPr>
              <w:pStyle w:val="UZInfobody"/>
              <w:rPr>
                <w:sz w:val="19"/>
                <w:szCs w:val="19"/>
              </w:rPr>
            </w:pPr>
          </w:p>
        </w:tc>
        <w:tc>
          <w:tcPr>
            <w:tcW w:w="972" w:type="dxa"/>
            <w:gridSpan w:val="2"/>
            <w:tcBorders>
              <w:top w:val="nil"/>
              <w:left w:val="nil"/>
              <w:bottom w:val="nil"/>
              <w:right w:val="nil"/>
            </w:tcBorders>
            <w:vAlign w:val="bottom"/>
          </w:tcPr>
          <w:p w:rsidR="006605FF" w:rsidRPr="006630AE" w:rsidRDefault="006605FF" w:rsidP="00995E0B">
            <w:pPr>
              <w:pStyle w:val="UZInfobody"/>
              <w:rPr>
                <w:sz w:val="19"/>
                <w:szCs w:val="19"/>
              </w:rPr>
            </w:pPr>
          </w:p>
        </w:tc>
        <w:tc>
          <w:tcPr>
            <w:tcW w:w="245" w:type="dxa"/>
            <w:gridSpan w:val="2"/>
            <w:vMerge/>
            <w:tcBorders>
              <w:left w:val="nil"/>
              <w:bottom w:val="nil"/>
              <w:right w:val="nil"/>
            </w:tcBorders>
            <w:vAlign w:val="bottom"/>
          </w:tcPr>
          <w:p w:rsidR="006605FF" w:rsidRPr="006630AE" w:rsidRDefault="006605FF" w:rsidP="00995E0B">
            <w:pPr>
              <w:pStyle w:val="UZInfobody"/>
              <w:rPr>
                <w:sz w:val="19"/>
                <w:szCs w:val="19"/>
              </w:rPr>
            </w:pPr>
          </w:p>
        </w:tc>
        <w:tc>
          <w:tcPr>
            <w:tcW w:w="969" w:type="dxa"/>
            <w:tcBorders>
              <w:top w:val="nil"/>
              <w:left w:val="nil"/>
              <w:bottom w:val="nil"/>
              <w:right w:val="nil"/>
            </w:tcBorders>
            <w:vAlign w:val="bottom"/>
          </w:tcPr>
          <w:p w:rsidR="006605FF" w:rsidRPr="006630AE" w:rsidRDefault="006605FF" w:rsidP="00995E0B">
            <w:pPr>
              <w:pStyle w:val="UZInfobody"/>
              <w:rPr>
                <w:sz w:val="19"/>
                <w:szCs w:val="19"/>
              </w:rPr>
            </w:pPr>
          </w:p>
        </w:tc>
        <w:tc>
          <w:tcPr>
            <w:tcW w:w="484" w:type="dxa"/>
            <w:vMerge/>
            <w:tcBorders>
              <w:top w:val="nil"/>
              <w:left w:val="nil"/>
              <w:bottom w:val="nil"/>
              <w:right w:val="nil"/>
            </w:tcBorders>
            <w:tcMar>
              <w:left w:w="0" w:type="dxa"/>
              <w:right w:w="0" w:type="dxa"/>
            </w:tcMar>
            <w:vAlign w:val="bottom"/>
          </w:tcPr>
          <w:p w:rsidR="006605FF" w:rsidRPr="006630AE" w:rsidRDefault="006605FF" w:rsidP="00995E0B">
            <w:pPr>
              <w:pStyle w:val="UZInfobody"/>
              <w:rPr>
                <w:sz w:val="19"/>
                <w:szCs w:val="19"/>
              </w:rPr>
            </w:pPr>
          </w:p>
        </w:tc>
        <w:tc>
          <w:tcPr>
            <w:tcW w:w="969" w:type="dxa"/>
            <w:tcBorders>
              <w:top w:val="nil"/>
              <w:left w:val="nil"/>
              <w:bottom w:val="nil"/>
              <w:right w:val="nil"/>
            </w:tcBorders>
            <w:tcMar>
              <w:left w:w="0" w:type="dxa"/>
              <w:right w:w="0" w:type="dxa"/>
            </w:tcMar>
            <w:vAlign w:val="bottom"/>
          </w:tcPr>
          <w:p w:rsidR="006605FF" w:rsidRPr="006630AE" w:rsidRDefault="006605FF" w:rsidP="00995E0B">
            <w:pPr>
              <w:pStyle w:val="UZInfobody"/>
              <w:rPr>
                <w:sz w:val="19"/>
                <w:szCs w:val="19"/>
              </w:rPr>
            </w:pPr>
          </w:p>
        </w:tc>
        <w:tc>
          <w:tcPr>
            <w:tcW w:w="3879" w:type="dxa"/>
            <w:tcBorders>
              <w:top w:val="nil"/>
              <w:left w:val="nil"/>
              <w:bottom w:val="nil"/>
              <w:right w:val="single" w:sz="4" w:space="0" w:color="auto"/>
            </w:tcBorders>
            <w:vAlign w:val="bottom"/>
          </w:tcPr>
          <w:p w:rsidR="006605FF" w:rsidRPr="006630AE" w:rsidRDefault="006605FF" w:rsidP="00995E0B">
            <w:pPr>
              <w:pStyle w:val="UZInfobody"/>
              <w:rPr>
                <w:sz w:val="19"/>
                <w:szCs w:val="19"/>
              </w:rPr>
            </w:pPr>
          </w:p>
        </w:tc>
      </w:tr>
      <w:tr w:rsidR="006605FF" w:rsidRPr="006630AE" w:rsidTr="006630AE">
        <w:trPr>
          <w:trHeight w:val="189"/>
        </w:trPr>
        <w:tc>
          <w:tcPr>
            <w:tcW w:w="2538" w:type="dxa"/>
            <w:gridSpan w:val="4"/>
            <w:tcBorders>
              <w:top w:val="nil"/>
              <w:left w:val="single" w:sz="4" w:space="0" w:color="auto"/>
              <w:bottom w:val="nil"/>
              <w:right w:val="nil"/>
            </w:tcBorders>
            <w:tcMar>
              <w:top w:w="62" w:type="dxa"/>
              <w:left w:w="0" w:type="dxa"/>
              <w:bottom w:w="0" w:type="dxa"/>
              <w:right w:w="0" w:type="dxa"/>
            </w:tcMar>
            <w:vAlign w:val="bottom"/>
          </w:tcPr>
          <w:p w:rsidR="006605FF" w:rsidRPr="006630AE" w:rsidRDefault="006605FF" w:rsidP="00995E0B">
            <w:pPr>
              <w:pStyle w:val="UZInfotitel"/>
              <w:spacing w:line="240" w:lineRule="auto"/>
              <w:rPr>
                <w:b w:val="0"/>
                <w:sz w:val="19"/>
                <w:szCs w:val="19"/>
              </w:rPr>
            </w:pPr>
            <w:r w:rsidRPr="006630AE">
              <w:rPr>
                <w:b w:val="0"/>
                <w:sz w:val="19"/>
                <w:szCs w:val="19"/>
              </w:rPr>
              <w:t xml:space="preserve">Handtekening </w:t>
            </w:r>
            <w:r w:rsidR="00BE4F48" w:rsidRPr="006630AE">
              <w:rPr>
                <w:b w:val="0"/>
                <w:sz w:val="19"/>
                <w:szCs w:val="19"/>
              </w:rPr>
              <w:t>zorgverlener</w:t>
            </w:r>
          </w:p>
        </w:tc>
        <w:tc>
          <w:tcPr>
            <w:tcW w:w="7638" w:type="dxa"/>
            <w:gridSpan w:val="9"/>
            <w:tcBorders>
              <w:top w:val="nil"/>
              <w:left w:val="nil"/>
              <w:bottom w:val="single" w:sz="2" w:space="0" w:color="808080"/>
              <w:right w:val="single" w:sz="4" w:space="0" w:color="auto"/>
            </w:tcBorders>
            <w:tcMar>
              <w:top w:w="62" w:type="dxa"/>
            </w:tcMar>
            <w:vAlign w:val="bottom"/>
          </w:tcPr>
          <w:p w:rsidR="006605FF" w:rsidRPr="006630AE" w:rsidRDefault="006605FF" w:rsidP="00995E0B">
            <w:pPr>
              <w:pStyle w:val="UZInfobody"/>
              <w:rPr>
                <w:sz w:val="19"/>
                <w:szCs w:val="19"/>
              </w:rPr>
            </w:pPr>
          </w:p>
        </w:tc>
      </w:tr>
      <w:tr w:rsidR="00C6049A" w:rsidRPr="006630AE" w:rsidTr="006630AE">
        <w:trPr>
          <w:trHeight w:val="176"/>
        </w:trPr>
        <w:tc>
          <w:tcPr>
            <w:tcW w:w="3630" w:type="dxa"/>
            <w:gridSpan w:val="7"/>
            <w:tcBorders>
              <w:top w:val="nil"/>
              <w:left w:val="single" w:sz="4" w:space="0" w:color="auto"/>
              <w:bottom w:val="single" w:sz="4" w:space="0" w:color="auto"/>
              <w:right w:val="nil"/>
            </w:tcBorders>
            <w:tcMar>
              <w:top w:w="113" w:type="dxa"/>
              <w:left w:w="0" w:type="dxa"/>
              <w:bottom w:w="0" w:type="dxa"/>
              <w:right w:w="0" w:type="dxa"/>
            </w:tcMar>
            <w:vAlign w:val="bottom"/>
          </w:tcPr>
          <w:p w:rsidR="00C6049A" w:rsidRPr="006630AE" w:rsidRDefault="006F0079" w:rsidP="00995E0B">
            <w:pPr>
              <w:pStyle w:val="UZInfotitel"/>
              <w:spacing w:line="240" w:lineRule="auto"/>
              <w:rPr>
                <w:b w:val="0"/>
                <w:sz w:val="19"/>
                <w:szCs w:val="19"/>
              </w:rPr>
            </w:pPr>
            <w:r w:rsidRPr="006630AE">
              <w:rPr>
                <w:b w:val="0"/>
                <w:sz w:val="19"/>
                <w:szCs w:val="19"/>
              </w:rPr>
              <w:t>In opdracht van verantwoordelijke arts</w:t>
            </w:r>
          </w:p>
        </w:tc>
        <w:tc>
          <w:tcPr>
            <w:tcW w:w="6547" w:type="dxa"/>
            <w:gridSpan w:val="6"/>
            <w:tcBorders>
              <w:top w:val="nil"/>
              <w:left w:val="nil"/>
              <w:bottom w:val="single" w:sz="4" w:space="0" w:color="auto"/>
              <w:right w:val="single" w:sz="4" w:space="0" w:color="auto"/>
            </w:tcBorders>
            <w:tcMar>
              <w:top w:w="85" w:type="dxa"/>
            </w:tcMar>
            <w:vAlign w:val="bottom"/>
          </w:tcPr>
          <w:p w:rsidR="00C6049A" w:rsidRPr="006630AE" w:rsidRDefault="00C6049A" w:rsidP="00995E0B">
            <w:pPr>
              <w:pStyle w:val="UZInfobody"/>
              <w:rPr>
                <w:sz w:val="19"/>
                <w:szCs w:val="19"/>
              </w:rPr>
            </w:pPr>
          </w:p>
        </w:tc>
      </w:tr>
    </w:tbl>
    <w:p w:rsidR="00860679" w:rsidRPr="00860679" w:rsidRDefault="00860679" w:rsidP="00860679">
      <w:pPr>
        <w:rPr>
          <w:i/>
        </w:rPr>
      </w:pPr>
    </w:p>
    <w:sectPr w:rsidR="00860679" w:rsidRPr="00860679"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7B" w:rsidRDefault="0037047B" w:rsidP="000666E3">
      <w:pPr>
        <w:spacing w:line="240" w:lineRule="auto"/>
      </w:pPr>
      <w:r>
        <w:separator/>
      </w:r>
    </w:p>
  </w:endnote>
  <w:endnote w:type="continuationSeparator" w:id="0">
    <w:p w:rsidR="0037047B" w:rsidRDefault="0037047B"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7B" w:rsidRDefault="0037047B" w:rsidP="000666E3">
      <w:pPr>
        <w:spacing w:line="240" w:lineRule="auto"/>
      </w:pPr>
      <w:r>
        <w:separator/>
      </w:r>
    </w:p>
  </w:footnote>
  <w:footnote w:type="continuationSeparator" w:id="0">
    <w:p w:rsidR="0037047B" w:rsidRDefault="0037047B"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E1897">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E1897">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E1897">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E1897">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97" w:rsidRPr="00EE1897" w:rsidRDefault="00EE1897" w:rsidP="00EE1897">
    <w:pPr>
      <w:pStyle w:val="Koptekst"/>
      <w:jc w:val="right"/>
      <w:rPr>
        <w:sz w:val="16"/>
        <w:szCs w:val="16"/>
      </w:rPr>
    </w:pPr>
    <w:r w:rsidRPr="00EE1897">
      <w:rPr>
        <w:sz w:val="16"/>
        <w:szCs w:val="16"/>
      </w:rPr>
      <w:t>H9.7-OP1-B3</w:t>
    </w:r>
    <w:r w:rsidRPr="00EE1897">
      <w:rPr>
        <w:sz w:val="16"/>
        <w:szCs w:val="16"/>
      </w:rPr>
      <w:t>, v2,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047B"/>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38F2"/>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30AE"/>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E1897"/>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customStyle="1" w:styleId="Geenafstand2">
    <w:name w:val="Geen afstand2"/>
    <w:uiPriority w:val="1"/>
    <w:qFormat/>
    <w:rsid w:val="006630A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2"/>
    <w:rsid w:val="00050782"/>
    <w:rsid w:val="00957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DDFC83E8C1C447AAA65AAD1E8E0AC9A">
    <w:name w:val="8DDFC83E8C1C447AAA65AAD1E8E0AC9A"/>
    <w:rsid w:val="00050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DC28-B492-42DF-8A35-AF11D500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2018-09-27T10:36:00Z</dcterms:created>
  <dcterms:modified xsi:type="dcterms:W3CDTF">2018-09-27T10:36:00Z</dcterms:modified>
</cp:coreProperties>
</file>