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92" w:type="dxa"/>
        <w:tblBorders>
          <w:top w:val="single" w:sz="4" w:space="0" w:color="1E64C8" w:themeColor="text2"/>
          <w:left w:val="none" w:sz="0" w:space="0" w:color="auto"/>
          <w:bottom w:val="single" w:sz="4" w:space="0" w:color="1E64C8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996"/>
      </w:tblGrid>
      <w:tr w:rsidR="00BB406B" w:rsidRPr="00631F4D" w14:paraId="797590B7" w14:textId="77777777" w:rsidTr="00023AF6">
        <w:trPr>
          <w:trHeight w:val="279"/>
        </w:trPr>
        <w:tc>
          <w:tcPr>
            <w:tcW w:w="999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CA55F" w14:textId="77777777" w:rsidR="007A2F9D" w:rsidRDefault="004134DE" w:rsidP="00F47B74">
            <w:pPr>
              <w:pStyle w:val="Kop1"/>
              <w:outlineLvl w:val="0"/>
            </w:pPr>
            <w:r w:rsidRPr="004134DE">
              <w:t>Toestemmingsformulier</w:t>
            </w:r>
          </w:p>
          <w:p w14:paraId="6EC0E747" w14:textId="77777777" w:rsidR="006C03F7" w:rsidRPr="006C03F7" w:rsidRDefault="008D2E04" w:rsidP="00F47B74">
            <w:pPr>
              <w:pStyle w:val="Kop2"/>
              <w:framePr w:hSpace="0" w:wrap="auto" w:vAnchor="margin" w:yAlign="inline"/>
              <w:outlineLvl w:val="1"/>
            </w:pPr>
            <w:r>
              <w:t>(prenataal) genetisch onderzoek</w:t>
            </w:r>
          </w:p>
        </w:tc>
      </w:tr>
      <w:tr w:rsidR="0035473D" w:rsidRPr="00631F4D" w14:paraId="114E5965" w14:textId="77777777" w:rsidTr="00023AF6">
        <w:trPr>
          <w:trHeight w:hRule="exact" w:val="238"/>
        </w:trPr>
        <w:tc>
          <w:tcPr>
            <w:tcW w:w="9992" w:type="dxa"/>
            <w:gridSpan w:val="2"/>
            <w:tcBorders>
              <w:top w:val="nil"/>
              <w:bottom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DBB7C" w14:textId="77777777" w:rsidR="0035473D" w:rsidRPr="000F5AED" w:rsidRDefault="0035473D" w:rsidP="00F47B74">
            <w:pPr>
              <w:pStyle w:val="Kop1"/>
              <w:outlineLvl w:val="0"/>
            </w:pPr>
          </w:p>
        </w:tc>
      </w:tr>
      <w:tr w:rsidR="00C84EDE" w:rsidRPr="00631F4D" w14:paraId="26449CDF" w14:textId="77777777" w:rsidTr="00C84EDE">
        <w:trPr>
          <w:trHeight w:hRule="exact" w:val="476"/>
        </w:trPr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826E6" w14:textId="77777777" w:rsidR="00C84EDE" w:rsidRPr="000F5AED" w:rsidRDefault="00C84EDE" w:rsidP="00F47B74">
            <w:pPr>
              <w:pStyle w:val="Kop3"/>
              <w:outlineLvl w:val="2"/>
            </w:pPr>
            <w:r w:rsidRPr="00B270BB">
              <w:t xml:space="preserve">Centrum Medische Genetica UZ Gent </w:t>
            </w:r>
          </w:p>
        </w:tc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vAlign w:val="center"/>
          </w:tcPr>
          <w:p w14:paraId="6A8909AA" w14:textId="77777777" w:rsidR="00C84EDE" w:rsidRPr="000F5AED" w:rsidRDefault="00C84EDE" w:rsidP="00964F9A"/>
        </w:tc>
      </w:tr>
    </w:tbl>
    <w:p w14:paraId="3142CFE2" w14:textId="77777777" w:rsidR="007B2E78" w:rsidRPr="00833212" w:rsidRDefault="007B2E78" w:rsidP="007B2E78">
      <w:pPr>
        <w:rPr>
          <w:snapToGrid w:val="0"/>
          <w:lang w:eastAsia="nl-NL"/>
        </w:rPr>
      </w:pPr>
    </w:p>
    <w:p w14:paraId="6B2DE5C5" w14:textId="77777777" w:rsidR="007B2E78" w:rsidRPr="00833212" w:rsidRDefault="007B2E78" w:rsidP="007B2E78">
      <w:pPr>
        <w:rPr>
          <w:snapToGrid w:val="0"/>
          <w:lang w:eastAsia="nl-NL"/>
        </w:rPr>
      </w:pPr>
      <w:bookmarkStart w:id="0" w:name="_Hlk1471018"/>
    </w:p>
    <w:tbl>
      <w:tblPr>
        <w:tblStyle w:val="Tabelraster"/>
        <w:tblW w:w="9991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3"/>
        <w:gridCol w:w="4998"/>
      </w:tblGrid>
      <w:tr w:rsidR="007B2E78" w14:paraId="5AB35C30" w14:textId="77777777" w:rsidTr="00E4232E">
        <w:trPr>
          <w:trHeight w:val="238"/>
        </w:trPr>
        <w:tc>
          <w:tcPr>
            <w:tcW w:w="4993" w:type="dxa"/>
            <w:tcBorders>
              <w:top w:val="single" w:sz="4" w:space="0" w:color="1E64C8"/>
              <w:bottom w:val="single" w:sz="4" w:space="0" w:color="1E64C8"/>
              <w:right w:val="nil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14:paraId="5AD49A25" w14:textId="77777777" w:rsidR="007B2E78" w:rsidRDefault="007B2E78" w:rsidP="00E4232E">
            <w:pPr>
              <w:pStyle w:val="UZTabelkop"/>
              <w:spacing w:line="240" w:lineRule="auto"/>
            </w:pPr>
            <w:r w:rsidRPr="002669F0">
              <w:t>patiëntgegevens</w:t>
            </w:r>
          </w:p>
        </w:tc>
        <w:tc>
          <w:tcPr>
            <w:tcW w:w="4998" w:type="dxa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DDE9F9"/>
            <w:tcMar>
              <w:left w:w="119" w:type="dxa"/>
              <w:right w:w="119" w:type="dxa"/>
            </w:tcMar>
            <w:vAlign w:val="center"/>
          </w:tcPr>
          <w:p w14:paraId="292A66B8" w14:textId="77777777" w:rsidR="007B2E78" w:rsidRPr="00B87F69" w:rsidRDefault="007B2E78" w:rsidP="00E4232E">
            <w:pPr>
              <w:pStyle w:val="UZTabelkop"/>
              <w:spacing w:line="240" w:lineRule="auto"/>
              <w:jc w:val="right"/>
            </w:pPr>
            <w:r>
              <w:rPr>
                <w:caps w:val="0"/>
              </w:rPr>
              <w:t>V</w:t>
            </w:r>
            <w:r w:rsidRPr="00B87F69">
              <w:rPr>
                <w:caps w:val="0"/>
              </w:rPr>
              <w:t>ul in of kleef adrema</w:t>
            </w:r>
          </w:p>
        </w:tc>
      </w:tr>
    </w:tbl>
    <w:p w14:paraId="2DE471E2" w14:textId="77777777" w:rsidR="007B2E78" w:rsidRDefault="007B2E78" w:rsidP="007B2E78">
      <w:pPr>
        <w:pStyle w:val="UZSidebarSubtitle"/>
        <w:rPr>
          <w:snapToGrid w:val="0"/>
          <w:lang w:eastAsia="nl-NL"/>
        </w:rPr>
      </w:pPr>
    </w:p>
    <w:p w14:paraId="2FF1B9C7" w14:textId="77777777" w:rsidR="007B2E78" w:rsidRPr="00BA4FBF" w:rsidRDefault="007B2E78" w:rsidP="007B2E78">
      <w:pPr>
        <w:tabs>
          <w:tab w:val="left" w:pos="2143"/>
        </w:tabs>
        <w:spacing w:after="60"/>
        <w:rPr>
          <w:snapToGrid w:val="0"/>
          <w:lang w:eastAsia="nl-NL"/>
        </w:rPr>
      </w:pPr>
      <w:r w:rsidRPr="00102549">
        <w:rPr>
          <w:b/>
          <w:snapToGrid w:val="0"/>
          <w:lang w:eastAsia="nl-NL"/>
        </w:rPr>
        <w:t>Voornaam en naam:</w:t>
      </w:r>
      <w:r>
        <w:rPr>
          <w:snapToGrid w:val="0"/>
          <w:lang w:eastAsia="nl-NL"/>
        </w:rPr>
        <w:tab/>
      </w:r>
      <w:sdt>
        <w:sdtPr>
          <w:id w:val="-498038350"/>
          <w:placeholder>
            <w:docPart w:val="FBBF421B37E24BBF9182F3AAE28171D2"/>
          </w:placeholder>
          <w:showingPlcHdr/>
        </w:sdtPr>
        <w:sdtEndPr/>
        <w:sdtContent>
          <w:bookmarkStart w:id="1" w:name="_GoBack"/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  <w:bookmarkEnd w:id="1"/>
        </w:sdtContent>
      </w:sdt>
    </w:p>
    <w:p w14:paraId="6770D67D" w14:textId="77777777" w:rsidR="007B2E78" w:rsidRPr="00BA4FBF" w:rsidRDefault="007B2E78" w:rsidP="007B2E78">
      <w:pPr>
        <w:tabs>
          <w:tab w:val="left" w:pos="2143"/>
        </w:tabs>
        <w:spacing w:after="60"/>
        <w:rPr>
          <w:snapToGrid w:val="0"/>
          <w:lang w:eastAsia="nl-NL"/>
        </w:rPr>
      </w:pPr>
      <w:r w:rsidRPr="00102549">
        <w:rPr>
          <w:b/>
          <w:snapToGrid w:val="0"/>
          <w:lang w:eastAsia="nl-NL"/>
        </w:rPr>
        <w:t>Geboortedatum:</w:t>
      </w:r>
      <w:r>
        <w:rPr>
          <w:snapToGrid w:val="0"/>
          <w:lang w:eastAsia="nl-NL"/>
        </w:rPr>
        <w:tab/>
      </w:r>
      <w:sdt>
        <w:sdtPr>
          <w:rPr>
            <w:snapToGrid w:val="0"/>
            <w:lang w:eastAsia="nl-NL"/>
          </w:rPr>
          <w:id w:val="-609740855"/>
          <w:placeholder>
            <w:docPart w:val="DB1E834500D54F7BB4372A411038F897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Pr="00B1759B">
            <w:rPr>
              <w:rStyle w:val="Tekstvantijdelijkeaanduiding"/>
              <w:rFonts w:eastAsiaTheme="minorHAnsi"/>
            </w:rPr>
            <w:t>K</w:t>
          </w:r>
          <w:r>
            <w:rPr>
              <w:rStyle w:val="Tekstvantijdelijkeaanduiding"/>
              <w:rFonts w:eastAsiaTheme="minorHAnsi"/>
            </w:rPr>
            <w:t xml:space="preserve">ies </w:t>
          </w:r>
          <w:r w:rsidRPr="00B1759B">
            <w:rPr>
              <w:rStyle w:val="Tekstvantijdelijkeaanduiding"/>
              <w:rFonts w:eastAsiaTheme="minorHAnsi"/>
            </w:rPr>
            <w:t>een datum.</w:t>
          </w:r>
        </w:sdtContent>
      </w:sdt>
    </w:p>
    <w:p w14:paraId="6EE17963" w14:textId="77777777" w:rsidR="007B2E78" w:rsidRDefault="007B2E78" w:rsidP="007B2E78">
      <w:pPr>
        <w:tabs>
          <w:tab w:val="left" w:pos="2143"/>
        </w:tabs>
        <w:spacing w:after="60"/>
        <w:rPr>
          <w:snapToGrid w:val="0"/>
          <w:lang w:eastAsia="nl-NL"/>
        </w:rPr>
      </w:pPr>
      <w:r w:rsidRPr="00102549">
        <w:rPr>
          <w:b/>
          <w:snapToGrid w:val="0"/>
          <w:lang w:eastAsia="nl-NL"/>
        </w:rPr>
        <w:t>Adres:</w:t>
      </w:r>
      <w:r>
        <w:rPr>
          <w:snapToGrid w:val="0"/>
          <w:lang w:eastAsia="nl-NL"/>
        </w:rPr>
        <w:tab/>
      </w:r>
      <w:sdt>
        <w:sdtPr>
          <w:id w:val="246998782"/>
          <w:placeholder>
            <w:docPart w:val="23CB56ADC7BE451FB8615CE474315C1A"/>
          </w:placeholder>
          <w:showingPlcHdr/>
        </w:sdtPr>
        <w:sdtEndPr/>
        <w:sdtContent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</w:sdtContent>
      </w:sdt>
    </w:p>
    <w:p w14:paraId="5AFAAE18" w14:textId="77777777" w:rsidR="007B2E78" w:rsidRDefault="007B2E78" w:rsidP="007B2E78">
      <w:pPr>
        <w:rPr>
          <w:snapToGrid w:val="0"/>
          <w:lang w:eastAsia="nl-NL"/>
        </w:rPr>
      </w:pPr>
    </w:p>
    <w:p w14:paraId="5DF5B48B" w14:textId="77777777" w:rsidR="007B2E78" w:rsidRPr="0050207D" w:rsidRDefault="007B2E78" w:rsidP="007B2E78">
      <w:pPr>
        <w:rPr>
          <w:b/>
          <w:snapToGrid w:val="0"/>
          <w:color w:val="1E64C8" w:themeColor="text2"/>
          <w:lang w:eastAsia="nl-NL"/>
        </w:rPr>
      </w:pPr>
      <w:r>
        <w:rPr>
          <w:b/>
          <w:color w:val="1E64C8" w:themeColor="text2"/>
        </w:rPr>
        <w:t>I</w:t>
      </w:r>
      <w:r w:rsidRPr="0050207D">
        <w:rPr>
          <w:b/>
          <w:color w:val="1E64C8" w:themeColor="text2"/>
        </w:rPr>
        <w:t>ndien van toepassing: naam van de ouder of voogd</w:t>
      </w:r>
    </w:p>
    <w:p w14:paraId="361C32EE" w14:textId="77777777" w:rsidR="007B2E78" w:rsidRDefault="007B2E78" w:rsidP="007B2E78">
      <w:pPr>
        <w:pStyle w:val="UZSidebarSubtitle"/>
        <w:rPr>
          <w:snapToGrid w:val="0"/>
          <w:lang w:eastAsia="nl-NL"/>
        </w:rPr>
      </w:pPr>
    </w:p>
    <w:p w14:paraId="72DAA6A8" w14:textId="77777777" w:rsidR="007B2E78" w:rsidRPr="00BA4FBF" w:rsidRDefault="007B2E78" w:rsidP="007B2E78">
      <w:pPr>
        <w:tabs>
          <w:tab w:val="left" w:pos="2143"/>
        </w:tabs>
        <w:spacing w:after="60"/>
        <w:rPr>
          <w:snapToGrid w:val="0"/>
          <w:lang w:eastAsia="nl-NL"/>
        </w:rPr>
      </w:pPr>
      <w:r w:rsidRPr="00102549">
        <w:rPr>
          <w:b/>
          <w:snapToGrid w:val="0"/>
          <w:lang w:eastAsia="nl-NL"/>
        </w:rPr>
        <w:t>Voornaam en naam:</w:t>
      </w:r>
      <w:r>
        <w:rPr>
          <w:snapToGrid w:val="0"/>
          <w:lang w:eastAsia="nl-NL"/>
        </w:rPr>
        <w:tab/>
      </w:r>
      <w:sdt>
        <w:sdtPr>
          <w:id w:val="-1227060844"/>
          <w:placeholder>
            <w:docPart w:val="DB113BFFBC744BEBB472223A43E419C9"/>
          </w:placeholder>
          <w:showingPlcHdr/>
        </w:sdtPr>
        <w:sdtEndPr/>
        <w:sdtContent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</w:sdtContent>
      </w:sdt>
    </w:p>
    <w:p w14:paraId="49385ED6" w14:textId="77777777" w:rsidR="007B2E78" w:rsidRDefault="007B2E78" w:rsidP="007B2E78">
      <w:pPr>
        <w:tabs>
          <w:tab w:val="left" w:pos="2143"/>
        </w:tabs>
        <w:spacing w:after="60"/>
        <w:rPr>
          <w:snapToGrid w:val="0"/>
          <w:lang w:eastAsia="nl-NL"/>
        </w:rPr>
      </w:pPr>
      <w:r w:rsidRPr="00102549">
        <w:rPr>
          <w:b/>
          <w:snapToGrid w:val="0"/>
          <w:lang w:eastAsia="nl-NL"/>
        </w:rPr>
        <w:t>Adres:</w:t>
      </w:r>
      <w:r>
        <w:rPr>
          <w:snapToGrid w:val="0"/>
          <w:lang w:eastAsia="nl-NL"/>
        </w:rPr>
        <w:tab/>
      </w:r>
      <w:sdt>
        <w:sdtPr>
          <w:id w:val="1233736372"/>
          <w:placeholder>
            <w:docPart w:val="F0438B171D9F42FAA5E2D0A1E0337DF2"/>
          </w:placeholder>
          <w:showingPlcHdr/>
        </w:sdtPr>
        <w:sdtEndPr/>
        <w:sdtContent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</w:sdtContent>
      </w:sdt>
    </w:p>
    <w:p w14:paraId="129B0F7C" w14:textId="77777777" w:rsidR="007B2E78" w:rsidRPr="00775408" w:rsidRDefault="007B2E78" w:rsidP="007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</w:p>
    <w:p w14:paraId="61ADD66C" w14:textId="77777777" w:rsidR="007B2E78" w:rsidRPr="00775408" w:rsidRDefault="007B2E78" w:rsidP="007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  <w:lang w:val="nl-BE"/>
        </w:rPr>
        <mc:AlternateContent>
          <mc:Choice Requires="wps">
            <w:drawing>
              <wp:inline distT="0" distB="0" distL="0" distR="0" wp14:anchorId="0C6BCBF7" wp14:editId="1E7C6F8A">
                <wp:extent cx="6347460" cy="0"/>
                <wp:effectExtent l="0" t="0" r="0" b="0"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4499F4" id="Rechte verbindingslijn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9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" strokecolor="#1e64c8 [3204]" strokeweight=".5pt">
                <v:stroke joinstyle="miter"/>
                <w10:anchorlock/>
              </v:line>
            </w:pict>
          </mc:Fallback>
        </mc:AlternateContent>
      </w:r>
    </w:p>
    <w:p w14:paraId="6507C6EC" w14:textId="77777777" w:rsidR="007B2E78" w:rsidRDefault="007B2E78" w:rsidP="007B2E78">
      <w:pPr>
        <w:rPr>
          <w:snapToGrid w:val="0"/>
          <w:lang w:eastAsia="nl-NL"/>
        </w:rPr>
      </w:pPr>
    </w:p>
    <w:bookmarkEnd w:id="0"/>
    <w:p w14:paraId="766735D4" w14:textId="77777777" w:rsidR="007B2E78" w:rsidRDefault="007B2E78" w:rsidP="007B2E78">
      <w:pPr>
        <w:rPr>
          <w:snapToGrid w:val="0"/>
          <w:lang w:eastAsia="nl-NL"/>
        </w:rPr>
      </w:pPr>
      <w:r w:rsidRPr="0093528D">
        <w:rPr>
          <w:b/>
          <w:snapToGrid w:val="0"/>
          <w:lang w:eastAsia="nl-NL"/>
        </w:rPr>
        <w:t xml:space="preserve">Ik verklaar hierbij dat ik werd voorgelicht door </w:t>
      </w:r>
      <w:sdt>
        <w:sdtPr>
          <w:rPr>
            <w:b/>
          </w:rPr>
          <w:id w:val="1112559081"/>
          <w:placeholder>
            <w:docPart w:val="B17D1ED4B0454F659C069D76399EA74E"/>
          </w:placeholder>
          <w:showingPlcHdr/>
        </w:sdtPr>
        <w:sdtEndPr/>
        <w:sdtContent>
          <w:r w:rsidRPr="0093528D">
            <w:rPr>
              <w:rStyle w:val="Tekstvantijdelijkeaanduiding"/>
              <w:rFonts w:eastAsiaTheme="minorHAnsi"/>
              <w:b/>
            </w:rPr>
            <w:t>Klik en vul aan.</w:t>
          </w:r>
        </w:sdtContent>
      </w:sdt>
      <w:r>
        <w:rPr>
          <w:b/>
        </w:rPr>
        <w:t xml:space="preserve"> </w:t>
      </w:r>
    </w:p>
    <w:p w14:paraId="70890E02" w14:textId="77777777" w:rsidR="008D2E04" w:rsidRPr="007B2E78" w:rsidRDefault="008D2E04" w:rsidP="007B2E78">
      <w:pPr>
        <w:rPr>
          <w:b/>
          <w:lang w:val="nl-BE"/>
        </w:rPr>
      </w:pPr>
      <w:r w:rsidRPr="007B2E78">
        <w:rPr>
          <w:b/>
          <w:lang w:val="nl-BE"/>
        </w:rPr>
        <w:t>over het uitvoeren van volgend genetisch onderzoek:</w:t>
      </w:r>
    </w:p>
    <w:p w14:paraId="54EB56A4" w14:textId="77777777" w:rsidR="007B2E78" w:rsidRDefault="007B2E78" w:rsidP="00991B46">
      <w:pPr>
        <w:spacing w:line="360" w:lineRule="auto"/>
        <w:rPr>
          <w:lang w:val="nl-BE"/>
        </w:rPr>
      </w:pPr>
    </w:p>
    <w:p w14:paraId="6367AB6A" w14:textId="77777777" w:rsidR="008D2E04" w:rsidRPr="008D2E04" w:rsidRDefault="008D2E04" w:rsidP="00991B46">
      <w:pPr>
        <w:tabs>
          <w:tab w:val="left" w:pos="357"/>
          <w:tab w:val="left" w:pos="714"/>
        </w:tabs>
        <w:spacing w:line="360" w:lineRule="auto"/>
        <w:rPr>
          <w:lang w:val="nl-BE"/>
        </w:rPr>
      </w:pPr>
      <w:r w:rsidRPr="008D2E04">
        <w:rPr>
          <w:lang w:val="nl-BE"/>
        </w:rPr>
        <w:t>op het bekomen prenataal staal (vruchtwater/vlok):</w:t>
      </w:r>
    </w:p>
    <w:p w14:paraId="1B27F98C" w14:textId="77777777" w:rsidR="008D2E04" w:rsidRPr="008D2E04" w:rsidRDefault="00BF5AA0" w:rsidP="00991B46">
      <w:pPr>
        <w:tabs>
          <w:tab w:val="left" w:pos="357"/>
          <w:tab w:val="left" w:pos="714"/>
        </w:tabs>
        <w:spacing w:line="360" w:lineRule="auto"/>
        <w:rPr>
          <w:lang w:val="nl-BE"/>
        </w:rPr>
      </w:pPr>
      <w:sdt>
        <w:sdtPr>
          <w:rPr>
            <w:lang w:val="nl-BE"/>
          </w:rPr>
          <w:id w:val="1679073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B46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991B46">
        <w:rPr>
          <w:lang w:val="nl-BE"/>
        </w:rPr>
        <w:tab/>
      </w:r>
      <w:r w:rsidR="008D2E04" w:rsidRPr="008D2E04">
        <w:rPr>
          <w:lang w:val="nl-BE"/>
        </w:rPr>
        <w:t>Array-CGH</w:t>
      </w:r>
      <w:r w:rsidR="00991B46">
        <w:rPr>
          <w:lang w:val="nl-BE"/>
        </w:rPr>
        <w:t xml:space="preserve"> </w:t>
      </w:r>
      <w:r w:rsidR="008D2E04" w:rsidRPr="008D2E04">
        <w:rPr>
          <w:lang w:val="nl-BE"/>
        </w:rPr>
        <w:t xml:space="preserve">(na informatie over de wet op de patiëntenrechten) </w:t>
      </w:r>
    </w:p>
    <w:p w14:paraId="679D22E2" w14:textId="77777777" w:rsidR="008D2E04" w:rsidRPr="008D2E04" w:rsidRDefault="00991B46" w:rsidP="00991B46">
      <w:pPr>
        <w:tabs>
          <w:tab w:val="left" w:pos="357"/>
          <w:tab w:val="left" w:pos="714"/>
          <w:tab w:val="left" w:pos="1072"/>
        </w:tabs>
        <w:spacing w:line="360" w:lineRule="auto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sdt>
        <w:sdtPr>
          <w:rPr>
            <w:lang w:val="nl-BE"/>
          </w:rPr>
          <w:id w:val="-114643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>
        <w:rPr>
          <w:lang w:val="nl-BE"/>
        </w:rPr>
        <w:tab/>
      </w:r>
      <w:r w:rsidR="008D2E04" w:rsidRPr="008D2E04">
        <w:rPr>
          <w:lang w:val="nl-BE"/>
        </w:rPr>
        <w:t>Met inbegrip van toevallig gevonden veranderingen</w:t>
      </w:r>
    </w:p>
    <w:p w14:paraId="12502CB1" w14:textId="77777777" w:rsidR="008D2E04" w:rsidRPr="008D2E04" w:rsidRDefault="00BF5AA0" w:rsidP="00991B46">
      <w:pPr>
        <w:tabs>
          <w:tab w:val="left" w:pos="357"/>
          <w:tab w:val="left" w:pos="714"/>
        </w:tabs>
        <w:spacing w:line="360" w:lineRule="auto"/>
      </w:pPr>
      <w:sdt>
        <w:sdtPr>
          <w:id w:val="-1261376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B46">
            <w:rPr>
              <w:rFonts w:ascii="MS Gothic" w:eastAsia="MS Gothic" w:hAnsi="MS Gothic" w:hint="eastAsia"/>
            </w:rPr>
            <w:t>☐</w:t>
          </w:r>
        </w:sdtContent>
      </w:sdt>
      <w:r w:rsidR="00991B46">
        <w:tab/>
      </w:r>
      <w:r w:rsidR="008D2E04" w:rsidRPr="008D2E04">
        <w:t>Mucoviscidose</w:t>
      </w:r>
    </w:p>
    <w:p w14:paraId="28CF4E0E" w14:textId="77777777" w:rsidR="008D2E04" w:rsidRPr="008D2E04" w:rsidRDefault="00BF5AA0" w:rsidP="00991B46">
      <w:pPr>
        <w:tabs>
          <w:tab w:val="left" w:pos="357"/>
          <w:tab w:val="left" w:pos="714"/>
        </w:tabs>
        <w:spacing w:line="360" w:lineRule="auto"/>
      </w:pPr>
      <w:sdt>
        <w:sdtPr>
          <w:id w:val="-11552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B46">
            <w:rPr>
              <w:rFonts w:ascii="MS Gothic" w:eastAsia="MS Gothic" w:hAnsi="MS Gothic" w:hint="eastAsia"/>
            </w:rPr>
            <w:t>☐</w:t>
          </w:r>
        </w:sdtContent>
      </w:sdt>
      <w:r w:rsidR="00991B46">
        <w:tab/>
      </w:r>
      <w:r w:rsidR="008D2E04" w:rsidRPr="008D2E04">
        <w:t>Spinale Musculaire Atrofie</w:t>
      </w:r>
    </w:p>
    <w:p w14:paraId="33F23B10" w14:textId="77777777" w:rsidR="008D2E04" w:rsidRPr="008D2E04" w:rsidRDefault="00BF5AA0" w:rsidP="00991B46">
      <w:pPr>
        <w:tabs>
          <w:tab w:val="left" w:pos="357"/>
          <w:tab w:val="left" w:pos="714"/>
        </w:tabs>
        <w:spacing w:line="360" w:lineRule="auto"/>
      </w:pPr>
      <w:sdt>
        <w:sdtPr>
          <w:id w:val="-1498643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B46">
            <w:rPr>
              <w:rFonts w:ascii="MS Gothic" w:eastAsia="MS Gothic" w:hAnsi="MS Gothic" w:hint="eastAsia"/>
            </w:rPr>
            <w:t>☐</w:t>
          </w:r>
        </w:sdtContent>
      </w:sdt>
      <w:r w:rsidR="00991B46">
        <w:tab/>
      </w:r>
      <w:r w:rsidR="008D2E04" w:rsidRPr="008D2E04">
        <w:t>Fragiele X syndroom</w:t>
      </w:r>
    </w:p>
    <w:p w14:paraId="6ED0B5B1" w14:textId="77777777" w:rsidR="008D2E04" w:rsidRPr="008D2E04" w:rsidRDefault="00BF5AA0" w:rsidP="00991B46">
      <w:pPr>
        <w:tabs>
          <w:tab w:val="left" w:pos="357"/>
          <w:tab w:val="left" w:pos="714"/>
        </w:tabs>
        <w:spacing w:line="360" w:lineRule="auto"/>
      </w:pPr>
      <w:sdt>
        <w:sdtPr>
          <w:id w:val="-27871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B46">
            <w:rPr>
              <w:rFonts w:ascii="MS Gothic" w:eastAsia="MS Gothic" w:hAnsi="MS Gothic" w:hint="eastAsia"/>
            </w:rPr>
            <w:t>☐</w:t>
          </w:r>
        </w:sdtContent>
      </w:sdt>
      <w:r w:rsidR="00991B46">
        <w:tab/>
      </w:r>
      <w:r w:rsidR="008D2E04" w:rsidRPr="008D2E04">
        <w:t>Ander</w:t>
      </w:r>
      <w:r w:rsidR="00991B46">
        <w:t xml:space="preserve">e: </w:t>
      </w:r>
      <w:sdt>
        <w:sdtPr>
          <w:id w:val="-1822499396"/>
          <w:placeholder>
            <w:docPart w:val="2FC11CD90090460191EA4E53DADD13DD"/>
          </w:placeholder>
          <w:showingPlcHdr/>
        </w:sdtPr>
        <w:sdtEndPr/>
        <w:sdtContent>
          <w:r w:rsidR="00CE32A5">
            <w:rPr>
              <w:rStyle w:val="Tekstvantijdelijkeaanduiding"/>
              <w:rFonts w:eastAsiaTheme="minorHAnsi"/>
            </w:rPr>
            <w:t>Klik en vul aan</w:t>
          </w:r>
          <w:r w:rsidR="00CE32A5" w:rsidRPr="00EE3E6D">
            <w:rPr>
              <w:rStyle w:val="Tekstvantijdelijkeaanduiding"/>
              <w:rFonts w:eastAsiaTheme="minorHAnsi"/>
            </w:rPr>
            <w:t>.</w:t>
          </w:r>
        </w:sdtContent>
      </w:sdt>
    </w:p>
    <w:p w14:paraId="57D7422F" w14:textId="77777777" w:rsidR="008D2E04" w:rsidRPr="008D2E04" w:rsidRDefault="008D2E04" w:rsidP="00991B46">
      <w:pPr>
        <w:tabs>
          <w:tab w:val="left" w:pos="357"/>
          <w:tab w:val="left" w:pos="714"/>
        </w:tabs>
        <w:spacing w:line="360" w:lineRule="auto"/>
      </w:pPr>
    </w:p>
    <w:p w14:paraId="7812DAB7" w14:textId="77777777" w:rsidR="008D2E04" w:rsidRPr="008D2E04" w:rsidRDefault="008D2E04" w:rsidP="00991B46">
      <w:pPr>
        <w:tabs>
          <w:tab w:val="left" w:pos="357"/>
          <w:tab w:val="left" w:pos="714"/>
        </w:tabs>
        <w:spacing w:line="360" w:lineRule="auto"/>
        <w:rPr>
          <w:lang w:val="nl-BE"/>
        </w:rPr>
      </w:pPr>
      <w:r w:rsidRPr="008D2E04">
        <w:rPr>
          <w:lang w:val="nl-BE"/>
        </w:rPr>
        <w:t>bij mezelf:</w:t>
      </w:r>
    </w:p>
    <w:p w14:paraId="065D8FED" w14:textId="77777777" w:rsidR="00991B46" w:rsidRPr="008D2E04" w:rsidRDefault="00BF5AA0" w:rsidP="00991B46">
      <w:pPr>
        <w:tabs>
          <w:tab w:val="left" w:pos="357"/>
          <w:tab w:val="left" w:pos="714"/>
        </w:tabs>
        <w:spacing w:line="360" w:lineRule="auto"/>
        <w:rPr>
          <w:lang w:val="nl-BE"/>
        </w:rPr>
      </w:pPr>
      <w:sdt>
        <w:sdtPr>
          <w:rPr>
            <w:lang w:val="nl-BE"/>
          </w:rPr>
          <w:id w:val="-1362739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B46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991B46">
        <w:rPr>
          <w:lang w:val="nl-BE"/>
        </w:rPr>
        <w:tab/>
      </w:r>
      <w:r w:rsidR="00991B46" w:rsidRPr="008D2E04">
        <w:rPr>
          <w:lang w:val="nl-BE"/>
        </w:rPr>
        <w:t>Array-CGH</w:t>
      </w:r>
      <w:r w:rsidR="00991B46">
        <w:rPr>
          <w:lang w:val="nl-BE"/>
        </w:rPr>
        <w:t xml:space="preserve"> </w:t>
      </w:r>
      <w:r w:rsidR="00991B46" w:rsidRPr="008D2E04">
        <w:rPr>
          <w:lang w:val="nl-BE"/>
        </w:rPr>
        <w:t xml:space="preserve">(na informatie over de wet op de patiëntenrechten) </w:t>
      </w:r>
    </w:p>
    <w:p w14:paraId="4E672ADF" w14:textId="77777777" w:rsidR="00991B46" w:rsidRPr="008D2E04" w:rsidRDefault="00991B46" w:rsidP="00991B46">
      <w:pPr>
        <w:tabs>
          <w:tab w:val="left" w:pos="357"/>
          <w:tab w:val="left" w:pos="714"/>
          <w:tab w:val="left" w:pos="1072"/>
        </w:tabs>
        <w:spacing w:line="360" w:lineRule="auto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sdt>
        <w:sdtPr>
          <w:rPr>
            <w:lang w:val="nl-BE"/>
          </w:rPr>
          <w:id w:val="193362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>
        <w:rPr>
          <w:lang w:val="nl-BE"/>
        </w:rPr>
        <w:tab/>
      </w:r>
      <w:r w:rsidRPr="008D2E04">
        <w:rPr>
          <w:lang w:val="nl-BE"/>
        </w:rPr>
        <w:t>Met inbegrip van toevallig gevonden veranderingen</w:t>
      </w:r>
    </w:p>
    <w:p w14:paraId="66E49A8E" w14:textId="77777777" w:rsidR="008D2E04" w:rsidRPr="008D2E04" w:rsidRDefault="00BF5AA0" w:rsidP="00991B46">
      <w:pPr>
        <w:tabs>
          <w:tab w:val="left" w:pos="357"/>
          <w:tab w:val="left" w:pos="714"/>
        </w:tabs>
        <w:spacing w:line="360" w:lineRule="auto"/>
      </w:pPr>
      <w:sdt>
        <w:sdtPr>
          <w:id w:val="148743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2A5">
            <w:rPr>
              <w:rFonts w:ascii="MS Gothic" w:eastAsia="MS Gothic" w:hAnsi="MS Gothic" w:hint="eastAsia"/>
            </w:rPr>
            <w:t>☐</w:t>
          </w:r>
        </w:sdtContent>
      </w:sdt>
      <w:r w:rsidR="00CE32A5">
        <w:tab/>
      </w:r>
      <w:r w:rsidR="008D2E04" w:rsidRPr="008D2E04">
        <w:t>Dragerschap voor mucoviscidose</w:t>
      </w:r>
    </w:p>
    <w:p w14:paraId="6B0A28DA" w14:textId="77777777" w:rsidR="008D2E04" w:rsidRPr="008D2E04" w:rsidRDefault="00BF5AA0" w:rsidP="00991B46">
      <w:pPr>
        <w:tabs>
          <w:tab w:val="left" w:pos="357"/>
          <w:tab w:val="left" w:pos="714"/>
        </w:tabs>
        <w:spacing w:line="360" w:lineRule="auto"/>
      </w:pPr>
      <w:sdt>
        <w:sdtPr>
          <w:id w:val="-1076354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2A5">
            <w:rPr>
              <w:rFonts w:ascii="MS Gothic" w:eastAsia="MS Gothic" w:hAnsi="MS Gothic" w:hint="eastAsia"/>
            </w:rPr>
            <w:t>☐</w:t>
          </w:r>
        </w:sdtContent>
      </w:sdt>
      <w:r w:rsidR="00CE32A5">
        <w:tab/>
      </w:r>
      <w:r w:rsidR="008D2E04" w:rsidRPr="008D2E04">
        <w:t>Dragerschap voor Spinale Musculaire Atrofie</w:t>
      </w:r>
    </w:p>
    <w:p w14:paraId="7FCE2947" w14:textId="77777777" w:rsidR="008D2E04" w:rsidRPr="008D2E04" w:rsidRDefault="00BF5AA0" w:rsidP="00991B46">
      <w:pPr>
        <w:tabs>
          <w:tab w:val="left" w:pos="357"/>
          <w:tab w:val="left" w:pos="714"/>
        </w:tabs>
        <w:spacing w:line="360" w:lineRule="auto"/>
      </w:pPr>
      <w:sdt>
        <w:sdtPr>
          <w:id w:val="-103241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2A5">
            <w:rPr>
              <w:rFonts w:ascii="MS Gothic" w:eastAsia="MS Gothic" w:hAnsi="MS Gothic" w:hint="eastAsia"/>
            </w:rPr>
            <w:t>☐</w:t>
          </w:r>
        </w:sdtContent>
      </w:sdt>
      <w:r w:rsidR="00CE32A5">
        <w:tab/>
      </w:r>
      <w:r w:rsidR="008D2E04" w:rsidRPr="008D2E04">
        <w:t>Dragerschap voor Fragiele X syndroom</w:t>
      </w:r>
    </w:p>
    <w:p w14:paraId="23129330" w14:textId="77777777" w:rsidR="008D2E04" w:rsidRPr="008D2E04" w:rsidRDefault="00BF5AA0" w:rsidP="00991B46">
      <w:pPr>
        <w:tabs>
          <w:tab w:val="left" w:pos="357"/>
          <w:tab w:val="left" w:pos="714"/>
        </w:tabs>
        <w:spacing w:line="360" w:lineRule="auto"/>
      </w:pPr>
      <w:sdt>
        <w:sdtPr>
          <w:id w:val="-126745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2A5">
            <w:rPr>
              <w:rFonts w:ascii="MS Gothic" w:eastAsia="MS Gothic" w:hAnsi="MS Gothic" w:hint="eastAsia"/>
            </w:rPr>
            <w:t>☐</w:t>
          </w:r>
        </w:sdtContent>
      </w:sdt>
      <w:r w:rsidR="00CE32A5">
        <w:tab/>
      </w:r>
      <w:r w:rsidR="008D2E04" w:rsidRPr="008D2E04">
        <w:t>Andere</w:t>
      </w:r>
      <w:r w:rsidR="00991B46">
        <w:t xml:space="preserve">: </w:t>
      </w:r>
      <w:sdt>
        <w:sdtPr>
          <w:id w:val="523060770"/>
          <w:placeholder>
            <w:docPart w:val="DAAC54A137A14A129AEF3C136C7EFEB7"/>
          </w:placeholder>
          <w:showingPlcHdr/>
        </w:sdtPr>
        <w:sdtEndPr/>
        <w:sdtContent>
          <w:r w:rsidR="00CE32A5">
            <w:rPr>
              <w:rStyle w:val="Tekstvantijdelijkeaanduiding"/>
              <w:rFonts w:eastAsiaTheme="minorHAnsi"/>
            </w:rPr>
            <w:t>Klik en vul aan</w:t>
          </w:r>
          <w:r w:rsidR="00CE32A5" w:rsidRPr="00EE3E6D">
            <w:rPr>
              <w:rStyle w:val="Tekstvantijdelijkeaanduiding"/>
              <w:rFonts w:eastAsiaTheme="minorHAnsi"/>
            </w:rPr>
            <w:t>.</w:t>
          </w:r>
        </w:sdtContent>
      </w:sdt>
    </w:p>
    <w:p w14:paraId="1AA55ECC" w14:textId="77777777" w:rsidR="00CE32A5" w:rsidRDefault="00CE32A5">
      <w:pPr>
        <w:spacing w:after="160" w:line="259" w:lineRule="auto"/>
      </w:pPr>
      <w:r>
        <w:br w:type="page"/>
      </w:r>
    </w:p>
    <w:p w14:paraId="55328117" w14:textId="77777777" w:rsidR="008D2E04" w:rsidRPr="008D2E04" w:rsidRDefault="008D2E04" w:rsidP="00CE32A5">
      <w:pPr>
        <w:pStyle w:val="UZopsomming"/>
      </w:pPr>
      <w:r w:rsidRPr="008D2E04">
        <w:lastRenderedPageBreak/>
        <w:t>Geen enkel ander genetisch onderzoek zal op het genetisch mat</w:t>
      </w:r>
      <w:r w:rsidR="006807AF">
        <w:t>eriaal uitgevoerd worden zonder</w:t>
      </w:r>
      <w:r w:rsidRPr="008D2E04">
        <w:t xml:space="preserve"> mijn toestemming. </w:t>
      </w:r>
    </w:p>
    <w:p w14:paraId="0D8F260D" w14:textId="77777777" w:rsidR="008D2E04" w:rsidRPr="008D2E04" w:rsidRDefault="008D2E04" w:rsidP="00CE32A5">
      <w:pPr>
        <w:pStyle w:val="UZopsomming"/>
      </w:pPr>
      <w:r w:rsidRPr="008D2E04">
        <w:t xml:space="preserve">Ik heb het algemeen informatieformulier genetisch onderzoek en het informatieformulier betreft prenataal array-onderzoek gelezen en ben voldoende geïnformeerd over de mogelijkheden en beperkingen van het voorgesteld prenataal genetisch onderzoek. </w:t>
      </w:r>
    </w:p>
    <w:p w14:paraId="47B37A44" w14:textId="77777777" w:rsidR="008D2E04" w:rsidRPr="008D2E04" w:rsidRDefault="008D2E04" w:rsidP="00CE32A5">
      <w:pPr>
        <w:pStyle w:val="UZopsomming"/>
      </w:pPr>
      <w:r w:rsidRPr="008D2E04">
        <w:t xml:space="preserve">Ik heb de mogelijkheid gehad vragen te stellen en heb op mijn vragen antwoorden gekregen die ik voldoende begrijp. </w:t>
      </w:r>
    </w:p>
    <w:p w14:paraId="4B666FB9" w14:textId="77777777" w:rsidR="008D2E04" w:rsidRPr="008D2E04" w:rsidRDefault="008D2E04" w:rsidP="00CE32A5">
      <w:pPr>
        <w:pStyle w:val="UZopsomming"/>
      </w:pPr>
      <w:r w:rsidRPr="008D2E04">
        <w:t xml:space="preserve">De resultaten van het genetisch onderzoek zullen mij persoonlijk worden meegedeeld. </w:t>
      </w:r>
    </w:p>
    <w:p w14:paraId="33D8F110" w14:textId="77777777" w:rsidR="00807811" w:rsidRDefault="008D2E04" w:rsidP="00CE32A5">
      <w:pPr>
        <w:pStyle w:val="UZopsomming"/>
      </w:pPr>
      <w:r w:rsidRPr="008D2E04">
        <w:t xml:space="preserve">De behandelende artsen die door mij werden opgegeven zullen eveneens van het resultaat op de hoogte worden gebracht. </w:t>
      </w:r>
    </w:p>
    <w:p w14:paraId="24A4B906" w14:textId="77777777" w:rsidR="008D2E04" w:rsidRPr="008D2E04" w:rsidRDefault="008D2E04" w:rsidP="005C3FC7">
      <w:pPr>
        <w:pStyle w:val="Lijstalinea1"/>
        <w:tabs>
          <w:tab w:val="left" w:pos="567"/>
        </w:tabs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nl-BE"/>
        </w:rPr>
      </w:pPr>
    </w:p>
    <w:bookmarkStart w:id="2" w:name="_Hlk1470099"/>
    <w:p w14:paraId="5E5AD639" w14:textId="77777777" w:rsidR="00310CB6" w:rsidRPr="00775408" w:rsidRDefault="00310CB6" w:rsidP="0031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  <w:lang w:val="nl-BE"/>
        </w:rPr>
        <mc:AlternateContent>
          <mc:Choice Requires="wps">
            <w:drawing>
              <wp:inline distT="0" distB="0" distL="0" distR="0" wp14:anchorId="26CFCC70" wp14:editId="0CE2AD39">
                <wp:extent cx="6347460" cy="0"/>
                <wp:effectExtent l="0" t="0" r="0" b="0"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DF0FE9" id="Rechte verbindingslijn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9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" strokecolor="#1e64c8 [3204]" strokeweight=".5pt">
                <v:stroke joinstyle="miter"/>
                <w10:anchorlock/>
              </v:line>
            </w:pict>
          </mc:Fallback>
        </mc:AlternateContent>
      </w:r>
    </w:p>
    <w:bookmarkEnd w:id="2"/>
    <w:p w14:paraId="5DD927A4" w14:textId="42632AB0" w:rsidR="00310CB6" w:rsidRPr="00E850EF" w:rsidRDefault="00E850EF" w:rsidP="00310CB6">
      <w:pPr>
        <w:rPr>
          <w:rFonts w:asciiTheme="majorHAnsi" w:hAnsiTheme="majorHAnsi" w:cstheme="majorHAnsi"/>
          <w:b/>
          <w:color w:val="1E64C8" w:themeColor="text2"/>
        </w:rPr>
      </w:pPr>
      <w:r w:rsidRPr="00E850EF">
        <w:rPr>
          <w:rFonts w:asciiTheme="majorHAnsi" w:hAnsiTheme="majorHAnsi" w:cstheme="majorHAnsi"/>
          <w:b/>
          <w:color w:val="1E64C8" w:themeColor="text2"/>
        </w:rPr>
        <w:t>Ik beslis, met de verkregen informatie, zonder enige beïnvloeding het dragerschapsonderzoek te laten uitvoeren.</w:t>
      </w:r>
    </w:p>
    <w:p w14:paraId="23648DA4" w14:textId="77777777" w:rsidR="00E850EF" w:rsidRDefault="00E850EF" w:rsidP="00310CB6"/>
    <w:tbl>
      <w:tblPr>
        <w:tblStyle w:val="Tabelraster1"/>
        <w:tblW w:w="9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  <w:gridCol w:w="20"/>
      </w:tblGrid>
      <w:tr w:rsidR="00E850EF" w:rsidRPr="00064D14" w14:paraId="36B26E45" w14:textId="77777777" w:rsidTr="002A0A3C">
        <w:trPr>
          <w:cantSplit/>
          <w:trHeight w:val="423"/>
        </w:trPr>
        <w:tc>
          <w:tcPr>
            <w:tcW w:w="9923" w:type="dxa"/>
          </w:tcPr>
          <w:p w14:paraId="52A6282C" w14:textId="1167E604" w:rsidR="00E850EF" w:rsidRPr="003A03F8" w:rsidRDefault="00E850EF" w:rsidP="002A0A3C">
            <w:pPr>
              <w:spacing w:after="6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eastAsia="nl-NL"/>
              </w:rPr>
              <w:t>N</w:t>
            </w:r>
            <w:r w:rsidRPr="00064D14">
              <w:rPr>
                <w:rFonts w:ascii="Arial" w:hAnsi="Arial" w:cs="Arial"/>
                <w:b/>
                <w:sz w:val="18"/>
                <w:szCs w:val="16"/>
                <w:lang w:eastAsia="nl-NL"/>
              </w:rPr>
              <w:t>a</w:t>
            </w:r>
            <w:r>
              <w:rPr>
                <w:rFonts w:ascii="Arial" w:hAnsi="Arial" w:cs="Arial"/>
                <w:b/>
                <w:sz w:val="18"/>
                <w:szCs w:val="16"/>
                <w:lang w:eastAsia="nl-NL"/>
              </w:rPr>
              <w:t>a</w:t>
            </w:r>
            <w:r w:rsidRPr="00064D14">
              <w:rPr>
                <w:rFonts w:ascii="Arial" w:hAnsi="Arial" w:cs="Arial"/>
                <w:b/>
                <w:sz w:val="18"/>
                <w:szCs w:val="16"/>
                <w:lang w:eastAsia="nl-NL"/>
              </w:rPr>
              <w:t>m</w:t>
            </w:r>
            <w:r w:rsidRPr="004B02D7">
              <w:rPr>
                <w:rFonts w:ascii="Arial" w:hAnsi="Arial" w:cs="Arial"/>
                <w:b/>
                <w:sz w:val="18"/>
                <w:szCs w:val="16"/>
                <w:lang w:eastAsia="nl-NL"/>
              </w:rPr>
              <w:t xml:space="preserve"> </w:t>
            </w:r>
            <w:r w:rsidRPr="001404AA">
              <w:rPr>
                <w:rFonts w:ascii="Arial" w:hAnsi="Arial" w:cs="Arial"/>
                <w:b/>
                <w:sz w:val="18"/>
                <w:szCs w:val="16"/>
                <w:lang w:eastAsia="nl-NL"/>
              </w:rPr>
              <w:t>patiënt, ouder of voogd</w:t>
            </w:r>
            <w:r>
              <w:rPr>
                <w:rFonts w:ascii="Arial" w:hAnsi="Arial" w:cs="Arial"/>
                <w:b/>
                <w:sz w:val="18"/>
                <w:szCs w:val="16"/>
                <w:lang w:eastAsia="nl-NL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669611157"/>
                <w:placeholder>
                  <w:docPart w:val="FAAB0EFE13624B9DA642BB671ABB7BF1"/>
                </w:placeholder>
                <w:showingPlcHdr/>
              </w:sdtPr>
              <w:sdtContent>
                <w:r>
                  <w:rPr>
                    <w:rStyle w:val="Tekstvantijdelijkeaanduiding"/>
                    <w:rFonts w:asciiTheme="majorHAnsi" w:hAnsiTheme="majorHAnsi" w:cstheme="majorHAnsi"/>
                    <w:sz w:val="18"/>
                    <w:szCs w:val="18"/>
                  </w:rPr>
                  <w:t>Vul naam in</w:t>
                </w:r>
                <w:r w:rsidRPr="00FC2F90">
                  <w:rPr>
                    <w:rStyle w:val="Tekstvantijdelijkeaanduiding"/>
                    <w:rFonts w:asciiTheme="majorHAnsi" w:hAnsiTheme="majorHAnsi" w:cstheme="majorHAnsi"/>
                    <w:sz w:val="18"/>
                    <w:szCs w:val="18"/>
                  </w:rPr>
                  <w:t>.</w:t>
                </w:r>
              </w:sdtContent>
            </w:sdt>
          </w:p>
          <w:p w14:paraId="4B600344" w14:textId="1341F5CF" w:rsidR="00E850EF" w:rsidRPr="00CA0EBD" w:rsidRDefault="00E850EF" w:rsidP="002A0A3C">
            <w:pPr>
              <w:spacing w:after="60" w:line="240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eastAsia="nl-NL"/>
              </w:rPr>
              <w:t>D</w:t>
            </w:r>
            <w:r w:rsidRPr="004B02D7">
              <w:rPr>
                <w:rFonts w:ascii="Arial" w:hAnsi="Arial" w:cs="Arial"/>
                <w:b/>
                <w:sz w:val="18"/>
                <w:szCs w:val="16"/>
                <w:lang w:eastAsia="nl-NL"/>
              </w:rPr>
              <w:t>at</w:t>
            </w:r>
            <w:r>
              <w:rPr>
                <w:rFonts w:ascii="Arial" w:hAnsi="Arial" w:cs="Arial"/>
                <w:b/>
                <w:sz w:val="18"/>
                <w:szCs w:val="16"/>
                <w:lang w:eastAsia="nl-NL"/>
              </w:rPr>
              <w:t xml:space="preserve">um afname: </w:t>
            </w:r>
            <w:sdt>
              <w:sdtPr>
                <w:rPr>
                  <w:rFonts w:cstheme="minorHAnsi"/>
                  <w:sz w:val="18"/>
                </w:rPr>
                <w:id w:val="-893127946"/>
                <w:placeholder>
                  <w:docPart w:val="31531F2DC79648788ACDDA45E5249591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Content>
                <w:r>
                  <w:rPr>
                    <w:rStyle w:val="Tekstvantijdelijkeaanduiding"/>
                    <w:rFonts w:asciiTheme="minorHAnsi" w:hAnsiTheme="minorHAnsi" w:cstheme="minorHAnsi"/>
                    <w:sz w:val="18"/>
                  </w:rPr>
                  <w:t>Kies</w:t>
                </w:r>
                <w:r w:rsidRPr="00CA0EBD">
                  <w:rPr>
                    <w:rStyle w:val="Tekstvantijdelijkeaanduiding"/>
                    <w:rFonts w:asciiTheme="minorHAnsi" w:hAnsiTheme="minorHAnsi" w:cstheme="minorHAnsi"/>
                    <w:sz w:val="18"/>
                  </w:rPr>
                  <w:t xml:space="preserve"> dat</w:t>
                </w:r>
                <w:r>
                  <w:rPr>
                    <w:rStyle w:val="Tekstvantijdelijkeaanduiding"/>
                    <w:rFonts w:asciiTheme="minorHAnsi" w:hAnsiTheme="minorHAnsi" w:cstheme="minorHAnsi"/>
                    <w:sz w:val="18"/>
                  </w:rPr>
                  <w:t>um</w:t>
                </w:r>
                <w:r w:rsidRPr="00CA0EBD">
                  <w:rPr>
                    <w:rStyle w:val="Tekstvantijdelijkeaanduiding"/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  <w:p w14:paraId="7E6CAE90" w14:textId="77777777" w:rsidR="00E850EF" w:rsidRDefault="00E850EF" w:rsidP="002A0A3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6"/>
                <w:lang w:eastAsia="nl-NL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eastAsia="nl-NL"/>
              </w:rPr>
              <w:t xml:space="preserve">handtekening </w:t>
            </w:r>
            <w:r w:rsidRPr="001404AA">
              <w:rPr>
                <w:rFonts w:ascii="Arial" w:hAnsi="Arial" w:cs="Arial"/>
                <w:b/>
                <w:sz w:val="18"/>
                <w:szCs w:val="16"/>
                <w:lang w:eastAsia="nl-NL"/>
              </w:rPr>
              <w:t>patiënt, ouder of voogd</w:t>
            </w:r>
          </w:p>
          <w:p w14:paraId="2A71C92B" w14:textId="77777777" w:rsidR="00E850EF" w:rsidRDefault="00E850EF" w:rsidP="002A0A3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6"/>
                <w:lang w:eastAsia="nl-NL"/>
              </w:rPr>
            </w:pPr>
          </w:p>
          <w:p w14:paraId="6A3F3E07" w14:textId="77777777" w:rsidR="00E850EF" w:rsidRDefault="00E850EF" w:rsidP="002A0A3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6"/>
                <w:lang w:eastAsia="nl-NL"/>
              </w:rPr>
            </w:pPr>
          </w:p>
          <w:p w14:paraId="173B705B" w14:textId="77777777" w:rsidR="00E850EF" w:rsidRDefault="00E850EF" w:rsidP="002A0A3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6"/>
                <w:lang w:eastAsia="nl-NL"/>
              </w:rPr>
            </w:pPr>
          </w:p>
          <w:p w14:paraId="5CC75B03" w14:textId="77777777" w:rsidR="00E850EF" w:rsidRDefault="00E850EF" w:rsidP="002A0A3C">
            <w:pPr>
              <w:spacing w:after="6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eastAsia="nl-NL"/>
              </w:rPr>
              <w:t xml:space="preserve">Naam partner: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-43605143"/>
                <w:placeholder>
                  <w:docPart w:val="B17F2B6CF9D94486B7C963F49FC3FA67"/>
                </w:placeholder>
                <w:showingPlcHdr/>
              </w:sdtPr>
              <w:sdtContent>
                <w:r>
                  <w:rPr>
                    <w:rStyle w:val="Tekstvantijdelijkeaanduiding"/>
                    <w:rFonts w:asciiTheme="majorHAnsi" w:hAnsiTheme="majorHAnsi" w:cstheme="majorHAnsi"/>
                    <w:sz w:val="18"/>
                    <w:szCs w:val="18"/>
                  </w:rPr>
                  <w:t>Vul naam in</w:t>
                </w:r>
                <w:r w:rsidRPr="00FC2F90">
                  <w:rPr>
                    <w:rStyle w:val="Tekstvantijdelijkeaanduiding"/>
                    <w:rFonts w:asciiTheme="majorHAnsi" w:hAnsiTheme="majorHAnsi" w:cstheme="majorHAnsi"/>
                    <w:sz w:val="18"/>
                    <w:szCs w:val="18"/>
                  </w:rPr>
                  <w:t>.</w:t>
                </w:r>
              </w:sdtContent>
            </w:sdt>
          </w:p>
          <w:p w14:paraId="006064F9" w14:textId="3448A209" w:rsidR="00E850EF" w:rsidRPr="00CA0EBD" w:rsidRDefault="00E850EF" w:rsidP="00E850EF">
            <w:pPr>
              <w:spacing w:after="60" w:line="240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eastAsia="nl-NL"/>
              </w:rPr>
              <w:t>D</w:t>
            </w:r>
            <w:r w:rsidRPr="004B02D7">
              <w:rPr>
                <w:rFonts w:ascii="Arial" w:hAnsi="Arial" w:cs="Arial"/>
                <w:b/>
                <w:sz w:val="18"/>
                <w:szCs w:val="16"/>
                <w:lang w:eastAsia="nl-NL"/>
              </w:rPr>
              <w:t>at</w:t>
            </w:r>
            <w:r>
              <w:rPr>
                <w:rFonts w:ascii="Arial" w:hAnsi="Arial" w:cs="Arial"/>
                <w:b/>
                <w:sz w:val="18"/>
                <w:szCs w:val="16"/>
                <w:lang w:eastAsia="nl-NL"/>
              </w:rPr>
              <w:t>um</w:t>
            </w:r>
            <w:r>
              <w:rPr>
                <w:rFonts w:ascii="Arial" w:hAnsi="Arial" w:cs="Arial"/>
                <w:b/>
                <w:sz w:val="18"/>
                <w:szCs w:val="16"/>
                <w:lang w:eastAsia="nl-NL"/>
              </w:rPr>
              <w:t xml:space="preserve">: </w:t>
            </w:r>
            <w:sdt>
              <w:sdtPr>
                <w:rPr>
                  <w:rFonts w:cstheme="minorHAnsi"/>
                  <w:sz w:val="18"/>
                </w:rPr>
                <w:id w:val="1177004570"/>
                <w:placeholder>
                  <w:docPart w:val="E2A981BD2F31485A8A1D5934B55C7AF1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Content>
                <w:r>
                  <w:rPr>
                    <w:rStyle w:val="Tekstvantijdelijkeaanduiding"/>
                    <w:rFonts w:asciiTheme="minorHAnsi" w:hAnsiTheme="minorHAnsi" w:cstheme="minorHAnsi"/>
                    <w:sz w:val="18"/>
                  </w:rPr>
                  <w:t>Kies</w:t>
                </w:r>
                <w:r w:rsidRPr="00CA0EBD">
                  <w:rPr>
                    <w:rStyle w:val="Tekstvantijdelijkeaanduiding"/>
                    <w:rFonts w:asciiTheme="minorHAnsi" w:hAnsiTheme="minorHAnsi" w:cstheme="minorHAnsi"/>
                    <w:sz w:val="18"/>
                  </w:rPr>
                  <w:t xml:space="preserve"> dat</w:t>
                </w:r>
                <w:r>
                  <w:rPr>
                    <w:rStyle w:val="Tekstvantijdelijkeaanduiding"/>
                    <w:rFonts w:asciiTheme="minorHAnsi" w:hAnsiTheme="minorHAnsi" w:cstheme="minorHAnsi"/>
                    <w:sz w:val="18"/>
                  </w:rPr>
                  <w:t>um</w:t>
                </w:r>
                <w:r w:rsidRPr="00CA0EBD">
                  <w:rPr>
                    <w:rStyle w:val="Tekstvantijdelijkeaanduiding"/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  <w:p w14:paraId="3D6A1508" w14:textId="2E20B325" w:rsidR="00E850EF" w:rsidRPr="00064D14" w:rsidRDefault="00E850EF" w:rsidP="002A0A3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6"/>
                <w:lang w:eastAsia="nl-NL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eastAsia="nl-NL"/>
              </w:rPr>
              <w:t>H</w:t>
            </w:r>
            <w:r>
              <w:rPr>
                <w:rFonts w:ascii="Arial" w:hAnsi="Arial" w:cs="Arial"/>
                <w:b/>
                <w:sz w:val="18"/>
                <w:szCs w:val="16"/>
                <w:lang w:eastAsia="nl-NL"/>
              </w:rPr>
              <w:t>andtekening</w:t>
            </w:r>
            <w:r>
              <w:rPr>
                <w:rFonts w:ascii="Arial" w:hAnsi="Arial" w:cs="Arial"/>
                <w:b/>
                <w:sz w:val="18"/>
                <w:szCs w:val="16"/>
                <w:lang w:eastAsia="nl-NL"/>
              </w:rPr>
              <w:t xml:space="preserve"> partner</w:t>
            </w:r>
          </w:p>
        </w:tc>
        <w:tc>
          <w:tcPr>
            <w:tcW w:w="20" w:type="dxa"/>
          </w:tcPr>
          <w:p w14:paraId="29B598C4" w14:textId="77777777" w:rsidR="00E850EF" w:rsidRPr="00064D14" w:rsidRDefault="00E850EF" w:rsidP="002A0A3C">
            <w:pPr>
              <w:spacing w:after="60" w:line="240" w:lineRule="auto"/>
              <w:ind w:left="53" w:firstLine="89"/>
              <w:rPr>
                <w:rFonts w:ascii="Arial" w:hAnsi="Arial" w:cs="Arial"/>
                <w:b/>
                <w:color w:val="1E64C8"/>
                <w:lang w:eastAsia="nl-NL"/>
              </w:rPr>
            </w:pPr>
          </w:p>
        </w:tc>
      </w:tr>
    </w:tbl>
    <w:p w14:paraId="763D2973" w14:textId="77777777" w:rsidR="00E850EF" w:rsidRDefault="00E850EF" w:rsidP="00E850EF">
      <w:pPr>
        <w:rPr>
          <w:i/>
        </w:rPr>
      </w:pPr>
    </w:p>
    <w:p w14:paraId="59EFE857" w14:textId="77777777" w:rsidR="00E850EF" w:rsidRDefault="00E850EF" w:rsidP="00E850EF">
      <w:pPr>
        <w:rPr>
          <w:i/>
        </w:rPr>
      </w:pPr>
    </w:p>
    <w:p w14:paraId="63B136FB" w14:textId="77777777" w:rsidR="00E850EF" w:rsidRDefault="00E850EF" w:rsidP="00E850EF">
      <w:pPr>
        <w:rPr>
          <w:i/>
        </w:rPr>
      </w:pPr>
    </w:p>
    <w:p w14:paraId="236C1F8F" w14:textId="77777777" w:rsidR="00E850EF" w:rsidRPr="00775408" w:rsidRDefault="00E850EF" w:rsidP="00E85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  <w:lang w:val="nl-BE"/>
        </w:rPr>
        <mc:AlternateContent>
          <mc:Choice Requires="wps">
            <w:drawing>
              <wp:inline distT="0" distB="0" distL="0" distR="0" wp14:anchorId="7E3D3C1E" wp14:editId="0E3857D8">
                <wp:extent cx="6347460" cy="0"/>
                <wp:effectExtent l="0" t="0" r="0" b="0"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427630C" id="Rechte verbindingslijn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9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" strokecolor="#1e64c8 [3204]" strokeweight=".5pt">
                <v:stroke joinstyle="miter"/>
                <w10:anchorlock/>
              </v:line>
            </w:pict>
          </mc:Fallback>
        </mc:AlternateContent>
      </w:r>
    </w:p>
    <w:p w14:paraId="06037151" w14:textId="77777777" w:rsidR="00E850EF" w:rsidRDefault="00E850EF" w:rsidP="00E850EF">
      <w:pPr>
        <w:rPr>
          <w:rFonts w:ascii="Arial" w:hAnsi="Arial" w:cs="Arial"/>
          <w:b/>
          <w:color w:val="1E64C8"/>
          <w:lang w:eastAsia="nl-NL"/>
        </w:rPr>
      </w:pPr>
    </w:p>
    <w:p w14:paraId="4D1EE506" w14:textId="77777777" w:rsidR="00E850EF" w:rsidRPr="004B02D7" w:rsidRDefault="00E850EF" w:rsidP="00E850EF">
      <w:pPr>
        <w:rPr>
          <w:rFonts w:ascii="Arial" w:hAnsi="Arial" w:cs="Arial"/>
          <w:b/>
          <w:color w:val="1E64C8"/>
        </w:rPr>
      </w:pPr>
      <w:r w:rsidRPr="000A1EB0">
        <w:rPr>
          <w:rFonts w:ascii="Arial" w:hAnsi="Arial" w:cs="Arial"/>
          <w:b/>
          <w:color w:val="1E64C8"/>
          <w:lang w:eastAsia="nl-NL"/>
        </w:rPr>
        <w:t>Ondergetekende heeft de informatie over een</w:t>
      </w:r>
      <w:r>
        <w:rPr>
          <w:rFonts w:ascii="Arial" w:hAnsi="Arial" w:cs="Arial"/>
          <w:b/>
          <w:color w:val="1E64C8"/>
          <w:lang w:eastAsia="nl-NL"/>
        </w:rPr>
        <w:t> </w:t>
      </w:r>
      <w:r w:rsidRPr="000A1EB0">
        <w:rPr>
          <w:rFonts w:ascii="Arial" w:hAnsi="Arial" w:cs="Arial"/>
          <w:b/>
          <w:color w:val="1E64C8"/>
          <w:lang w:eastAsia="nl-NL"/>
        </w:rPr>
        <w:t>voorspellend of presymptomatisch genetisch onderzoek in een persoonlijk gesprek en in begrijpbare taal aan de patiënt, ouder of voogd uitgelegd.</w:t>
      </w:r>
    </w:p>
    <w:p w14:paraId="354504A7" w14:textId="77777777" w:rsidR="00E850EF" w:rsidRPr="00711527" w:rsidRDefault="00E850EF" w:rsidP="00E850EF">
      <w:pPr>
        <w:spacing w:after="60" w:line="240" w:lineRule="auto"/>
        <w:rPr>
          <w:rFonts w:ascii="Arial" w:hAnsi="Arial" w:cs="Arial"/>
          <w:sz w:val="18"/>
          <w:szCs w:val="16"/>
          <w:lang w:eastAsia="nl-NL"/>
        </w:rPr>
      </w:pPr>
    </w:p>
    <w:p w14:paraId="33D03C9B" w14:textId="77777777" w:rsidR="00E850EF" w:rsidRPr="003A03F8" w:rsidRDefault="00E850EF" w:rsidP="00E850EF">
      <w:pPr>
        <w:spacing w:after="60" w:line="240" w:lineRule="auto"/>
        <w:rPr>
          <w:rFonts w:ascii="Arial" w:hAnsi="Arial" w:cs="Arial"/>
          <w:sz w:val="18"/>
          <w:szCs w:val="16"/>
        </w:rPr>
      </w:pPr>
      <w:r w:rsidRPr="00064D14">
        <w:rPr>
          <w:rFonts w:ascii="Arial" w:hAnsi="Arial" w:cs="Arial"/>
          <w:b/>
          <w:sz w:val="18"/>
          <w:szCs w:val="16"/>
          <w:lang w:eastAsia="nl-NL"/>
        </w:rPr>
        <w:t>na</w:t>
      </w:r>
      <w:r>
        <w:rPr>
          <w:rFonts w:ascii="Arial" w:hAnsi="Arial" w:cs="Arial"/>
          <w:b/>
          <w:sz w:val="18"/>
          <w:szCs w:val="16"/>
          <w:lang w:eastAsia="nl-NL"/>
        </w:rPr>
        <w:t>a</w:t>
      </w:r>
      <w:r w:rsidRPr="00064D14">
        <w:rPr>
          <w:rFonts w:ascii="Arial" w:hAnsi="Arial" w:cs="Arial"/>
          <w:b/>
          <w:sz w:val="18"/>
          <w:szCs w:val="16"/>
          <w:lang w:eastAsia="nl-NL"/>
        </w:rPr>
        <w:t>m</w:t>
      </w:r>
      <w:r w:rsidRPr="004B02D7">
        <w:rPr>
          <w:rFonts w:ascii="Arial" w:hAnsi="Arial" w:cs="Arial"/>
          <w:b/>
          <w:sz w:val="18"/>
          <w:szCs w:val="16"/>
          <w:lang w:eastAsia="nl-NL"/>
        </w:rPr>
        <w:t xml:space="preserve"> </w:t>
      </w:r>
      <w:r w:rsidRPr="001404AA">
        <w:rPr>
          <w:rFonts w:ascii="Arial" w:hAnsi="Arial" w:cs="Arial"/>
          <w:b/>
          <w:sz w:val="18"/>
          <w:szCs w:val="16"/>
          <w:lang w:eastAsia="nl-NL"/>
        </w:rPr>
        <w:t>zorgverlener</w:t>
      </w:r>
      <w:r>
        <w:rPr>
          <w:rFonts w:ascii="Arial" w:hAnsi="Arial" w:cs="Arial"/>
          <w:b/>
          <w:sz w:val="18"/>
          <w:szCs w:val="16"/>
          <w:lang w:eastAsia="nl-NL"/>
        </w:rPr>
        <w:t xml:space="preserve">: </w:t>
      </w:r>
      <w:sdt>
        <w:sdtPr>
          <w:rPr>
            <w:rFonts w:ascii="Arial" w:hAnsi="Arial" w:cs="Arial"/>
            <w:sz w:val="18"/>
            <w:szCs w:val="16"/>
          </w:rPr>
          <w:id w:val="1100062657"/>
          <w:placeholder>
            <w:docPart w:val="37F19CDF9E0C4E3AB703590343A5B142"/>
          </w:placeholder>
          <w:showingPlcHdr/>
        </w:sdtPr>
        <w:sdtContent>
          <w:r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Vul naam in</w:t>
          </w:r>
          <w:r w:rsidRPr="00FC2F90"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.</w:t>
          </w:r>
        </w:sdtContent>
      </w:sdt>
    </w:p>
    <w:p w14:paraId="56B1DA27" w14:textId="77777777" w:rsidR="00E850EF" w:rsidRPr="00711527" w:rsidRDefault="00E850EF" w:rsidP="00E850EF">
      <w:pPr>
        <w:spacing w:after="60" w:line="24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b/>
          <w:sz w:val="18"/>
          <w:szCs w:val="16"/>
          <w:lang w:eastAsia="nl-NL"/>
        </w:rPr>
        <w:t>in</w:t>
      </w:r>
      <w:r w:rsidRPr="008B788A">
        <w:rPr>
          <w:rFonts w:ascii="Arial" w:hAnsi="Arial" w:cs="Arial"/>
          <w:b/>
          <w:sz w:val="18"/>
          <w:szCs w:val="16"/>
          <w:lang w:eastAsia="nl-NL"/>
        </w:rPr>
        <w:t xml:space="preserve"> opdracht van verantwoordelijke arts</w:t>
      </w:r>
      <w:r>
        <w:rPr>
          <w:rFonts w:ascii="Arial" w:hAnsi="Arial" w:cs="Arial"/>
          <w:b/>
          <w:sz w:val="18"/>
          <w:szCs w:val="16"/>
          <w:lang w:eastAsia="nl-NL"/>
        </w:rPr>
        <w:t xml:space="preserve">: </w:t>
      </w:r>
      <w:sdt>
        <w:sdtPr>
          <w:rPr>
            <w:rFonts w:ascii="Arial" w:hAnsi="Arial" w:cs="Arial"/>
            <w:sz w:val="18"/>
            <w:szCs w:val="16"/>
          </w:rPr>
          <w:id w:val="446280734"/>
          <w:placeholder>
            <w:docPart w:val="5B10F05E57D84BDEB06FDEB10F78F386"/>
          </w:placeholder>
          <w:showingPlcHdr/>
        </w:sdtPr>
        <w:sdtContent>
          <w:r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Vul naam in</w:t>
          </w:r>
          <w:r w:rsidRPr="00FC2F90"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.</w:t>
          </w:r>
        </w:sdtContent>
      </w:sdt>
    </w:p>
    <w:p w14:paraId="000AEDD4" w14:textId="77777777" w:rsidR="00E850EF" w:rsidRPr="003A03F8" w:rsidRDefault="00E850EF" w:rsidP="00E850EF">
      <w:pPr>
        <w:spacing w:after="60" w:line="240" w:lineRule="auto"/>
        <w:rPr>
          <w:rFonts w:cstheme="minorHAnsi"/>
          <w:sz w:val="18"/>
        </w:rPr>
      </w:pPr>
      <w:r w:rsidRPr="004B02D7">
        <w:rPr>
          <w:rFonts w:ascii="Arial" w:hAnsi="Arial" w:cs="Arial"/>
          <w:b/>
          <w:sz w:val="18"/>
          <w:szCs w:val="16"/>
          <w:lang w:eastAsia="nl-NL"/>
        </w:rPr>
        <w:t>dat</w:t>
      </w:r>
      <w:r>
        <w:rPr>
          <w:rFonts w:ascii="Arial" w:hAnsi="Arial" w:cs="Arial"/>
          <w:b/>
          <w:sz w:val="18"/>
          <w:szCs w:val="16"/>
          <w:lang w:eastAsia="nl-NL"/>
        </w:rPr>
        <w:t xml:space="preserve">um afname: </w:t>
      </w:r>
      <w:sdt>
        <w:sdtPr>
          <w:rPr>
            <w:rFonts w:cstheme="minorHAnsi"/>
            <w:sz w:val="18"/>
          </w:rPr>
          <w:id w:val="1484191118"/>
          <w:placeholder>
            <w:docPart w:val="497C0EF7CE574B898571E8DECC599CE3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Content>
          <w:r>
            <w:rPr>
              <w:rStyle w:val="Tekstvantijdelijkeaanduiding"/>
              <w:rFonts w:cstheme="minorHAnsi"/>
              <w:sz w:val="18"/>
            </w:rPr>
            <w:t>Kies</w:t>
          </w:r>
          <w:r w:rsidRPr="00CA0EBD">
            <w:rPr>
              <w:rStyle w:val="Tekstvantijdelijkeaanduiding"/>
              <w:rFonts w:cstheme="minorHAnsi"/>
              <w:sz w:val="18"/>
            </w:rPr>
            <w:t xml:space="preserve"> dat</w:t>
          </w:r>
          <w:r>
            <w:rPr>
              <w:rStyle w:val="Tekstvantijdelijkeaanduiding"/>
              <w:rFonts w:cstheme="minorHAnsi"/>
              <w:sz w:val="18"/>
            </w:rPr>
            <w:t>um</w:t>
          </w:r>
          <w:r w:rsidRPr="00CA0EBD">
            <w:rPr>
              <w:rStyle w:val="Tekstvantijdelijkeaanduiding"/>
              <w:rFonts w:cstheme="minorHAnsi"/>
              <w:sz w:val="18"/>
            </w:rPr>
            <w:t>.</w:t>
          </w:r>
        </w:sdtContent>
      </w:sdt>
    </w:p>
    <w:p w14:paraId="3E528175" w14:textId="77777777" w:rsidR="00E850EF" w:rsidRPr="004B02D7" w:rsidRDefault="00E850EF" w:rsidP="00E850EF">
      <w:pPr>
        <w:spacing w:after="60" w:line="240" w:lineRule="auto"/>
        <w:rPr>
          <w:rFonts w:ascii="Arial" w:hAnsi="Arial" w:cs="Arial"/>
          <w:b/>
          <w:sz w:val="18"/>
          <w:szCs w:val="16"/>
          <w:lang w:eastAsia="nl-NL"/>
        </w:rPr>
      </w:pPr>
      <w:r>
        <w:rPr>
          <w:rFonts w:ascii="Arial" w:hAnsi="Arial" w:cs="Arial"/>
          <w:b/>
          <w:sz w:val="18"/>
          <w:szCs w:val="16"/>
          <w:lang w:eastAsia="nl-NL"/>
        </w:rPr>
        <w:t>handtekening</w:t>
      </w:r>
      <w:r w:rsidRPr="001404AA">
        <w:rPr>
          <w:rFonts w:ascii="Arial" w:hAnsi="Arial" w:cs="Arial"/>
          <w:b/>
          <w:sz w:val="18"/>
          <w:szCs w:val="16"/>
          <w:lang w:eastAsia="nl-NL"/>
        </w:rPr>
        <w:t xml:space="preserve"> zorgverlener</w:t>
      </w:r>
    </w:p>
    <w:p w14:paraId="7CCACF3F" w14:textId="77777777" w:rsidR="00E850EF" w:rsidRDefault="00E850EF" w:rsidP="00310CB6"/>
    <w:p w14:paraId="0B7D8E83" w14:textId="77777777" w:rsidR="00E850EF" w:rsidRDefault="00E850EF" w:rsidP="00310CB6"/>
    <w:p w14:paraId="6AD0FD59" w14:textId="77777777" w:rsidR="00E850EF" w:rsidRDefault="00E850EF" w:rsidP="00310CB6"/>
    <w:p w14:paraId="6E941D4A" w14:textId="77777777" w:rsidR="00E850EF" w:rsidRDefault="00E850EF" w:rsidP="00310CB6"/>
    <w:p w14:paraId="33AC4A2D" w14:textId="77777777" w:rsidR="00E850EF" w:rsidRPr="00775408" w:rsidRDefault="00E850EF" w:rsidP="00E85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  <w:lang w:val="nl-BE"/>
        </w:rPr>
        <mc:AlternateContent>
          <mc:Choice Requires="wps">
            <w:drawing>
              <wp:inline distT="0" distB="0" distL="0" distR="0" wp14:anchorId="73A67E28" wp14:editId="5542AE41">
                <wp:extent cx="6347460" cy="0"/>
                <wp:effectExtent l="0" t="0" r="0" b="0"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7FCA78E" id="Rechte verbindingslijn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9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" strokecolor="#1e64c8 [3204]" strokeweight=".5pt">
                <v:stroke joinstyle="miter"/>
                <w10:anchorlock/>
              </v:line>
            </w:pict>
          </mc:Fallback>
        </mc:AlternateContent>
      </w:r>
    </w:p>
    <w:p w14:paraId="5EEBB70E" w14:textId="77777777" w:rsidR="00310CB6" w:rsidRPr="00310CB6" w:rsidRDefault="00310CB6" w:rsidP="00310CB6"/>
    <w:p w14:paraId="13DA6AA2" w14:textId="77777777" w:rsidR="00860679" w:rsidRPr="00860679" w:rsidRDefault="008D2E04" w:rsidP="00860679">
      <w:pPr>
        <w:rPr>
          <w:i/>
        </w:rPr>
      </w:pPr>
      <w:r w:rsidRPr="00860679">
        <w:rPr>
          <w:i/>
        </w:rPr>
        <w:t>Opgemaakt in twee exemplaren, waarvoor er één bestemd is voor de patiënt.</w:t>
      </w:r>
    </w:p>
    <w:sectPr w:rsidR="00860679" w:rsidRPr="00860679" w:rsidSect="0075253E">
      <w:headerReference w:type="default" r:id="rId8"/>
      <w:headerReference w:type="first" r:id="rId9"/>
      <w:footerReference w:type="first" r:id="rId10"/>
      <w:pgSz w:w="11906" w:h="16838"/>
      <w:pgMar w:top="896" w:right="953" w:bottom="953" w:left="953" w:header="794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403C0" w14:textId="77777777" w:rsidR="00BF5AA0" w:rsidRDefault="00BF5AA0" w:rsidP="000666E3">
      <w:pPr>
        <w:spacing w:line="240" w:lineRule="auto"/>
      </w:pPr>
      <w:r>
        <w:separator/>
      </w:r>
    </w:p>
  </w:endnote>
  <w:endnote w:type="continuationSeparator" w:id="0">
    <w:p w14:paraId="457C3456" w14:textId="77777777" w:rsidR="00BF5AA0" w:rsidRDefault="00BF5AA0" w:rsidP="00066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81954" w14:textId="77777777" w:rsidR="0075253E" w:rsidRDefault="0075253E">
    <w:pPr>
      <w:pStyle w:val="Voettekst"/>
    </w:pPr>
  </w:p>
  <w:p w14:paraId="585058FF" w14:textId="77777777" w:rsidR="0075253E" w:rsidRDefault="0075253E">
    <w:pPr>
      <w:pStyle w:val="Voettekst"/>
    </w:pPr>
  </w:p>
  <w:p w14:paraId="1D73124B" w14:textId="77777777" w:rsidR="0075253E" w:rsidRDefault="0075253E">
    <w:pPr>
      <w:pStyle w:val="Voettekst"/>
    </w:pPr>
  </w:p>
  <w:p w14:paraId="6291910C" w14:textId="77777777" w:rsidR="0075253E" w:rsidRDefault="0075253E">
    <w:pPr>
      <w:pStyle w:val="Voettekst"/>
    </w:pPr>
  </w:p>
  <w:p w14:paraId="05767658" w14:textId="77777777" w:rsidR="0075253E" w:rsidRDefault="0075253E">
    <w:pPr>
      <w:pStyle w:val="Voettekst"/>
    </w:pPr>
  </w:p>
  <w:p w14:paraId="2CA6C08C" w14:textId="77777777" w:rsidR="0075253E" w:rsidRDefault="0075253E">
    <w:pPr>
      <w:pStyle w:val="Voettekst"/>
    </w:pPr>
  </w:p>
  <w:p w14:paraId="143585A4" w14:textId="77777777" w:rsidR="00180C1D" w:rsidRDefault="00F465FA" w:rsidP="0075253E">
    <w:r>
      <w:rPr>
        <w:noProof/>
        <w:lang w:val="nl-BE"/>
      </w:rPr>
      <w:drawing>
        <wp:anchor distT="0" distB="0" distL="114300" distR="114300" simplePos="0" relativeHeight="251667456" behindDoc="0" locked="0" layoutInCell="1" allowOverlap="1" wp14:anchorId="12B24676" wp14:editId="5C45D1D7">
          <wp:simplePos x="0" y="0"/>
          <wp:positionH relativeFrom="page">
            <wp:posOffset>607695</wp:posOffset>
          </wp:positionH>
          <wp:positionV relativeFrom="page">
            <wp:posOffset>9474835</wp:posOffset>
          </wp:positionV>
          <wp:extent cx="4798800" cy="626483"/>
          <wp:effectExtent l="0" t="0" r="1905" b="2540"/>
          <wp:wrapNone/>
          <wp:docPr id="7" name="Afbeelding 7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D5F3D" w14:textId="77777777" w:rsidR="00BF5AA0" w:rsidRDefault="00BF5AA0" w:rsidP="000666E3">
      <w:pPr>
        <w:spacing w:line="240" w:lineRule="auto"/>
      </w:pPr>
      <w:r>
        <w:separator/>
      </w:r>
    </w:p>
  </w:footnote>
  <w:footnote w:type="continuationSeparator" w:id="0">
    <w:p w14:paraId="223F3FB0" w14:textId="77777777" w:rsidR="00BF5AA0" w:rsidRDefault="00BF5AA0" w:rsidP="00066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B96C7" w14:textId="77777777" w:rsidR="0075253E" w:rsidRPr="00794830" w:rsidRDefault="0075253E" w:rsidP="0075253E">
    <w:pPr>
      <w:rPr>
        <w:sz w:val="32"/>
        <w:lang w:val="nl-BE"/>
      </w:rPr>
    </w:pPr>
    <w:r w:rsidRPr="005572DE">
      <w:rPr>
        <w:noProof/>
        <w:sz w:val="32"/>
        <w:lang w:val="nl-BE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74030256" wp14:editId="327DA0AB">
              <wp:simplePos x="0" y="0"/>
              <wp:positionH relativeFrom="column">
                <wp:align>right</wp:align>
              </wp:positionH>
              <wp:positionV relativeFrom="page">
                <wp:posOffset>302260</wp:posOffset>
              </wp:positionV>
              <wp:extent cx="3326400" cy="453600"/>
              <wp:effectExtent l="0" t="0" r="7620" b="381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6400" cy="45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328BDA" w14:textId="77777777" w:rsidR="0075253E" w:rsidRDefault="0075253E" w:rsidP="0075253E">
                          <w:pPr>
                            <w:jc w:val="right"/>
                          </w:pPr>
                          <w:r w:rsidRPr="0075253E">
                            <w:rPr>
                              <w:sz w:val="12"/>
                              <w:szCs w:val="12"/>
                              <w:lang w:val="nl-BE"/>
                            </w:rPr>
                            <w:t>H9.7-OP1-B7, v2, in voege 27/09/2018</w:t>
                          </w:r>
                        </w:p>
                        <w:p w14:paraId="6E2C13EB" w14:textId="77777777" w:rsidR="0075253E" w:rsidRDefault="0075253E" w:rsidP="0075253E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030256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10.7pt;margin-top:23.8pt;width:261.9pt;height:35.7pt;z-index:-2516439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" filled="f" stroked="f" strokeweight=".5pt">
              <v:textbox inset="0,0,0,0">
                <w:txbxContent>
                  <w:p w14:paraId="40328BDA" w14:textId="77777777" w:rsidR="0075253E" w:rsidRDefault="0075253E" w:rsidP="0075253E">
                    <w:pPr>
                      <w:jc w:val="right"/>
                    </w:pPr>
                    <w:r w:rsidRPr="0075253E">
                      <w:rPr>
                        <w:sz w:val="12"/>
                        <w:szCs w:val="12"/>
                        <w:lang w:val="nl-BE"/>
                      </w:rPr>
                      <w:t>H9.7-OP1-B7, v2, in voege 27/09/2018</w:t>
                    </w:r>
                  </w:p>
                  <w:p w14:paraId="6E2C13EB" w14:textId="77777777" w:rsidR="0075253E" w:rsidRDefault="0075253E" w:rsidP="0075253E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572DE">
      <w:rPr>
        <w:noProof/>
        <w:sz w:val="32"/>
        <w:lang w:val="nl-B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8898AAD" wp14:editId="6F99DE6B">
              <wp:simplePos x="0" y="0"/>
              <wp:positionH relativeFrom="column">
                <wp:posOffset>4445</wp:posOffset>
              </wp:positionH>
              <wp:positionV relativeFrom="paragraph">
                <wp:posOffset>-354330</wp:posOffset>
              </wp:positionV>
              <wp:extent cx="599440" cy="335280"/>
              <wp:effectExtent l="0" t="0" r="10160" b="762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440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42670D" w14:textId="77777777" w:rsidR="0075253E" w:rsidRPr="00762384" w:rsidRDefault="0075253E" w:rsidP="0075253E">
                          <w:pPr>
                            <w:tabs>
                              <w:tab w:val="left" w:pos="1414"/>
                              <w:tab w:val="left" w:pos="8889"/>
                            </w:tabs>
                          </w:pPr>
                          <w:r w:rsidRPr="00342CC4">
                            <w:rPr>
                              <w:b/>
                              <w:color w:val="1E64C8" w:themeColor="text2"/>
                              <w:sz w:val="16"/>
                              <w:szCs w:val="16"/>
                            </w:rPr>
                            <w:t>Pagina</w:t>
                          </w:r>
                          <w:r w:rsidRPr="00342CC4">
                            <w:rPr>
                              <w:color w:val="1E64C8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850EF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850EF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62384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898AAD" id="Tekstvak 6" o:spid="_x0000_s1027" type="#_x0000_t202" style="position:absolute;margin-left:.35pt;margin-top:-27.9pt;width:47.2pt;height:2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" filled="f" stroked="f" strokeweight=".5pt">
              <v:textbox inset="0,0,0,0">
                <w:txbxContent>
                  <w:p w14:paraId="7F42670D" w14:textId="77777777" w:rsidR="0075253E" w:rsidRPr="00762384" w:rsidRDefault="0075253E" w:rsidP="0075253E">
                    <w:pPr>
                      <w:tabs>
                        <w:tab w:val="left" w:pos="1414"/>
                        <w:tab w:val="left" w:pos="8889"/>
                      </w:tabs>
                    </w:pPr>
                    <w:r w:rsidRPr="00342CC4">
                      <w:rPr>
                        <w:b/>
                        <w:color w:val="1E64C8" w:themeColor="text2"/>
                        <w:sz w:val="16"/>
                        <w:szCs w:val="16"/>
                      </w:rPr>
                      <w:t>Pagina</w:t>
                    </w:r>
                    <w:r w:rsidRPr="00342CC4">
                      <w:rPr>
                        <w:color w:val="1E64C8" w:themeColor="text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 w:rsidR="00E850EF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762384">
                      <w:rPr>
                        <w:sz w:val="16"/>
                        <w:szCs w:val="16"/>
                      </w:rPr>
                      <w:fldChar w:fldCharType="end"/>
                    </w:r>
                    <w:r w:rsidRPr="00762384">
                      <w:rPr>
                        <w:sz w:val="16"/>
                        <w:szCs w:val="16"/>
                      </w:rPr>
                      <w:t>/</w:t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 w:rsidR="00E850EF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762384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FD7FE" w14:textId="77777777" w:rsidR="0075253E" w:rsidRPr="00794830" w:rsidRDefault="0075253E" w:rsidP="0075253E">
    <w:pPr>
      <w:pStyle w:val="UZSidebarSubtitle"/>
      <w:rPr>
        <w:lang w:val="nl-BE"/>
      </w:rPr>
    </w:pPr>
    <w:r>
      <w:rPr>
        <w:noProof/>
        <w:szCs w:val="12"/>
        <w:lang w:val="nl-B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34AAC53" wp14:editId="72C1DFC4">
              <wp:simplePos x="0" y="0"/>
              <wp:positionH relativeFrom="column">
                <wp:posOffset>3020695</wp:posOffset>
              </wp:positionH>
              <wp:positionV relativeFrom="page">
                <wp:posOffset>302260</wp:posOffset>
              </wp:positionV>
              <wp:extent cx="3326400" cy="302400"/>
              <wp:effectExtent l="0" t="0" r="7620" b="254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640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650DE9" w14:textId="77777777" w:rsidR="0075253E" w:rsidRDefault="0075253E" w:rsidP="0075253E">
                          <w:pPr>
                            <w:jc w:val="right"/>
                          </w:pPr>
                          <w:r w:rsidRPr="0075253E">
                            <w:rPr>
                              <w:sz w:val="12"/>
                              <w:szCs w:val="12"/>
                              <w:lang w:val="nl-BE"/>
                            </w:rPr>
                            <w:t>H9.7-OP1-B7, v2, in voege 27/09/2018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AAC53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8" type="#_x0000_t202" style="position:absolute;margin-left:237.85pt;margin-top:23.8pt;width:261.9pt;height:23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" filled="f" stroked="f" strokeweight=".5pt">
              <v:textbox inset="0,0,0,0">
                <w:txbxContent>
                  <w:p w14:paraId="57650DE9" w14:textId="77777777" w:rsidR="0075253E" w:rsidRDefault="0075253E" w:rsidP="0075253E">
                    <w:pPr>
                      <w:jc w:val="right"/>
                    </w:pPr>
                    <w:r w:rsidRPr="0075253E">
                      <w:rPr>
                        <w:sz w:val="12"/>
                        <w:szCs w:val="12"/>
                        <w:lang w:val="nl-BE"/>
                      </w:rPr>
                      <w:t>H9.7-OP1-B7, v2, in voege 27/09/2018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lang w:val="nl-B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9E049E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21646"/>
    <w:multiLevelType w:val="hybridMultilevel"/>
    <w:tmpl w:val="46E409FE"/>
    <w:lvl w:ilvl="0" w:tplc="08130001">
      <w:start w:val="1"/>
      <w:numFmt w:val="bullet"/>
      <w:lvlText w:val=""/>
      <w:lvlJc w:val="left"/>
      <w:pPr>
        <w:ind w:left="1695" w:hanging="42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46480C"/>
    <w:multiLevelType w:val="hybridMultilevel"/>
    <w:tmpl w:val="5A54E2EC"/>
    <w:lvl w:ilvl="0" w:tplc="BC8CB77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BC8CB77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B48A1"/>
    <w:multiLevelType w:val="hybridMultilevel"/>
    <w:tmpl w:val="220A6212"/>
    <w:lvl w:ilvl="0" w:tplc="BC8CB776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42347D87"/>
    <w:multiLevelType w:val="hybridMultilevel"/>
    <w:tmpl w:val="EED04444"/>
    <w:lvl w:ilvl="0" w:tplc="52526AC6">
      <w:start w:val="1"/>
      <w:numFmt w:val="bullet"/>
      <w:pStyle w:val="UZ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53BC5"/>
    <w:multiLevelType w:val="hybridMultilevel"/>
    <w:tmpl w:val="539017C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607A50"/>
    <w:multiLevelType w:val="hybridMultilevel"/>
    <w:tmpl w:val="8B56CE86"/>
    <w:lvl w:ilvl="0" w:tplc="616E36BE">
      <w:start w:val="1"/>
      <w:numFmt w:val="bullet"/>
      <w:lvlText w:val=""/>
      <w:lvlJc w:val="left"/>
      <w:pPr>
        <w:ind w:left="238" w:hanging="238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454AD"/>
    <w:multiLevelType w:val="hybridMultilevel"/>
    <w:tmpl w:val="5ABC77DA"/>
    <w:lvl w:ilvl="0" w:tplc="BC8CB77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BC8CB77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163473"/>
    <w:multiLevelType w:val="hybridMultilevel"/>
    <w:tmpl w:val="0366C4CA"/>
    <w:lvl w:ilvl="0" w:tplc="6AC6A6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751C6"/>
    <w:multiLevelType w:val="hybridMultilevel"/>
    <w:tmpl w:val="DF0C69A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C6AB7"/>
    <w:multiLevelType w:val="hybridMultilevel"/>
    <w:tmpl w:val="AABC703C"/>
    <w:lvl w:ilvl="0" w:tplc="D8385C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F705B"/>
    <w:multiLevelType w:val="hybridMultilevel"/>
    <w:tmpl w:val="A8EE5B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12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llmdCD/qoHG8zoD0lwt7CSdyNZmgt3feO6K6omReCTaBj2fUYaB06XkYUboWE3fg+nfOfAcoE/vua1PLg9axrg==" w:salt="pMH33HF2AdYiGE73Gd4C1g=="/>
  <w:defaultTabStop w:val="709"/>
  <w:hyphenationZone w:val="425"/>
  <w:drawingGridHorizontalSpacing w:val="476"/>
  <w:drawingGridVerticalSpacing w:val="476"/>
  <w:doNotUseMarginsForDrawingGridOrigin/>
  <w:drawingGridHorizontalOrigin w:val="0"/>
  <w:drawingGridVerticalOrigin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37"/>
    <w:rsid w:val="00001066"/>
    <w:rsid w:val="00001526"/>
    <w:rsid w:val="000015B6"/>
    <w:rsid w:val="0000284A"/>
    <w:rsid w:val="000129AD"/>
    <w:rsid w:val="00014ECC"/>
    <w:rsid w:val="00016834"/>
    <w:rsid w:val="000168C8"/>
    <w:rsid w:val="000218D3"/>
    <w:rsid w:val="00023205"/>
    <w:rsid w:val="00023AF6"/>
    <w:rsid w:val="000252C8"/>
    <w:rsid w:val="00025844"/>
    <w:rsid w:val="000305AA"/>
    <w:rsid w:val="000320DA"/>
    <w:rsid w:val="00033EC4"/>
    <w:rsid w:val="00034DA9"/>
    <w:rsid w:val="00035AE1"/>
    <w:rsid w:val="00042E04"/>
    <w:rsid w:val="00043C75"/>
    <w:rsid w:val="00044E6B"/>
    <w:rsid w:val="000503D2"/>
    <w:rsid w:val="00050E35"/>
    <w:rsid w:val="0005168F"/>
    <w:rsid w:val="00056ABE"/>
    <w:rsid w:val="00056C1D"/>
    <w:rsid w:val="00060133"/>
    <w:rsid w:val="00062EF4"/>
    <w:rsid w:val="000630AF"/>
    <w:rsid w:val="000633AA"/>
    <w:rsid w:val="00063784"/>
    <w:rsid w:val="000644DF"/>
    <w:rsid w:val="000666E3"/>
    <w:rsid w:val="00066AAB"/>
    <w:rsid w:val="00067959"/>
    <w:rsid w:val="00070D87"/>
    <w:rsid w:val="00073B24"/>
    <w:rsid w:val="000757BC"/>
    <w:rsid w:val="00075B92"/>
    <w:rsid w:val="00076A78"/>
    <w:rsid w:val="000817B4"/>
    <w:rsid w:val="00082ECA"/>
    <w:rsid w:val="00086C1A"/>
    <w:rsid w:val="00090131"/>
    <w:rsid w:val="0009203F"/>
    <w:rsid w:val="00094898"/>
    <w:rsid w:val="000A04FB"/>
    <w:rsid w:val="000A07E8"/>
    <w:rsid w:val="000A16EC"/>
    <w:rsid w:val="000A34FA"/>
    <w:rsid w:val="000A4215"/>
    <w:rsid w:val="000A6505"/>
    <w:rsid w:val="000B0E59"/>
    <w:rsid w:val="000B336B"/>
    <w:rsid w:val="000B4E55"/>
    <w:rsid w:val="000B701B"/>
    <w:rsid w:val="000C0771"/>
    <w:rsid w:val="000C3C55"/>
    <w:rsid w:val="000C3E4B"/>
    <w:rsid w:val="000C4F59"/>
    <w:rsid w:val="000C55AA"/>
    <w:rsid w:val="000C7132"/>
    <w:rsid w:val="000C7786"/>
    <w:rsid w:val="000D0FCC"/>
    <w:rsid w:val="000D35F0"/>
    <w:rsid w:val="000D4D5F"/>
    <w:rsid w:val="000D6C26"/>
    <w:rsid w:val="000E1717"/>
    <w:rsid w:val="000E18F0"/>
    <w:rsid w:val="000E332E"/>
    <w:rsid w:val="000E4BA6"/>
    <w:rsid w:val="000F009E"/>
    <w:rsid w:val="000F049C"/>
    <w:rsid w:val="000F303F"/>
    <w:rsid w:val="000F4A27"/>
    <w:rsid w:val="000F5AED"/>
    <w:rsid w:val="00100954"/>
    <w:rsid w:val="00100FEA"/>
    <w:rsid w:val="0010310B"/>
    <w:rsid w:val="00103AFC"/>
    <w:rsid w:val="00106EEA"/>
    <w:rsid w:val="00110910"/>
    <w:rsid w:val="00121A00"/>
    <w:rsid w:val="00126A50"/>
    <w:rsid w:val="00127E99"/>
    <w:rsid w:val="00131C40"/>
    <w:rsid w:val="001344DA"/>
    <w:rsid w:val="00135D77"/>
    <w:rsid w:val="0013721C"/>
    <w:rsid w:val="001376BD"/>
    <w:rsid w:val="0014029F"/>
    <w:rsid w:val="001425CC"/>
    <w:rsid w:val="00142810"/>
    <w:rsid w:val="0014585A"/>
    <w:rsid w:val="00147A67"/>
    <w:rsid w:val="00155F3B"/>
    <w:rsid w:val="00157621"/>
    <w:rsid w:val="00167317"/>
    <w:rsid w:val="00167414"/>
    <w:rsid w:val="00176ABA"/>
    <w:rsid w:val="00177348"/>
    <w:rsid w:val="00180C1D"/>
    <w:rsid w:val="001817EA"/>
    <w:rsid w:val="001821B3"/>
    <w:rsid w:val="00186905"/>
    <w:rsid w:val="00186A6E"/>
    <w:rsid w:val="001875F7"/>
    <w:rsid w:val="00190AE2"/>
    <w:rsid w:val="001926E1"/>
    <w:rsid w:val="001963B3"/>
    <w:rsid w:val="001A40D1"/>
    <w:rsid w:val="001A6918"/>
    <w:rsid w:val="001B257E"/>
    <w:rsid w:val="001B2AA1"/>
    <w:rsid w:val="001B2B48"/>
    <w:rsid w:val="001B2CBF"/>
    <w:rsid w:val="001B2D10"/>
    <w:rsid w:val="001B4410"/>
    <w:rsid w:val="001B6193"/>
    <w:rsid w:val="001B649C"/>
    <w:rsid w:val="001B7A35"/>
    <w:rsid w:val="001C0018"/>
    <w:rsid w:val="001C01BD"/>
    <w:rsid w:val="001C39CA"/>
    <w:rsid w:val="001C4BAB"/>
    <w:rsid w:val="001C5B10"/>
    <w:rsid w:val="001C5FC0"/>
    <w:rsid w:val="001C635D"/>
    <w:rsid w:val="001C762F"/>
    <w:rsid w:val="001D0DE9"/>
    <w:rsid w:val="001D1CEC"/>
    <w:rsid w:val="001D2BD5"/>
    <w:rsid w:val="001D42C5"/>
    <w:rsid w:val="001D4D8A"/>
    <w:rsid w:val="001D6F8A"/>
    <w:rsid w:val="001E08EA"/>
    <w:rsid w:val="001E13EB"/>
    <w:rsid w:val="001E5272"/>
    <w:rsid w:val="001F49C3"/>
    <w:rsid w:val="001F6558"/>
    <w:rsid w:val="001F6F0C"/>
    <w:rsid w:val="00201E3F"/>
    <w:rsid w:val="00202219"/>
    <w:rsid w:val="0020222D"/>
    <w:rsid w:val="00202DF8"/>
    <w:rsid w:val="00203A1B"/>
    <w:rsid w:val="002063F3"/>
    <w:rsid w:val="00213CBC"/>
    <w:rsid w:val="00214FF1"/>
    <w:rsid w:val="00216BB0"/>
    <w:rsid w:val="0022242B"/>
    <w:rsid w:val="00227042"/>
    <w:rsid w:val="00230DD5"/>
    <w:rsid w:val="00230FC2"/>
    <w:rsid w:val="002326CC"/>
    <w:rsid w:val="00234B60"/>
    <w:rsid w:val="002426D6"/>
    <w:rsid w:val="002469BB"/>
    <w:rsid w:val="00247376"/>
    <w:rsid w:val="002474E2"/>
    <w:rsid w:val="00247BBE"/>
    <w:rsid w:val="00252027"/>
    <w:rsid w:val="00252136"/>
    <w:rsid w:val="0025461D"/>
    <w:rsid w:val="002560C7"/>
    <w:rsid w:val="0025766C"/>
    <w:rsid w:val="00257BD6"/>
    <w:rsid w:val="00260C98"/>
    <w:rsid w:val="00261E33"/>
    <w:rsid w:val="002669F0"/>
    <w:rsid w:val="00266C8D"/>
    <w:rsid w:val="00271CD1"/>
    <w:rsid w:val="00272D9B"/>
    <w:rsid w:val="00273EF6"/>
    <w:rsid w:val="0027487E"/>
    <w:rsid w:val="00274DBB"/>
    <w:rsid w:val="0027673C"/>
    <w:rsid w:val="00277495"/>
    <w:rsid w:val="00277594"/>
    <w:rsid w:val="00277B4E"/>
    <w:rsid w:val="002807F6"/>
    <w:rsid w:val="00280F92"/>
    <w:rsid w:val="002840A7"/>
    <w:rsid w:val="0028547C"/>
    <w:rsid w:val="0028561C"/>
    <w:rsid w:val="00287015"/>
    <w:rsid w:val="002907A0"/>
    <w:rsid w:val="00290D4C"/>
    <w:rsid w:val="00290DEB"/>
    <w:rsid w:val="002917BA"/>
    <w:rsid w:val="00291C91"/>
    <w:rsid w:val="002A0950"/>
    <w:rsid w:val="002A0CF2"/>
    <w:rsid w:val="002A17CC"/>
    <w:rsid w:val="002A27DD"/>
    <w:rsid w:val="002A367C"/>
    <w:rsid w:val="002A567A"/>
    <w:rsid w:val="002A5D4E"/>
    <w:rsid w:val="002A5E98"/>
    <w:rsid w:val="002A64D5"/>
    <w:rsid w:val="002A6FFB"/>
    <w:rsid w:val="002A71B0"/>
    <w:rsid w:val="002B1C81"/>
    <w:rsid w:val="002B2957"/>
    <w:rsid w:val="002B2DC4"/>
    <w:rsid w:val="002B6569"/>
    <w:rsid w:val="002C1D02"/>
    <w:rsid w:val="002C449B"/>
    <w:rsid w:val="002C60B3"/>
    <w:rsid w:val="002C7210"/>
    <w:rsid w:val="002C791C"/>
    <w:rsid w:val="002D1370"/>
    <w:rsid w:val="002D158C"/>
    <w:rsid w:val="002D32A5"/>
    <w:rsid w:val="002D377E"/>
    <w:rsid w:val="002D4887"/>
    <w:rsid w:val="002E0620"/>
    <w:rsid w:val="002E2B9F"/>
    <w:rsid w:val="002E3ACA"/>
    <w:rsid w:val="002E4B4C"/>
    <w:rsid w:val="002E7F89"/>
    <w:rsid w:val="002F1D67"/>
    <w:rsid w:val="002F3FEA"/>
    <w:rsid w:val="002F7094"/>
    <w:rsid w:val="002F70AF"/>
    <w:rsid w:val="00300FE2"/>
    <w:rsid w:val="003016D3"/>
    <w:rsid w:val="00302253"/>
    <w:rsid w:val="00302280"/>
    <w:rsid w:val="00302BDD"/>
    <w:rsid w:val="0030503F"/>
    <w:rsid w:val="00306A5B"/>
    <w:rsid w:val="00310CB6"/>
    <w:rsid w:val="00314B8A"/>
    <w:rsid w:val="00316205"/>
    <w:rsid w:val="00317FB2"/>
    <w:rsid w:val="00321A98"/>
    <w:rsid w:val="00321FBA"/>
    <w:rsid w:val="003265BC"/>
    <w:rsid w:val="00330BFF"/>
    <w:rsid w:val="0033542F"/>
    <w:rsid w:val="003374DC"/>
    <w:rsid w:val="00337E81"/>
    <w:rsid w:val="003402FD"/>
    <w:rsid w:val="00342CC4"/>
    <w:rsid w:val="00344A1E"/>
    <w:rsid w:val="00345F34"/>
    <w:rsid w:val="00346927"/>
    <w:rsid w:val="00350467"/>
    <w:rsid w:val="0035473D"/>
    <w:rsid w:val="00363DF4"/>
    <w:rsid w:val="00363E89"/>
    <w:rsid w:val="0036496A"/>
    <w:rsid w:val="00370446"/>
    <w:rsid w:val="0037284B"/>
    <w:rsid w:val="00372EB0"/>
    <w:rsid w:val="003778AD"/>
    <w:rsid w:val="00381A97"/>
    <w:rsid w:val="0038384D"/>
    <w:rsid w:val="0038553D"/>
    <w:rsid w:val="00385EE8"/>
    <w:rsid w:val="00391A31"/>
    <w:rsid w:val="0039366C"/>
    <w:rsid w:val="00394BE1"/>
    <w:rsid w:val="003A44B7"/>
    <w:rsid w:val="003A477D"/>
    <w:rsid w:val="003A504A"/>
    <w:rsid w:val="003B14BE"/>
    <w:rsid w:val="003B76F0"/>
    <w:rsid w:val="003B7C23"/>
    <w:rsid w:val="003C1DFD"/>
    <w:rsid w:val="003C40AE"/>
    <w:rsid w:val="003C680B"/>
    <w:rsid w:val="003D0233"/>
    <w:rsid w:val="003D0536"/>
    <w:rsid w:val="003D3BB7"/>
    <w:rsid w:val="003D3C0C"/>
    <w:rsid w:val="003D3DA9"/>
    <w:rsid w:val="003E02DF"/>
    <w:rsid w:val="003E15EB"/>
    <w:rsid w:val="003E2E16"/>
    <w:rsid w:val="003E62BD"/>
    <w:rsid w:val="003E7967"/>
    <w:rsid w:val="003F0E62"/>
    <w:rsid w:val="003F194D"/>
    <w:rsid w:val="003F609E"/>
    <w:rsid w:val="003F65B6"/>
    <w:rsid w:val="003F669E"/>
    <w:rsid w:val="003F77E3"/>
    <w:rsid w:val="0040108A"/>
    <w:rsid w:val="0040214B"/>
    <w:rsid w:val="004034AE"/>
    <w:rsid w:val="00406D5A"/>
    <w:rsid w:val="00407352"/>
    <w:rsid w:val="00407E2F"/>
    <w:rsid w:val="004100DF"/>
    <w:rsid w:val="004134DE"/>
    <w:rsid w:val="00414AE7"/>
    <w:rsid w:val="0042264F"/>
    <w:rsid w:val="004229A3"/>
    <w:rsid w:val="004244E5"/>
    <w:rsid w:val="00424C37"/>
    <w:rsid w:val="00425421"/>
    <w:rsid w:val="004259C2"/>
    <w:rsid w:val="00430916"/>
    <w:rsid w:val="00430A60"/>
    <w:rsid w:val="0043297F"/>
    <w:rsid w:val="00434B19"/>
    <w:rsid w:val="00435649"/>
    <w:rsid w:val="00435D31"/>
    <w:rsid w:val="0043694C"/>
    <w:rsid w:val="00443689"/>
    <w:rsid w:val="004441CC"/>
    <w:rsid w:val="004458E2"/>
    <w:rsid w:val="004473EE"/>
    <w:rsid w:val="00450314"/>
    <w:rsid w:val="00452F63"/>
    <w:rsid w:val="00453E8E"/>
    <w:rsid w:val="00457A1B"/>
    <w:rsid w:val="00457E47"/>
    <w:rsid w:val="00460FA3"/>
    <w:rsid w:val="00467019"/>
    <w:rsid w:val="004676C2"/>
    <w:rsid w:val="00470C02"/>
    <w:rsid w:val="004730EA"/>
    <w:rsid w:val="0047556C"/>
    <w:rsid w:val="00482CAB"/>
    <w:rsid w:val="0048523C"/>
    <w:rsid w:val="00485A5A"/>
    <w:rsid w:val="00485D60"/>
    <w:rsid w:val="00487A48"/>
    <w:rsid w:val="00490CC8"/>
    <w:rsid w:val="004912A0"/>
    <w:rsid w:val="0049247C"/>
    <w:rsid w:val="00493B32"/>
    <w:rsid w:val="00493B51"/>
    <w:rsid w:val="0049771F"/>
    <w:rsid w:val="004A11B3"/>
    <w:rsid w:val="004A1B17"/>
    <w:rsid w:val="004A27AB"/>
    <w:rsid w:val="004A2AE4"/>
    <w:rsid w:val="004A3626"/>
    <w:rsid w:val="004A6EFB"/>
    <w:rsid w:val="004B0192"/>
    <w:rsid w:val="004B1EFC"/>
    <w:rsid w:val="004B2210"/>
    <w:rsid w:val="004B2449"/>
    <w:rsid w:val="004B3BCD"/>
    <w:rsid w:val="004B6BC6"/>
    <w:rsid w:val="004B7C1E"/>
    <w:rsid w:val="004B7DD6"/>
    <w:rsid w:val="004C0737"/>
    <w:rsid w:val="004C5782"/>
    <w:rsid w:val="004C5EBC"/>
    <w:rsid w:val="004C7DF8"/>
    <w:rsid w:val="004D0F96"/>
    <w:rsid w:val="004D18B0"/>
    <w:rsid w:val="004D437A"/>
    <w:rsid w:val="004D570A"/>
    <w:rsid w:val="004D7E5E"/>
    <w:rsid w:val="004E09F6"/>
    <w:rsid w:val="004E11AD"/>
    <w:rsid w:val="004E2398"/>
    <w:rsid w:val="004E2806"/>
    <w:rsid w:val="004E4851"/>
    <w:rsid w:val="004E6CA0"/>
    <w:rsid w:val="004F2103"/>
    <w:rsid w:val="004F4A7F"/>
    <w:rsid w:val="004F58AE"/>
    <w:rsid w:val="004F5C1D"/>
    <w:rsid w:val="004F6711"/>
    <w:rsid w:val="00500BC7"/>
    <w:rsid w:val="00500F0D"/>
    <w:rsid w:val="0050159A"/>
    <w:rsid w:val="00504223"/>
    <w:rsid w:val="00505D69"/>
    <w:rsid w:val="0050771D"/>
    <w:rsid w:val="00510C52"/>
    <w:rsid w:val="005126B2"/>
    <w:rsid w:val="005132C0"/>
    <w:rsid w:val="00513666"/>
    <w:rsid w:val="00513DD0"/>
    <w:rsid w:val="005148BF"/>
    <w:rsid w:val="00516C82"/>
    <w:rsid w:val="00517CFF"/>
    <w:rsid w:val="00523B48"/>
    <w:rsid w:val="00525FB6"/>
    <w:rsid w:val="00526772"/>
    <w:rsid w:val="00526DC7"/>
    <w:rsid w:val="005270F9"/>
    <w:rsid w:val="00530332"/>
    <w:rsid w:val="00533A64"/>
    <w:rsid w:val="005366B0"/>
    <w:rsid w:val="005433E8"/>
    <w:rsid w:val="00545F3C"/>
    <w:rsid w:val="00547006"/>
    <w:rsid w:val="00551DE6"/>
    <w:rsid w:val="005527DC"/>
    <w:rsid w:val="005529EC"/>
    <w:rsid w:val="00556076"/>
    <w:rsid w:val="0055747F"/>
    <w:rsid w:val="00557B08"/>
    <w:rsid w:val="00562C36"/>
    <w:rsid w:val="0056331D"/>
    <w:rsid w:val="00564BE0"/>
    <w:rsid w:val="00570EDD"/>
    <w:rsid w:val="005711BE"/>
    <w:rsid w:val="00571B2C"/>
    <w:rsid w:val="00573EEF"/>
    <w:rsid w:val="005741EA"/>
    <w:rsid w:val="00574218"/>
    <w:rsid w:val="00574812"/>
    <w:rsid w:val="00574B8D"/>
    <w:rsid w:val="0057548E"/>
    <w:rsid w:val="00576035"/>
    <w:rsid w:val="00580664"/>
    <w:rsid w:val="00581057"/>
    <w:rsid w:val="00582E5D"/>
    <w:rsid w:val="00585087"/>
    <w:rsid w:val="00587F62"/>
    <w:rsid w:val="005914CF"/>
    <w:rsid w:val="00595CA7"/>
    <w:rsid w:val="005A0821"/>
    <w:rsid w:val="005A1B12"/>
    <w:rsid w:val="005A5E4B"/>
    <w:rsid w:val="005B1679"/>
    <w:rsid w:val="005B298B"/>
    <w:rsid w:val="005B57B1"/>
    <w:rsid w:val="005C2461"/>
    <w:rsid w:val="005C3FC7"/>
    <w:rsid w:val="005C4E86"/>
    <w:rsid w:val="005D0892"/>
    <w:rsid w:val="005D0920"/>
    <w:rsid w:val="005D1584"/>
    <w:rsid w:val="005D1679"/>
    <w:rsid w:val="005D2D4B"/>
    <w:rsid w:val="005D418E"/>
    <w:rsid w:val="005D6B2A"/>
    <w:rsid w:val="005E1AA0"/>
    <w:rsid w:val="005E336E"/>
    <w:rsid w:val="005E6C29"/>
    <w:rsid w:val="005F1022"/>
    <w:rsid w:val="005F1FDD"/>
    <w:rsid w:val="005F2902"/>
    <w:rsid w:val="005F3F13"/>
    <w:rsid w:val="005F4627"/>
    <w:rsid w:val="005F69F2"/>
    <w:rsid w:val="006028A7"/>
    <w:rsid w:val="00606BE9"/>
    <w:rsid w:val="006127FE"/>
    <w:rsid w:val="006232D4"/>
    <w:rsid w:val="00623890"/>
    <w:rsid w:val="00624638"/>
    <w:rsid w:val="00624858"/>
    <w:rsid w:val="0062623B"/>
    <w:rsid w:val="00626F2B"/>
    <w:rsid w:val="00630981"/>
    <w:rsid w:val="00631F4D"/>
    <w:rsid w:val="006325BD"/>
    <w:rsid w:val="00635CB2"/>
    <w:rsid w:val="00636E2E"/>
    <w:rsid w:val="006371EE"/>
    <w:rsid w:val="00637861"/>
    <w:rsid w:val="006407ED"/>
    <w:rsid w:val="00650D99"/>
    <w:rsid w:val="00653E3F"/>
    <w:rsid w:val="0065483B"/>
    <w:rsid w:val="00655FA8"/>
    <w:rsid w:val="0065613A"/>
    <w:rsid w:val="0065712F"/>
    <w:rsid w:val="006605FF"/>
    <w:rsid w:val="00661B8B"/>
    <w:rsid w:val="00665750"/>
    <w:rsid w:val="00665CD1"/>
    <w:rsid w:val="00666979"/>
    <w:rsid w:val="0067177C"/>
    <w:rsid w:val="006729E8"/>
    <w:rsid w:val="006774D2"/>
    <w:rsid w:val="006807AF"/>
    <w:rsid w:val="00680D70"/>
    <w:rsid w:val="0068376D"/>
    <w:rsid w:val="006838AE"/>
    <w:rsid w:val="00684559"/>
    <w:rsid w:val="00691B6C"/>
    <w:rsid w:val="00695B6F"/>
    <w:rsid w:val="006A46F6"/>
    <w:rsid w:val="006A6078"/>
    <w:rsid w:val="006B1BBF"/>
    <w:rsid w:val="006B2A92"/>
    <w:rsid w:val="006B45C4"/>
    <w:rsid w:val="006B79C3"/>
    <w:rsid w:val="006B7C6A"/>
    <w:rsid w:val="006B7F3B"/>
    <w:rsid w:val="006C03F7"/>
    <w:rsid w:val="006C188F"/>
    <w:rsid w:val="006C5C48"/>
    <w:rsid w:val="006C6444"/>
    <w:rsid w:val="006C7E73"/>
    <w:rsid w:val="006D35CC"/>
    <w:rsid w:val="006D5702"/>
    <w:rsid w:val="006D5A5D"/>
    <w:rsid w:val="006D7F37"/>
    <w:rsid w:val="006E0969"/>
    <w:rsid w:val="006E0F83"/>
    <w:rsid w:val="006E1345"/>
    <w:rsid w:val="006E29C3"/>
    <w:rsid w:val="006E44D5"/>
    <w:rsid w:val="006E4CDF"/>
    <w:rsid w:val="006E53A7"/>
    <w:rsid w:val="006E5729"/>
    <w:rsid w:val="006E7120"/>
    <w:rsid w:val="006E7570"/>
    <w:rsid w:val="006E7AE4"/>
    <w:rsid w:val="006E7B7A"/>
    <w:rsid w:val="006F0079"/>
    <w:rsid w:val="006F1E47"/>
    <w:rsid w:val="006F201A"/>
    <w:rsid w:val="006F2568"/>
    <w:rsid w:val="006F378E"/>
    <w:rsid w:val="006F4BFA"/>
    <w:rsid w:val="00700F24"/>
    <w:rsid w:val="00701C73"/>
    <w:rsid w:val="007031B7"/>
    <w:rsid w:val="00703472"/>
    <w:rsid w:val="00706C2E"/>
    <w:rsid w:val="007138B3"/>
    <w:rsid w:val="00714299"/>
    <w:rsid w:val="0071575A"/>
    <w:rsid w:val="007173D9"/>
    <w:rsid w:val="00717522"/>
    <w:rsid w:val="00727911"/>
    <w:rsid w:val="00730AE4"/>
    <w:rsid w:val="007332CF"/>
    <w:rsid w:val="00734090"/>
    <w:rsid w:val="007405EC"/>
    <w:rsid w:val="00742949"/>
    <w:rsid w:val="00742EF8"/>
    <w:rsid w:val="00744D70"/>
    <w:rsid w:val="00750F47"/>
    <w:rsid w:val="0075253E"/>
    <w:rsid w:val="00754724"/>
    <w:rsid w:val="007547C4"/>
    <w:rsid w:val="00754879"/>
    <w:rsid w:val="00755F63"/>
    <w:rsid w:val="00762384"/>
    <w:rsid w:val="00762EC1"/>
    <w:rsid w:val="00763790"/>
    <w:rsid w:val="00764BE2"/>
    <w:rsid w:val="0076585F"/>
    <w:rsid w:val="007678CF"/>
    <w:rsid w:val="00767F1E"/>
    <w:rsid w:val="007731DC"/>
    <w:rsid w:val="00774570"/>
    <w:rsid w:val="00775BDB"/>
    <w:rsid w:val="0077748E"/>
    <w:rsid w:val="00777B93"/>
    <w:rsid w:val="007816B9"/>
    <w:rsid w:val="00786ADE"/>
    <w:rsid w:val="00786DC7"/>
    <w:rsid w:val="007907E6"/>
    <w:rsid w:val="00791A55"/>
    <w:rsid w:val="00791E7B"/>
    <w:rsid w:val="00792C93"/>
    <w:rsid w:val="00794125"/>
    <w:rsid w:val="007941BD"/>
    <w:rsid w:val="00794694"/>
    <w:rsid w:val="00794A62"/>
    <w:rsid w:val="00794C1E"/>
    <w:rsid w:val="00796AC8"/>
    <w:rsid w:val="007A0E45"/>
    <w:rsid w:val="007A2F9D"/>
    <w:rsid w:val="007B03CF"/>
    <w:rsid w:val="007B1268"/>
    <w:rsid w:val="007B1F5B"/>
    <w:rsid w:val="007B24C1"/>
    <w:rsid w:val="007B2E78"/>
    <w:rsid w:val="007B3CA8"/>
    <w:rsid w:val="007B55DA"/>
    <w:rsid w:val="007B673A"/>
    <w:rsid w:val="007B7206"/>
    <w:rsid w:val="007C0024"/>
    <w:rsid w:val="007C3E01"/>
    <w:rsid w:val="007C5C07"/>
    <w:rsid w:val="007C7D93"/>
    <w:rsid w:val="007D0D7B"/>
    <w:rsid w:val="007D18C1"/>
    <w:rsid w:val="007D2FFC"/>
    <w:rsid w:val="007E157D"/>
    <w:rsid w:val="007E1E19"/>
    <w:rsid w:val="007E377B"/>
    <w:rsid w:val="007E5C5F"/>
    <w:rsid w:val="007E69CF"/>
    <w:rsid w:val="007F1A11"/>
    <w:rsid w:val="007F2C69"/>
    <w:rsid w:val="007F3002"/>
    <w:rsid w:val="007F4478"/>
    <w:rsid w:val="007F4577"/>
    <w:rsid w:val="007F72BF"/>
    <w:rsid w:val="008000D6"/>
    <w:rsid w:val="00805588"/>
    <w:rsid w:val="008063E9"/>
    <w:rsid w:val="00806605"/>
    <w:rsid w:val="008074F6"/>
    <w:rsid w:val="00807811"/>
    <w:rsid w:val="00816F09"/>
    <w:rsid w:val="008218CB"/>
    <w:rsid w:val="00823B28"/>
    <w:rsid w:val="00825F54"/>
    <w:rsid w:val="00827059"/>
    <w:rsid w:val="008313B6"/>
    <w:rsid w:val="0083288F"/>
    <w:rsid w:val="00833212"/>
    <w:rsid w:val="0083637D"/>
    <w:rsid w:val="008423B2"/>
    <w:rsid w:val="008423F0"/>
    <w:rsid w:val="00844C51"/>
    <w:rsid w:val="00850D66"/>
    <w:rsid w:val="00851F99"/>
    <w:rsid w:val="008530EC"/>
    <w:rsid w:val="008548EA"/>
    <w:rsid w:val="00856D53"/>
    <w:rsid w:val="00857512"/>
    <w:rsid w:val="008603E4"/>
    <w:rsid w:val="00860679"/>
    <w:rsid w:val="00862277"/>
    <w:rsid w:val="00862B8B"/>
    <w:rsid w:val="00863043"/>
    <w:rsid w:val="00865300"/>
    <w:rsid w:val="00865F15"/>
    <w:rsid w:val="00865F63"/>
    <w:rsid w:val="008678EC"/>
    <w:rsid w:val="00871471"/>
    <w:rsid w:val="00872E59"/>
    <w:rsid w:val="00874266"/>
    <w:rsid w:val="00874ADD"/>
    <w:rsid w:val="00882AC0"/>
    <w:rsid w:val="00882ACE"/>
    <w:rsid w:val="00883FD7"/>
    <w:rsid w:val="00885A99"/>
    <w:rsid w:val="00890681"/>
    <w:rsid w:val="008938C7"/>
    <w:rsid w:val="00894003"/>
    <w:rsid w:val="008947A8"/>
    <w:rsid w:val="00894BC5"/>
    <w:rsid w:val="008970BF"/>
    <w:rsid w:val="008A0B92"/>
    <w:rsid w:val="008A18AE"/>
    <w:rsid w:val="008A1D84"/>
    <w:rsid w:val="008A2B10"/>
    <w:rsid w:val="008A3FBB"/>
    <w:rsid w:val="008A7B81"/>
    <w:rsid w:val="008B0031"/>
    <w:rsid w:val="008B09BF"/>
    <w:rsid w:val="008B1C1B"/>
    <w:rsid w:val="008B4278"/>
    <w:rsid w:val="008B50C2"/>
    <w:rsid w:val="008B7695"/>
    <w:rsid w:val="008C045E"/>
    <w:rsid w:val="008C1C72"/>
    <w:rsid w:val="008C2287"/>
    <w:rsid w:val="008C4258"/>
    <w:rsid w:val="008C4953"/>
    <w:rsid w:val="008C6E87"/>
    <w:rsid w:val="008D1451"/>
    <w:rsid w:val="008D26C4"/>
    <w:rsid w:val="008D2E04"/>
    <w:rsid w:val="008D32F5"/>
    <w:rsid w:val="008D381D"/>
    <w:rsid w:val="008D4D6D"/>
    <w:rsid w:val="008D530F"/>
    <w:rsid w:val="008D6C8E"/>
    <w:rsid w:val="008D7FFD"/>
    <w:rsid w:val="008E6BB7"/>
    <w:rsid w:val="008E6D41"/>
    <w:rsid w:val="008E7E4D"/>
    <w:rsid w:val="008F1B7B"/>
    <w:rsid w:val="008F1C7D"/>
    <w:rsid w:val="008F59F0"/>
    <w:rsid w:val="008F5F52"/>
    <w:rsid w:val="008F7319"/>
    <w:rsid w:val="008F7ADD"/>
    <w:rsid w:val="00900634"/>
    <w:rsid w:val="0090150B"/>
    <w:rsid w:val="0090169E"/>
    <w:rsid w:val="00904733"/>
    <w:rsid w:val="00907542"/>
    <w:rsid w:val="009101B3"/>
    <w:rsid w:val="0091067F"/>
    <w:rsid w:val="00913527"/>
    <w:rsid w:val="00914B54"/>
    <w:rsid w:val="0091565C"/>
    <w:rsid w:val="00920223"/>
    <w:rsid w:val="00921E61"/>
    <w:rsid w:val="00924AFE"/>
    <w:rsid w:val="00924E82"/>
    <w:rsid w:val="00931018"/>
    <w:rsid w:val="009323FB"/>
    <w:rsid w:val="0093334C"/>
    <w:rsid w:val="0093513B"/>
    <w:rsid w:val="00937214"/>
    <w:rsid w:val="009400A5"/>
    <w:rsid w:val="009407B3"/>
    <w:rsid w:val="00940FBC"/>
    <w:rsid w:val="009447BE"/>
    <w:rsid w:val="00946211"/>
    <w:rsid w:val="00947401"/>
    <w:rsid w:val="00950807"/>
    <w:rsid w:val="00955EB9"/>
    <w:rsid w:val="0095668E"/>
    <w:rsid w:val="00960054"/>
    <w:rsid w:val="00960115"/>
    <w:rsid w:val="00964B05"/>
    <w:rsid w:val="00964F9A"/>
    <w:rsid w:val="00965D42"/>
    <w:rsid w:val="00972A5C"/>
    <w:rsid w:val="00972E5C"/>
    <w:rsid w:val="00972F67"/>
    <w:rsid w:val="009733B8"/>
    <w:rsid w:val="00973463"/>
    <w:rsid w:val="009737B0"/>
    <w:rsid w:val="0097639B"/>
    <w:rsid w:val="0098037C"/>
    <w:rsid w:val="00983996"/>
    <w:rsid w:val="00984669"/>
    <w:rsid w:val="00984996"/>
    <w:rsid w:val="00986375"/>
    <w:rsid w:val="00986BB5"/>
    <w:rsid w:val="00990A4F"/>
    <w:rsid w:val="00991B46"/>
    <w:rsid w:val="0099209A"/>
    <w:rsid w:val="009920D8"/>
    <w:rsid w:val="00995E0B"/>
    <w:rsid w:val="009A1325"/>
    <w:rsid w:val="009A22FC"/>
    <w:rsid w:val="009A5477"/>
    <w:rsid w:val="009A6FF0"/>
    <w:rsid w:val="009A7E3F"/>
    <w:rsid w:val="009A7FBD"/>
    <w:rsid w:val="009B3138"/>
    <w:rsid w:val="009B618B"/>
    <w:rsid w:val="009B74A2"/>
    <w:rsid w:val="009C2F3F"/>
    <w:rsid w:val="009C49D8"/>
    <w:rsid w:val="009C4B0C"/>
    <w:rsid w:val="009C77C2"/>
    <w:rsid w:val="009D146B"/>
    <w:rsid w:val="009D199C"/>
    <w:rsid w:val="009D27DB"/>
    <w:rsid w:val="009D31E2"/>
    <w:rsid w:val="009D46E1"/>
    <w:rsid w:val="009D70F7"/>
    <w:rsid w:val="009D7485"/>
    <w:rsid w:val="009D751A"/>
    <w:rsid w:val="009D7988"/>
    <w:rsid w:val="009E1891"/>
    <w:rsid w:val="009E1FBF"/>
    <w:rsid w:val="009E2768"/>
    <w:rsid w:val="009E314E"/>
    <w:rsid w:val="009E6AC6"/>
    <w:rsid w:val="009F0866"/>
    <w:rsid w:val="009F12C9"/>
    <w:rsid w:val="009F2E69"/>
    <w:rsid w:val="009F5863"/>
    <w:rsid w:val="009F61F4"/>
    <w:rsid w:val="009F7464"/>
    <w:rsid w:val="00A05801"/>
    <w:rsid w:val="00A07C94"/>
    <w:rsid w:val="00A109A7"/>
    <w:rsid w:val="00A15833"/>
    <w:rsid w:val="00A17CAD"/>
    <w:rsid w:val="00A277D9"/>
    <w:rsid w:val="00A30C47"/>
    <w:rsid w:val="00A33D09"/>
    <w:rsid w:val="00A352BE"/>
    <w:rsid w:val="00A36D84"/>
    <w:rsid w:val="00A36EDF"/>
    <w:rsid w:val="00A37A1E"/>
    <w:rsid w:val="00A37C04"/>
    <w:rsid w:val="00A414CD"/>
    <w:rsid w:val="00A4384D"/>
    <w:rsid w:val="00A46753"/>
    <w:rsid w:val="00A46B35"/>
    <w:rsid w:val="00A46F0F"/>
    <w:rsid w:val="00A508B3"/>
    <w:rsid w:val="00A50DE1"/>
    <w:rsid w:val="00A54E8D"/>
    <w:rsid w:val="00A56115"/>
    <w:rsid w:val="00A57C94"/>
    <w:rsid w:val="00A600DB"/>
    <w:rsid w:val="00A61AA6"/>
    <w:rsid w:val="00A61AF0"/>
    <w:rsid w:val="00A65747"/>
    <w:rsid w:val="00A70FD0"/>
    <w:rsid w:val="00A7115D"/>
    <w:rsid w:val="00A76312"/>
    <w:rsid w:val="00A771C9"/>
    <w:rsid w:val="00A80082"/>
    <w:rsid w:val="00A80B05"/>
    <w:rsid w:val="00A82817"/>
    <w:rsid w:val="00A838F0"/>
    <w:rsid w:val="00A942B3"/>
    <w:rsid w:val="00A944EA"/>
    <w:rsid w:val="00A94BB3"/>
    <w:rsid w:val="00AA3C50"/>
    <w:rsid w:val="00AA5838"/>
    <w:rsid w:val="00AA6C10"/>
    <w:rsid w:val="00AB045F"/>
    <w:rsid w:val="00AB0A11"/>
    <w:rsid w:val="00AB1426"/>
    <w:rsid w:val="00AB1F5E"/>
    <w:rsid w:val="00AB2E1F"/>
    <w:rsid w:val="00AB358E"/>
    <w:rsid w:val="00AB443A"/>
    <w:rsid w:val="00AB58BB"/>
    <w:rsid w:val="00AB6C57"/>
    <w:rsid w:val="00AC1D18"/>
    <w:rsid w:val="00AC30F9"/>
    <w:rsid w:val="00AC33D6"/>
    <w:rsid w:val="00AC524F"/>
    <w:rsid w:val="00AC6083"/>
    <w:rsid w:val="00AD141B"/>
    <w:rsid w:val="00AD28B2"/>
    <w:rsid w:val="00AD4467"/>
    <w:rsid w:val="00AD5BF6"/>
    <w:rsid w:val="00AE5620"/>
    <w:rsid w:val="00AE5EF5"/>
    <w:rsid w:val="00AF17B9"/>
    <w:rsid w:val="00AF2869"/>
    <w:rsid w:val="00AF31DC"/>
    <w:rsid w:val="00AF3A69"/>
    <w:rsid w:val="00AF5451"/>
    <w:rsid w:val="00B0150E"/>
    <w:rsid w:val="00B04DD3"/>
    <w:rsid w:val="00B0535E"/>
    <w:rsid w:val="00B05B94"/>
    <w:rsid w:val="00B07127"/>
    <w:rsid w:val="00B10DBA"/>
    <w:rsid w:val="00B11514"/>
    <w:rsid w:val="00B17357"/>
    <w:rsid w:val="00B21910"/>
    <w:rsid w:val="00B22D11"/>
    <w:rsid w:val="00B25D80"/>
    <w:rsid w:val="00B26BF5"/>
    <w:rsid w:val="00B270B0"/>
    <w:rsid w:val="00B270BB"/>
    <w:rsid w:val="00B279AE"/>
    <w:rsid w:val="00B352BD"/>
    <w:rsid w:val="00B35C93"/>
    <w:rsid w:val="00B41775"/>
    <w:rsid w:val="00B437FF"/>
    <w:rsid w:val="00B43822"/>
    <w:rsid w:val="00B43944"/>
    <w:rsid w:val="00B439C7"/>
    <w:rsid w:val="00B45162"/>
    <w:rsid w:val="00B4637A"/>
    <w:rsid w:val="00B505BB"/>
    <w:rsid w:val="00B51558"/>
    <w:rsid w:val="00B55CE5"/>
    <w:rsid w:val="00B56116"/>
    <w:rsid w:val="00B56EC4"/>
    <w:rsid w:val="00B57B47"/>
    <w:rsid w:val="00B60E0E"/>
    <w:rsid w:val="00B6125F"/>
    <w:rsid w:val="00B619AC"/>
    <w:rsid w:val="00B64AA5"/>
    <w:rsid w:val="00B65976"/>
    <w:rsid w:val="00B72F92"/>
    <w:rsid w:val="00B73E8F"/>
    <w:rsid w:val="00B82DA4"/>
    <w:rsid w:val="00B8372D"/>
    <w:rsid w:val="00B84EDD"/>
    <w:rsid w:val="00B85853"/>
    <w:rsid w:val="00B85FF5"/>
    <w:rsid w:val="00B87F69"/>
    <w:rsid w:val="00B90E46"/>
    <w:rsid w:val="00B91430"/>
    <w:rsid w:val="00B91F0B"/>
    <w:rsid w:val="00BA0381"/>
    <w:rsid w:val="00BA2A8F"/>
    <w:rsid w:val="00BA2E00"/>
    <w:rsid w:val="00BA4638"/>
    <w:rsid w:val="00BA535C"/>
    <w:rsid w:val="00BA6A8C"/>
    <w:rsid w:val="00BB07EC"/>
    <w:rsid w:val="00BB0E6F"/>
    <w:rsid w:val="00BB2532"/>
    <w:rsid w:val="00BB27D0"/>
    <w:rsid w:val="00BB2E12"/>
    <w:rsid w:val="00BB3ED4"/>
    <w:rsid w:val="00BB406B"/>
    <w:rsid w:val="00BB7D65"/>
    <w:rsid w:val="00BC1DBE"/>
    <w:rsid w:val="00BC461A"/>
    <w:rsid w:val="00BD23AA"/>
    <w:rsid w:val="00BD2544"/>
    <w:rsid w:val="00BD2A5F"/>
    <w:rsid w:val="00BD71DE"/>
    <w:rsid w:val="00BE3ED0"/>
    <w:rsid w:val="00BE4F48"/>
    <w:rsid w:val="00BE5DE5"/>
    <w:rsid w:val="00BF0127"/>
    <w:rsid w:val="00BF12B2"/>
    <w:rsid w:val="00BF205E"/>
    <w:rsid w:val="00BF3073"/>
    <w:rsid w:val="00BF3340"/>
    <w:rsid w:val="00BF3B93"/>
    <w:rsid w:val="00BF4291"/>
    <w:rsid w:val="00BF43FF"/>
    <w:rsid w:val="00BF518B"/>
    <w:rsid w:val="00BF5AA0"/>
    <w:rsid w:val="00C0061F"/>
    <w:rsid w:val="00C024C8"/>
    <w:rsid w:val="00C05A00"/>
    <w:rsid w:val="00C05EBF"/>
    <w:rsid w:val="00C05F50"/>
    <w:rsid w:val="00C0669C"/>
    <w:rsid w:val="00C0752F"/>
    <w:rsid w:val="00C07AB6"/>
    <w:rsid w:val="00C12646"/>
    <w:rsid w:val="00C14760"/>
    <w:rsid w:val="00C1604E"/>
    <w:rsid w:val="00C1727D"/>
    <w:rsid w:val="00C3420E"/>
    <w:rsid w:val="00C345E3"/>
    <w:rsid w:val="00C41FEE"/>
    <w:rsid w:val="00C42359"/>
    <w:rsid w:val="00C433EF"/>
    <w:rsid w:val="00C434A0"/>
    <w:rsid w:val="00C45FE4"/>
    <w:rsid w:val="00C463BC"/>
    <w:rsid w:val="00C54C59"/>
    <w:rsid w:val="00C54CA3"/>
    <w:rsid w:val="00C56181"/>
    <w:rsid w:val="00C5637B"/>
    <w:rsid w:val="00C6049A"/>
    <w:rsid w:val="00C62F2F"/>
    <w:rsid w:val="00C65E14"/>
    <w:rsid w:val="00C66373"/>
    <w:rsid w:val="00C7069D"/>
    <w:rsid w:val="00C70E22"/>
    <w:rsid w:val="00C73097"/>
    <w:rsid w:val="00C741E2"/>
    <w:rsid w:val="00C74FFB"/>
    <w:rsid w:val="00C7764E"/>
    <w:rsid w:val="00C816DF"/>
    <w:rsid w:val="00C81925"/>
    <w:rsid w:val="00C84EDE"/>
    <w:rsid w:val="00C85E49"/>
    <w:rsid w:val="00C86F41"/>
    <w:rsid w:val="00C9020C"/>
    <w:rsid w:val="00C91354"/>
    <w:rsid w:val="00C9195B"/>
    <w:rsid w:val="00C95B37"/>
    <w:rsid w:val="00C96C75"/>
    <w:rsid w:val="00CA1287"/>
    <w:rsid w:val="00CA209A"/>
    <w:rsid w:val="00CA63DA"/>
    <w:rsid w:val="00CB096F"/>
    <w:rsid w:val="00CB2C4E"/>
    <w:rsid w:val="00CB2D92"/>
    <w:rsid w:val="00CB47AE"/>
    <w:rsid w:val="00CB4BB5"/>
    <w:rsid w:val="00CB532F"/>
    <w:rsid w:val="00CC090F"/>
    <w:rsid w:val="00CC161C"/>
    <w:rsid w:val="00CC1B4E"/>
    <w:rsid w:val="00CC4BED"/>
    <w:rsid w:val="00CC59F9"/>
    <w:rsid w:val="00CC7C53"/>
    <w:rsid w:val="00CD4039"/>
    <w:rsid w:val="00CD6BD9"/>
    <w:rsid w:val="00CD6DBC"/>
    <w:rsid w:val="00CD7221"/>
    <w:rsid w:val="00CE11C0"/>
    <w:rsid w:val="00CE32A5"/>
    <w:rsid w:val="00CE7FCE"/>
    <w:rsid w:val="00CF1FE1"/>
    <w:rsid w:val="00CF202C"/>
    <w:rsid w:val="00CF4308"/>
    <w:rsid w:val="00CF73A6"/>
    <w:rsid w:val="00D10E64"/>
    <w:rsid w:val="00D14611"/>
    <w:rsid w:val="00D16888"/>
    <w:rsid w:val="00D17687"/>
    <w:rsid w:val="00D242DD"/>
    <w:rsid w:val="00D27D4F"/>
    <w:rsid w:val="00D27E25"/>
    <w:rsid w:val="00D30A4D"/>
    <w:rsid w:val="00D33542"/>
    <w:rsid w:val="00D350AB"/>
    <w:rsid w:val="00D355E3"/>
    <w:rsid w:val="00D3727F"/>
    <w:rsid w:val="00D417B0"/>
    <w:rsid w:val="00D44F73"/>
    <w:rsid w:val="00D548A8"/>
    <w:rsid w:val="00D60E5E"/>
    <w:rsid w:val="00D6167E"/>
    <w:rsid w:val="00D620B0"/>
    <w:rsid w:val="00D65593"/>
    <w:rsid w:val="00D65BBC"/>
    <w:rsid w:val="00D674CC"/>
    <w:rsid w:val="00D67913"/>
    <w:rsid w:val="00D73CE7"/>
    <w:rsid w:val="00D749B9"/>
    <w:rsid w:val="00D76538"/>
    <w:rsid w:val="00D778C6"/>
    <w:rsid w:val="00D77DC6"/>
    <w:rsid w:val="00D801DF"/>
    <w:rsid w:val="00D80E21"/>
    <w:rsid w:val="00D81F1D"/>
    <w:rsid w:val="00D8232A"/>
    <w:rsid w:val="00D84990"/>
    <w:rsid w:val="00D84C10"/>
    <w:rsid w:val="00D862AC"/>
    <w:rsid w:val="00D9079E"/>
    <w:rsid w:val="00D908AE"/>
    <w:rsid w:val="00D917C9"/>
    <w:rsid w:val="00D917F1"/>
    <w:rsid w:val="00D93C70"/>
    <w:rsid w:val="00D94B13"/>
    <w:rsid w:val="00D95374"/>
    <w:rsid w:val="00D96743"/>
    <w:rsid w:val="00D97261"/>
    <w:rsid w:val="00DA0389"/>
    <w:rsid w:val="00DA2AFB"/>
    <w:rsid w:val="00DA3104"/>
    <w:rsid w:val="00DA3BA4"/>
    <w:rsid w:val="00DA62DF"/>
    <w:rsid w:val="00DB03C7"/>
    <w:rsid w:val="00DB0582"/>
    <w:rsid w:val="00DB2CD6"/>
    <w:rsid w:val="00DB49A5"/>
    <w:rsid w:val="00DB632E"/>
    <w:rsid w:val="00DB654F"/>
    <w:rsid w:val="00DC27A1"/>
    <w:rsid w:val="00DC7ABB"/>
    <w:rsid w:val="00DC7CA1"/>
    <w:rsid w:val="00DD23E9"/>
    <w:rsid w:val="00DD71BF"/>
    <w:rsid w:val="00DE002A"/>
    <w:rsid w:val="00DE05A2"/>
    <w:rsid w:val="00DE22B0"/>
    <w:rsid w:val="00DE27B5"/>
    <w:rsid w:val="00DE5DBD"/>
    <w:rsid w:val="00DF0529"/>
    <w:rsid w:val="00DF67AC"/>
    <w:rsid w:val="00E013B2"/>
    <w:rsid w:val="00E042F5"/>
    <w:rsid w:val="00E04B32"/>
    <w:rsid w:val="00E075B5"/>
    <w:rsid w:val="00E07B03"/>
    <w:rsid w:val="00E10088"/>
    <w:rsid w:val="00E11F0E"/>
    <w:rsid w:val="00E13004"/>
    <w:rsid w:val="00E14637"/>
    <w:rsid w:val="00E1671C"/>
    <w:rsid w:val="00E22950"/>
    <w:rsid w:val="00E230FC"/>
    <w:rsid w:val="00E247CE"/>
    <w:rsid w:val="00E270EA"/>
    <w:rsid w:val="00E30618"/>
    <w:rsid w:val="00E31A5C"/>
    <w:rsid w:val="00E32D08"/>
    <w:rsid w:val="00E330BD"/>
    <w:rsid w:val="00E35C99"/>
    <w:rsid w:val="00E37374"/>
    <w:rsid w:val="00E40968"/>
    <w:rsid w:val="00E4098B"/>
    <w:rsid w:val="00E47381"/>
    <w:rsid w:val="00E57528"/>
    <w:rsid w:val="00E57DEC"/>
    <w:rsid w:val="00E6321B"/>
    <w:rsid w:val="00E63ED4"/>
    <w:rsid w:val="00E65BF9"/>
    <w:rsid w:val="00E67018"/>
    <w:rsid w:val="00E7258C"/>
    <w:rsid w:val="00E72B5E"/>
    <w:rsid w:val="00E72CA3"/>
    <w:rsid w:val="00E77512"/>
    <w:rsid w:val="00E8080A"/>
    <w:rsid w:val="00E81049"/>
    <w:rsid w:val="00E81532"/>
    <w:rsid w:val="00E840DF"/>
    <w:rsid w:val="00E84F69"/>
    <w:rsid w:val="00E850EF"/>
    <w:rsid w:val="00E85448"/>
    <w:rsid w:val="00E90B57"/>
    <w:rsid w:val="00E90D47"/>
    <w:rsid w:val="00E91FC8"/>
    <w:rsid w:val="00E96FA6"/>
    <w:rsid w:val="00E979DC"/>
    <w:rsid w:val="00EA456B"/>
    <w:rsid w:val="00EA5F25"/>
    <w:rsid w:val="00EA7080"/>
    <w:rsid w:val="00EA7C0D"/>
    <w:rsid w:val="00EB1C5F"/>
    <w:rsid w:val="00EB742F"/>
    <w:rsid w:val="00EB7FC0"/>
    <w:rsid w:val="00EC07E4"/>
    <w:rsid w:val="00EC5B0A"/>
    <w:rsid w:val="00EC6EB4"/>
    <w:rsid w:val="00ED07F0"/>
    <w:rsid w:val="00ED0C1F"/>
    <w:rsid w:val="00ED1854"/>
    <w:rsid w:val="00ED217C"/>
    <w:rsid w:val="00ED45B1"/>
    <w:rsid w:val="00ED506B"/>
    <w:rsid w:val="00EF101E"/>
    <w:rsid w:val="00EF2928"/>
    <w:rsid w:val="00EF39DF"/>
    <w:rsid w:val="00EF3BB7"/>
    <w:rsid w:val="00EF41D0"/>
    <w:rsid w:val="00EF5E35"/>
    <w:rsid w:val="00EF60A1"/>
    <w:rsid w:val="00EF6CE1"/>
    <w:rsid w:val="00EF6F9A"/>
    <w:rsid w:val="00F0249B"/>
    <w:rsid w:val="00F037A7"/>
    <w:rsid w:val="00F04E08"/>
    <w:rsid w:val="00F0627B"/>
    <w:rsid w:val="00F0740C"/>
    <w:rsid w:val="00F156F6"/>
    <w:rsid w:val="00F16302"/>
    <w:rsid w:val="00F17A95"/>
    <w:rsid w:val="00F2089F"/>
    <w:rsid w:val="00F26306"/>
    <w:rsid w:val="00F267E2"/>
    <w:rsid w:val="00F275FB"/>
    <w:rsid w:val="00F2784F"/>
    <w:rsid w:val="00F27D67"/>
    <w:rsid w:val="00F3225C"/>
    <w:rsid w:val="00F33557"/>
    <w:rsid w:val="00F3357D"/>
    <w:rsid w:val="00F34D61"/>
    <w:rsid w:val="00F352B0"/>
    <w:rsid w:val="00F364F0"/>
    <w:rsid w:val="00F37EB0"/>
    <w:rsid w:val="00F436B9"/>
    <w:rsid w:val="00F4392C"/>
    <w:rsid w:val="00F45C04"/>
    <w:rsid w:val="00F465FA"/>
    <w:rsid w:val="00F46601"/>
    <w:rsid w:val="00F47A5A"/>
    <w:rsid w:val="00F47B74"/>
    <w:rsid w:val="00F51CF5"/>
    <w:rsid w:val="00F52D98"/>
    <w:rsid w:val="00F52FBD"/>
    <w:rsid w:val="00F5378B"/>
    <w:rsid w:val="00F54D8E"/>
    <w:rsid w:val="00F5544F"/>
    <w:rsid w:val="00F568A0"/>
    <w:rsid w:val="00F57031"/>
    <w:rsid w:val="00F60DE1"/>
    <w:rsid w:val="00F6119F"/>
    <w:rsid w:val="00F633A2"/>
    <w:rsid w:val="00F63628"/>
    <w:rsid w:val="00F6397C"/>
    <w:rsid w:val="00F63F9D"/>
    <w:rsid w:val="00F6644C"/>
    <w:rsid w:val="00F66523"/>
    <w:rsid w:val="00F70797"/>
    <w:rsid w:val="00F715D8"/>
    <w:rsid w:val="00F742C2"/>
    <w:rsid w:val="00F74E69"/>
    <w:rsid w:val="00F77FE0"/>
    <w:rsid w:val="00F84CD9"/>
    <w:rsid w:val="00F876EF"/>
    <w:rsid w:val="00F90BCA"/>
    <w:rsid w:val="00F90CC3"/>
    <w:rsid w:val="00F928CF"/>
    <w:rsid w:val="00F93150"/>
    <w:rsid w:val="00F944C3"/>
    <w:rsid w:val="00F97462"/>
    <w:rsid w:val="00FA147F"/>
    <w:rsid w:val="00FA2773"/>
    <w:rsid w:val="00FA2F1C"/>
    <w:rsid w:val="00FA4F12"/>
    <w:rsid w:val="00FA5978"/>
    <w:rsid w:val="00FA6EF4"/>
    <w:rsid w:val="00FA75CF"/>
    <w:rsid w:val="00FB08DB"/>
    <w:rsid w:val="00FB1AC4"/>
    <w:rsid w:val="00FB46B4"/>
    <w:rsid w:val="00FB4705"/>
    <w:rsid w:val="00FB734B"/>
    <w:rsid w:val="00FC3BB3"/>
    <w:rsid w:val="00FC3C03"/>
    <w:rsid w:val="00FE143E"/>
    <w:rsid w:val="00FE1D5F"/>
    <w:rsid w:val="00FE1DA8"/>
    <w:rsid w:val="00FE2D37"/>
    <w:rsid w:val="00FE2FD6"/>
    <w:rsid w:val="00FE3690"/>
    <w:rsid w:val="00FF21F6"/>
    <w:rsid w:val="00FF32A7"/>
    <w:rsid w:val="00FF5088"/>
    <w:rsid w:val="00FF704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E1B7F"/>
  <w15:chartTrackingRefBased/>
  <w15:docId w15:val="{A2247701-55B1-41FA-9FF3-FBAAC26E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F1FE1"/>
    <w:pPr>
      <w:spacing w:after="0" w:line="269" w:lineRule="auto"/>
    </w:pPr>
    <w:rPr>
      <w:rFonts w:eastAsia="Times New Roman" w:cs="Times New Roman"/>
      <w:sz w:val="20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6C03F7"/>
    <w:pPr>
      <w:keepNext/>
      <w:keepLines/>
      <w:outlineLvl w:val="0"/>
    </w:pPr>
    <w:rPr>
      <w:rFonts w:asciiTheme="majorHAnsi" w:eastAsiaTheme="majorEastAsia" w:hAnsiTheme="majorHAnsi" w:cstheme="majorBidi"/>
      <w:b/>
      <w:color w:val="1E64C8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7E69CF"/>
    <w:pPr>
      <w:framePr w:hSpace="141" w:wrap="around" w:vAnchor="text" w:hAnchor="text" w:y="-249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7E69CF"/>
    <w:pPr>
      <w:keepNext/>
      <w:outlineLvl w:val="2"/>
    </w:pPr>
    <w:rPr>
      <w:rFonts w:ascii="Arial" w:hAnsi="Arial"/>
      <w:b/>
      <w:caps/>
      <w:snapToGrid w:val="0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45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paragraph" w:styleId="Kop5">
    <w:name w:val="heading 5"/>
    <w:basedOn w:val="Standaard"/>
    <w:next w:val="Standaard"/>
    <w:link w:val="Kop5Char"/>
    <w:uiPriority w:val="99"/>
    <w:unhideWhenUsed/>
    <w:qFormat/>
    <w:rsid w:val="009F58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64A95" w:themeColor="accent1" w:themeShade="BF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paragraph" w:styleId="Koptekst">
    <w:name w:val="header"/>
    <w:basedOn w:val="Standaard"/>
    <w:link w:val="KoptekstChar"/>
    <w:uiPriority w:val="99"/>
    <w:unhideWhenUsed/>
    <w:rsid w:val="000666E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66E3"/>
  </w:style>
  <w:style w:type="table" w:styleId="Tabelraster">
    <w:name w:val="Table Grid"/>
    <w:basedOn w:val="Standaardtabel"/>
    <w:uiPriority w:val="39"/>
    <w:rsid w:val="00514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ZSidebarTitle">
    <w:name w:val="UZ_Sidebar_Title"/>
    <w:basedOn w:val="Standaard"/>
    <w:link w:val="UZSidebarTitleChar"/>
    <w:qFormat/>
    <w:rsid w:val="006E53A7"/>
    <w:rPr>
      <w:b/>
      <w:caps/>
      <w:sz w:val="12"/>
    </w:rPr>
  </w:style>
  <w:style w:type="paragraph" w:customStyle="1" w:styleId="UZSidebarSubtitle">
    <w:name w:val="UZ_Sidebar_Subtitle"/>
    <w:basedOn w:val="Standaard"/>
    <w:link w:val="UZSidebarSubtitleChar"/>
    <w:qFormat/>
    <w:rsid w:val="006E53A7"/>
    <w:rPr>
      <w:b/>
      <w:sz w:val="12"/>
    </w:rPr>
  </w:style>
  <w:style w:type="character" w:customStyle="1" w:styleId="UZSidebarTitleChar">
    <w:name w:val="UZ_Sidebar_Title Char"/>
    <w:basedOn w:val="Standaardalinea-lettertype"/>
    <w:link w:val="UZSidebarTitle"/>
    <w:rsid w:val="006E53A7"/>
    <w:rPr>
      <w:rFonts w:ascii="Arial" w:hAnsi="Arial"/>
      <w:b/>
      <w:caps/>
      <w:sz w:val="12"/>
    </w:rPr>
  </w:style>
  <w:style w:type="paragraph" w:customStyle="1" w:styleId="UZSidebarBody">
    <w:name w:val="UZ_Sidebar_Body"/>
    <w:basedOn w:val="Standaard"/>
    <w:link w:val="UZSidebarBodyChar"/>
    <w:qFormat/>
    <w:rsid w:val="0049247C"/>
    <w:pPr>
      <w:framePr w:wrap="notBeside" w:vAnchor="text" w:hAnchor="text" w:y="1"/>
      <w:spacing w:line="302" w:lineRule="auto"/>
      <w:contextualSpacing/>
    </w:pPr>
    <w:rPr>
      <w:sz w:val="12"/>
    </w:rPr>
  </w:style>
  <w:style w:type="character" w:customStyle="1" w:styleId="UZSidebarSubtitleChar">
    <w:name w:val="UZ_Sidebar_Subtitle Char"/>
    <w:basedOn w:val="Standaardalinea-lettertype"/>
    <w:link w:val="UZSidebarSubtitle"/>
    <w:rsid w:val="006E53A7"/>
    <w:rPr>
      <w:rFonts w:ascii="Arial" w:hAnsi="Arial"/>
      <w:b/>
      <w:sz w:val="12"/>
    </w:rPr>
  </w:style>
  <w:style w:type="paragraph" w:customStyle="1" w:styleId="UZAdresregelbrievenbusnaam">
    <w:name w:val="UZ_Adresregel_brievenbusnaam"/>
    <w:basedOn w:val="Standaard"/>
    <w:link w:val="UZAdresregelbrievenbusnaamChar"/>
    <w:qFormat/>
    <w:rsid w:val="00730AE4"/>
    <w:pPr>
      <w:spacing w:after="220"/>
    </w:pPr>
    <w:rPr>
      <w:sz w:val="14"/>
      <w:szCs w:val="14"/>
    </w:rPr>
  </w:style>
  <w:style w:type="character" w:customStyle="1" w:styleId="UZSidebarBodyChar">
    <w:name w:val="UZ_Sidebar_Body Char"/>
    <w:basedOn w:val="Standaardalinea-lettertype"/>
    <w:link w:val="UZSidebarBody"/>
    <w:rsid w:val="0049247C"/>
    <w:rPr>
      <w:rFonts w:eastAsia="Times New Roman" w:cs="Times New Roman"/>
      <w:sz w:val="12"/>
      <w:szCs w:val="20"/>
      <w:lang w:val="nl-NL" w:eastAsia="nl-BE"/>
    </w:rPr>
  </w:style>
  <w:style w:type="paragraph" w:customStyle="1" w:styleId="UZAdresregel">
    <w:name w:val="UZ_Adresregel"/>
    <w:basedOn w:val="Standaard"/>
    <w:link w:val="UZAdresregelChar"/>
    <w:qFormat/>
    <w:rsid w:val="00730AE4"/>
  </w:style>
  <w:style w:type="character" w:customStyle="1" w:styleId="UZAdresregelbrievenbusnaamChar">
    <w:name w:val="UZ_Adresregel_brievenbusnaam Char"/>
    <w:basedOn w:val="Standaardalinea-lettertype"/>
    <w:link w:val="UZAdresregelbrievenbusnaam"/>
    <w:rsid w:val="00730AE4"/>
    <w:rPr>
      <w:rFonts w:ascii="Arial" w:hAnsi="Arial"/>
      <w:sz w:val="14"/>
      <w:szCs w:val="14"/>
    </w:rPr>
  </w:style>
  <w:style w:type="character" w:customStyle="1" w:styleId="UZAdresregelChar">
    <w:name w:val="UZ_Adresregel Char"/>
    <w:basedOn w:val="Standaardalinea-lettertype"/>
    <w:link w:val="UZAdresregel"/>
    <w:rsid w:val="00730AE4"/>
    <w:rPr>
      <w:rFonts w:ascii="Arial" w:hAnsi="Arial"/>
      <w:sz w:val="20"/>
    </w:rPr>
  </w:style>
  <w:style w:type="paragraph" w:customStyle="1" w:styleId="UZInfotitel">
    <w:name w:val="UZ_Info_titel"/>
    <w:basedOn w:val="Standaard"/>
    <w:link w:val="UZInfotitelChar"/>
    <w:qFormat/>
    <w:rsid w:val="00964F9A"/>
    <w:rPr>
      <w:b/>
      <w:sz w:val="16"/>
      <w:szCs w:val="16"/>
    </w:rPr>
  </w:style>
  <w:style w:type="paragraph" w:customStyle="1" w:styleId="UZInfobody">
    <w:name w:val="UZ_Info_body"/>
    <w:basedOn w:val="Standaard"/>
    <w:link w:val="UZInfobodyChar"/>
    <w:qFormat/>
    <w:rsid w:val="0049247C"/>
    <w:pPr>
      <w:spacing w:line="240" w:lineRule="auto"/>
    </w:pPr>
    <w:rPr>
      <w:sz w:val="16"/>
      <w:szCs w:val="16"/>
    </w:rPr>
  </w:style>
  <w:style w:type="character" w:customStyle="1" w:styleId="UZInfotitelChar">
    <w:name w:val="UZ_Info_titel Char"/>
    <w:basedOn w:val="Standaardalinea-lettertype"/>
    <w:link w:val="UZInfotitel"/>
    <w:rsid w:val="00964F9A"/>
    <w:rPr>
      <w:rFonts w:eastAsia="Times New Roman" w:cs="Times New Roman"/>
      <w:b/>
      <w:sz w:val="16"/>
      <w:szCs w:val="16"/>
      <w:lang w:val="nl-NL" w:eastAsia="nl-BE"/>
    </w:rPr>
  </w:style>
  <w:style w:type="character" w:customStyle="1" w:styleId="UZInfobodyChar">
    <w:name w:val="UZ_Info_body Char"/>
    <w:basedOn w:val="Standaardalinea-lettertype"/>
    <w:link w:val="UZInfobody"/>
    <w:rsid w:val="0049247C"/>
    <w:rPr>
      <w:rFonts w:eastAsia="Times New Roman" w:cs="Times New Roman"/>
      <w:sz w:val="16"/>
      <w:szCs w:val="16"/>
      <w:lang w:val="nl-NL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096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969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rsid w:val="007E69CF"/>
    <w:rPr>
      <w:rFonts w:ascii="Arial" w:eastAsia="Times New Roman" w:hAnsi="Arial" w:cs="Times New Roman"/>
      <w:b/>
      <w:caps/>
      <w:snapToGrid w:val="0"/>
      <w:sz w:val="18"/>
      <w:szCs w:val="20"/>
      <w:lang w:eastAsia="nl-BE"/>
    </w:rPr>
  </w:style>
  <w:style w:type="character" w:styleId="Hyperlink">
    <w:name w:val="Hyperlink"/>
    <w:rsid w:val="00AC524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C524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6C03F7"/>
    <w:rPr>
      <w:rFonts w:asciiTheme="majorHAnsi" w:eastAsiaTheme="majorEastAsia" w:hAnsiTheme="majorHAnsi" w:cstheme="majorBidi"/>
      <w:b/>
      <w:color w:val="1E64C8"/>
      <w:sz w:val="32"/>
      <w:szCs w:val="32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684559"/>
    <w:rPr>
      <w:rFonts w:asciiTheme="majorHAnsi" w:eastAsiaTheme="majorEastAsia" w:hAnsiTheme="majorHAnsi" w:cstheme="majorBidi"/>
      <w:i/>
      <w:iCs/>
      <w:color w:val="164A95" w:themeColor="accent1" w:themeShade="BF"/>
      <w:sz w:val="20"/>
      <w:szCs w:val="20"/>
      <w:lang w:val="nl-NL" w:eastAsia="nl-BE"/>
    </w:rPr>
  </w:style>
  <w:style w:type="paragraph" w:customStyle="1" w:styleId="UZopsomming">
    <w:name w:val="UZ_opsomming"/>
    <w:basedOn w:val="Standaard"/>
    <w:link w:val="UZopsommingChar"/>
    <w:qFormat/>
    <w:rsid w:val="00FC3BB3"/>
    <w:pPr>
      <w:numPr>
        <w:numId w:val="2"/>
      </w:numPr>
      <w:spacing w:before="60" w:after="60"/>
      <w:ind w:left="476" w:right="238" w:hanging="238"/>
    </w:pPr>
    <w:rPr>
      <w:rFonts w:ascii="Arial" w:hAnsi="Arial"/>
      <w:snapToGrid w:val="0"/>
      <w:lang w:val="nl-BE" w:eastAsia="nl-NL"/>
    </w:rPr>
  </w:style>
  <w:style w:type="character" w:customStyle="1" w:styleId="UZopsommingChar">
    <w:name w:val="UZ_opsomming Char"/>
    <w:basedOn w:val="Standaardalinea-lettertype"/>
    <w:link w:val="UZopsomming"/>
    <w:rsid w:val="00FC3BB3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E69CF"/>
    <w:rPr>
      <w:rFonts w:asciiTheme="majorHAnsi" w:eastAsiaTheme="majorEastAsia" w:hAnsiTheme="majorHAnsi" w:cstheme="majorBidi"/>
      <w:b/>
      <w:sz w:val="26"/>
      <w:szCs w:val="32"/>
      <w:lang w:val="nl-NL" w:eastAsia="nl-BE"/>
    </w:rPr>
  </w:style>
  <w:style w:type="character" w:customStyle="1" w:styleId="Aanvraagtotmachtiginintevullen">
    <w:name w:val="Aanvraag tot machtigin in te vullen"/>
    <w:basedOn w:val="Standaardalinea-lettertype"/>
    <w:uiPriority w:val="1"/>
    <w:qFormat/>
    <w:rsid w:val="009D7485"/>
    <w:rPr>
      <w:b/>
      <w:sz w:val="16"/>
    </w:rPr>
  </w:style>
  <w:style w:type="paragraph" w:styleId="Lijstopsomteken">
    <w:name w:val="List Bullet"/>
    <w:basedOn w:val="Standaard"/>
    <w:uiPriority w:val="99"/>
    <w:unhideWhenUsed/>
    <w:rsid w:val="00BF518B"/>
    <w:pPr>
      <w:numPr>
        <w:numId w:val="3"/>
      </w:numPr>
      <w:contextualSpacing/>
    </w:pPr>
  </w:style>
  <w:style w:type="character" w:customStyle="1" w:styleId="Kop5Char">
    <w:name w:val="Kop 5 Char"/>
    <w:basedOn w:val="Standaardalinea-lettertype"/>
    <w:link w:val="Kop5"/>
    <w:uiPriority w:val="99"/>
    <w:rsid w:val="009F5863"/>
    <w:rPr>
      <w:rFonts w:asciiTheme="majorHAnsi" w:eastAsiaTheme="majorEastAsia" w:hAnsiTheme="majorHAnsi" w:cstheme="majorBidi"/>
      <w:color w:val="164A95" w:themeColor="accent1" w:themeShade="BF"/>
      <w:sz w:val="20"/>
    </w:rPr>
  </w:style>
  <w:style w:type="paragraph" w:styleId="Bijschrift">
    <w:name w:val="caption"/>
    <w:basedOn w:val="Standaard"/>
    <w:next w:val="Standaard"/>
    <w:qFormat/>
    <w:rsid w:val="009F5863"/>
    <w:pPr>
      <w:spacing w:line="240" w:lineRule="auto"/>
      <w:ind w:right="283"/>
    </w:pPr>
    <w:rPr>
      <w:rFonts w:ascii="Arial" w:hAnsi="Arial"/>
      <w:b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406B"/>
    <w:pPr>
      <w:spacing w:line="240" w:lineRule="auto"/>
      <w:ind w:left="1429"/>
    </w:pPr>
    <w:rPr>
      <w:rFonts w:ascii="Arial" w:eastAsiaTheme="minorHAnsi" w:hAnsi="Arial" w:cstheme="minorBidi"/>
      <w:color w:val="808080" w:themeColor="background1" w:themeShade="80"/>
      <w:sz w:val="14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406B"/>
    <w:rPr>
      <w:rFonts w:ascii="Arial" w:hAnsi="Arial"/>
      <w:color w:val="808080" w:themeColor="background1" w:themeShade="80"/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406B"/>
    <w:rPr>
      <w:vertAlign w:val="superscript"/>
    </w:rPr>
  </w:style>
  <w:style w:type="character" w:styleId="Intensieveverwijzing">
    <w:name w:val="Intense Reference"/>
    <w:basedOn w:val="Standaardalinea-lettertype"/>
    <w:uiPriority w:val="32"/>
    <w:qFormat/>
    <w:rsid w:val="00BB406B"/>
    <w:rPr>
      <w:b w:val="0"/>
      <w:bCs/>
      <w:caps w:val="0"/>
      <w:smallCaps w:val="0"/>
      <w:color w:val="808080" w:themeColor="background1" w:themeShade="80"/>
      <w:spacing w:val="5"/>
    </w:rPr>
  </w:style>
  <w:style w:type="paragraph" w:customStyle="1" w:styleId="UZvoetnoot">
    <w:name w:val="UZ_voetnoot"/>
    <w:basedOn w:val="Voetnoottekst"/>
    <w:qFormat/>
    <w:rsid w:val="00BB406B"/>
  </w:style>
  <w:style w:type="paragraph" w:customStyle="1" w:styleId="UZTabelkop">
    <w:name w:val="UZ_Tabelkop"/>
    <w:basedOn w:val="Standaard"/>
    <w:qFormat/>
    <w:rsid w:val="0049247C"/>
    <w:rPr>
      <w:rFonts w:ascii="Arial" w:eastAsiaTheme="minorHAnsi" w:hAnsi="Arial" w:cstheme="minorBidi"/>
      <w:b/>
      <w:caps/>
      <w:color w:val="1E64C8" w:themeColor="text2"/>
      <w:szCs w:val="18"/>
      <w:lang w:val="nl-BE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3E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3E8E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3E8E"/>
    <w:rPr>
      <w:rFonts w:eastAsia="Times New Roman" w:cs="Times New Roman"/>
      <w:sz w:val="20"/>
      <w:szCs w:val="20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3E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3E8E"/>
    <w:rPr>
      <w:rFonts w:eastAsia="Times New Roman" w:cs="Times New Roman"/>
      <w:b/>
      <w:bCs/>
      <w:sz w:val="20"/>
      <w:szCs w:val="20"/>
      <w:lang w:val="nl-NL" w:eastAsia="nl-BE"/>
    </w:rPr>
  </w:style>
  <w:style w:type="paragraph" w:customStyle="1" w:styleId="Geenafstand1">
    <w:name w:val="Geen afstand1"/>
    <w:uiPriority w:val="1"/>
    <w:qFormat/>
    <w:rsid w:val="000D6C2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Geenafstand">
    <w:name w:val="No Spacing"/>
    <w:uiPriority w:val="99"/>
    <w:qFormat/>
    <w:rsid w:val="006E1345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Lijstalinea1">
    <w:name w:val="Lijstalinea1"/>
    <w:basedOn w:val="Standaard"/>
    <w:uiPriority w:val="34"/>
    <w:qFormat/>
    <w:rsid w:val="008D2E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7B2E78"/>
    <w:rPr>
      <w:color w:val="808080"/>
    </w:rPr>
  </w:style>
  <w:style w:type="character" w:customStyle="1" w:styleId="UZ-Invullijn">
    <w:name w:val="UZ-Invullijn"/>
    <w:basedOn w:val="Standaardalinea-lettertype"/>
    <w:uiPriority w:val="1"/>
    <w:qFormat/>
    <w:rsid w:val="00310CB6"/>
    <w:rPr>
      <w:color w:val="808080"/>
      <w:sz w:val="12"/>
      <w:szCs w:val="12"/>
    </w:rPr>
  </w:style>
  <w:style w:type="table" w:customStyle="1" w:styleId="Tabelraster1">
    <w:name w:val="Tabelraster1"/>
    <w:basedOn w:val="Standaardtabel"/>
    <w:next w:val="Tabelraster"/>
    <w:rsid w:val="0031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BF421B37E24BBF9182F3AAE28171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124BAB-BA52-4A83-8FA8-16C988F818FA}"/>
      </w:docPartPr>
      <w:docPartBody>
        <w:p w:rsidR="00940726" w:rsidRDefault="009010A3" w:rsidP="009010A3">
          <w:pPr>
            <w:pStyle w:val="FBBF421B37E24BBF9182F3AAE28171D2"/>
          </w:pPr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DB1E834500D54F7BB4372A411038F8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063A41-A2BD-429F-9A46-2F7986B5103F}"/>
      </w:docPartPr>
      <w:docPartBody>
        <w:p w:rsidR="00940726" w:rsidRDefault="009010A3" w:rsidP="009010A3">
          <w:pPr>
            <w:pStyle w:val="DB1E834500D54F7BB4372A411038F897"/>
          </w:pPr>
          <w:r w:rsidRPr="00B1759B">
            <w:rPr>
              <w:rStyle w:val="Tekstvantijdelijkeaanduiding"/>
              <w:rFonts w:eastAsiaTheme="minorHAnsi"/>
            </w:rPr>
            <w:t>K</w:t>
          </w:r>
          <w:r>
            <w:rPr>
              <w:rStyle w:val="Tekstvantijdelijkeaanduiding"/>
              <w:rFonts w:eastAsiaTheme="minorHAnsi"/>
            </w:rPr>
            <w:t xml:space="preserve">ies </w:t>
          </w:r>
          <w:r w:rsidRPr="00B1759B">
            <w:rPr>
              <w:rStyle w:val="Tekstvantijdelijkeaanduiding"/>
              <w:rFonts w:eastAsiaTheme="minorHAnsi"/>
            </w:rPr>
            <w:t>een datum.</w:t>
          </w:r>
        </w:p>
      </w:docPartBody>
    </w:docPart>
    <w:docPart>
      <w:docPartPr>
        <w:name w:val="23CB56ADC7BE451FB8615CE474315C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33F0A2-FA35-4922-8C67-5AA979BDF2FF}"/>
      </w:docPartPr>
      <w:docPartBody>
        <w:p w:rsidR="00940726" w:rsidRDefault="009010A3" w:rsidP="009010A3">
          <w:pPr>
            <w:pStyle w:val="23CB56ADC7BE451FB8615CE474315C1A"/>
          </w:pPr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DB113BFFBC744BEBB472223A43E419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65A426-870C-41A1-9554-4EB680E82B70}"/>
      </w:docPartPr>
      <w:docPartBody>
        <w:p w:rsidR="00940726" w:rsidRDefault="009010A3" w:rsidP="009010A3">
          <w:pPr>
            <w:pStyle w:val="DB113BFFBC744BEBB472223A43E419C9"/>
          </w:pPr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F0438B171D9F42FAA5E2D0A1E0337D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2DD326-653A-4BF4-AEE4-055E4E4F4E59}"/>
      </w:docPartPr>
      <w:docPartBody>
        <w:p w:rsidR="00940726" w:rsidRDefault="009010A3" w:rsidP="009010A3">
          <w:pPr>
            <w:pStyle w:val="F0438B171D9F42FAA5E2D0A1E0337DF2"/>
          </w:pPr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B17D1ED4B0454F659C069D76399EA7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07AB68-B940-4A8A-B84B-9498789A2E45}"/>
      </w:docPartPr>
      <w:docPartBody>
        <w:p w:rsidR="00940726" w:rsidRDefault="009010A3" w:rsidP="009010A3">
          <w:pPr>
            <w:pStyle w:val="B17D1ED4B0454F659C069D76399EA74E"/>
          </w:pPr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2FC11CD90090460191EA4E53DADD13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C81E80-AEE5-4790-955A-9A526664EA80}"/>
      </w:docPartPr>
      <w:docPartBody>
        <w:p w:rsidR="00940726" w:rsidRDefault="009010A3" w:rsidP="009010A3">
          <w:pPr>
            <w:pStyle w:val="2FC11CD90090460191EA4E53DADD13DD"/>
          </w:pPr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DAAC54A137A14A129AEF3C136C7EFE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DD706D-8ED9-4ECA-925E-773B6DB22AD7}"/>
      </w:docPartPr>
      <w:docPartBody>
        <w:p w:rsidR="00940726" w:rsidRDefault="009010A3" w:rsidP="009010A3">
          <w:pPr>
            <w:pStyle w:val="DAAC54A137A14A129AEF3C136C7EFEB7"/>
          </w:pPr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FAAB0EFE13624B9DA642BB671ABB7B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A9CBF5-3FCB-4D50-B429-62FCC76EF9DE}"/>
      </w:docPartPr>
      <w:docPartBody>
        <w:p w:rsidR="00000000" w:rsidRDefault="00940726" w:rsidP="00940726">
          <w:pPr>
            <w:pStyle w:val="FAAB0EFE13624B9DA642BB671ABB7BF1"/>
          </w:pPr>
          <w:r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Vul naam in</w:t>
          </w:r>
          <w:r w:rsidRPr="00FC2F90"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.</w:t>
          </w:r>
        </w:p>
      </w:docPartBody>
    </w:docPart>
    <w:docPart>
      <w:docPartPr>
        <w:name w:val="31531F2DC79648788ACDDA45E52495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FB07B1-0537-4AF9-9135-12B95CA6CC18}"/>
      </w:docPartPr>
      <w:docPartBody>
        <w:p w:rsidR="00000000" w:rsidRDefault="00940726" w:rsidP="00940726">
          <w:pPr>
            <w:pStyle w:val="31531F2DC79648788ACDDA45E5249591"/>
          </w:pPr>
          <w:r>
            <w:rPr>
              <w:rStyle w:val="Tekstvantijdelijkeaanduiding"/>
              <w:rFonts w:cstheme="minorHAnsi"/>
              <w:sz w:val="18"/>
            </w:rPr>
            <w:t>Kies</w:t>
          </w:r>
          <w:r w:rsidRPr="00CA0EBD">
            <w:rPr>
              <w:rStyle w:val="Tekstvantijdelijkeaanduiding"/>
              <w:rFonts w:cstheme="minorHAnsi"/>
              <w:sz w:val="18"/>
            </w:rPr>
            <w:t xml:space="preserve"> dat</w:t>
          </w:r>
          <w:r>
            <w:rPr>
              <w:rStyle w:val="Tekstvantijdelijkeaanduiding"/>
              <w:rFonts w:cstheme="minorHAnsi"/>
              <w:sz w:val="18"/>
            </w:rPr>
            <w:t>um</w:t>
          </w:r>
          <w:r w:rsidRPr="00CA0EBD">
            <w:rPr>
              <w:rStyle w:val="Tekstvantijdelijkeaanduiding"/>
              <w:rFonts w:cstheme="minorHAnsi"/>
              <w:sz w:val="18"/>
            </w:rPr>
            <w:t>.</w:t>
          </w:r>
        </w:p>
      </w:docPartBody>
    </w:docPart>
    <w:docPart>
      <w:docPartPr>
        <w:name w:val="37F19CDF9E0C4E3AB703590343A5B1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5DC871-A229-43B9-8144-7FC88793F075}"/>
      </w:docPartPr>
      <w:docPartBody>
        <w:p w:rsidR="00000000" w:rsidRDefault="00940726" w:rsidP="00940726">
          <w:pPr>
            <w:pStyle w:val="37F19CDF9E0C4E3AB703590343A5B142"/>
          </w:pPr>
          <w:r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Vul naam in</w:t>
          </w:r>
          <w:r w:rsidRPr="00FC2F90"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.</w:t>
          </w:r>
        </w:p>
      </w:docPartBody>
    </w:docPart>
    <w:docPart>
      <w:docPartPr>
        <w:name w:val="5B10F05E57D84BDEB06FDEB10F78F3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664765-20EA-4AF9-87DC-2BED206656BD}"/>
      </w:docPartPr>
      <w:docPartBody>
        <w:p w:rsidR="00000000" w:rsidRDefault="00940726" w:rsidP="00940726">
          <w:pPr>
            <w:pStyle w:val="5B10F05E57D84BDEB06FDEB10F78F386"/>
          </w:pPr>
          <w:r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Vul naam in</w:t>
          </w:r>
          <w:r w:rsidRPr="00FC2F90"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.</w:t>
          </w:r>
        </w:p>
      </w:docPartBody>
    </w:docPart>
    <w:docPart>
      <w:docPartPr>
        <w:name w:val="497C0EF7CE574B898571E8DECC599C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528580-54C6-4BA1-9B27-EC9E51711F40}"/>
      </w:docPartPr>
      <w:docPartBody>
        <w:p w:rsidR="00000000" w:rsidRDefault="00940726" w:rsidP="00940726">
          <w:pPr>
            <w:pStyle w:val="497C0EF7CE574B898571E8DECC599CE3"/>
          </w:pPr>
          <w:r>
            <w:rPr>
              <w:rStyle w:val="Tekstvantijdelijkeaanduiding"/>
              <w:rFonts w:cstheme="minorHAnsi"/>
              <w:sz w:val="18"/>
            </w:rPr>
            <w:t>Kies</w:t>
          </w:r>
          <w:r w:rsidRPr="00CA0EBD">
            <w:rPr>
              <w:rStyle w:val="Tekstvantijdelijkeaanduiding"/>
              <w:rFonts w:cstheme="minorHAnsi"/>
              <w:sz w:val="18"/>
            </w:rPr>
            <w:t xml:space="preserve"> dat</w:t>
          </w:r>
          <w:r>
            <w:rPr>
              <w:rStyle w:val="Tekstvantijdelijkeaanduiding"/>
              <w:rFonts w:cstheme="minorHAnsi"/>
              <w:sz w:val="18"/>
            </w:rPr>
            <w:t>um</w:t>
          </w:r>
          <w:r w:rsidRPr="00CA0EBD">
            <w:rPr>
              <w:rStyle w:val="Tekstvantijdelijkeaanduiding"/>
              <w:rFonts w:cstheme="minorHAnsi"/>
              <w:sz w:val="18"/>
            </w:rPr>
            <w:t>.</w:t>
          </w:r>
        </w:p>
      </w:docPartBody>
    </w:docPart>
    <w:docPart>
      <w:docPartPr>
        <w:name w:val="B17F2B6CF9D94486B7C963F49FC3FA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494D85-AA3D-4C45-90E7-EA31F52061F1}"/>
      </w:docPartPr>
      <w:docPartBody>
        <w:p w:rsidR="00000000" w:rsidRDefault="00940726" w:rsidP="00940726">
          <w:pPr>
            <w:pStyle w:val="B17F2B6CF9D94486B7C963F49FC3FA67"/>
          </w:pPr>
          <w:r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Vul naam in</w:t>
          </w:r>
          <w:r w:rsidRPr="00FC2F90"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.</w:t>
          </w:r>
        </w:p>
      </w:docPartBody>
    </w:docPart>
    <w:docPart>
      <w:docPartPr>
        <w:name w:val="E2A981BD2F31485A8A1D5934B55C7A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01CF69-773F-418D-8758-F345A7FA07C0}"/>
      </w:docPartPr>
      <w:docPartBody>
        <w:p w:rsidR="00000000" w:rsidRDefault="00940726" w:rsidP="00940726">
          <w:pPr>
            <w:pStyle w:val="E2A981BD2F31485A8A1D5934B55C7AF1"/>
          </w:pPr>
          <w:r>
            <w:rPr>
              <w:rStyle w:val="Tekstvantijdelijkeaanduiding"/>
              <w:rFonts w:cstheme="minorHAnsi"/>
              <w:sz w:val="18"/>
            </w:rPr>
            <w:t>Kies</w:t>
          </w:r>
          <w:r w:rsidRPr="00CA0EBD">
            <w:rPr>
              <w:rStyle w:val="Tekstvantijdelijkeaanduiding"/>
              <w:rFonts w:cstheme="minorHAnsi"/>
              <w:sz w:val="18"/>
            </w:rPr>
            <w:t xml:space="preserve"> dat</w:t>
          </w:r>
          <w:r>
            <w:rPr>
              <w:rStyle w:val="Tekstvantijdelijkeaanduiding"/>
              <w:rFonts w:cstheme="minorHAnsi"/>
              <w:sz w:val="18"/>
            </w:rPr>
            <w:t>um</w:t>
          </w:r>
          <w:r w:rsidRPr="00CA0EBD">
            <w:rPr>
              <w:rStyle w:val="Tekstvantijdelijkeaanduiding"/>
              <w:rFonts w:cstheme="minorHAnsi"/>
              <w:sz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A3"/>
    <w:rsid w:val="009010A3"/>
    <w:rsid w:val="00940726"/>
    <w:rsid w:val="00E7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40726"/>
    <w:rPr>
      <w:color w:val="808080"/>
    </w:rPr>
  </w:style>
  <w:style w:type="paragraph" w:customStyle="1" w:styleId="FBBF421B37E24BBF9182F3AAE28171D2">
    <w:name w:val="FBBF421B37E24BBF9182F3AAE28171D2"/>
    <w:rsid w:val="009010A3"/>
  </w:style>
  <w:style w:type="paragraph" w:customStyle="1" w:styleId="DB1E834500D54F7BB4372A411038F897">
    <w:name w:val="DB1E834500D54F7BB4372A411038F897"/>
    <w:rsid w:val="009010A3"/>
  </w:style>
  <w:style w:type="paragraph" w:customStyle="1" w:styleId="23CB56ADC7BE451FB8615CE474315C1A">
    <w:name w:val="23CB56ADC7BE451FB8615CE474315C1A"/>
    <w:rsid w:val="009010A3"/>
  </w:style>
  <w:style w:type="paragraph" w:customStyle="1" w:styleId="DB113BFFBC744BEBB472223A43E419C9">
    <w:name w:val="DB113BFFBC744BEBB472223A43E419C9"/>
    <w:rsid w:val="009010A3"/>
  </w:style>
  <w:style w:type="paragraph" w:customStyle="1" w:styleId="F0438B171D9F42FAA5E2D0A1E0337DF2">
    <w:name w:val="F0438B171D9F42FAA5E2D0A1E0337DF2"/>
    <w:rsid w:val="009010A3"/>
  </w:style>
  <w:style w:type="paragraph" w:customStyle="1" w:styleId="B17D1ED4B0454F659C069D76399EA74E">
    <w:name w:val="B17D1ED4B0454F659C069D76399EA74E"/>
    <w:rsid w:val="009010A3"/>
  </w:style>
  <w:style w:type="paragraph" w:customStyle="1" w:styleId="2FC11CD90090460191EA4E53DADD13DD">
    <w:name w:val="2FC11CD90090460191EA4E53DADD13DD"/>
    <w:rsid w:val="009010A3"/>
  </w:style>
  <w:style w:type="paragraph" w:customStyle="1" w:styleId="DAAC54A137A14A129AEF3C136C7EFEB7">
    <w:name w:val="DAAC54A137A14A129AEF3C136C7EFEB7"/>
    <w:rsid w:val="009010A3"/>
  </w:style>
  <w:style w:type="paragraph" w:customStyle="1" w:styleId="E3F2332E62BC4BFCA630AF42A384D87E">
    <w:name w:val="E3F2332E62BC4BFCA630AF42A384D87E"/>
    <w:rsid w:val="009010A3"/>
  </w:style>
  <w:style w:type="paragraph" w:customStyle="1" w:styleId="C81474575C7D48E4A0F1B6C90CC6B0EA">
    <w:name w:val="C81474575C7D48E4A0F1B6C90CC6B0EA"/>
    <w:rsid w:val="009010A3"/>
  </w:style>
  <w:style w:type="paragraph" w:customStyle="1" w:styleId="68B0E0F6B8954399B91BB3A7C7655242">
    <w:name w:val="68B0E0F6B8954399B91BB3A7C7655242"/>
    <w:rsid w:val="009010A3"/>
  </w:style>
  <w:style w:type="paragraph" w:customStyle="1" w:styleId="4ADED83D3B234A3183AC4E6E5604CB92">
    <w:name w:val="4ADED83D3B234A3183AC4E6E5604CB92"/>
    <w:rsid w:val="009010A3"/>
  </w:style>
  <w:style w:type="paragraph" w:customStyle="1" w:styleId="BE3310C3C8B7492E9E69336B4EBC0FDC">
    <w:name w:val="BE3310C3C8B7492E9E69336B4EBC0FDC"/>
    <w:rsid w:val="009010A3"/>
  </w:style>
  <w:style w:type="paragraph" w:customStyle="1" w:styleId="9AB8C10AC40847BCA4E02C07F3BF5608">
    <w:name w:val="9AB8C10AC40847BCA4E02C07F3BF5608"/>
    <w:rsid w:val="009010A3"/>
  </w:style>
  <w:style w:type="paragraph" w:customStyle="1" w:styleId="E42A9B9F8F2C41F2A3572E62CA17AC4E">
    <w:name w:val="E42A9B9F8F2C41F2A3572E62CA17AC4E"/>
    <w:rsid w:val="009010A3"/>
  </w:style>
  <w:style w:type="paragraph" w:customStyle="1" w:styleId="FAAB0EFE13624B9DA642BB671ABB7BF1">
    <w:name w:val="FAAB0EFE13624B9DA642BB671ABB7BF1"/>
    <w:rsid w:val="00940726"/>
  </w:style>
  <w:style w:type="paragraph" w:customStyle="1" w:styleId="31531F2DC79648788ACDDA45E5249591">
    <w:name w:val="31531F2DC79648788ACDDA45E5249591"/>
    <w:rsid w:val="00940726"/>
  </w:style>
  <w:style w:type="paragraph" w:customStyle="1" w:styleId="37F19CDF9E0C4E3AB703590343A5B142">
    <w:name w:val="37F19CDF9E0C4E3AB703590343A5B142"/>
    <w:rsid w:val="00940726"/>
  </w:style>
  <w:style w:type="paragraph" w:customStyle="1" w:styleId="5B10F05E57D84BDEB06FDEB10F78F386">
    <w:name w:val="5B10F05E57D84BDEB06FDEB10F78F386"/>
    <w:rsid w:val="00940726"/>
  </w:style>
  <w:style w:type="paragraph" w:customStyle="1" w:styleId="497C0EF7CE574B898571E8DECC599CE3">
    <w:name w:val="497C0EF7CE574B898571E8DECC599CE3"/>
    <w:rsid w:val="00940726"/>
  </w:style>
  <w:style w:type="paragraph" w:customStyle="1" w:styleId="B17F2B6CF9D94486B7C963F49FC3FA67">
    <w:name w:val="B17F2B6CF9D94486B7C963F49FC3FA67"/>
    <w:rsid w:val="00940726"/>
  </w:style>
  <w:style w:type="paragraph" w:customStyle="1" w:styleId="E2A981BD2F31485A8A1D5934B55C7AF1">
    <w:name w:val="E2A981BD2F31485A8A1D5934B55C7AF1"/>
    <w:rsid w:val="009407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UZ_Gent">
  <a:themeElements>
    <a:clrScheme name="Aangepast 5">
      <a:dk1>
        <a:sysClr val="windowText" lastClr="000000"/>
      </a:dk1>
      <a:lt1>
        <a:sysClr val="window" lastClr="FFFFFF"/>
      </a:lt1>
      <a:dk2>
        <a:srgbClr val="1E64C8"/>
      </a:dk2>
      <a:lt2>
        <a:srgbClr val="DDE9F9"/>
      </a:lt2>
      <a:accent1>
        <a:srgbClr val="1E64C8"/>
      </a:accent1>
      <a:accent2>
        <a:srgbClr val="E7E6E6"/>
      </a:accent2>
      <a:accent3>
        <a:srgbClr val="1E64C8"/>
      </a:accent3>
      <a:accent4>
        <a:srgbClr val="F2F2F2"/>
      </a:accent4>
      <a:accent5>
        <a:srgbClr val="1E64C8"/>
      </a:accent5>
      <a:accent6>
        <a:srgbClr val="7F7F7F"/>
      </a:accent6>
      <a:hlink>
        <a:srgbClr val="000000"/>
      </a:hlink>
      <a:folHlink>
        <a:srgbClr val="000000"/>
      </a:folHlink>
    </a:clrScheme>
    <a:fontScheme name="UZ_G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931DC-27CB-4DF2-9809-66FDD9D9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Aelbrecht Jana</dc:creator>
  <cp:keywords/>
  <dc:description/>
  <cp:lastModifiedBy>Claeys Liesbeth</cp:lastModifiedBy>
  <cp:revision>2</cp:revision>
  <cp:lastPrinted>2019-02-20T10:20:00Z</cp:lastPrinted>
  <dcterms:created xsi:type="dcterms:W3CDTF">2019-02-27T14:22:00Z</dcterms:created>
  <dcterms:modified xsi:type="dcterms:W3CDTF">2019-02-27T14:22:00Z</dcterms:modified>
</cp:coreProperties>
</file>