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992" w:type="dxa"/>
        <w:tblBorders>
          <w:top w:val="single" w:sz="4" w:space="0" w:color="1E64C8" w:themeColor="text2"/>
          <w:left w:val="none" w:sz="0" w:space="0" w:color="auto"/>
          <w:bottom w:val="single" w:sz="4" w:space="0" w:color="1E64C8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996"/>
      </w:tblGrid>
      <w:tr w:rsidR="00BB406B" w:rsidRPr="00631F4D" w14:paraId="65E6B153" w14:textId="77777777" w:rsidTr="00023AF6">
        <w:trPr>
          <w:trHeight w:val="279"/>
        </w:trPr>
        <w:tc>
          <w:tcPr>
            <w:tcW w:w="9992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D4C99" w14:textId="77777777" w:rsidR="007A2F9D" w:rsidRDefault="004134DE" w:rsidP="00F47B74">
            <w:pPr>
              <w:pStyle w:val="Kop1"/>
            </w:pPr>
            <w:r w:rsidRPr="004134DE">
              <w:t>Toestemmingsformulier</w:t>
            </w:r>
          </w:p>
          <w:p w14:paraId="55B04227" w14:textId="77777777" w:rsidR="006C03F7" w:rsidRPr="006C03F7" w:rsidRDefault="006E7570" w:rsidP="00F47B74">
            <w:pPr>
              <w:pStyle w:val="Kop2"/>
              <w:framePr w:hSpace="0" w:wrap="auto" w:vAnchor="margin" w:yAlign="inline"/>
            </w:pPr>
            <w:r>
              <w:t>P</w:t>
            </w:r>
            <w:r w:rsidRPr="006E7570">
              <w:t>resymptomatisch of voorspellend genetisch onderzoek</w:t>
            </w:r>
          </w:p>
        </w:tc>
      </w:tr>
      <w:tr w:rsidR="0035473D" w:rsidRPr="00631F4D" w14:paraId="19F472AF" w14:textId="77777777" w:rsidTr="00023AF6">
        <w:trPr>
          <w:trHeight w:hRule="exact" w:val="238"/>
        </w:trPr>
        <w:tc>
          <w:tcPr>
            <w:tcW w:w="9992" w:type="dxa"/>
            <w:gridSpan w:val="2"/>
            <w:tcBorders>
              <w:top w:val="nil"/>
              <w:bottom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DB137" w14:textId="77777777" w:rsidR="0035473D" w:rsidRPr="000F5AED" w:rsidRDefault="0035473D" w:rsidP="00F47B74">
            <w:pPr>
              <w:pStyle w:val="Kop1"/>
            </w:pPr>
          </w:p>
        </w:tc>
      </w:tr>
      <w:tr w:rsidR="00C84EDE" w:rsidRPr="00631F4D" w14:paraId="19F33937" w14:textId="77777777" w:rsidTr="00C84EDE">
        <w:trPr>
          <w:trHeight w:hRule="exact" w:val="476"/>
        </w:trPr>
        <w:tc>
          <w:tcPr>
            <w:tcW w:w="4996" w:type="dxa"/>
            <w:tcBorders>
              <w:top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06609" w14:textId="77777777" w:rsidR="00C84EDE" w:rsidRPr="000F5AED" w:rsidRDefault="00C84EDE" w:rsidP="00F47B74">
            <w:pPr>
              <w:pStyle w:val="Kop3"/>
            </w:pPr>
            <w:r w:rsidRPr="00B270BB">
              <w:t xml:space="preserve">Centrum Medische Genetica UZ Gent </w:t>
            </w:r>
          </w:p>
        </w:tc>
        <w:tc>
          <w:tcPr>
            <w:tcW w:w="4996" w:type="dxa"/>
            <w:tcBorders>
              <w:top w:val="single" w:sz="18" w:space="0" w:color="1E64C8" w:themeColor="text2"/>
            </w:tcBorders>
            <w:shd w:val="clear" w:color="auto" w:fill="auto"/>
            <w:vAlign w:val="center"/>
          </w:tcPr>
          <w:p w14:paraId="28B74588" w14:textId="77777777" w:rsidR="00C84EDE" w:rsidRPr="000F5AED" w:rsidRDefault="00C84EDE" w:rsidP="00964F9A"/>
        </w:tc>
      </w:tr>
    </w:tbl>
    <w:p w14:paraId="22E6BF69" w14:textId="77777777" w:rsidR="00ED65B2" w:rsidRPr="00833212" w:rsidRDefault="00ED65B2" w:rsidP="00ED65B2">
      <w:pPr>
        <w:rPr>
          <w:snapToGrid w:val="0"/>
          <w:lang w:eastAsia="nl-NL"/>
        </w:rPr>
      </w:pPr>
      <w:bookmarkStart w:id="0" w:name="_Hlk1548439"/>
    </w:p>
    <w:p w14:paraId="0949DD1D" w14:textId="77777777" w:rsidR="00ED65B2" w:rsidRPr="00833212" w:rsidRDefault="00ED65B2" w:rsidP="00ED65B2">
      <w:pPr>
        <w:rPr>
          <w:snapToGrid w:val="0"/>
          <w:lang w:eastAsia="nl-NL"/>
        </w:rPr>
      </w:pPr>
      <w:bookmarkStart w:id="1" w:name="_Hlk1471018"/>
    </w:p>
    <w:tbl>
      <w:tblPr>
        <w:tblStyle w:val="Tabelraster"/>
        <w:tblW w:w="9991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3"/>
        <w:gridCol w:w="4998"/>
      </w:tblGrid>
      <w:tr w:rsidR="00ED65B2" w14:paraId="0BF36D2C" w14:textId="77777777" w:rsidTr="00E4232E">
        <w:trPr>
          <w:trHeight w:val="238"/>
        </w:trPr>
        <w:tc>
          <w:tcPr>
            <w:tcW w:w="4993" w:type="dxa"/>
            <w:tcBorders>
              <w:top w:val="single" w:sz="4" w:space="0" w:color="1E64C8"/>
              <w:bottom w:val="single" w:sz="4" w:space="0" w:color="1E64C8"/>
              <w:right w:val="nil"/>
            </w:tcBorders>
            <w:shd w:val="clear" w:color="auto" w:fill="DDE9F9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p w14:paraId="71B45D53" w14:textId="77777777" w:rsidR="00ED65B2" w:rsidRDefault="00ED65B2" w:rsidP="00E4232E">
            <w:pPr>
              <w:pStyle w:val="UZTabelkop"/>
              <w:spacing w:line="240" w:lineRule="auto"/>
            </w:pPr>
            <w:r w:rsidRPr="002669F0">
              <w:t>patiëntgegevens</w:t>
            </w:r>
          </w:p>
        </w:tc>
        <w:tc>
          <w:tcPr>
            <w:tcW w:w="4998" w:type="dxa"/>
            <w:tcBorders>
              <w:top w:val="single" w:sz="4" w:space="0" w:color="1E64C8"/>
              <w:left w:val="nil"/>
              <w:bottom w:val="single" w:sz="4" w:space="0" w:color="1E64C8"/>
            </w:tcBorders>
            <w:shd w:val="clear" w:color="auto" w:fill="DDE9F9"/>
            <w:tcMar>
              <w:left w:w="119" w:type="dxa"/>
              <w:right w:w="119" w:type="dxa"/>
            </w:tcMar>
            <w:vAlign w:val="center"/>
          </w:tcPr>
          <w:p w14:paraId="2F6D3768" w14:textId="77777777" w:rsidR="00ED65B2" w:rsidRPr="00B87F69" w:rsidRDefault="00ED65B2" w:rsidP="00E4232E">
            <w:pPr>
              <w:pStyle w:val="UZTabelkop"/>
              <w:spacing w:line="240" w:lineRule="auto"/>
              <w:jc w:val="right"/>
            </w:pPr>
            <w:r>
              <w:rPr>
                <w:caps w:val="0"/>
              </w:rPr>
              <w:t>V</w:t>
            </w:r>
            <w:r w:rsidRPr="00B87F69">
              <w:rPr>
                <w:caps w:val="0"/>
              </w:rPr>
              <w:t xml:space="preserve">ul in of kleef </w:t>
            </w:r>
            <w:proofErr w:type="spellStart"/>
            <w:r w:rsidRPr="00B87F69">
              <w:rPr>
                <w:caps w:val="0"/>
              </w:rPr>
              <w:t>adrema</w:t>
            </w:r>
            <w:proofErr w:type="spellEnd"/>
          </w:p>
        </w:tc>
      </w:tr>
    </w:tbl>
    <w:p w14:paraId="14AFE30A" w14:textId="77777777" w:rsidR="00ED65B2" w:rsidRDefault="00ED65B2" w:rsidP="00ED65B2">
      <w:pPr>
        <w:pStyle w:val="UZSidebarSubtitle"/>
        <w:rPr>
          <w:snapToGrid w:val="0"/>
          <w:lang w:eastAsia="nl-NL"/>
        </w:rPr>
      </w:pPr>
    </w:p>
    <w:p w14:paraId="3AA5B6FF" w14:textId="20C22DE3" w:rsidR="00ED65B2" w:rsidRPr="00BA4FBF" w:rsidRDefault="00B849E0" w:rsidP="00ED65B2">
      <w:pPr>
        <w:tabs>
          <w:tab w:val="left" w:pos="2143"/>
        </w:tabs>
        <w:spacing w:after="60"/>
        <w:rPr>
          <w:snapToGrid w:val="0"/>
          <w:lang w:eastAsia="nl-NL"/>
        </w:rPr>
      </w:pPr>
      <w:r>
        <w:rPr>
          <w:b/>
          <w:snapToGrid w:val="0"/>
          <w:lang w:eastAsia="nl-NL"/>
        </w:rPr>
        <w:t>v</w:t>
      </w:r>
      <w:r w:rsidR="00ED65B2" w:rsidRPr="00102549">
        <w:rPr>
          <w:b/>
          <w:snapToGrid w:val="0"/>
          <w:lang w:eastAsia="nl-NL"/>
        </w:rPr>
        <w:t>oornaam en naam:</w:t>
      </w:r>
      <w:r w:rsidR="00ED65B2">
        <w:rPr>
          <w:snapToGrid w:val="0"/>
          <w:lang w:eastAsia="nl-NL"/>
        </w:rPr>
        <w:tab/>
      </w:r>
      <w:sdt>
        <w:sdtPr>
          <w:id w:val="-498038350"/>
          <w:placeholder>
            <w:docPart w:val="BEB7E55EA1864937A3FAFC4FCB6E1D6A"/>
          </w:placeholder>
          <w:showingPlcHdr/>
        </w:sdtPr>
        <w:sdtEndPr/>
        <w:sdtContent>
          <w:r w:rsidR="00ED65B2">
            <w:rPr>
              <w:rStyle w:val="Tekstvantijdelijkeaanduiding"/>
              <w:rFonts w:eastAsiaTheme="minorHAnsi"/>
            </w:rPr>
            <w:t>Klik en vul aan</w:t>
          </w:r>
          <w:r w:rsidR="00ED65B2" w:rsidRPr="00EE3E6D">
            <w:rPr>
              <w:rStyle w:val="Tekstvantijdelijkeaanduiding"/>
              <w:rFonts w:eastAsiaTheme="minorHAnsi"/>
            </w:rPr>
            <w:t>.</w:t>
          </w:r>
        </w:sdtContent>
      </w:sdt>
    </w:p>
    <w:p w14:paraId="026A2F9B" w14:textId="1249707C" w:rsidR="00ED65B2" w:rsidRPr="00BA4FBF" w:rsidRDefault="00B849E0" w:rsidP="00ED65B2">
      <w:pPr>
        <w:tabs>
          <w:tab w:val="left" w:pos="2143"/>
        </w:tabs>
        <w:spacing w:after="60"/>
        <w:rPr>
          <w:snapToGrid w:val="0"/>
          <w:lang w:eastAsia="nl-NL"/>
        </w:rPr>
      </w:pPr>
      <w:r>
        <w:rPr>
          <w:b/>
          <w:snapToGrid w:val="0"/>
          <w:lang w:eastAsia="nl-NL"/>
        </w:rPr>
        <w:t>g</w:t>
      </w:r>
      <w:r w:rsidR="00ED65B2" w:rsidRPr="00102549">
        <w:rPr>
          <w:b/>
          <w:snapToGrid w:val="0"/>
          <w:lang w:eastAsia="nl-NL"/>
        </w:rPr>
        <w:t>eboortedatum:</w:t>
      </w:r>
      <w:r w:rsidR="00ED65B2">
        <w:rPr>
          <w:snapToGrid w:val="0"/>
          <w:lang w:eastAsia="nl-NL"/>
        </w:rPr>
        <w:tab/>
      </w:r>
      <w:sdt>
        <w:sdtPr>
          <w:rPr>
            <w:snapToGrid w:val="0"/>
            <w:lang w:eastAsia="nl-NL"/>
          </w:rPr>
          <w:id w:val="-609740855"/>
          <w:placeholder>
            <w:docPart w:val="77954E19F1684676BBA7E19875193946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EndPr/>
        <w:sdtContent>
          <w:r w:rsidR="00ED65B2" w:rsidRPr="00B1759B">
            <w:rPr>
              <w:rStyle w:val="Tekstvantijdelijkeaanduiding"/>
              <w:rFonts w:eastAsiaTheme="minorHAnsi"/>
            </w:rPr>
            <w:t>K</w:t>
          </w:r>
          <w:r w:rsidR="00ED65B2">
            <w:rPr>
              <w:rStyle w:val="Tekstvantijdelijkeaanduiding"/>
              <w:rFonts w:eastAsiaTheme="minorHAnsi"/>
            </w:rPr>
            <w:t xml:space="preserve">ies </w:t>
          </w:r>
          <w:r w:rsidR="00ED65B2" w:rsidRPr="00B1759B">
            <w:rPr>
              <w:rStyle w:val="Tekstvantijdelijkeaanduiding"/>
              <w:rFonts w:eastAsiaTheme="minorHAnsi"/>
            </w:rPr>
            <w:t>een datum.</w:t>
          </w:r>
        </w:sdtContent>
      </w:sdt>
    </w:p>
    <w:p w14:paraId="3EB0EE0D" w14:textId="3C0B8F6C" w:rsidR="00ED65B2" w:rsidRDefault="00B849E0" w:rsidP="00ED65B2">
      <w:pPr>
        <w:tabs>
          <w:tab w:val="left" w:pos="2143"/>
        </w:tabs>
        <w:spacing w:after="60"/>
        <w:rPr>
          <w:snapToGrid w:val="0"/>
          <w:lang w:eastAsia="nl-NL"/>
        </w:rPr>
      </w:pPr>
      <w:r>
        <w:rPr>
          <w:b/>
          <w:snapToGrid w:val="0"/>
          <w:lang w:eastAsia="nl-NL"/>
        </w:rPr>
        <w:t>a</w:t>
      </w:r>
      <w:r w:rsidR="00ED65B2" w:rsidRPr="00102549">
        <w:rPr>
          <w:b/>
          <w:snapToGrid w:val="0"/>
          <w:lang w:eastAsia="nl-NL"/>
        </w:rPr>
        <w:t>dres:</w:t>
      </w:r>
      <w:r w:rsidR="00ED65B2">
        <w:rPr>
          <w:snapToGrid w:val="0"/>
          <w:lang w:eastAsia="nl-NL"/>
        </w:rPr>
        <w:tab/>
      </w:r>
      <w:sdt>
        <w:sdtPr>
          <w:id w:val="246998782"/>
          <w:placeholder>
            <w:docPart w:val="58E3C875E45541F09792C329BC7E9DED"/>
          </w:placeholder>
          <w:showingPlcHdr/>
        </w:sdtPr>
        <w:sdtEndPr/>
        <w:sdtContent>
          <w:r w:rsidR="00ED65B2">
            <w:rPr>
              <w:rStyle w:val="Tekstvantijdelijkeaanduiding"/>
              <w:rFonts w:eastAsiaTheme="minorHAnsi"/>
            </w:rPr>
            <w:t>Klik en vul aan</w:t>
          </w:r>
          <w:r w:rsidR="00ED65B2" w:rsidRPr="00EE3E6D">
            <w:rPr>
              <w:rStyle w:val="Tekstvantijdelijkeaanduiding"/>
              <w:rFonts w:eastAsiaTheme="minorHAnsi"/>
            </w:rPr>
            <w:t>.</w:t>
          </w:r>
        </w:sdtContent>
      </w:sdt>
    </w:p>
    <w:p w14:paraId="24A95107" w14:textId="77777777" w:rsidR="00ED65B2" w:rsidRDefault="00ED65B2" w:rsidP="00ED65B2">
      <w:pPr>
        <w:rPr>
          <w:snapToGrid w:val="0"/>
          <w:lang w:eastAsia="nl-NL"/>
        </w:rPr>
      </w:pPr>
    </w:p>
    <w:p w14:paraId="0E963E08" w14:textId="77777777" w:rsidR="00ED65B2" w:rsidRPr="0050207D" w:rsidRDefault="00ED65B2" w:rsidP="00ED65B2">
      <w:pPr>
        <w:rPr>
          <w:b/>
          <w:snapToGrid w:val="0"/>
          <w:color w:val="1E64C8" w:themeColor="text2"/>
          <w:lang w:eastAsia="nl-NL"/>
        </w:rPr>
      </w:pPr>
      <w:r>
        <w:rPr>
          <w:b/>
          <w:color w:val="1E64C8" w:themeColor="text2"/>
        </w:rPr>
        <w:t>I</w:t>
      </w:r>
      <w:r w:rsidRPr="0050207D">
        <w:rPr>
          <w:b/>
          <w:color w:val="1E64C8" w:themeColor="text2"/>
        </w:rPr>
        <w:t>ndien van toepassing: naam van de ouder of voogd</w:t>
      </w:r>
    </w:p>
    <w:p w14:paraId="34D66D22" w14:textId="77777777" w:rsidR="00ED65B2" w:rsidRDefault="00ED65B2" w:rsidP="00ED65B2">
      <w:pPr>
        <w:pStyle w:val="UZSidebarSubtitle"/>
        <w:rPr>
          <w:snapToGrid w:val="0"/>
          <w:lang w:eastAsia="nl-NL"/>
        </w:rPr>
      </w:pPr>
    </w:p>
    <w:p w14:paraId="21257BFB" w14:textId="238F6B74" w:rsidR="00ED65B2" w:rsidRPr="00BA4FBF" w:rsidRDefault="00B849E0" w:rsidP="00ED65B2">
      <w:pPr>
        <w:tabs>
          <w:tab w:val="left" w:pos="2143"/>
        </w:tabs>
        <w:spacing w:after="60"/>
        <w:rPr>
          <w:snapToGrid w:val="0"/>
          <w:lang w:eastAsia="nl-NL"/>
        </w:rPr>
      </w:pPr>
      <w:r>
        <w:rPr>
          <w:b/>
          <w:snapToGrid w:val="0"/>
          <w:lang w:eastAsia="nl-NL"/>
        </w:rPr>
        <w:t>v</w:t>
      </w:r>
      <w:r w:rsidR="00ED65B2" w:rsidRPr="00102549">
        <w:rPr>
          <w:b/>
          <w:snapToGrid w:val="0"/>
          <w:lang w:eastAsia="nl-NL"/>
        </w:rPr>
        <w:t>oornaam en naam:</w:t>
      </w:r>
      <w:r w:rsidR="00ED65B2">
        <w:rPr>
          <w:snapToGrid w:val="0"/>
          <w:lang w:eastAsia="nl-NL"/>
        </w:rPr>
        <w:tab/>
      </w:r>
      <w:sdt>
        <w:sdtPr>
          <w:id w:val="-1227060844"/>
          <w:placeholder>
            <w:docPart w:val="C694A3D765604404B6A7F86D19B94A5D"/>
          </w:placeholder>
          <w:showingPlcHdr/>
        </w:sdtPr>
        <w:sdtEndPr/>
        <w:sdtContent>
          <w:r w:rsidR="00ED65B2">
            <w:rPr>
              <w:rStyle w:val="Tekstvantijdelijkeaanduiding"/>
              <w:rFonts w:eastAsiaTheme="minorHAnsi"/>
            </w:rPr>
            <w:t>Klik en vul aan</w:t>
          </w:r>
          <w:r w:rsidR="00ED65B2" w:rsidRPr="00EE3E6D">
            <w:rPr>
              <w:rStyle w:val="Tekstvantijdelijkeaanduiding"/>
              <w:rFonts w:eastAsiaTheme="minorHAnsi"/>
            </w:rPr>
            <w:t>.</w:t>
          </w:r>
        </w:sdtContent>
      </w:sdt>
    </w:p>
    <w:p w14:paraId="361222BA" w14:textId="1319F16A" w:rsidR="00ED65B2" w:rsidRDefault="00B849E0" w:rsidP="00ED65B2">
      <w:pPr>
        <w:tabs>
          <w:tab w:val="left" w:pos="2143"/>
        </w:tabs>
        <w:spacing w:after="60"/>
        <w:rPr>
          <w:snapToGrid w:val="0"/>
          <w:lang w:eastAsia="nl-NL"/>
        </w:rPr>
      </w:pPr>
      <w:r>
        <w:rPr>
          <w:b/>
          <w:snapToGrid w:val="0"/>
          <w:lang w:eastAsia="nl-NL"/>
        </w:rPr>
        <w:t>a</w:t>
      </w:r>
      <w:r w:rsidR="00ED65B2" w:rsidRPr="00102549">
        <w:rPr>
          <w:b/>
          <w:snapToGrid w:val="0"/>
          <w:lang w:eastAsia="nl-NL"/>
        </w:rPr>
        <w:t>dres:</w:t>
      </w:r>
      <w:r w:rsidR="00ED65B2">
        <w:rPr>
          <w:snapToGrid w:val="0"/>
          <w:lang w:eastAsia="nl-NL"/>
        </w:rPr>
        <w:tab/>
      </w:r>
      <w:sdt>
        <w:sdtPr>
          <w:id w:val="1233736372"/>
          <w:placeholder>
            <w:docPart w:val="2E6E0085260940ACB82D6A2EBE022B5D"/>
          </w:placeholder>
          <w:showingPlcHdr/>
        </w:sdtPr>
        <w:sdtEndPr/>
        <w:sdtContent>
          <w:r w:rsidR="00ED65B2">
            <w:rPr>
              <w:rStyle w:val="Tekstvantijdelijkeaanduiding"/>
              <w:rFonts w:eastAsiaTheme="minorHAnsi"/>
            </w:rPr>
            <w:t>Klik en vul aan</w:t>
          </w:r>
          <w:r w:rsidR="00ED65B2" w:rsidRPr="00EE3E6D">
            <w:rPr>
              <w:rStyle w:val="Tekstvantijdelijkeaanduiding"/>
              <w:rFonts w:eastAsiaTheme="minorHAnsi"/>
            </w:rPr>
            <w:t>.</w:t>
          </w:r>
        </w:sdtContent>
      </w:sdt>
    </w:p>
    <w:p w14:paraId="70CB0B8A" w14:textId="77777777" w:rsidR="00ED65B2" w:rsidRPr="00775408" w:rsidRDefault="00ED65B2" w:rsidP="00ED6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</w:p>
    <w:p w14:paraId="3886A265" w14:textId="77777777" w:rsidR="00ED65B2" w:rsidRPr="00775408" w:rsidRDefault="00ED65B2" w:rsidP="00ED6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color w:val="000000"/>
          <w:lang w:val="nl-BE"/>
        </w:rPr>
        <mc:AlternateContent>
          <mc:Choice Requires="wps">
            <w:drawing>
              <wp:inline distT="0" distB="0" distL="0" distR="0" wp14:anchorId="4338D3C6" wp14:editId="762131DC">
                <wp:extent cx="6347460" cy="0"/>
                <wp:effectExtent l="0" t="0" r="0" b="0"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C932D18" id="Rechte verbindingslijn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9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" strokecolor="#1e64c8 [3204]" strokeweight=".5pt">
                <v:stroke joinstyle="miter"/>
                <w10:anchorlock/>
              </v:line>
            </w:pict>
          </mc:Fallback>
        </mc:AlternateContent>
      </w:r>
    </w:p>
    <w:p w14:paraId="2010E0DF" w14:textId="77777777" w:rsidR="00ED65B2" w:rsidRDefault="00ED65B2" w:rsidP="00ED65B2">
      <w:pPr>
        <w:rPr>
          <w:snapToGrid w:val="0"/>
          <w:lang w:eastAsia="nl-NL"/>
        </w:rPr>
      </w:pPr>
      <w:bookmarkStart w:id="2" w:name="_Hlk1548455"/>
    </w:p>
    <w:p w14:paraId="428F9F3B" w14:textId="77777777" w:rsidR="00ED65B2" w:rsidRPr="0093528D" w:rsidRDefault="00ED65B2" w:rsidP="00ED65B2">
      <w:pPr>
        <w:rPr>
          <w:b/>
          <w:snapToGrid w:val="0"/>
          <w:lang w:eastAsia="nl-NL"/>
        </w:rPr>
      </w:pPr>
      <w:bookmarkStart w:id="3" w:name="_Hlk1472950"/>
      <w:bookmarkEnd w:id="0"/>
      <w:bookmarkEnd w:id="1"/>
      <w:r w:rsidRPr="0093528D">
        <w:rPr>
          <w:b/>
          <w:snapToGrid w:val="0"/>
          <w:lang w:eastAsia="nl-NL"/>
        </w:rPr>
        <w:t xml:space="preserve">Ik verklaar hierbij dat ik werd voorgelicht door </w:t>
      </w:r>
      <w:sdt>
        <w:sdtPr>
          <w:rPr>
            <w:b/>
          </w:rPr>
          <w:id w:val="1112559081"/>
          <w:placeholder>
            <w:docPart w:val="DEEE1EC8E5B94449A628E371165E574F"/>
          </w:placeholder>
          <w:showingPlcHdr/>
        </w:sdtPr>
        <w:sdtEndPr/>
        <w:sdtContent>
          <w:r w:rsidRPr="0093528D">
            <w:rPr>
              <w:rStyle w:val="Tekstvantijdelijkeaanduiding"/>
              <w:rFonts w:eastAsiaTheme="minorHAnsi"/>
              <w:b/>
            </w:rPr>
            <w:t>Klik en vul aan.</w:t>
          </w:r>
        </w:sdtContent>
      </w:sdt>
      <w:r w:rsidRPr="0093528D">
        <w:rPr>
          <w:b/>
        </w:rPr>
        <w:t xml:space="preserve"> </w:t>
      </w:r>
      <w:bookmarkEnd w:id="3"/>
      <w:r w:rsidRPr="00ED65B2">
        <w:rPr>
          <w:b/>
          <w:snapToGrid w:val="0"/>
          <w:lang w:eastAsia="nl-NL"/>
        </w:rPr>
        <w:t>over het uitvoeren van een voorspellend of presymptomatisch genetisch onderzoek voor de aandoening:</w:t>
      </w:r>
    </w:p>
    <w:bookmarkStart w:id="4" w:name="_Hlk1471066"/>
    <w:p w14:paraId="1ADC7A92" w14:textId="77777777" w:rsidR="00ED65B2" w:rsidRDefault="00723A46" w:rsidP="00ED65B2">
      <w:pPr>
        <w:rPr>
          <w:snapToGrid w:val="0"/>
          <w:lang w:eastAsia="nl-NL"/>
        </w:rPr>
      </w:pPr>
      <w:sdt>
        <w:sdtPr>
          <w:id w:val="1497225486"/>
          <w:placeholder>
            <w:docPart w:val="DAB1FD0F61BF48AEBC174D6608AE7A58"/>
          </w:placeholder>
          <w:showingPlcHdr/>
        </w:sdtPr>
        <w:sdtEndPr/>
        <w:sdtContent>
          <w:r w:rsidR="00ED65B2">
            <w:rPr>
              <w:rStyle w:val="Tekstvantijdelijkeaanduiding"/>
              <w:rFonts w:eastAsiaTheme="minorHAnsi"/>
            </w:rPr>
            <w:t>Klik en vul aan</w:t>
          </w:r>
          <w:r w:rsidR="00ED65B2" w:rsidRPr="00EE3E6D">
            <w:rPr>
              <w:rStyle w:val="Tekstvantijdelijkeaanduiding"/>
              <w:rFonts w:eastAsiaTheme="minorHAnsi"/>
            </w:rPr>
            <w:t>.</w:t>
          </w:r>
        </w:sdtContent>
      </w:sdt>
    </w:p>
    <w:bookmarkEnd w:id="2"/>
    <w:bookmarkEnd w:id="4"/>
    <w:p w14:paraId="1756E83E" w14:textId="77777777" w:rsidR="00856D53" w:rsidRDefault="00856D53" w:rsidP="00ED65B2">
      <w:pPr>
        <w:rPr>
          <w:snapToGrid w:val="0"/>
          <w:lang w:eastAsia="nl-NL"/>
        </w:rPr>
      </w:pPr>
    </w:p>
    <w:p w14:paraId="7C1844A6" w14:textId="77777777" w:rsidR="005F2902" w:rsidRPr="005F2902" w:rsidRDefault="005F2902" w:rsidP="001C0018">
      <w:pPr>
        <w:tabs>
          <w:tab w:val="left" w:pos="357"/>
        </w:tabs>
        <w:rPr>
          <w:snapToGrid w:val="0"/>
          <w:lang w:eastAsia="nl-NL"/>
        </w:rPr>
      </w:pPr>
      <w:r w:rsidRPr="005F2902">
        <w:rPr>
          <w:snapToGrid w:val="0"/>
          <w:lang w:eastAsia="nl-NL"/>
        </w:rPr>
        <w:t>bij:</w:t>
      </w:r>
    </w:p>
    <w:p w14:paraId="4A0E8200" w14:textId="77777777" w:rsidR="005F2902" w:rsidRPr="005F2902" w:rsidRDefault="00723A46" w:rsidP="001C0018">
      <w:pPr>
        <w:tabs>
          <w:tab w:val="left" w:pos="357"/>
        </w:tabs>
        <w:rPr>
          <w:snapToGrid w:val="0"/>
          <w:lang w:eastAsia="nl-NL"/>
        </w:rPr>
      </w:pPr>
      <w:sdt>
        <w:sdtPr>
          <w:rPr>
            <w:snapToGrid w:val="0"/>
            <w:lang w:eastAsia="nl-NL"/>
          </w:rPr>
          <w:id w:val="-75151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70A">
            <w:rPr>
              <w:rFonts w:ascii="MS Gothic" w:eastAsia="MS Gothic" w:hAnsi="MS Gothic" w:hint="eastAsia"/>
              <w:snapToGrid w:val="0"/>
              <w:lang w:eastAsia="nl-NL"/>
            </w:rPr>
            <w:t>☐</w:t>
          </w:r>
        </w:sdtContent>
      </w:sdt>
      <w:r w:rsidR="004D570A">
        <w:rPr>
          <w:snapToGrid w:val="0"/>
          <w:lang w:eastAsia="nl-NL"/>
        </w:rPr>
        <w:tab/>
      </w:r>
      <w:r w:rsidR="005F2902" w:rsidRPr="005F2902">
        <w:rPr>
          <w:snapToGrid w:val="0"/>
          <w:lang w:eastAsia="nl-NL"/>
        </w:rPr>
        <w:t>mezelf</w:t>
      </w:r>
    </w:p>
    <w:p w14:paraId="299E10D8" w14:textId="77777777" w:rsidR="005F2902" w:rsidRPr="005F2902" w:rsidRDefault="00723A46" w:rsidP="001C0018">
      <w:pPr>
        <w:tabs>
          <w:tab w:val="left" w:pos="357"/>
        </w:tabs>
        <w:rPr>
          <w:snapToGrid w:val="0"/>
          <w:lang w:eastAsia="nl-NL"/>
        </w:rPr>
      </w:pPr>
      <w:sdt>
        <w:sdtPr>
          <w:rPr>
            <w:snapToGrid w:val="0"/>
            <w:lang w:eastAsia="nl-NL"/>
          </w:rPr>
          <w:id w:val="907724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70A">
            <w:rPr>
              <w:rFonts w:ascii="MS Gothic" w:eastAsia="MS Gothic" w:hAnsi="MS Gothic" w:hint="eastAsia"/>
              <w:snapToGrid w:val="0"/>
              <w:lang w:eastAsia="nl-NL"/>
            </w:rPr>
            <w:t>☐</w:t>
          </w:r>
        </w:sdtContent>
      </w:sdt>
      <w:r w:rsidR="004D570A">
        <w:rPr>
          <w:snapToGrid w:val="0"/>
          <w:lang w:eastAsia="nl-NL"/>
        </w:rPr>
        <w:tab/>
      </w:r>
      <w:r w:rsidR="005F2902" w:rsidRPr="005F2902">
        <w:rPr>
          <w:snapToGrid w:val="0"/>
          <w:lang w:eastAsia="nl-NL"/>
        </w:rPr>
        <w:t>kind (&lt; 18 jaar) of persoon met verlengde minderjarigheid waarvan ik ouder of voogd ben</w:t>
      </w:r>
    </w:p>
    <w:p w14:paraId="2FF8F5F4" w14:textId="77777777" w:rsidR="005F2902" w:rsidRPr="005F2902" w:rsidRDefault="00723A46" w:rsidP="001C0018">
      <w:pPr>
        <w:tabs>
          <w:tab w:val="left" w:pos="357"/>
        </w:tabs>
        <w:rPr>
          <w:snapToGrid w:val="0"/>
          <w:lang w:eastAsia="nl-NL"/>
        </w:rPr>
      </w:pPr>
      <w:sdt>
        <w:sdtPr>
          <w:rPr>
            <w:snapToGrid w:val="0"/>
            <w:lang w:eastAsia="nl-NL"/>
          </w:rPr>
          <w:id w:val="-17543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70A">
            <w:rPr>
              <w:rFonts w:ascii="MS Gothic" w:eastAsia="MS Gothic" w:hAnsi="MS Gothic" w:hint="eastAsia"/>
              <w:snapToGrid w:val="0"/>
              <w:lang w:eastAsia="nl-NL"/>
            </w:rPr>
            <w:t>☐</w:t>
          </w:r>
        </w:sdtContent>
      </w:sdt>
      <w:r w:rsidR="004D570A">
        <w:rPr>
          <w:snapToGrid w:val="0"/>
          <w:lang w:eastAsia="nl-NL"/>
        </w:rPr>
        <w:tab/>
      </w:r>
      <w:r w:rsidR="005F2902" w:rsidRPr="005F2902">
        <w:rPr>
          <w:snapToGrid w:val="0"/>
          <w:lang w:eastAsia="nl-NL"/>
        </w:rPr>
        <w:t>een wilsonbekwame volwassene waarvan ik ouder of voogd ben</w:t>
      </w:r>
    </w:p>
    <w:p w14:paraId="7D00500D" w14:textId="77777777" w:rsidR="005F2902" w:rsidRPr="005F2902" w:rsidRDefault="005F2902" w:rsidP="00DC27A1">
      <w:pPr>
        <w:rPr>
          <w:snapToGrid w:val="0"/>
          <w:lang w:eastAsia="nl-NL"/>
        </w:rPr>
      </w:pPr>
    </w:p>
    <w:p w14:paraId="100C0EB1" w14:textId="77777777" w:rsidR="005F2902" w:rsidRPr="009F61F4" w:rsidRDefault="005F2902" w:rsidP="009F61F4">
      <w:pPr>
        <w:pStyle w:val="UZopsomming"/>
      </w:pPr>
      <w:r w:rsidRPr="009F61F4">
        <w:t>Geen enkel ander genetisch onderzoek zal op het genetisch materiaal uitgevoerd worden zonder mijn</w:t>
      </w:r>
      <w:r w:rsidR="008530EC">
        <w:t> </w:t>
      </w:r>
      <w:r w:rsidRPr="009F61F4">
        <w:t xml:space="preserve">toestemming. </w:t>
      </w:r>
    </w:p>
    <w:p w14:paraId="399C5B77" w14:textId="77777777" w:rsidR="005F2902" w:rsidRPr="009F61F4" w:rsidRDefault="005F2902" w:rsidP="009F61F4">
      <w:pPr>
        <w:pStyle w:val="UZopsomming"/>
      </w:pPr>
      <w:r w:rsidRPr="009F61F4">
        <w:t>Ik heb de mogelijke gevolgen van dit onderzoek begrepen en heb de mogelijkheid gehad vragen te</w:t>
      </w:r>
      <w:r w:rsidR="00E85448">
        <w:t> </w:t>
      </w:r>
      <w:r w:rsidRPr="009F61F4">
        <w:t xml:space="preserve">stellen. </w:t>
      </w:r>
    </w:p>
    <w:p w14:paraId="3E6DC2CA" w14:textId="319C2472" w:rsidR="005F2902" w:rsidRPr="009F61F4" w:rsidRDefault="005F2902" w:rsidP="009F61F4">
      <w:pPr>
        <w:pStyle w:val="UZopsomming"/>
      </w:pPr>
      <w:r w:rsidRPr="009F61F4">
        <w:t>Ik ben op de hoogte dat ik op elk moment de presym</w:t>
      </w:r>
      <w:r w:rsidR="002B5E0C">
        <w:t>p</w:t>
      </w:r>
      <w:r w:rsidRPr="009F61F4">
        <w:t>tomatische testprocedure kan stopzetten.</w:t>
      </w:r>
    </w:p>
    <w:p w14:paraId="773E0548" w14:textId="214CE190" w:rsidR="002B5E0C" w:rsidRDefault="005F2902" w:rsidP="009F61F4">
      <w:pPr>
        <w:pStyle w:val="UZopsomming"/>
      </w:pPr>
      <w:r w:rsidRPr="009F61F4">
        <w:t>De resultaten van het voorspellend genetisch onderzoek worden mij persoonlijk meegedeeld tijdens een</w:t>
      </w:r>
      <w:r w:rsidR="00E85448">
        <w:t> </w:t>
      </w:r>
      <w:r w:rsidRPr="009F61F4">
        <w:t>consultatie</w:t>
      </w:r>
      <w:r w:rsidR="002B5E0C">
        <w:t>.</w:t>
      </w:r>
    </w:p>
    <w:p w14:paraId="215D98D0" w14:textId="77777777" w:rsidR="002B5E0C" w:rsidRPr="005F2902" w:rsidRDefault="002B5E0C" w:rsidP="002B5E0C">
      <w:pPr>
        <w:pStyle w:val="UZopsomming"/>
      </w:pPr>
      <w:r>
        <w:t>Ik heb begrepen dat mijn en/of mijn kind zijn/haar DNA-staal, DNA sequenties of klinische gegevens uitgewisseld kunnen worden met andere genetische centra in het kader van gericht onderzoek bij mijn familieleden.</w:t>
      </w:r>
    </w:p>
    <w:p w14:paraId="13D6A211" w14:textId="431BEC81" w:rsidR="005F2902" w:rsidRDefault="005F2902" w:rsidP="002B5E0C">
      <w:pPr>
        <w:pStyle w:val="UZopsomming"/>
        <w:numPr>
          <w:ilvl w:val="0"/>
          <w:numId w:val="0"/>
        </w:numPr>
        <w:ind w:left="476"/>
      </w:pPr>
    </w:p>
    <w:p w14:paraId="1B6DBEBB" w14:textId="77777777" w:rsidR="005F2902" w:rsidRPr="005F2902" w:rsidRDefault="005F2902" w:rsidP="00DC27A1">
      <w:pPr>
        <w:rPr>
          <w:snapToGrid w:val="0"/>
          <w:lang w:eastAsia="nl-NL"/>
        </w:rPr>
      </w:pPr>
      <w:r w:rsidRPr="005F2902">
        <w:rPr>
          <w:snapToGrid w:val="0"/>
          <w:lang w:eastAsia="nl-NL"/>
        </w:rPr>
        <w:t>De zorgverlener van het Centrum voor Medische Genetica heeft met mij besproken of het resultaat al dan niet zal gecommuniceerd worden aan andere arts(en).</w:t>
      </w:r>
    </w:p>
    <w:p w14:paraId="5C3AB9A3" w14:textId="77777777" w:rsidR="006C6444" w:rsidRPr="006605FF" w:rsidRDefault="006C6444" w:rsidP="00DC27A1"/>
    <w:p w14:paraId="53F09AC6" w14:textId="77777777" w:rsidR="00807811" w:rsidRDefault="00807811" w:rsidP="00DC27A1">
      <w:pPr>
        <w:rPr>
          <w:sz w:val="16"/>
          <w:szCs w:val="16"/>
        </w:rPr>
      </w:pPr>
      <w:r>
        <w:br w:type="page"/>
      </w:r>
    </w:p>
    <w:tbl>
      <w:tblPr>
        <w:tblStyle w:val="Tabelraster1"/>
        <w:tblW w:w="9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  <w:gridCol w:w="20"/>
      </w:tblGrid>
      <w:tr w:rsidR="003A03F8" w:rsidRPr="00064D14" w14:paraId="1EB61ED5" w14:textId="77777777" w:rsidTr="003A03F8">
        <w:trPr>
          <w:cantSplit/>
          <w:trHeight w:val="423"/>
        </w:trPr>
        <w:tc>
          <w:tcPr>
            <w:tcW w:w="9923" w:type="dxa"/>
          </w:tcPr>
          <w:p w14:paraId="0A8D0B03" w14:textId="32A31F11" w:rsidR="003A03F8" w:rsidRDefault="003A03F8" w:rsidP="003A03F8">
            <w:pPr>
              <w:rPr>
                <w:rFonts w:ascii="Arial" w:hAnsi="Arial" w:cs="Arial"/>
                <w:b/>
                <w:color w:val="1E64C8"/>
                <w:lang w:eastAsia="nl-NL"/>
              </w:rPr>
            </w:pPr>
            <w:bookmarkStart w:id="5" w:name="_Hlk1549121"/>
            <w:r w:rsidRPr="000A1EB0">
              <w:rPr>
                <w:rFonts w:ascii="Arial" w:hAnsi="Arial" w:cs="Arial"/>
                <w:b/>
                <w:color w:val="1E64C8"/>
                <w:lang w:eastAsia="nl-NL"/>
              </w:rPr>
              <w:lastRenderedPageBreak/>
              <w:t>Ik beslis, met de verkregen informatie, zonder enige beïnv</w:t>
            </w:r>
            <w:r>
              <w:rPr>
                <w:rFonts w:ascii="Arial" w:hAnsi="Arial" w:cs="Arial"/>
                <w:b/>
                <w:color w:val="1E64C8"/>
                <w:lang w:eastAsia="nl-NL"/>
              </w:rPr>
              <w:t xml:space="preserve">loeding het genetisch onderzoek </w:t>
            </w:r>
            <w:r w:rsidRPr="000A1EB0">
              <w:rPr>
                <w:rFonts w:ascii="Arial" w:hAnsi="Arial" w:cs="Arial"/>
                <w:b/>
                <w:color w:val="1E64C8"/>
                <w:lang w:eastAsia="nl-NL"/>
              </w:rPr>
              <w:t>te laten uitvoeren.</w:t>
            </w:r>
          </w:p>
          <w:p w14:paraId="18A5EA57" w14:textId="77777777" w:rsidR="003A03F8" w:rsidRDefault="003A03F8" w:rsidP="00E4232E">
            <w:pPr>
              <w:spacing w:after="60" w:line="240" w:lineRule="auto"/>
              <w:rPr>
                <w:rFonts w:ascii="Arial" w:hAnsi="Arial" w:cs="Arial"/>
                <w:b/>
                <w:sz w:val="18"/>
                <w:szCs w:val="16"/>
                <w:lang w:eastAsia="nl-NL"/>
              </w:rPr>
            </w:pPr>
          </w:p>
          <w:p w14:paraId="789AADE0" w14:textId="7002A155" w:rsidR="003A03F8" w:rsidRPr="003A03F8" w:rsidRDefault="00814D1A" w:rsidP="00E4232E">
            <w:pPr>
              <w:spacing w:after="6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eastAsia="nl-NL"/>
              </w:rPr>
              <w:t>N</w:t>
            </w:r>
            <w:r w:rsidR="003A03F8" w:rsidRPr="00064D14">
              <w:rPr>
                <w:rFonts w:ascii="Arial" w:hAnsi="Arial" w:cs="Arial"/>
                <w:b/>
                <w:sz w:val="18"/>
                <w:szCs w:val="16"/>
                <w:lang w:eastAsia="nl-NL"/>
              </w:rPr>
              <w:t>a</w:t>
            </w:r>
            <w:r w:rsidR="003A03F8">
              <w:rPr>
                <w:rFonts w:ascii="Arial" w:hAnsi="Arial" w:cs="Arial"/>
                <w:b/>
                <w:sz w:val="18"/>
                <w:szCs w:val="16"/>
                <w:lang w:eastAsia="nl-NL"/>
              </w:rPr>
              <w:t>a</w:t>
            </w:r>
            <w:r w:rsidR="003A03F8" w:rsidRPr="00064D14">
              <w:rPr>
                <w:rFonts w:ascii="Arial" w:hAnsi="Arial" w:cs="Arial"/>
                <w:b/>
                <w:sz w:val="18"/>
                <w:szCs w:val="16"/>
                <w:lang w:eastAsia="nl-NL"/>
              </w:rPr>
              <w:t>m</w:t>
            </w:r>
            <w:r w:rsidR="003A03F8" w:rsidRPr="004B02D7">
              <w:rPr>
                <w:rFonts w:ascii="Arial" w:hAnsi="Arial" w:cs="Arial"/>
                <w:b/>
                <w:sz w:val="18"/>
                <w:szCs w:val="16"/>
                <w:lang w:eastAsia="nl-NL"/>
              </w:rPr>
              <w:t xml:space="preserve"> </w:t>
            </w:r>
            <w:r w:rsidR="003A03F8" w:rsidRPr="001404AA">
              <w:rPr>
                <w:rFonts w:ascii="Arial" w:hAnsi="Arial" w:cs="Arial"/>
                <w:b/>
                <w:sz w:val="18"/>
                <w:szCs w:val="16"/>
                <w:lang w:eastAsia="nl-NL"/>
              </w:rPr>
              <w:t>patiënt, ouder of voogd</w:t>
            </w:r>
            <w:r w:rsidR="003A03F8">
              <w:rPr>
                <w:rFonts w:ascii="Arial" w:hAnsi="Arial" w:cs="Arial"/>
                <w:b/>
                <w:sz w:val="18"/>
                <w:szCs w:val="16"/>
                <w:lang w:eastAsia="nl-NL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-612513991"/>
                <w:placeholder>
                  <w:docPart w:val="5C14A109FEAE41D499107D5016929900"/>
                </w:placeholder>
                <w:showingPlcHdr/>
              </w:sdtPr>
              <w:sdtEndPr/>
              <w:sdtContent>
                <w:r w:rsidR="003A03F8">
                  <w:rPr>
                    <w:rStyle w:val="Tekstvantijdelijkeaanduiding"/>
                    <w:rFonts w:asciiTheme="majorHAnsi" w:hAnsiTheme="majorHAnsi" w:cstheme="majorHAnsi"/>
                    <w:sz w:val="18"/>
                    <w:szCs w:val="18"/>
                  </w:rPr>
                  <w:t>Vul naam in</w:t>
                </w:r>
                <w:r w:rsidR="003A03F8" w:rsidRPr="00FC2F90">
                  <w:rPr>
                    <w:rStyle w:val="Tekstvantijdelijkeaanduiding"/>
                    <w:rFonts w:asciiTheme="majorHAnsi" w:hAnsiTheme="majorHAnsi" w:cstheme="majorHAnsi"/>
                    <w:sz w:val="18"/>
                    <w:szCs w:val="18"/>
                  </w:rPr>
                  <w:t>.</w:t>
                </w:r>
              </w:sdtContent>
            </w:sdt>
          </w:p>
          <w:p w14:paraId="58F29634" w14:textId="447F6ABE" w:rsidR="003A03F8" w:rsidRPr="00CA0EBD" w:rsidRDefault="00814D1A" w:rsidP="003A03F8">
            <w:pPr>
              <w:spacing w:after="60" w:line="240" w:lineRule="auto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eastAsia="nl-NL"/>
              </w:rPr>
              <w:t>D</w:t>
            </w:r>
            <w:r w:rsidR="003A03F8" w:rsidRPr="004B02D7">
              <w:rPr>
                <w:rFonts w:ascii="Arial" w:hAnsi="Arial" w:cs="Arial"/>
                <w:b/>
                <w:sz w:val="18"/>
                <w:szCs w:val="16"/>
                <w:lang w:eastAsia="nl-NL"/>
              </w:rPr>
              <w:t>at</w:t>
            </w:r>
            <w:r w:rsidR="003A03F8">
              <w:rPr>
                <w:rFonts w:ascii="Arial" w:hAnsi="Arial" w:cs="Arial"/>
                <w:b/>
                <w:sz w:val="18"/>
                <w:szCs w:val="16"/>
                <w:lang w:eastAsia="nl-NL"/>
              </w:rPr>
              <w:t xml:space="preserve">um afname: </w:t>
            </w:r>
            <w:sdt>
              <w:sdtPr>
                <w:rPr>
                  <w:rFonts w:cstheme="minorHAnsi"/>
                  <w:sz w:val="18"/>
                </w:rPr>
                <w:id w:val="-309318866"/>
                <w:placeholder>
                  <w:docPart w:val="D456B29C2D274346BC659DF6B99AD2D7"/>
                </w:placeholder>
                <w:showingPlcHdr/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3A03F8">
                  <w:rPr>
                    <w:rStyle w:val="Tekstvantijdelijkeaanduiding"/>
                    <w:rFonts w:asciiTheme="minorHAnsi" w:hAnsiTheme="minorHAnsi" w:cstheme="minorHAnsi"/>
                    <w:sz w:val="18"/>
                  </w:rPr>
                  <w:t>Kies</w:t>
                </w:r>
                <w:r w:rsidR="003A03F8" w:rsidRPr="00CA0EBD">
                  <w:rPr>
                    <w:rStyle w:val="Tekstvantijdelijkeaanduiding"/>
                    <w:rFonts w:asciiTheme="minorHAnsi" w:hAnsiTheme="minorHAnsi" w:cstheme="minorHAnsi"/>
                    <w:sz w:val="18"/>
                  </w:rPr>
                  <w:t xml:space="preserve"> dat</w:t>
                </w:r>
                <w:r w:rsidR="003A03F8">
                  <w:rPr>
                    <w:rStyle w:val="Tekstvantijdelijkeaanduiding"/>
                    <w:rFonts w:asciiTheme="minorHAnsi" w:hAnsiTheme="minorHAnsi" w:cstheme="minorHAnsi"/>
                    <w:sz w:val="18"/>
                  </w:rPr>
                  <w:t>um</w:t>
                </w:r>
                <w:r w:rsidR="003A03F8" w:rsidRPr="00CA0EBD">
                  <w:rPr>
                    <w:rStyle w:val="Tekstvantijdelijkeaanduiding"/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  <w:p w14:paraId="77B29B94" w14:textId="09FF5B97" w:rsidR="003A03F8" w:rsidRPr="00064D14" w:rsidRDefault="00814D1A" w:rsidP="003A03F8">
            <w:pPr>
              <w:spacing w:after="60" w:line="240" w:lineRule="auto"/>
              <w:rPr>
                <w:rFonts w:ascii="Arial" w:hAnsi="Arial" w:cs="Arial"/>
                <w:b/>
                <w:sz w:val="18"/>
                <w:szCs w:val="16"/>
                <w:lang w:eastAsia="nl-NL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eastAsia="nl-NL"/>
              </w:rPr>
              <w:t>H</w:t>
            </w:r>
            <w:r w:rsidR="003A03F8">
              <w:rPr>
                <w:rFonts w:ascii="Arial" w:hAnsi="Arial" w:cs="Arial"/>
                <w:b/>
                <w:sz w:val="18"/>
                <w:szCs w:val="16"/>
                <w:lang w:eastAsia="nl-NL"/>
              </w:rPr>
              <w:t xml:space="preserve">andtekening </w:t>
            </w:r>
            <w:r w:rsidR="003A03F8" w:rsidRPr="001404AA">
              <w:rPr>
                <w:rFonts w:ascii="Arial" w:hAnsi="Arial" w:cs="Arial"/>
                <w:b/>
                <w:sz w:val="18"/>
                <w:szCs w:val="16"/>
                <w:lang w:eastAsia="nl-NL"/>
              </w:rPr>
              <w:t>patiënt, ouder of voogd</w:t>
            </w:r>
          </w:p>
        </w:tc>
        <w:tc>
          <w:tcPr>
            <w:tcW w:w="20" w:type="dxa"/>
          </w:tcPr>
          <w:p w14:paraId="1A076931" w14:textId="77777777" w:rsidR="003A03F8" w:rsidRPr="00064D14" w:rsidRDefault="003A03F8" w:rsidP="003A03F8">
            <w:pPr>
              <w:spacing w:after="60" w:line="240" w:lineRule="auto"/>
              <w:ind w:left="53" w:firstLine="89"/>
              <w:rPr>
                <w:rFonts w:ascii="Arial" w:hAnsi="Arial" w:cs="Arial"/>
                <w:b/>
                <w:color w:val="1E64C8"/>
                <w:lang w:eastAsia="nl-NL"/>
              </w:rPr>
            </w:pPr>
          </w:p>
        </w:tc>
      </w:tr>
      <w:bookmarkEnd w:id="5"/>
    </w:tbl>
    <w:p w14:paraId="4A0FD2E9" w14:textId="77777777" w:rsidR="003A03F8" w:rsidRDefault="003A03F8" w:rsidP="00860679">
      <w:pPr>
        <w:rPr>
          <w:i/>
        </w:rPr>
      </w:pPr>
    </w:p>
    <w:p w14:paraId="36E921E0" w14:textId="77777777" w:rsidR="003A03F8" w:rsidRPr="00775408" w:rsidRDefault="003A03F8" w:rsidP="003A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color w:val="000000"/>
          <w:lang w:val="nl-BE"/>
        </w:rPr>
        <mc:AlternateContent>
          <mc:Choice Requires="wps">
            <w:drawing>
              <wp:inline distT="0" distB="0" distL="0" distR="0" wp14:anchorId="28C54F57" wp14:editId="34818297">
                <wp:extent cx="6347460" cy="0"/>
                <wp:effectExtent l="0" t="0" r="0" b="0"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A2A482E" id="Rechte verbindingslijn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9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" strokecolor="#1e64c8 [3204]" strokeweight=".5pt">
                <v:stroke joinstyle="miter"/>
                <w10:anchorlock/>
              </v:line>
            </w:pict>
          </mc:Fallback>
        </mc:AlternateContent>
      </w:r>
    </w:p>
    <w:p w14:paraId="6D60D570" w14:textId="77777777" w:rsidR="003A03F8" w:rsidRDefault="003A03F8" w:rsidP="003A03F8">
      <w:pPr>
        <w:rPr>
          <w:rFonts w:ascii="Arial" w:hAnsi="Arial" w:cs="Arial"/>
          <w:b/>
          <w:color w:val="1E64C8"/>
          <w:lang w:eastAsia="nl-NL"/>
        </w:rPr>
      </w:pPr>
    </w:p>
    <w:p w14:paraId="72719507" w14:textId="77777777" w:rsidR="003A03F8" w:rsidRPr="004B02D7" w:rsidRDefault="003A03F8" w:rsidP="003A03F8">
      <w:pPr>
        <w:rPr>
          <w:rFonts w:ascii="Arial" w:hAnsi="Arial" w:cs="Arial"/>
          <w:b/>
          <w:color w:val="1E64C8"/>
        </w:rPr>
      </w:pPr>
      <w:r w:rsidRPr="000A1EB0">
        <w:rPr>
          <w:rFonts w:ascii="Arial" w:hAnsi="Arial" w:cs="Arial"/>
          <w:b/>
          <w:color w:val="1E64C8"/>
          <w:lang w:eastAsia="nl-NL"/>
        </w:rPr>
        <w:t>Ondergetekende heeft de informatie over een</w:t>
      </w:r>
      <w:r>
        <w:rPr>
          <w:rFonts w:ascii="Arial" w:hAnsi="Arial" w:cs="Arial"/>
          <w:b/>
          <w:color w:val="1E64C8"/>
          <w:lang w:eastAsia="nl-NL"/>
        </w:rPr>
        <w:t> </w:t>
      </w:r>
      <w:r w:rsidRPr="000A1EB0">
        <w:rPr>
          <w:rFonts w:ascii="Arial" w:hAnsi="Arial" w:cs="Arial"/>
          <w:b/>
          <w:color w:val="1E64C8"/>
          <w:lang w:eastAsia="nl-NL"/>
        </w:rPr>
        <w:t>voorspellend of presymptomatisch genetisch onderzoek in een persoonlijk gesprek en in begrijpbare taal aan de patiënt, ouder of voogd uitgelegd.</w:t>
      </w:r>
    </w:p>
    <w:p w14:paraId="0A6F1971" w14:textId="77777777" w:rsidR="003A03F8" w:rsidRPr="00711527" w:rsidRDefault="003A03F8" w:rsidP="003A03F8">
      <w:pPr>
        <w:spacing w:after="60" w:line="240" w:lineRule="auto"/>
        <w:rPr>
          <w:rFonts w:ascii="Arial" w:hAnsi="Arial" w:cs="Arial"/>
          <w:sz w:val="18"/>
          <w:szCs w:val="16"/>
          <w:lang w:eastAsia="nl-NL"/>
        </w:rPr>
      </w:pPr>
    </w:p>
    <w:p w14:paraId="10BA7162" w14:textId="7BF48FF3" w:rsidR="003A03F8" w:rsidRPr="003A03F8" w:rsidRDefault="00814D1A" w:rsidP="003A03F8">
      <w:pPr>
        <w:spacing w:after="60" w:line="240" w:lineRule="auto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b/>
          <w:sz w:val="18"/>
          <w:szCs w:val="16"/>
          <w:lang w:eastAsia="nl-NL"/>
        </w:rPr>
        <w:t>N</w:t>
      </w:r>
      <w:r w:rsidR="003A03F8" w:rsidRPr="00064D14">
        <w:rPr>
          <w:rFonts w:ascii="Arial" w:hAnsi="Arial" w:cs="Arial"/>
          <w:b/>
          <w:sz w:val="18"/>
          <w:szCs w:val="16"/>
          <w:lang w:eastAsia="nl-NL"/>
        </w:rPr>
        <w:t>a</w:t>
      </w:r>
      <w:r w:rsidR="003A03F8">
        <w:rPr>
          <w:rFonts w:ascii="Arial" w:hAnsi="Arial" w:cs="Arial"/>
          <w:b/>
          <w:sz w:val="18"/>
          <w:szCs w:val="16"/>
          <w:lang w:eastAsia="nl-NL"/>
        </w:rPr>
        <w:t>a</w:t>
      </w:r>
      <w:r w:rsidR="003A03F8" w:rsidRPr="00064D14">
        <w:rPr>
          <w:rFonts w:ascii="Arial" w:hAnsi="Arial" w:cs="Arial"/>
          <w:b/>
          <w:sz w:val="18"/>
          <w:szCs w:val="16"/>
          <w:lang w:eastAsia="nl-NL"/>
        </w:rPr>
        <w:t>m</w:t>
      </w:r>
      <w:r w:rsidR="003A03F8" w:rsidRPr="004B02D7">
        <w:rPr>
          <w:rFonts w:ascii="Arial" w:hAnsi="Arial" w:cs="Arial"/>
          <w:b/>
          <w:sz w:val="18"/>
          <w:szCs w:val="16"/>
          <w:lang w:eastAsia="nl-NL"/>
        </w:rPr>
        <w:t xml:space="preserve"> </w:t>
      </w:r>
      <w:r w:rsidR="003A03F8" w:rsidRPr="001404AA">
        <w:rPr>
          <w:rFonts w:ascii="Arial" w:hAnsi="Arial" w:cs="Arial"/>
          <w:b/>
          <w:sz w:val="18"/>
          <w:szCs w:val="16"/>
          <w:lang w:eastAsia="nl-NL"/>
        </w:rPr>
        <w:t>zorgverlener</w:t>
      </w:r>
      <w:r w:rsidR="003A03F8">
        <w:rPr>
          <w:rFonts w:ascii="Arial" w:hAnsi="Arial" w:cs="Arial"/>
          <w:b/>
          <w:sz w:val="18"/>
          <w:szCs w:val="16"/>
          <w:lang w:eastAsia="nl-NL"/>
        </w:rPr>
        <w:t xml:space="preserve">: </w:t>
      </w:r>
      <w:sdt>
        <w:sdtPr>
          <w:rPr>
            <w:rFonts w:ascii="Arial" w:hAnsi="Arial" w:cs="Arial"/>
            <w:sz w:val="18"/>
            <w:szCs w:val="16"/>
          </w:rPr>
          <w:id w:val="-1833211184"/>
          <w:placeholder>
            <w:docPart w:val="591D3EB6D884436FA876F37EB5C2C09C"/>
          </w:placeholder>
          <w:showingPlcHdr/>
        </w:sdtPr>
        <w:sdtEndPr/>
        <w:sdtContent>
          <w:r w:rsidR="003A03F8">
            <w:rPr>
              <w:rStyle w:val="Tekstvantijdelijkeaanduiding"/>
              <w:rFonts w:asciiTheme="majorHAnsi" w:hAnsiTheme="majorHAnsi" w:cstheme="majorHAnsi"/>
              <w:sz w:val="18"/>
              <w:szCs w:val="18"/>
            </w:rPr>
            <w:t>Vul naam in</w:t>
          </w:r>
          <w:r w:rsidR="003A03F8" w:rsidRPr="00FC2F90">
            <w:rPr>
              <w:rStyle w:val="Tekstvantijdelijkeaanduiding"/>
              <w:rFonts w:asciiTheme="majorHAnsi" w:hAnsiTheme="majorHAnsi" w:cstheme="majorHAnsi"/>
              <w:sz w:val="18"/>
              <w:szCs w:val="18"/>
            </w:rPr>
            <w:t>.</w:t>
          </w:r>
        </w:sdtContent>
      </w:sdt>
    </w:p>
    <w:p w14:paraId="20328808" w14:textId="7F4680D3" w:rsidR="00814D1A" w:rsidRPr="003A03F8" w:rsidRDefault="00814D1A" w:rsidP="00814D1A">
      <w:pPr>
        <w:spacing w:after="60" w:line="240" w:lineRule="auto"/>
        <w:rPr>
          <w:rFonts w:cstheme="minorHAnsi"/>
          <w:sz w:val="18"/>
        </w:rPr>
      </w:pPr>
      <w:r>
        <w:rPr>
          <w:rFonts w:ascii="Arial" w:hAnsi="Arial" w:cs="Arial"/>
          <w:b/>
          <w:sz w:val="18"/>
          <w:szCs w:val="16"/>
          <w:lang w:eastAsia="nl-NL"/>
        </w:rPr>
        <w:t>D</w:t>
      </w:r>
      <w:r w:rsidRPr="004B02D7">
        <w:rPr>
          <w:rFonts w:ascii="Arial" w:hAnsi="Arial" w:cs="Arial"/>
          <w:b/>
          <w:sz w:val="18"/>
          <w:szCs w:val="16"/>
          <w:lang w:eastAsia="nl-NL"/>
        </w:rPr>
        <w:t>at</w:t>
      </w:r>
      <w:r>
        <w:rPr>
          <w:rFonts w:ascii="Arial" w:hAnsi="Arial" w:cs="Arial"/>
          <w:b/>
          <w:sz w:val="18"/>
          <w:szCs w:val="16"/>
          <w:lang w:eastAsia="nl-NL"/>
        </w:rPr>
        <w:t xml:space="preserve">um afname: </w:t>
      </w:r>
      <w:sdt>
        <w:sdtPr>
          <w:rPr>
            <w:rFonts w:cstheme="minorHAnsi"/>
            <w:sz w:val="18"/>
          </w:rPr>
          <w:id w:val="-379631603"/>
          <w:placeholder>
            <w:docPart w:val="298EB6FC0DD34C29ACF9374FB921D5BE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EndPr/>
        <w:sdtContent>
          <w:r>
            <w:rPr>
              <w:rStyle w:val="Tekstvantijdelijkeaanduiding"/>
              <w:rFonts w:cstheme="minorHAnsi"/>
              <w:sz w:val="18"/>
            </w:rPr>
            <w:t>Kies</w:t>
          </w:r>
          <w:r w:rsidRPr="00CA0EBD">
            <w:rPr>
              <w:rStyle w:val="Tekstvantijdelijkeaanduiding"/>
              <w:rFonts w:cstheme="minorHAnsi"/>
              <w:sz w:val="18"/>
            </w:rPr>
            <w:t xml:space="preserve"> dat</w:t>
          </w:r>
          <w:r>
            <w:rPr>
              <w:rStyle w:val="Tekstvantijdelijkeaanduiding"/>
              <w:rFonts w:cstheme="minorHAnsi"/>
              <w:sz w:val="18"/>
            </w:rPr>
            <w:t>um</w:t>
          </w:r>
          <w:r w:rsidRPr="00CA0EBD">
            <w:rPr>
              <w:rStyle w:val="Tekstvantijdelijkeaanduiding"/>
              <w:rFonts w:cstheme="minorHAnsi"/>
              <w:sz w:val="18"/>
            </w:rPr>
            <w:t>.</w:t>
          </w:r>
        </w:sdtContent>
      </w:sdt>
    </w:p>
    <w:p w14:paraId="4040323C" w14:textId="73B74C35" w:rsidR="00814D1A" w:rsidRDefault="00814D1A" w:rsidP="00814D1A">
      <w:pPr>
        <w:spacing w:after="60" w:line="240" w:lineRule="auto"/>
        <w:rPr>
          <w:rFonts w:ascii="Arial" w:hAnsi="Arial" w:cs="Arial"/>
          <w:b/>
          <w:sz w:val="18"/>
          <w:szCs w:val="16"/>
          <w:lang w:eastAsia="nl-NL"/>
        </w:rPr>
      </w:pPr>
      <w:r>
        <w:rPr>
          <w:rFonts w:ascii="Arial" w:hAnsi="Arial" w:cs="Arial"/>
          <w:b/>
          <w:sz w:val="18"/>
          <w:szCs w:val="16"/>
          <w:lang w:eastAsia="nl-NL"/>
        </w:rPr>
        <w:t>Handtekening</w:t>
      </w:r>
      <w:r w:rsidRPr="001404AA">
        <w:rPr>
          <w:rFonts w:ascii="Arial" w:hAnsi="Arial" w:cs="Arial"/>
          <w:b/>
          <w:sz w:val="18"/>
          <w:szCs w:val="16"/>
          <w:lang w:eastAsia="nl-NL"/>
        </w:rPr>
        <w:t xml:space="preserve"> zorgverlener</w:t>
      </w:r>
    </w:p>
    <w:p w14:paraId="59F3842A" w14:textId="6E222349" w:rsidR="006D1976" w:rsidRDefault="006D1976" w:rsidP="00814D1A">
      <w:pPr>
        <w:spacing w:after="60" w:line="240" w:lineRule="auto"/>
        <w:rPr>
          <w:rFonts w:ascii="Arial" w:hAnsi="Arial" w:cs="Arial"/>
          <w:b/>
          <w:sz w:val="18"/>
          <w:szCs w:val="16"/>
          <w:lang w:eastAsia="nl-NL"/>
        </w:rPr>
      </w:pPr>
    </w:p>
    <w:p w14:paraId="1E72BF30" w14:textId="75C3BF73" w:rsidR="003A03F8" w:rsidRPr="00711527" w:rsidRDefault="00814D1A" w:rsidP="003A03F8">
      <w:pPr>
        <w:spacing w:after="60" w:line="240" w:lineRule="auto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b/>
          <w:sz w:val="18"/>
          <w:szCs w:val="16"/>
          <w:lang w:eastAsia="nl-NL"/>
        </w:rPr>
        <w:t>I</w:t>
      </w:r>
      <w:r w:rsidR="003A03F8">
        <w:rPr>
          <w:rFonts w:ascii="Arial" w:hAnsi="Arial" w:cs="Arial"/>
          <w:b/>
          <w:sz w:val="18"/>
          <w:szCs w:val="16"/>
          <w:lang w:eastAsia="nl-NL"/>
        </w:rPr>
        <w:t>n</w:t>
      </w:r>
      <w:r w:rsidR="003A03F8" w:rsidRPr="008B788A">
        <w:rPr>
          <w:rFonts w:ascii="Arial" w:hAnsi="Arial" w:cs="Arial"/>
          <w:b/>
          <w:sz w:val="18"/>
          <w:szCs w:val="16"/>
          <w:lang w:eastAsia="nl-NL"/>
        </w:rPr>
        <w:t xml:space="preserve"> opdracht van verantwoordelijke arts</w:t>
      </w:r>
      <w:r w:rsidR="003A03F8">
        <w:rPr>
          <w:rFonts w:ascii="Arial" w:hAnsi="Arial" w:cs="Arial"/>
          <w:b/>
          <w:sz w:val="18"/>
          <w:szCs w:val="16"/>
          <w:lang w:eastAsia="nl-NL"/>
        </w:rPr>
        <w:t xml:space="preserve">: </w:t>
      </w:r>
      <w:sdt>
        <w:sdtPr>
          <w:rPr>
            <w:rFonts w:ascii="Arial" w:hAnsi="Arial" w:cs="Arial"/>
            <w:sz w:val="18"/>
            <w:szCs w:val="16"/>
          </w:rPr>
          <w:id w:val="-1617211166"/>
          <w:placeholder>
            <w:docPart w:val="9AB61B0E1B334E5E84AFAC567BD6AA4C"/>
          </w:placeholder>
          <w:showingPlcHdr/>
        </w:sdtPr>
        <w:sdtEndPr/>
        <w:sdtContent>
          <w:r w:rsidR="003A03F8">
            <w:rPr>
              <w:rStyle w:val="Tekstvantijdelijkeaanduiding"/>
              <w:rFonts w:asciiTheme="majorHAnsi" w:hAnsiTheme="majorHAnsi" w:cstheme="majorHAnsi"/>
              <w:sz w:val="18"/>
              <w:szCs w:val="18"/>
            </w:rPr>
            <w:t>Vul naam in</w:t>
          </w:r>
          <w:r w:rsidR="003A03F8" w:rsidRPr="00FC2F90">
            <w:rPr>
              <w:rStyle w:val="Tekstvantijdelijkeaanduiding"/>
              <w:rFonts w:asciiTheme="majorHAnsi" w:hAnsiTheme="majorHAnsi" w:cstheme="majorHAnsi"/>
              <w:sz w:val="18"/>
              <w:szCs w:val="18"/>
            </w:rPr>
            <w:t>.</w:t>
          </w:r>
        </w:sdtContent>
      </w:sdt>
    </w:p>
    <w:p w14:paraId="43A86A3C" w14:textId="77777777" w:rsidR="003A03F8" w:rsidRDefault="003A03F8" w:rsidP="003A03F8">
      <w:pPr>
        <w:spacing w:after="60" w:line="240" w:lineRule="auto"/>
        <w:rPr>
          <w:rFonts w:ascii="Arial" w:hAnsi="Arial" w:cs="Arial"/>
          <w:b/>
          <w:sz w:val="18"/>
          <w:szCs w:val="16"/>
        </w:rPr>
      </w:pPr>
    </w:p>
    <w:p w14:paraId="5C1B2170" w14:textId="7C9C7014" w:rsidR="003A03F8" w:rsidRPr="003A03F8" w:rsidRDefault="003A03F8" w:rsidP="003A0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color w:val="000000"/>
          <w:lang w:val="nl-BE"/>
        </w:rPr>
        <mc:AlternateContent>
          <mc:Choice Requires="wps">
            <w:drawing>
              <wp:inline distT="0" distB="0" distL="0" distR="0" wp14:anchorId="6D43FF3E" wp14:editId="64A3D7D8">
                <wp:extent cx="6347460" cy="0"/>
                <wp:effectExtent l="0" t="0" r="0" b="0"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119DF3A" id="Rechte verbindingslijn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9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" strokecolor="#1e64c8 [3204]" strokeweight=".5pt">
                <v:stroke joinstyle="miter"/>
                <w10:anchorlock/>
              </v:line>
            </w:pict>
          </mc:Fallback>
        </mc:AlternateContent>
      </w:r>
    </w:p>
    <w:p w14:paraId="17DEBC01" w14:textId="77777777" w:rsidR="003A03F8" w:rsidRDefault="003A03F8" w:rsidP="00860679">
      <w:pPr>
        <w:rPr>
          <w:i/>
        </w:rPr>
      </w:pPr>
    </w:p>
    <w:p w14:paraId="10BD8BE9" w14:textId="2324AC4B" w:rsidR="00860679" w:rsidRDefault="00860679" w:rsidP="00860679">
      <w:pPr>
        <w:rPr>
          <w:i/>
        </w:rPr>
      </w:pPr>
      <w:r w:rsidRPr="00860679">
        <w:rPr>
          <w:i/>
        </w:rPr>
        <w:t>Opgemaakt in twee exemplaren, waarvoor er één bestemd is voor de patiënt.</w:t>
      </w:r>
    </w:p>
    <w:p w14:paraId="50F27CD5" w14:textId="5D6C3ECF" w:rsidR="00723A46" w:rsidRPr="00723A46" w:rsidRDefault="00723A46" w:rsidP="00723A46"/>
    <w:p w14:paraId="1CB27813" w14:textId="05B52176" w:rsidR="00723A46" w:rsidRPr="00723A46" w:rsidRDefault="00723A46" w:rsidP="00723A46"/>
    <w:p w14:paraId="10D153F5" w14:textId="498E984C" w:rsidR="00723A46" w:rsidRPr="00723A46" w:rsidRDefault="00723A46" w:rsidP="00723A46"/>
    <w:p w14:paraId="7E758195" w14:textId="7CF9397F" w:rsidR="00723A46" w:rsidRPr="00723A46" w:rsidRDefault="00723A46" w:rsidP="00723A46"/>
    <w:p w14:paraId="001FAD75" w14:textId="5A4E1FC5" w:rsidR="00723A46" w:rsidRPr="00723A46" w:rsidRDefault="00723A46" w:rsidP="00723A46"/>
    <w:p w14:paraId="0225A03D" w14:textId="7880F396" w:rsidR="00723A46" w:rsidRPr="00723A46" w:rsidRDefault="00723A46" w:rsidP="00723A46"/>
    <w:p w14:paraId="060DC0E0" w14:textId="58AD13D6" w:rsidR="00723A46" w:rsidRPr="00723A46" w:rsidRDefault="00723A46" w:rsidP="00723A46"/>
    <w:p w14:paraId="02DED702" w14:textId="39EB082C" w:rsidR="00723A46" w:rsidRPr="00723A46" w:rsidRDefault="00723A46" w:rsidP="00723A46"/>
    <w:p w14:paraId="08A54C6B" w14:textId="4871537A" w:rsidR="00723A46" w:rsidRPr="00723A46" w:rsidRDefault="00723A46" w:rsidP="00723A46"/>
    <w:p w14:paraId="3E9C4869" w14:textId="0C92BCDD" w:rsidR="00723A46" w:rsidRPr="00723A46" w:rsidRDefault="00723A46" w:rsidP="00723A46"/>
    <w:p w14:paraId="74642028" w14:textId="40328F60" w:rsidR="00723A46" w:rsidRPr="00723A46" w:rsidRDefault="00723A46" w:rsidP="00723A46"/>
    <w:p w14:paraId="6EB31EA1" w14:textId="68AAEEA3" w:rsidR="00723A46" w:rsidRPr="00723A46" w:rsidRDefault="00723A46" w:rsidP="00723A46"/>
    <w:p w14:paraId="0091CFA4" w14:textId="74D773AF" w:rsidR="00723A46" w:rsidRPr="00723A46" w:rsidRDefault="00723A46" w:rsidP="00723A46"/>
    <w:p w14:paraId="087DE7C1" w14:textId="61309AC6" w:rsidR="00723A46" w:rsidRPr="00723A46" w:rsidRDefault="00723A46" w:rsidP="00723A46"/>
    <w:p w14:paraId="20AE7898" w14:textId="605530D0" w:rsidR="00723A46" w:rsidRPr="00723A46" w:rsidRDefault="00723A46" w:rsidP="00723A46"/>
    <w:p w14:paraId="3F3E9459" w14:textId="5ECDECAD" w:rsidR="00723A46" w:rsidRPr="00723A46" w:rsidRDefault="00723A46" w:rsidP="00723A46"/>
    <w:p w14:paraId="1CFD9A97" w14:textId="4820625B" w:rsidR="00723A46" w:rsidRPr="00723A46" w:rsidRDefault="00723A46" w:rsidP="00723A46"/>
    <w:p w14:paraId="1D6A0C2F" w14:textId="086239B9" w:rsidR="00723A46" w:rsidRPr="00723A46" w:rsidRDefault="00723A46" w:rsidP="00723A46"/>
    <w:p w14:paraId="3B4D2F18" w14:textId="1B149119" w:rsidR="00723A46" w:rsidRPr="00723A46" w:rsidRDefault="00723A46" w:rsidP="00723A46"/>
    <w:p w14:paraId="7F0F3CB4" w14:textId="0698B051" w:rsidR="00723A46" w:rsidRPr="00723A46" w:rsidRDefault="00723A46" w:rsidP="00723A46">
      <w:pPr>
        <w:tabs>
          <w:tab w:val="left" w:pos="3871"/>
        </w:tabs>
      </w:pPr>
      <w:r>
        <w:tab/>
      </w:r>
    </w:p>
    <w:sectPr w:rsidR="00723A46" w:rsidRPr="00723A46" w:rsidSect="003B25E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96" w:right="953" w:bottom="953" w:left="953" w:header="794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433F7" w14:textId="77777777" w:rsidR="00F83E87" w:rsidRDefault="00F83E87" w:rsidP="000666E3">
      <w:pPr>
        <w:spacing w:line="240" w:lineRule="auto"/>
      </w:pPr>
      <w:r>
        <w:separator/>
      </w:r>
    </w:p>
  </w:endnote>
  <w:endnote w:type="continuationSeparator" w:id="0">
    <w:p w14:paraId="49260E02" w14:textId="77777777" w:rsidR="00F83E87" w:rsidRDefault="00F83E87" w:rsidP="00066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00000001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E936A" w14:textId="62C22F5C" w:rsidR="00723A46" w:rsidRDefault="00723A46">
    <w:pPr>
      <w:pStyle w:val="Voettekst"/>
    </w:pPr>
    <w:r>
      <w:rPr>
        <w:noProof/>
        <w:lang w:val="nl-BE"/>
      </w:rPr>
      <w:drawing>
        <wp:anchor distT="0" distB="0" distL="114300" distR="114300" simplePos="0" relativeHeight="251676672" behindDoc="0" locked="0" layoutInCell="1" allowOverlap="1" wp14:anchorId="4E9FD787" wp14:editId="3BCB1E6C">
          <wp:simplePos x="0" y="0"/>
          <wp:positionH relativeFrom="page">
            <wp:posOffset>784987</wp:posOffset>
          </wp:positionH>
          <wp:positionV relativeFrom="page">
            <wp:posOffset>9390431</wp:posOffset>
          </wp:positionV>
          <wp:extent cx="4798800" cy="626483"/>
          <wp:effectExtent l="0" t="0" r="1905" b="2540"/>
          <wp:wrapNone/>
          <wp:docPr id="2" name="Afbeelding 2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800" cy="62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92AD1" w14:textId="77777777" w:rsidR="003B25EC" w:rsidRDefault="003B25EC">
    <w:pPr>
      <w:pStyle w:val="Voettekst"/>
    </w:pPr>
  </w:p>
  <w:p w14:paraId="264C5737" w14:textId="77777777" w:rsidR="003B25EC" w:rsidRDefault="003B25EC">
    <w:pPr>
      <w:pStyle w:val="Voettekst"/>
    </w:pPr>
  </w:p>
  <w:p w14:paraId="59BA90CD" w14:textId="7D5FF63D" w:rsidR="003B25EC" w:rsidRDefault="003B25EC">
    <w:pPr>
      <w:pStyle w:val="Voettekst"/>
    </w:pPr>
  </w:p>
  <w:p w14:paraId="6551FA2D" w14:textId="77777777" w:rsidR="003B25EC" w:rsidRDefault="003B25EC">
    <w:pPr>
      <w:pStyle w:val="Voettekst"/>
    </w:pPr>
  </w:p>
  <w:p w14:paraId="14F76F82" w14:textId="77777777" w:rsidR="003B25EC" w:rsidRDefault="003B25EC">
    <w:pPr>
      <w:pStyle w:val="Voettekst"/>
    </w:pPr>
  </w:p>
  <w:p w14:paraId="737D9BED" w14:textId="77777777" w:rsidR="003B25EC" w:rsidRDefault="003B25EC">
    <w:pPr>
      <w:pStyle w:val="Voettekst"/>
    </w:pPr>
  </w:p>
  <w:p w14:paraId="34D3BACD" w14:textId="2C2E0AC5" w:rsidR="00180C1D" w:rsidRDefault="00F465FA" w:rsidP="003B25EC">
    <w:r>
      <w:rPr>
        <w:noProof/>
        <w:lang w:val="nl-BE"/>
      </w:rPr>
      <w:drawing>
        <wp:anchor distT="0" distB="0" distL="114300" distR="114300" simplePos="0" relativeHeight="251667456" behindDoc="0" locked="0" layoutInCell="1" allowOverlap="1" wp14:anchorId="134D519F" wp14:editId="0CDBCDE6">
          <wp:simplePos x="0" y="0"/>
          <wp:positionH relativeFrom="page">
            <wp:posOffset>607695</wp:posOffset>
          </wp:positionH>
          <wp:positionV relativeFrom="page">
            <wp:posOffset>9474835</wp:posOffset>
          </wp:positionV>
          <wp:extent cx="4798800" cy="626483"/>
          <wp:effectExtent l="0" t="0" r="1905" b="2540"/>
          <wp:wrapNone/>
          <wp:docPr id="7" name="Afbeelding 7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800" cy="62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FD5A5" w14:textId="77777777" w:rsidR="00F83E87" w:rsidRDefault="00F83E87" w:rsidP="000666E3">
      <w:pPr>
        <w:spacing w:line="240" w:lineRule="auto"/>
      </w:pPr>
      <w:r>
        <w:separator/>
      </w:r>
    </w:p>
  </w:footnote>
  <w:footnote w:type="continuationSeparator" w:id="0">
    <w:p w14:paraId="48725FAD" w14:textId="77777777" w:rsidR="00F83E87" w:rsidRDefault="00F83E87" w:rsidP="000666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30FF" w14:textId="77777777" w:rsidR="003B25EC" w:rsidRPr="00794830" w:rsidRDefault="003B25EC" w:rsidP="003B25EC">
    <w:pPr>
      <w:rPr>
        <w:sz w:val="32"/>
        <w:lang w:val="nl-BE"/>
      </w:rPr>
    </w:pPr>
    <w:bookmarkStart w:id="6" w:name="_Hlk1549055"/>
    <w:bookmarkStart w:id="7" w:name="_Hlk1549056"/>
    <w:r w:rsidRPr="005572DE">
      <w:rPr>
        <w:noProof/>
        <w:sz w:val="32"/>
        <w:lang w:val="nl-BE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696111CC" wp14:editId="4BF4B1F9">
              <wp:simplePos x="0" y="0"/>
              <wp:positionH relativeFrom="column">
                <wp:align>right</wp:align>
              </wp:positionH>
              <wp:positionV relativeFrom="page">
                <wp:posOffset>302260</wp:posOffset>
              </wp:positionV>
              <wp:extent cx="3326400" cy="453600"/>
              <wp:effectExtent l="0" t="0" r="7620" b="381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6400" cy="45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2752BB" w14:textId="75403064" w:rsidR="003B25EC" w:rsidRDefault="003B25EC" w:rsidP="003B25EC">
                          <w:pPr>
                            <w:jc w:val="right"/>
                          </w:pPr>
                        </w:p>
                        <w:p w14:paraId="769DAD98" w14:textId="77777777" w:rsidR="003B25EC" w:rsidRDefault="003B25EC" w:rsidP="003B25E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6111CC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10.7pt;margin-top:23.8pt;width:261.9pt;height:35.7pt;z-index:-25164390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" filled="f" stroked="f" strokeweight=".5pt">
              <v:textbox inset="0,0,0,0">
                <w:txbxContent>
                  <w:p w14:paraId="632752BB" w14:textId="75403064" w:rsidR="003B25EC" w:rsidRDefault="003B25EC" w:rsidP="003B25EC">
                    <w:pPr>
                      <w:jc w:val="right"/>
                    </w:pPr>
                  </w:p>
                  <w:p w14:paraId="769DAD98" w14:textId="77777777" w:rsidR="003B25EC" w:rsidRDefault="003B25EC" w:rsidP="003B25EC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572DE">
      <w:rPr>
        <w:noProof/>
        <w:sz w:val="32"/>
        <w:lang w:val="nl-B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55C88C2" wp14:editId="49F73226">
              <wp:simplePos x="0" y="0"/>
              <wp:positionH relativeFrom="column">
                <wp:posOffset>4445</wp:posOffset>
              </wp:positionH>
              <wp:positionV relativeFrom="paragraph">
                <wp:posOffset>-354330</wp:posOffset>
              </wp:positionV>
              <wp:extent cx="599440" cy="335280"/>
              <wp:effectExtent l="0" t="0" r="10160" b="7620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9440" cy="335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A9A96A" w14:textId="77777777" w:rsidR="003B25EC" w:rsidRPr="00762384" w:rsidRDefault="003B25EC" w:rsidP="003B25EC">
                          <w:pPr>
                            <w:tabs>
                              <w:tab w:val="left" w:pos="1414"/>
                              <w:tab w:val="left" w:pos="8889"/>
                            </w:tabs>
                          </w:pPr>
                          <w:r w:rsidRPr="00342CC4">
                            <w:rPr>
                              <w:b/>
                              <w:color w:val="1E64C8" w:themeColor="text2"/>
                              <w:sz w:val="16"/>
                              <w:szCs w:val="16"/>
                            </w:rPr>
                            <w:t>Pagina</w:t>
                          </w:r>
                          <w:r w:rsidRPr="00342CC4">
                            <w:rPr>
                              <w:color w:val="1E64C8" w:themeColor="text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A03F8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A03F8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62384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5C88C2" id="Tekstvak 6" o:spid="_x0000_s1027" type="#_x0000_t202" style="position:absolute;margin-left:.35pt;margin-top:-27.9pt;width:47.2pt;height:2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" filled="f" stroked="f" strokeweight=".5pt">
              <v:textbox inset="0,0,0,0">
                <w:txbxContent>
                  <w:p w14:paraId="58A9A96A" w14:textId="77777777" w:rsidR="003B25EC" w:rsidRPr="00762384" w:rsidRDefault="003B25EC" w:rsidP="003B25EC">
                    <w:pPr>
                      <w:tabs>
                        <w:tab w:val="left" w:pos="1414"/>
                        <w:tab w:val="left" w:pos="8889"/>
                      </w:tabs>
                    </w:pPr>
                    <w:r w:rsidRPr="00342CC4">
                      <w:rPr>
                        <w:b/>
                        <w:color w:val="1E64C8" w:themeColor="text2"/>
                        <w:sz w:val="16"/>
                        <w:szCs w:val="16"/>
                      </w:rPr>
                      <w:t>Pagina</w:t>
                    </w:r>
                    <w:r w:rsidRPr="00342CC4">
                      <w:rPr>
                        <w:color w:val="1E64C8" w:themeColor="text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762384">
                      <w:rPr>
                        <w:sz w:val="16"/>
                        <w:szCs w:val="16"/>
                      </w:rPr>
                      <w:fldChar w:fldCharType="begin"/>
                    </w:r>
                    <w:r w:rsidRPr="00762384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762384">
                      <w:rPr>
                        <w:sz w:val="16"/>
                        <w:szCs w:val="16"/>
                      </w:rPr>
                      <w:fldChar w:fldCharType="separate"/>
                    </w:r>
                    <w:r w:rsidR="003A03F8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762384">
                      <w:rPr>
                        <w:sz w:val="16"/>
                        <w:szCs w:val="16"/>
                      </w:rPr>
                      <w:fldChar w:fldCharType="end"/>
                    </w:r>
                    <w:r w:rsidRPr="00762384">
                      <w:rPr>
                        <w:sz w:val="16"/>
                        <w:szCs w:val="16"/>
                      </w:rPr>
                      <w:t>/</w:t>
                    </w:r>
                    <w:r w:rsidRPr="00762384">
                      <w:rPr>
                        <w:sz w:val="16"/>
                        <w:szCs w:val="16"/>
                      </w:rPr>
                      <w:fldChar w:fldCharType="begin"/>
                    </w:r>
                    <w:r w:rsidRPr="00762384">
                      <w:rPr>
                        <w:sz w:val="16"/>
                        <w:szCs w:val="16"/>
                      </w:rPr>
                      <w:instrText xml:space="preserve"> NUMPAGES   \* MERGEFORMAT </w:instrText>
                    </w:r>
                    <w:r w:rsidRPr="00762384">
                      <w:rPr>
                        <w:sz w:val="16"/>
                        <w:szCs w:val="16"/>
                      </w:rPr>
                      <w:fldChar w:fldCharType="separate"/>
                    </w:r>
                    <w:r w:rsidR="003A03F8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762384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bookmarkEnd w:id="6"/>
    <w:bookmarkEnd w:id="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2348B" w14:textId="4255BD58" w:rsidR="003B25EC" w:rsidRPr="00794830" w:rsidRDefault="00B849E0" w:rsidP="003B25EC">
    <w:pPr>
      <w:pStyle w:val="UZSidebarSubtitle"/>
      <w:rPr>
        <w:lang w:val="nl-BE"/>
      </w:rPr>
    </w:pPr>
    <w:bookmarkStart w:id="8" w:name="_Hlk1548815"/>
    <w:bookmarkStart w:id="9" w:name="_Hlk1548816"/>
    <w:r w:rsidRPr="005572DE">
      <w:rPr>
        <w:noProof/>
        <w:sz w:val="32"/>
        <w:lang w:val="nl-B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E4DB9EC" wp14:editId="4FE042E7">
              <wp:simplePos x="0" y="0"/>
              <wp:positionH relativeFrom="column">
                <wp:posOffset>6824</wp:posOffset>
              </wp:positionH>
              <wp:positionV relativeFrom="paragraph">
                <wp:posOffset>-403244</wp:posOffset>
              </wp:positionV>
              <wp:extent cx="599440" cy="335280"/>
              <wp:effectExtent l="0" t="0" r="10160" b="7620"/>
              <wp:wrapNone/>
              <wp:docPr id="9" name="Tekstva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9440" cy="335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26AE2E" w14:textId="77777777" w:rsidR="00B849E0" w:rsidRPr="00762384" w:rsidRDefault="00B849E0" w:rsidP="00B849E0">
                          <w:pPr>
                            <w:tabs>
                              <w:tab w:val="left" w:pos="1414"/>
                              <w:tab w:val="left" w:pos="8889"/>
                            </w:tabs>
                          </w:pPr>
                          <w:r w:rsidRPr="00342CC4">
                            <w:rPr>
                              <w:b/>
                              <w:color w:val="1E64C8" w:themeColor="text2"/>
                              <w:sz w:val="16"/>
                              <w:szCs w:val="16"/>
                            </w:rPr>
                            <w:t>Pagina</w:t>
                          </w:r>
                          <w:r w:rsidRPr="00342CC4">
                            <w:rPr>
                              <w:color w:val="1E64C8" w:themeColor="text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62384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4DB9EC" id="_x0000_t202" coordsize="21600,21600" o:spt="202" path="m,l,21600r21600,l21600,xe">
              <v:stroke joinstyle="miter"/>
              <v:path gradientshapeok="t" o:connecttype="rect"/>
            </v:shapetype>
            <v:shape id="Tekstvak 9" o:spid="_x0000_s1028" type="#_x0000_t202" style="position:absolute;margin-left:.55pt;margin-top:-31.75pt;width:47.2pt;height:2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" filled="f" stroked="f" strokeweight=".5pt">
              <v:textbox inset="0,0,0,0">
                <w:txbxContent>
                  <w:p w14:paraId="6726AE2E" w14:textId="77777777" w:rsidR="00B849E0" w:rsidRPr="00762384" w:rsidRDefault="00B849E0" w:rsidP="00B849E0">
                    <w:pPr>
                      <w:tabs>
                        <w:tab w:val="left" w:pos="1414"/>
                        <w:tab w:val="left" w:pos="8889"/>
                      </w:tabs>
                    </w:pPr>
                    <w:r w:rsidRPr="00342CC4">
                      <w:rPr>
                        <w:b/>
                        <w:color w:val="1E64C8" w:themeColor="text2"/>
                        <w:sz w:val="16"/>
                        <w:szCs w:val="16"/>
                      </w:rPr>
                      <w:t>Pagina</w:t>
                    </w:r>
                    <w:r w:rsidRPr="00342CC4">
                      <w:rPr>
                        <w:color w:val="1E64C8" w:themeColor="text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762384">
                      <w:rPr>
                        <w:sz w:val="16"/>
                        <w:szCs w:val="16"/>
                      </w:rPr>
                      <w:fldChar w:fldCharType="begin"/>
                    </w:r>
                    <w:r w:rsidRPr="00762384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762384"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762384">
                      <w:rPr>
                        <w:sz w:val="16"/>
                        <w:szCs w:val="16"/>
                      </w:rPr>
                      <w:fldChar w:fldCharType="end"/>
                    </w:r>
                    <w:r w:rsidRPr="00762384">
                      <w:rPr>
                        <w:sz w:val="16"/>
                        <w:szCs w:val="16"/>
                      </w:rPr>
                      <w:t>/</w:t>
                    </w:r>
                    <w:r w:rsidRPr="00762384">
                      <w:rPr>
                        <w:sz w:val="16"/>
                        <w:szCs w:val="16"/>
                      </w:rPr>
                      <w:fldChar w:fldCharType="begin"/>
                    </w:r>
                    <w:r w:rsidRPr="00762384">
                      <w:rPr>
                        <w:sz w:val="16"/>
                        <w:szCs w:val="16"/>
                      </w:rPr>
                      <w:instrText xml:space="preserve"> NUMPAGES   \* MERGEFORMAT </w:instrText>
                    </w:r>
                    <w:r w:rsidRPr="00762384"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762384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B25EC">
      <w:rPr>
        <w:noProof/>
        <w:szCs w:val="12"/>
        <w:lang w:val="nl-B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2DC1652" wp14:editId="10512035">
              <wp:simplePos x="0" y="0"/>
              <wp:positionH relativeFrom="column">
                <wp:posOffset>3020695</wp:posOffset>
              </wp:positionH>
              <wp:positionV relativeFrom="page">
                <wp:posOffset>302260</wp:posOffset>
              </wp:positionV>
              <wp:extent cx="3326400" cy="302400"/>
              <wp:effectExtent l="0" t="0" r="7620" b="254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640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29980E" w14:textId="0234DAD5" w:rsidR="003B25EC" w:rsidRDefault="003B25EC" w:rsidP="003B25EC">
                          <w:pPr>
                            <w:jc w:val="right"/>
                          </w:pPr>
                          <w:r w:rsidRPr="003B25EC">
                            <w:rPr>
                              <w:sz w:val="12"/>
                              <w:szCs w:val="12"/>
                              <w:lang w:val="nl-BE"/>
                            </w:rPr>
                            <w:t>H9.7-OP1-B6, v</w:t>
                          </w:r>
                          <w:r w:rsidR="00B849E0">
                            <w:rPr>
                              <w:sz w:val="12"/>
                              <w:szCs w:val="12"/>
                              <w:lang w:val="nl-BE"/>
                            </w:rPr>
                            <w:t>4</w:t>
                          </w:r>
                          <w:r w:rsidRPr="003B25EC">
                            <w:rPr>
                              <w:sz w:val="12"/>
                              <w:szCs w:val="12"/>
                              <w:lang w:val="nl-BE"/>
                            </w:rPr>
                            <w:t xml:space="preserve">, in voege </w:t>
                          </w:r>
                          <w:r w:rsidR="00B849E0">
                            <w:rPr>
                              <w:sz w:val="12"/>
                              <w:szCs w:val="12"/>
                              <w:lang w:val="nl-BE"/>
                            </w:rPr>
                            <w:t>26/09/2023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DC1652" id="Tekstvak 3" o:spid="_x0000_s1029" type="#_x0000_t202" style="position:absolute;margin-left:237.85pt;margin-top:23.8pt;width:261.9pt;height:23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" filled="f" stroked="f" strokeweight=".5pt">
              <v:textbox inset="0,0,0,0">
                <w:txbxContent>
                  <w:p w14:paraId="6229980E" w14:textId="0234DAD5" w:rsidR="003B25EC" w:rsidRDefault="003B25EC" w:rsidP="003B25EC">
                    <w:pPr>
                      <w:jc w:val="right"/>
                    </w:pPr>
                    <w:r w:rsidRPr="003B25EC">
                      <w:rPr>
                        <w:sz w:val="12"/>
                        <w:szCs w:val="12"/>
                        <w:lang w:val="nl-BE"/>
                      </w:rPr>
                      <w:t>H9.7-OP1-B6, v</w:t>
                    </w:r>
                    <w:r w:rsidR="00B849E0">
                      <w:rPr>
                        <w:sz w:val="12"/>
                        <w:szCs w:val="12"/>
                        <w:lang w:val="nl-BE"/>
                      </w:rPr>
                      <w:t>4</w:t>
                    </w:r>
                    <w:r w:rsidRPr="003B25EC">
                      <w:rPr>
                        <w:sz w:val="12"/>
                        <w:szCs w:val="12"/>
                        <w:lang w:val="nl-BE"/>
                      </w:rPr>
                      <w:t xml:space="preserve">, in voege </w:t>
                    </w:r>
                    <w:r w:rsidR="00B849E0">
                      <w:rPr>
                        <w:sz w:val="12"/>
                        <w:szCs w:val="12"/>
                        <w:lang w:val="nl-BE"/>
                      </w:rPr>
                      <w:t>26/09/2023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3B25EC">
      <w:rPr>
        <w:lang w:val="nl-BE"/>
      </w:rPr>
      <w:t xml:space="preserve"> 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9E049E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21646"/>
    <w:multiLevelType w:val="hybridMultilevel"/>
    <w:tmpl w:val="46E409FE"/>
    <w:lvl w:ilvl="0" w:tplc="08130001">
      <w:start w:val="1"/>
      <w:numFmt w:val="bullet"/>
      <w:lvlText w:val=""/>
      <w:lvlJc w:val="left"/>
      <w:pPr>
        <w:ind w:left="1695" w:hanging="42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47D87"/>
    <w:multiLevelType w:val="hybridMultilevel"/>
    <w:tmpl w:val="EED04444"/>
    <w:lvl w:ilvl="0" w:tplc="52526AC6">
      <w:start w:val="1"/>
      <w:numFmt w:val="bullet"/>
      <w:pStyle w:val="UZ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07A50"/>
    <w:multiLevelType w:val="hybridMultilevel"/>
    <w:tmpl w:val="8B56CE86"/>
    <w:lvl w:ilvl="0" w:tplc="616E36BE">
      <w:start w:val="1"/>
      <w:numFmt w:val="bullet"/>
      <w:lvlText w:val=""/>
      <w:lvlJc w:val="left"/>
      <w:pPr>
        <w:ind w:left="238" w:hanging="238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F705B"/>
    <w:multiLevelType w:val="hybridMultilevel"/>
    <w:tmpl w:val="A8EE5B1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212580">
    <w:abstractNumId w:val="2"/>
  </w:num>
  <w:num w:numId="2" w16cid:durableId="902956496">
    <w:abstractNumId w:val="3"/>
  </w:num>
  <w:num w:numId="3" w16cid:durableId="1716852358">
    <w:abstractNumId w:val="0"/>
  </w:num>
  <w:num w:numId="4" w16cid:durableId="385760130">
    <w:abstractNumId w:val="1"/>
  </w:num>
  <w:num w:numId="5" w16cid:durableId="1858495514">
    <w:abstractNumId w:val="5"/>
  </w:num>
  <w:num w:numId="6" w16cid:durableId="9120049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forms" w:formatting="1" w:enforcement="1" w:cryptProviderType="rsaAES" w:cryptAlgorithmClass="hash" w:cryptAlgorithmType="typeAny" w:cryptAlgorithmSid="14" w:cryptSpinCount="100000" w:hash="EMCit0YCLlZORvLBjFwC9ANFMd2FdzbDYWZeWhno1lf0Pr0gA1sVmUJ9ade3xlgpZTHz7D9Lxu/P4FT5/rRatg==" w:salt="tCQPsJXyi8zlpM3QjXXKFQ=="/>
  <w:defaultTabStop w:val="709"/>
  <w:hyphenationZone w:val="425"/>
  <w:drawingGridHorizontalSpacing w:val="476"/>
  <w:drawingGridVerticalSpacing w:val="476"/>
  <w:doNotUseMarginsForDrawingGridOrigin/>
  <w:drawingGridHorizontalOrigin w:val="0"/>
  <w:drawingGridVerticalOrigin w:val="17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B37"/>
    <w:rsid w:val="00001066"/>
    <w:rsid w:val="00001526"/>
    <w:rsid w:val="000015B6"/>
    <w:rsid w:val="0000284A"/>
    <w:rsid w:val="000129AD"/>
    <w:rsid w:val="00014ECC"/>
    <w:rsid w:val="00016834"/>
    <w:rsid w:val="000168C8"/>
    <w:rsid w:val="000218D3"/>
    <w:rsid w:val="00023205"/>
    <w:rsid w:val="00023AF6"/>
    <w:rsid w:val="00024E38"/>
    <w:rsid w:val="000252C8"/>
    <w:rsid w:val="00025844"/>
    <w:rsid w:val="000305AA"/>
    <w:rsid w:val="000320DA"/>
    <w:rsid w:val="00033EC4"/>
    <w:rsid w:val="00034DA9"/>
    <w:rsid w:val="00035AE1"/>
    <w:rsid w:val="00042E04"/>
    <w:rsid w:val="00043C75"/>
    <w:rsid w:val="00044E6B"/>
    <w:rsid w:val="000503D2"/>
    <w:rsid w:val="00050E35"/>
    <w:rsid w:val="0005168F"/>
    <w:rsid w:val="00056ABE"/>
    <w:rsid w:val="00056C1D"/>
    <w:rsid w:val="00060133"/>
    <w:rsid w:val="00062EF4"/>
    <w:rsid w:val="000630AF"/>
    <w:rsid w:val="000633AA"/>
    <w:rsid w:val="00063784"/>
    <w:rsid w:val="000644DF"/>
    <w:rsid w:val="000666E3"/>
    <w:rsid w:val="00066AAB"/>
    <w:rsid w:val="00067959"/>
    <w:rsid w:val="00070D87"/>
    <w:rsid w:val="00073B24"/>
    <w:rsid w:val="000757BC"/>
    <w:rsid w:val="00075B92"/>
    <w:rsid w:val="00076A78"/>
    <w:rsid w:val="000817B4"/>
    <w:rsid w:val="00082ECA"/>
    <w:rsid w:val="00086C1A"/>
    <w:rsid w:val="00090131"/>
    <w:rsid w:val="0009203F"/>
    <w:rsid w:val="00094898"/>
    <w:rsid w:val="000A04FB"/>
    <w:rsid w:val="000A07E8"/>
    <w:rsid w:val="000A16EC"/>
    <w:rsid w:val="000A1EB0"/>
    <w:rsid w:val="000A34FA"/>
    <w:rsid w:val="000A4215"/>
    <w:rsid w:val="000A6505"/>
    <w:rsid w:val="000B0E59"/>
    <w:rsid w:val="000B336B"/>
    <w:rsid w:val="000B4E55"/>
    <w:rsid w:val="000B701B"/>
    <w:rsid w:val="000C0771"/>
    <w:rsid w:val="000C3C55"/>
    <w:rsid w:val="000C3E4B"/>
    <w:rsid w:val="000C4F59"/>
    <w:rsid w:val="000C55AA"/>
    <w:rsid w:val="000C7132"/>
    <w:rsid w:val="000C7786"/>
    <w:rsid w:val="000D0FCC"/>
    <w:rsid w:val="000D35F0"/>
    <w:rsid w:val="000D4D5F"/>
    <w:rsid w:val="000E1717"/>
    <w:rsid w:val="000E18F0"/>
    <w:rsid w:val="000E332E"/>
    <w:rsid w:val="000E4BA6"/>
    <w:rsid w:val="000F009E"/>
    <w:rsid w:val="000F049C"/>
    <w:rsid w:val="000F303F"/>
    <w:rsid w:val="000F4A27"/>
    <w:rsid w:val="000F5AED"/>
    <w:rsid w:val="00100954"/>
    <w:rsid w:val="00100FEA"/>
    <w:rsid w:val="0010310B"/>
    <w:rsid w:val="00103AFC"/>
    <w:rsid w:val="00106EEA"/>
    <w:rsid w:val="00110910"/>
    <w:rsid w:val="00121A00"/>
    <w:rsid w:val="00126A50"/>
    <w:rsid w:val="00127E99"/>
    <w:rsid w:val="00131C40"/>
    <w:rsid w:val="001344DA"/>
    <w:rsid w:val="00135D77"/>
    <w:rsid w:val="0013721C"/>
    <w:rsid w:val="001376BD"/>
    <w:rsid w:val="0014029F"/>
    <w:rsid w:val="001425CC"/>
    <w:rsid w:val="00142810"/>
    <w:rsid w:val="0014585A"/>
    <w:rsid w:val="00147A67"/>
    <w:rsid w:val="00155F3B"/>
    <w:rsid w:val="00157621"/>
    <w:rsid w:val="00167317"/>
    <w:rsid w:val="00167414"/>
    <w:rsid w:val="00176ABA"/>
    <w:rsid w:val="00177348"/>
    <w:rsid w:val="00180C1D"/>
    <w:rsid w:val="001817EA"/>
    <w:rsid w:val="001821B3"/>
    <w:rsid w:val="00186905"/>
    <w:rsid w:val="00186A6E"/>
    <w:rsid w:val="001875F7"/>
    <w:rsid w:val="00190AE2"/>
    <w:rsid w:val="001926E1"/>
    <w:rsid w:val="001963B3"/>
    <w:rsid w:val="001A40D1"/>
    <w:rsid w:val="001A6918"/>
    <w:rsid w:val="001A78E4"/>
    <w:rsid w:val="001B2AA1"/>
    <w:rsid w:val="001B2B48"/>
    <w:rsid w:val="001B2CBF"/>
    <w:rsid w:val="001B2D10"/>
    <w:rsid w:val="001B4410"/>
    <w:rsid w:val="001B6193"/>
    <w:rsid w:val="001B649C"/>
    <w:rsid w:val="001B7A35"/>
    <w:rsid w:val="001C0018"/>
    <w:rsid w:val="001C01BD"/>
    <w:rsid w:val="001C39CA"/>
    <w:rsid w:val="001C4BAB"/>
    <w:rsid w:val="001C5B10"/>
    <w:rsid w:val="001C5FC0"/>
    <w:rsid w:val="001C635D"/>
    <w:rsid w:val="001C762F"/>
    <w:rsid w:val="001D0DE9"/>
    <w:rsid w:val="001D1CEC"/>
    <w:rsid w:val="001D2BD5"/>
    <w:rsid w:val="001D42C5"/>
    <w:rsid w:val="001D4D8A"/>
    <w:rsid w:val="001D6F8A"/>
    <w:rsid w:val="001E08EA"/>
    <w:rsid w:val="001E13EB"/>
    <w:rsid w:val="001E5272"/>
    <w:rsid w:val="001F49C3"/>
    <w:rsid w:val="001F6558"/>
    <w:rsid w:val="001F6F0C"/>
    <w:rsid w:val="00201E3F"/>
    <w:rsid w:val="00202219"/>
    <w:rsid w:val="0020222D"/>
    <w:rsid w:val="00202DF8"/>
    <w:rsid w:val="00203A1B"/>
    <w:rsid w:val="002063F3"/>
    <w:rsid w:val="00213CBC"/>
    <w:rsid w:val="00214FF1"/>
    <w:rsid w:val="00216BB0"/>
    <w:rsid w:val="0022242B"/>
    <w:rsid w:val="00227042"/>
    <w:rsid w:val="00230DD5"/>
    <w:rsid w:val="00230FC2"/>
    <w:rsid w:val="002326CC"/>
    <w:rsid w:val="00234B60"/>
    <w:rsid w:val="002469BB"/>
    <w:rsid w:val="00247376"/>
    <w:rsid w:val="002474E2"/>
    <w:rsid w:val="00247BBE"/>
    <w:rsid w:val="00252027"/>
    <w:rsid w:val="00252136"/>
    <w:rsid w:val="0025461D"/>
    <w:rsid w:val="002560C7"/>
    <w:rsid w:val="0025766C"/>
    <w:rsid w:val="00257BD6"/>
    <w:rsid w:val="00260C98"/>
    <w:rsid w:val="00261E33"/>
    <w:rsid w:val="002669F0"/>
    <w:rsid w:val="00266C8D"/>
    <w:rsid w:val="00271CD1"/>
    <w:rsid w:val="00272D9B"/>
    <w:rsid w:val="00273EF6"/>
    <w:rsid w:val="0027487E"/>
    <w:rsid w:val="00274DBB"/>
    <w:rsid w:val="0027673C"/>
    <w:rsid w:val="00277495"/>
    <w:rsid w:val="00277594"/>
    <w:rsid w:val="00277B4E"/>
    <w:rsid w:val="002807F6"/>
    <w:rsid w:val="00280F92"/>
    <w:rsid w:val="002840A7"/>
    <w:rsid w:val="0028547C"/>
    <w:rsid w:val="0028561C"/>
    <w:rsid w:val="00287015"/>
    <w:rsid w:val="002907A0"/>
    <w:rsid w:val="00290D4C"/>
    <w:rsid w:val="00290DEB"/>
    <w:rsid w:val="002917BA"/>
    <w:rsid w:val="00291C91"/>
    <w:rsid w:val="002A0950"/>
    <w:rsid w:val="002A0CF2"/>
    <w:rsid w:val="002A17CC"/>
    <w:rsid w:val="002A27DD"/>
    <w:rsid w:val="002A367C"/>
    <w:rsid w:val="002A567A"/>
    <w:rsid w:val="002A5D4E"/>
    <w:rsid w:val="002A5E98"/>
    <w:rsid w:val="002A64D5"/>
    <w:rsid w:val="002A6FFB"/>
    <w:rsid w:val="002A71B0"/>
    <w:rsid w:val="002B1C81"/>
    <w:rsid w:val="002B2957"/>
    <w:rsid w:val="002B2DC4"/>
    <w:rsid w:val="002B5E0C"/>
    <w:rsid w:val="002B6569"/>
    <w:rsid w:val="002C1D02"/>
    <w:rsid w:val="002C449B"/>
    <w:rsid w:val="002C60B3"/>
    <w:rsid w:val="002C7210"/>
    <w:rsid w:val="002C791C"/>
    <w:rsid w:val="002D1370"/>
    <w:rsid w:val="002D158C"/>
    <w:rsid w:val="002D32A5"/>
    <w:rsid w:val="002D377E"/>
    <w:rsid w:val="002D4887"/>
    <w:rsid w:val="002E0620"/>
    <w:rsid w:val="002E2B9F"/>
    <w:rsid w:val="002E3ACA"/>
    <w:rsid w:val="002E4B4C"/>
    <w:rsid w:val="002E7F89"/>
    <w:rsid w:val="002F1D67"/>
    <w:rsid w:val="002F3FEA"/>
    <w:rsid w:val="002F7094"/>
    <w:rsid w:val="002F70AF"/>
    <w:rsid w:val="00300FE2"/>
    <w:rsid w:val="003016D3"/>
    <w:rsid w:val="00302253"/>
    <w:rsid w:val="00302280"/>
    <w:rsid w:val="00302BDD"/>
    <w:rsid w:val="0030503F"/>
    <w:rsid w:val="00306A5B"/>
    <w:rsid w:val="00314B8A"/>
    <w:rsid w:val="00316205"/>
    <w:rsid w:val="00317FB2"/>
    <w:rsid w:val="00321A98"/>
    <w:rsid w:val="00321FBA"/>
    <w:rsid w:val="003265BC"/>
    <w:rsid w:val="00330BFF"/>
    <w:rsid w:val="0033542F"/>
    <w:rsid w:val="003374DC"/>
    <w:rsid w:val="00337E81"/>
    <w:rsid w:val="003402FD"/>
    <w:rsid w:val="003425AB"/>
    <w:rsid w:val="00342CC4"/>
    <w:rsid w:val="00344A1E"/>
    <w:rsid w:val="00345F34"/>
    <w:rsid w:val="00346927"/>
    <w:rsid w:val="00350467"/>
    <w:rsid w:val="0035473D"/>
    <w:rsid w:val="00363DF4"/>
    <w:rsid w:val="00363E89"/>
    <w:rsid w:val="0036496A"/>
    <w:rsid w:val="00370446"/>
    <w:rsid w:val="0037284B"/>
    <w:rsid w:val="00372EB0"/>
    <w:rsid w:val="003778AD"/>
    <w:rsid w:val="00381A97"/>
    <w:rsid w:val="0038384D"/>
    <w:rsid w:val="0038553D"/>
    <w:rsid w:val="00385EE8"/>
    <w:rsid w:val="00391A31"/>
    <w:rsid w:val="0039366C"/>
    <w:rsid w:val="00394BE1"/>
    <w:rsid w:val="003A03F8"/>
    <w:rsid w:val="003A44B7"/>
    <w:rsid w:val="003A477D"/>
    <w:rsid w:val="003A504A"/>
    <w:rsid w:val="003B14BE"/>
    <w:rsid w:val="003B25EC"/>
    <w:rsid w:val="003B76F0"/>
    <w:rsid w:val="003B7C23"/>
    <w:rsid w:val="003C1DFD"/>
    <w:rsid w:val="003C40AE"/>
    <w:rsid w:val="003C680B"/>
    <w:rsid w:val="003D0233"/>
    <w:rsid w:val="003D0536"/>
    <w:rsid w:val="003D3BB7"/>
    <w:rsid w:val="003D3C0C"/>
    <w:rsid w:val="003D3DA9"/>
    <w:rsid w:val="003E02DF"/>
    <w:rsid w:val="003E15EB"/>
    <w:rsid w:val="003E2E16"/>
    <w:rsid w:val="003E62BD"/>
    <w:rsid w:val="003E7967"/>
    <w:rsid w:val="003F0E62"/>
    <w:rsid w:val="003F194D"/>
    <w:rsid w:val="003F609E"/>
    <w:rsid w:val="003F65B6"/>
    <w:rsid w:val="003F669E"/>
    <w:rsid w:val="003F77E3"/>
    <w:rsid w:val="0040108A"/>
    <w:rsid w:val="0040214B"/>
    <w:rsid w:val="004034AE"/>
    <w:rsid w:val="00406D5A"/>
    <w:rsid w:val="00407352"/>
    <w:rsid w:val="00407E2F"/>
    <w:rsid w:val="004100DF"/>
    <w:rsid w:val="004134DE"/>
    <w:rsid w:val="00414AE7"/>
    <w:rsid w:val="0042264F"/>
    <w:rsid w:val="004229A3"/>
    <w:rsid w:val="004244E5"/>
    <w:rsid w:val="00424C37"/>
    <w:rsid w:val="00425421"/>
    <w:rsid w:val="004259C2"/>
    <w:rsid w:val="00430916"/>
    <w:rsid w:val="00430A60"/>
    <w:rsid w:val="0043297F"/>
    <w:rsid w:val="00434B19"/>
    <w:rsid w:val="00435649"/>
    <w:rsid w:val="00435D31"/>
    <w:rsid w:val="0043694C"/>
    <w:rsid w:val="00443689"/>
    <w:rsid w:val="004441CC"/>
    <w:rsid w:val="004458E2"/>
    <w:rsid w:val="004473EE"/>
    <w:rsid w:val="00450314"/>
    <w:rsid w:val="00452F63"/>
    <w:rsid w:val="00453E8E"/>
    <w:rsid w:val="00457A1B"/>
    <w:rsid w:val="00457E47"/>
    <w:rsid w:val="00460FA3"/>
    <w:rsid w:val="00467019"/>
    <w:rsid w:val="004676C2"/>
    <w:rsid w:val="00470C02"/>
    <w:rsid w:val="004730EA"/>
    <w:rsid w:val="0047556C"/>
    <w:rsid w:val="00482CAB"/>
    <w:rsid w:val="0048523C"/>
    <w:rsid w:val="00485A5A"/>
    <w:rsid w:val="00485D60"/>
    <w:rsid w:val="00487A48"/>
    <w:rsid w:val="00490CC8"/>
    <w:rsid w:val="004912A0"/>
    <w:rsid w:val="0049247C"/>
    <w:rsid w:val="00493B32"/>
    <w:rsid w:val="00493B51"/>
    <w:rsid w:val="0049771F"/>
    <w:rsid w:val="004A11B3"/>
    <w:rsid w:val="004A1B17"/>
    <w:rsid w:val="004A27AB"/>
    <w:rsid w:val="004A2AE4"/>
    <w:rsid w:val="004A3626"/>
    <w:rsid w:val="004A6EFB"/>
    <w:rsid w:val="004B0192"/>
    <w:rsid w:val="004B1EFC"/>
    <w:rsid w:val="004B2210"/>
    <w:rsid w:val="004B2449"/>
    <w:rsid w:val="004B3BCD"/>
    <w:rsid w:val="004B6BC6"/>
    <w:rsid w:val="004B7C1E"/>
    <w:rsid w:val="004B7DD6"/>
    <w:rsid w:val="004C0737"/>
    <w:rsid w:val="004C5782"/>
    <w:rsid w:val="004C5EBC"/>
    <w:rsid w:val="004C7DF8"/>
    <w:rsid w:val="004D0F96"/>
    <w:rsid w:val="004D18B0"/>
    <w:rsid w:val="004D437A"/>
    <w:rsid w:val="004D570A"/>
    <w:rsid w:val="004D7E5E"/>
    <w:rsid w:val="004E09F6"/>
    <w:rsid w:val="004E11AD"/>
    <w:rsid w:val="004E2398"/>
    <w:rsid w:val="004E2806"/>
    <w:rsid w:val="004E4851"/>
    <w:rsid w:val="004E6CA0"/>
    <w:rsid w:val="004F2103"/>
    <w:rsid w:val="004F4A7F"/>
    <w:rsid w:val="004F58AE"/>
    <w:rsid w:val="004F5C1D"/>
    <w:rsid w:val="004F6711"/>
    <w:rsid w:val="00500BC7"/>
    <w:rsid w:val="00500F0D"/>
    <w:rsid w:val="0050159A"/>
    <w:rsid w:val="00504223"/>
    <w:rsid w:val="00505D69"/>
    <w:rsid w:val="0050771D"/>
    <w:rsid w:val="00510C52"/>
    <w:rsid w:val="005126B2"/>
    <w:rsid w:val="005132C0"/>
    <w:rsid w:val="00513666"/>
    <w:rsid w:val="00513DD0"/>
    <w:rsid w:val="005148BF"/>
    <w:rsid w:val="00516C82"/>
    <w:rsid w:val="00517CFF"/>
    <w:rsid w:val="00523B48"/>
    <w:rsid w:val="00525FB6"/>
    <w:rsid w:val="00526772"/>
    <w:rsid w:val="00526DC7"/>
    <w:rsid w:val="005270F9"/>
    <w:rsid w:val="00530332"/>
    <w:rsid w:val="00533A64"/>
    <w:rsid w:val="005366B0"/>
    <w:rsid w:val="005433E8"/>
    <w:rsid w:val="00545F3C"/>
    <w:rsid w:val="00547006"/>
    <w:rsid w:val="00551DE6"/>
    <w:rsid w:val="005527DC"/>
    <w:rsid w:val="005529EC"/>
    <w:rsid w:val="00556076"/>
    <w:rsid w:val="0055747F"/>
    <w:rsid w:val="00557B08"/>
    <w:rsid w:val="00562C36"/>
    <w:rsid w:val="00564BE0"/>
    <w:rsid w:val="00570EDD"/>
    <w:rsid w:val="005711BE"/>
    <w:rsid w:val="00571B2C"/>
    <w:rsid w:val="00573EEF"/>
    <w:rsid w:val="005741EA"/>
    <w:rsid w:val="00574218"/>
    <w:rsid w:val="00574812"/>
    <w:rsid w:val="00574B8D"/>
    <w:rsid w:val="0057548E"/>
    <w:rsid w:val="00576035"/>
    <w:rsid w:val="00580664"/>
    <w:rsid w:val="00581057"/>
    <w:rsid w:val="00582E5D"/>
    <w:rsid w:val="00585087"/>
    <w:rsid w:val="0058712B"/>
    <w:rsid w:val="00587F62"/>
    <w:rsid w:val="005914CF"/>
    <w:rsid w:val="00595CA7"/>
    <w:rsid w:val="005A0821"/>
    <w:rsid w:val="005A1B12"/>
    <w:rsid w:val="005A5E4B"/>
    <w:rsid w:val="005B1679"/>
    <w:rsid w:val="005B298B"/>
    <w:rsid w:val="005B57B1"/>
    <w:rsid w:val="005C2461"/>
    <w:rsid w:val="005C4E86"/>
    <w:rsid w:val="005D0892"/>
    <w:rsid w:val="005D0920"/>
    <w:rsid w:val="005D1584"/>
    <w:rsid w:val="005D1679"/>
    <w:rsid w:val="005D2D4B"/>
    <w:rsid w:val="005D418E"/>
    <w:rsid w:val="005D6B2A"/>
    <w:rsid w:val="005E1AA0"/>
    <w:rsid w:val="005E336E"/>
    <w:rsid w:val="005E6C29"/>
    <w:rsid w:val="005F1022"/>
    <w:rsid w:val="005F1FDD"/>
    <w:rsid w:val="005F2902"/>
    <w:rsid w:val="005F3F13"/>
    <w:rsid w:val="005F4627"/>
    <w:rsid w:val="005F69F2"/>
    <w:rsid w:val="006028A7"/>
    <w:rsid w:val="00606BE9"/>
    <w:rsid w:val="006127FE"/>
    <w:rsid w:val="006232D4"/>
    <w:rsid w:val="00623890"/>
    <w:rsid w:val="00624638"/>
    <w:rsid w:val="00624858"/>
    <w:rsid w:val="0062623B"/>
    <w:rsid w:val="00626F2B"/>
    <w:rsid w:val="00630981"/>
    <w:rsid w:val="00631F4D"/>
    <w:rsid w:val="006325BD"/>
    <w:rsid w:val="00635CB2"/>
    <w:rsid w:val="00636E2E"/>
    <w:rsid w:val="006371EE"/>
    <w:rsid w:val="00637861"/>
    <w:rsid w:val="006407ED"/>
    <w:rsid w:val="00650D99"/>
    <w:rsid w:val="00653E3F"/>
    <w:rsid w:val="0065483B"/>
    <w:rsid w:val="00655FA8"/>
    <w:rsid w:val="0065613A"/>
    <w:rsid w:val="0065712F"/>
    <w:rsid w:val="006605FF"/>
    <w:rsid w:val="00661B8B"/>
    <w:rsid w:val="00665750"/>
    <w:rsid w:val="00665CD1"/>
    <w:rsid w:val="00666979"/>
    <w:rsid w:val="0067177C"/>
    <w:rsid w:val="006729E8"/>
    <w:rsid w:val="006774D2"/>
    <w:rsid w:val="00680D70"/>
    <w:rsid w:val="0068376D"/>
    <w:rsid w:val="006838AE"/>
    <w:rsid w:val="00684559"/>
    <w:rsid w:val="00691B6C"/>
    <w:rsid w:val="00695B6F"/>
    <w:rsid w:val="006A46F6"/>
    <w:rsid w:val="006A6078"/>
    <w:rsid w:val="006B1BBF"/>
    <w:rsid w:val="006B2A92"/>
    <w:rsid w:val="006B45C4"/>
    <w:rsid w:val="006B79C3"/>
    <w:rsid w:val="006B7C6A"/>
    <w:rsid w:val="006B7F3B"/>
    <w:rsid w:val="006C03F7"/>
    <w:rsid w:val="006C188F"/>
    <w:rsid w:val="006C5C48"/>
    <w:rsid w:val="006C6444"/>
    <w:rsid w:val="006C7E73"/>
    <w:rsid w:val="006D1976"/>
    <w:rsid w:val="006D35CC"/>
    <w:rsid w:val="006D5702"/>
    <w:rsid w:val="006D5A5D"/>
    <w:rsid w:val="006D7F37"/>
    <w:rsid w:val="006E0969"/>
    <w:rsid w:val="006E0F83"/>
    <w:rsid w:val="006E29C3"/>
    <w:rsid w:val="006E44D5"/>
    <w:rsid w:val="006E4CDF"/>
    <w:rsid w:val="006E53A7"/>
    <w:rsid w:val="006E5729"/>
    <w:rsid w:val="006E7120"/>
    <w:rsid w:val="006E7570"/>
    <w:rsid w:val="006E7AE4"/>
    <w:rsid w:val="006E7B7A"/>
    <w:rsid w:val="006F0079"/>
    <w:rsid w:val="006F1E47"/>
    <w:rsid w:val="006F201A"/>
    <w:rsid w:val="006F2568"/>
    <w:rsid w:val="006F378E"/>
    <w:rsid w:val="006F4BFA"/>
    <w:rsid w:val="00700F24"/>
    <w:rsid w:val="00701C73"/>
    <w:rsid w:val="007031B7"/>
    <w:rsid w:val="00703472"/>
    <w:rsid w:val="00704DB1"/>
    <w:rsid w:val="00706C2E"/>
    <w:rsid w:val="007138B3"/>
    <w:rsid w:val="00714299"/>
    <w:rsid w:val="0071575A"/>
    <w:rsid w:val="007173D9"/>
    <w:rsid w:val="00717522"/>
    <w:rsid w:val="00723A46"/>
    <w:rsid w:val="00727911"/>
    <w:rsid w:val="00730AE4"/>
    <w:rsid w:val="007332CF"/>
    <w:rsid w:val="00734090"/>
    <w:rsid w:val="007405EC"/>
    <w:rsid w:val="00742949"/>
    <w:rsid w:val="00742EF8"/>
    <w:rsid w:val="00744D70"/>
    <w:rsid w:val="00750F47"/>
    <w:rsid w:val="00754724"/>
    <w:rsid w:val="007547C4"/>
    <w:rsid w:val="00754879"/>
    <w:rsid w:val="00755F63"/>
    <w:rsid w:val="00762384"/>
    <w:rsid w:val="00762EC1"/>
    <w:rsid w:val="00763790"/>
    <w:rsid w:val="00764BE2"/>
    <w:rsid w:val="0076585F"/>
    <w:rsid w:val="007678CF"/>
    <w:rsid w:val="00767F1E"/>
    <w:rsid w:val="007731DC"/>
    <w:rsid w:val="00774570"/>
    <w:rsid w:val="0077748E"/>
    <w:rsid w:val="00777B93"/>
    <w:rsid w:val="007816B9"/>
    <w:rsid w:val="00786ADE"/>
    <w:rsid w:val="00786DC7"/>
    <w:rsid w:val="007907E6"/>
    <w:rsid w:val="00791A55"/>
    <w:rsid w:val="00791E7B"/>
    <w:rsid w:val="00792C93"/>
    <w:rsid w:val="00794125"/>
    <w:rsid w:val="007941BD"/>
    <w:rsid w:val="00794694"/>
    <w:rsid w:val="00794A62"/>
    <w:rsid w:val="00794C1E"/>
    <w:rsid w:val="00796AC8"/>
    <w:rsid w:val="007A0E45"/>
    <w:rsid w:val="007A2F9D"/>
    <w:rsid w:val="007B03CF"/>
    <w:rsid w:val="007B1268"/>
    <w:rsid w:val="007B1F5B"/>
    <w:rsid w:val="007B3CA8"/>
    <w:rsid w:val="007B673A"/>
    <w:rsid w:val="007B7206"/>
    <w:rsid w:val="007C0024"/>
    <w:rsid w:val="007C3E01"/>
    <w:rsid w:val="007C5C07"/>
    <w:rsid w:val="007C7D93"/>
    <w:rsid w:val="007D0D7B"/>
    <w:rsid w:val="007D18C1"/>
    <w:rsid w:val="007D2FFC"/>
    <w:rsid w:val="007E157D"/>
    <w:rsid w:val="007E1E19"/>
    <w:rsid w:val="007E377B"/>
    <w:rsid w:val="007E5C5F"/>
    <w:rsid w:val="007E69CF"/>
    <w:rsid w:val="007F1A11"/>
    <w:rsid w:val="007F2C69"/>
    <w:rsid w:val="007F3002"/>
    <w:rsid w:val="007F4478"/>
    <w:rsid w:val="007F4577"/>
    <w:rsid w:val="007F72BF"/>
    <w:rsid w:val="008000D6"/>
    <w:rsid w:val="00805588"/>
    <w:rsid w:val="008063E9"/>
    <w:rsid w:val="00806605"/>
    <w:rsid w:val="008074F6"/>
    <w:rsid w:val="00807811"/>
    <w:rsid w:val="00814D1A"/>
    <w:rsid w:val="00816F09"/>
    <w:rsid w:val="008218CB"/>
    <w:rsid w:val="00823B28"/>
    <w:rsid w:val="00825F54"/>
    <w:rsid w:val="00827059"/>
    <w:rsid w:val="008313B6"/>
    <w:rsid w:val="0083288F"/>
    <w:rsid w:val="00833212"/>
    <w:rsid w:val="0083637D"/>
    <w:rsid w:val="008423B2"/>
    <w:rsid w:val="008423F0"/>
    <w:rsid w:val="00844C51"/>
    <w:rsid w:val="00850D66"/>
    <w:rsid w:val="00851F99"/>
    <w:rsid w:val="008530EC"/>
    <w:rsid w:val="008548EA"/>
    <w:rsid w:val="00856D53"/>
    <w:rsid w:val="00857512"/>
    <w:rsid w:val="008603E4"/>
    <w:rsid w:val="00860679"/>
    <w:rsid w:val="00862277"/>
    <w:rsid w:val="00862B8B"/>
    <w:rsid w:val="00863043"/>
    <w:rsid w:val="00865300"/>
    <w:rsid w:val="00865F15"/>
    <w:rsid w:val="00865F63"/>
    <w:rsid w:val="008678EC"/>
    <w:rsid w:val="00871471"/>
    <w:rsid w:val="00872E59"/>
    <w:rsid w:val="00874266"/>
    <w:rsid w:val="00874ADD"/>
    <w:rsid w:val="00882AC0"/>
    <w:rsid w:val="00882ACE"/>
    <w:rsid w:val="00883FD7"/>
    <w:rsid w:val="00885A99"/>
    <w:rsid w:val="00890681"/>
    <w:rsid w:val="008938C7"/>
    <w:rsid w:val="00894003"/>
    <w:rsid w:val="008947A8"/>
    <w:rsid w:val="00894BC5"/>
    <w:rsid w:val="008970BF"/>
    <w:rsid w:val="008A0B92"/>
    <w:rsid w:val="008A18AE"/>
    <w:rsid w:val="008A1D84"/>
    <w:rsid w:val="008A2B10"/>
    <w:rsid w:val="008A3FBB"/>
    <w:rsid w:val="008A7B81"/>
    <w:rsid w:val="008B0031"/>
    <w:rsid w:val="008B09BF"/>
    <w:rsid w:val="008B1C1B"/>
    <w:rsid w:val="008B4278"/>
    <w:rsid w:val="008B50C2"/>
    <w:rsid w:val="008B7695"/>
    <w:rsid w:val="008C045E"/>
    <w:rsid w:val="008C1C72"/>
    <w:rsid w:val="008C2287"/>
    <w:rsid w:val="008C4258"/>
    <w:rsid w:val="008C4953"/>
    <w:rsid w:val="008C6E87"/>
    <w:rsid w:val="008D1451"/>
    <w:rsid w:val="008D26C4"/>
    <w:rsid w:val="008D32F5"/>
    <w:rsid w:val="008D381D"/>
    <w:rsid w:val="008D4D6D"/>
    <w:rsid w:val="008D530F"/>
    <w:rsid w:val="008D6C8E"/>
    <w:rsid w:val="008D7FFD"/>
    <w:rsid w:val="008E6BB7"/>
    <w:rsid w:val="008E6D41"/>
    <w:rsid w:val="008E7E4D"/>
    <w:rsid w:val="008F1B7B"/>
    <w:rsid w:val="008F1C7D"/>
    <w:rsid w:val="008F59F0"/>
    <w:rsid w:val="008F5F52"/>
    <w:rsid w:val="008F7319"/>
    <w:rsid w:val="008F7ADD"/>
    <w:rsid w:val="00900634"/>
    <w:rsid w:val="0090150B"/>
    <w:rsid w:val="0090169E"/>
    <w:rsid w:val="00904733"/>
    <w:rsid w:val="00907542"/>
    <w:rsid w:val="009101B3"/>
    <w:rsid w:val="0091067F"/>
    <w:rsid w:val="00913527"/>
    <w:rsid w:val="00914B54"/>
    <w:rsid w:val="0091565C"/>
    <w:rsid w:val="00920223"/>
    <w:rsid w:val="00920901"/>
    <w:rsid w:val="00921E61"/>
    <w:rsid w:val="00924AFE"/>
    <w:rsid w:val="00924E82"/>
    <w:rsid w:val="00931018"/>
    <w:rsid w:val="009323FB"/>
    <w:rsid w:val="0093334C"/>
    <w:rsid w:val="0093513B"/>
    <w:rsid w:val="00937214"/>
    <w:rsid w:val="009400A5"/>
    <w:rsid w:val="009407B3"/>
    <w:rsid w:val="00940FBC"/>
    <w:rsid w:val="009447BE"/>
    <w:rsid w:val="00946211"/>
    <w:rsid w:val="00947401"/>
    <w:rsid w:val="00950807"/>
    <w:rsid w:val="00954242"/>
    <w:rsid w:val="00955EB9"/>
    <w:rsid w:val="0095668E"/>
    <w:rsid w:val="00960054"/>
    <w:rsid w:val="00960115"/>
    <w:rsid w:val="00964B05"/>
    <w:rsid w:val="00964F9A"/>
    <w:rsid w:val="00965D42"/>
    <w:rsid w:val="00972A5C"/>
    <w:rsid w:val="00972E5C"/>
    <w:rsid w:val="00972F67"/>
    <w:rsid w:val="009733B8"/>
    <w:rsid w:val="00973463"/>
    <w:rsid w:val="009737B0"/>
    <w:rsid w:val="0097639B"/>
    <w:rsid w:val="0098037C"/>
    <w:rsid w:val="00983996"/>
    <w:rsid w:val="00984669"/>
    <w:rsid w:val="00984996"/>
    <w:rsid w:val="00986375"/>
    <w:rsid w:val="00986BB5"/>
    <w:rsid w:val="00990A4F"/>
    <w:rsid w:val="0099209A"/>
    <w:rsid w:val="009920D8"/>
    <w:rsid w:val="00995E0B"/>
    <w:rsid w:val="009A1325"/>
    <w:rsid w:val="009A22FC"/>
    <w:rsid w:val="009A5477"/>
    <w:rsid w:val="009A6FF0"/>
    <w:rsid w:val="009A7E3F"/>
    <w:rsid w:val="009A7FBD"/>
    <w:rsid w:val="009B3138"/>
    <w:rsid w:val="009B618B"/>
    <w:rsid w:val="009B74A2"/>
    <w:rsid w:val="009C2F3F"/>
    <w:rsid w:val="009C49D8"/>
    <w:rsid w:val="009C4B0C"/>
    <w:rsid w:val="009C77C2"/>
    <w:rsid w:val="009D146B"/>
    <w:rsid w:val="009D199C"/>
    <w:rsid w:val="009D27DB"/>
    <w:rsid w:val="009D31E2"/>
    <w:rsid w:val="009D46E1"/>
    <w:rsid w:val="009D70F7"/>
    <w:rsid w:val="009D7485"/>
    <w:rsid w:val="009D751A"/>
    <w:rsid w:val="009D7988"/>
    <w:rsid w:val="009E1891"/>
    <w:rsid w:val="009E1FBF"/>
    <w:rsid w:val="009E2768"/>
    <w:rsid w:val="009E314E"/>
    <w:rsid w:val="009E6AC6"/>
    <w:rsid w:val="009F0866"/>
    <w:rsid w:val="009F12C9"/>
    <w:rsid w:val="009F2E69"/>
    <w:rsid w:val="009F5863"/>
    <w:rsid w:val="009F61F4"/>
    <w:rsid w:val="009F7464"/>
    <w:rsid w:val="00A05801"/>
    <w:rsid w:val="00A07C94"/>
    <w:rsid w:val="00A109A7"/>
    <w:rsid w:val="00A15833"/>
    <w:rsid w:val="00A17CAD"/>
    <w:rsid w:val="00A277D9"/>
    <w:rsid w:val="00A30C47"/>
    <w:rsid w:val="00A33D09"/>
    <w:rsid w:val="00A352BE"/>
    <w:rsid w:val="00A36D84"/>
    <w:rsid w:val="00A36EDF"/>
    <w:rsid w:val="00A37A1E"/>
    <w:rsid w:val="00A37C04"/>
    <w:rsid w:val="00A414CD"/>
    <w:rsid w:val="00A4384D"/>
    <w:rsid w:val="00A46753"/>
    <w:rsid w:val="00A46B35"/>
    <w:rsid w:val="00A46F0F"/>
    <w:rsid w:val="00A508B3"/>
    <w:rsid w:val="00A50DE1"/>
    <w:rsid w:val="00A51A6B"/>
    <w:rsid w:val="00A54E8D"/>
    <w:rsid w:val="00A56115"/>
    <w:rsid w:val="00A57C94"/>
    <w:rsid w:val="00A61AA6"/>
    <w:rsid w:val="00A61AF0"/>
    <w:rsid w:val="00A65747"/>
    <w:rsid w:val="00A70FD0"/>
    <w:rsid w:val="00A7115D"/>
    <w:rsid w:val="00A7586C"/>
    <w:rsid w:val="00A771C9"/>
    <w:rsid w:val="00A80082"/>
    <w:rsid w:val="00A80B05"/>
    <w:rsid w:val="00A82817"/>
    <w:rsid w:val="00A838F0"/>
    <w:rsid w:val="00A942B3"/>
    <w:rsid w:val="00A944EA"/>
    <w:rsid w:val="00A94BB3"/>
    <w:rsid w:val="00AA3C50"/>
    <w:rsid w:val="00AA5838"/>
    <w:rsid w:val="00AA6C10"/>
    <w:rsid w:val="00AB0A11"/>
    <w:rsid w:val="00AB1426"/>
    <w:rsid w:val="00AB1F5E"/>
    <w:rsid w:val="00AB2E1F"/>
    <w:rsid w:val="00AB358E"/>
    <w:rsid w:val="00AB443A"/>
    <w:rsid w:val="00AB58BB"/>
    <w:rsid w:val="00AB6C57"/>
    <w:rsid w:val="00AC1D18"/>
    <w:rsid w:val="00AC30F9"/>
    <w:rsid w:val="00AC33D6"/>
    <w:rsid w:val="00AC524F"/>
    <w:rsid w:val="00AC6083"/>
    <w:rsid w:val="00AD141B"/>
    <w:rsid w:val="00AD28B2"/>
    <w:rsid w:val="00AD4467"/>
    <w:rsid w:val="00AD5BF6"/>
    <w:rsid w:val="00AE5620"/>
    <w:rsid w:val="00AE5EF5"/>
    <w:rsid w:val="00AF17B9"/>
    <w:rsid w:val="00AF2869"/>
    <w:rsid w:val="00AF31DC"/>
    <w:rsid w:val="00AF3A69"/>
    <w:rsid w:val="00AF46A9"/>
    <w:rsid w:val="00AF5451"/>
    <w:rsid w:val="00B0150E"/>
    <w:rsid w:val="00B04DD3"/>
    <w:rsid w:val="00B0535E"/>
    <w:rsid w:val="00B05B94"/>
    <w:rsid w:val="00B07127"/>
    <w:rsid w:val="00B10DBA"/>
    <w:rsid w:val="00B11514"/>
    <w:rsid w:val="00B17357"/>
    <w:rsid w:val="00B21910"/>
    <w:rsid w:val="00B22D11"/>
    <w:rsid w:val="00B25D80"/>
    <w:rsid w:val="00B26BF5"/>
    <w:rsid w:val="00B270B0"/>
    <w:rsid w:val="00B270BB"/>
    <w:rsid w:val="00B279AE"/>
    <w:rsid w:val="00B352BD"/>
    <w:rsid w:val="00B35C93"/>
    <w:rsid w:val="00B41775"/>
    <w:rsid w:val="00B437FF"/>
    <w:rsid w:val="00B43822"/>
    <w:rsid w:val="00B43944"/>
    <w:rsid w:val="00B439C7"/>
    <w:rsid w:val="00B45162"/>
    <w:rsid w:val="00B4637A"/>
    <w:rsid w:val="00B505BB"/>
    <w:rsid w:val="00B51558"/>
    <w:rsid w:val="00B55CE5"/>
    <w:rsid w:val="00B56EC4"/>
    <w:rsid w:val="00B57B47"/>
    <w:rsid w:val="00B60E0E"/>
    <w:rsid w:val="00B6125F"/>
    <w:rsid w:val="00B619AC"/>
    <w:rsid w:val="00B64AA5"/>
    <w:rsid w:val="00B65976"/>
    <w:rsid w:val="00B72F92"/>
    <w:rsid w:val="00B73E8F"/>
    <w:rsid w:val="00B82DA4"/>
    <w:rsid w:val="00B8372D"/>
    <w:rsid w:val="00B849E0"/>
    <w:rsid w:val="00B84EDD"/>
    <w:rsid w:val="00B85853"/>
    <w:rsid w:val="00B85FF5"/>
    <w:rsid w:val="00B87F69"/>
    <w:rsid w:val="00B90E46"/>
    <w:rsid w:val="00B91430"/>
    <w:rsid w:val="00B91F0B"/>
    <w:rsid w:val="00BA0381"/>
    <w:rsid w:val="00BA2A8F"/>
    <w:rsid w:val="00BA2E00"/>
    <w:rsid w:val="00BA4638"/>
    <w:rsid w:val="00BA535C"/>
    <w:rsid w:val="00BA6A8C"/>
    <w:rsid w:val="00BB07EC"/>
    <w:rsid w:val="00BB0E6F"/>
    <w:rsid w:val="00BB2532"/>
    <w:rsid w:val="00BB27D0"/>
    <w:rsid w:val="00BB2E12"/>
    <w:rsid w:val="00BB3ED4"/>
    <w:rsid w:val="00BB406B"/>
    <w:rsid w:val="00BB7D65"/>
    <w:rsid w:val="00BC1DBE"/>
    <w:rsid w:val="00BC461A"/>
    <w:rsid w:val="00BD23AA"/>
    <w:rsid w:val="00BD2544"/>
    <w:rsid w:val="00BD2A5F"/>
    <w:rsid w:val="00BD71DE"/>
    <w:rsid w:val="00BE3ED0"/>
    <w:rsid w:val="00BE4F48"/>
    <w:rsid w:val="00BE5DE5"/>
    <w:rsid w:val="00BF0127"/>
    <w:rsid w:val="00BF12B2"/>
    <w:rsid w:val="00BF205E"/>
    <w:rsid w:val="00BF3073"/>
    <w:rsid w:val="00BF3340"/>
    <w:rsid w:val="00BF3B93"/>
    <w:rsid w:val="00BF4291"/>
    <w:rsid w:val="00BF43FF"/>
    <w:rsid w:val="00BF518B"/>
    <w:rsid w:val="00C0061F"/>
    <w:rsid w:val="00C024C8"/>
    <w:rsid w:val="00C05A00"/>
    <w:rsid w:val="00C05EBF"/>
    <w:rsid w:val="00C05F50"/>
    <w:rsid w:val="00C0669C"/>
    <w:rsid w:val="00C0752F"/>
    <w:rsid w:val="00C07AB6"/>
    <w:rsid w:val="00C12646"/>
    <w:rsid w:val="00C14760"/>
    <w:rsid w:val="00C1604E"/>
    <w:rsid w:val="00C1727D"/>
    <w:rsid w:val="00C3420E"/>
    <w:rsid w:val="00C345E3"/>
    <w:rsid w:val="00C41FEE"/>
    <w:rsid w:val="00C42359"/>
    <w:rsid w:val="00C433EF"/>
    <w:rsid w:val="00C434A0"/>
    <w:rsid w:val="00C45FE4"/>
    <w:rsid w:val="00C463BC"/>
    <w:rsid w:val="00C54C59"/>
    <w:rsid w:val="00C54CA3"/>
    <w:rsid w:val="00C56181"/>
    <w:rsid w:val="00C5637B"/>
    <w:rsid w:val="00C6049A"/>
    <w:rsid w:val="00C62F2F"/>
    <w:rsid w:val="00C65E14"/>
    <w:rsid w:val="00C66373"/>
    <w:rsid w:val="00C7069D"/>
    <w:rsid w:val="00C70E22"/>
    <w:rsid w:val="00C73097"/>
    <w:rsid w:val="00C741E2"/>
    <w:rsid w:val="00C74FFB"/>
    <w:rsid w:val="00C7764E"/>
    <w:rsid w:val="00C816DF"/>
    <w:rsid w:val="00C81925"/>
    <w:rsid w:val="00C84EDE"/>
    <w:rsid w:val="00C85E49"/>
    <w:rsid w:val="00C86F41"/>
    <w:rsid w:val="00C9020C"/>
    <w:rsid w:val="00C91354"/>
    <w:rsid w:val="00C9195B"/>
    <w:rsid w:val="00C95B37"/>
    <w:rsid w:val="00C96C75"/>
    <w:rsid w:val="00CA1287"/>
    <w:rsid w:val="00CA63DA"/>
    <w:rsid w:val="00CB096F"/>
    <w:rsid w:val="00CB2C4E"/>
    <w:rsid w:val="00CB2D92"/>
    <w:rsid w:val="00CB47AE"/>
    <w:rsid w:val="00CB4BB5"/>
    <w:rsid w:val="00CB532F"/>
    <w:rsid w:val="00CC090F"/>
    <w:rsid w:val="00CC161C"/>
    <w:rsid w:val="00CC1B4E"/>
    <w:rsid w:val="00CC4BED"/>
    <w:rsid w:val="00CC59F9"/>
    <w:rsid w:val="00CC7C53"/>
    <w:rsid w:val="00CD4039"/>
    <w:rsid w:val="00CD6BD9"/>
    <w:rsid w:val="00CD6DBC"/>
    <w:rsid w:val="00CD7221"/>
    <w:rsid w:val="00CE11C0"/>
    <w:rsid w:val="00CE7FCE"/>
    <w:rsid w:val="00CF1FE1"/>
    <w:rsid w:val="00CF202C"/>
    <w:rsid w:val="00CF4308"/>
    <w:rsid w:val="00CF73A6"/>
    <w:rsid w:val="00D10E64"/>
    <w:rsid w:val="00D14611"/>
    <w:rsid w:val="00D16888"/>
    <w:rsid w:val="00D17687"/>
    <w:rsid w:val="00D242DD"/>
    <w:rsid w:val="00D27D4F"/>
    <w:rsid w:val="00D27E25"/>
    <w:rsid w:val="00D30A4D"/>
    <w:rsid w:val="00D33542"/>
    <w:rsid w:val="00D350AB"/>
    <w:rsid w:val="00D355E3"/>
    <w:rsid w:val="00D3727F"/>
    <w:rsid w:val="00D417B0"/>
    <w:rsid w:val="00D44F73"/>
    <w:rsid w:val="00D548A8"/>
    <w:rsid w:val="00D60E5E"/>
    <w:rsid w:val="00D6167E"/>
    <w:rsid w:val="00D620B0"/>
    <w:rsid w:val="00D65593"/>
    <w:rsid w:val="00D65BBC"/>
    <w:rsid w:val="00D674CC"/>
    <w:rsid w:val="00D67913"/>
    <w:rsid w:val="00D73CE7"/>
    <w:rsid w:val="00D749B9"/>
    <w:rsid w:val="00D76538"/>
    <w:rsid w:val="00D778C6"/>
    <w:rsid w:val="00D77DC6"/>
    <w:rsid w:val="00D801DF"/>
    <w:rsid w:val="00D80E21"/>
    <w:rsid w:val="00D81F1D"/>
    <w:rsid w:val="00D8232A"/>
    <w:rsid w:val="00D84990"/>
    <w:rsid w:val="00D84C10"/>
    <w:rsid w:val="00D862AC"/>
    <w:rsid w:val="00D9079E"/>
    <w:rsid w:val="00D908AE"/>
    <w:rsid w:val="00D917C9"/>
    <w:rsid w:val="00D917F1"/>
    <w:rsid w:val="00D93C70"/>
    <w:rsid w:val="00D94B13"/>
    <w:rsid w:val="00D95374"/>
    <w:rsid w:val="00D96743"/>
    <w:rsid w:val="00D97261"/>
    <w:rsid w:val="00DA0389"/>
    <w:rsid w:val="00DA2AFB"/>
    <w:rsid w:val="00DA3104"/>
    <w:rsid w:val="00DA3BA4"/>
    <w:rsid w:val="00DA62DF"/>
    <w:rsid w:val="00DB03C7"/>
    <w:rsid w:val="00DB0582"/>
    <w:rsid w:val="00DB2CD6"/>
    <w:rsid w:val="00DB49A5"/>
    <w:rsid w:val="00DB632E"/>
    <w:rsid w:val="00DB654F"/>
    <w:rsid w:val="00DC27A1"/>
    <w:rsid w:val="00DC7ABB"/>
    <w:rsid w:val="00DC7CA1"/>
    <w:rsid w:val="00DD23E9"/>
    <w:rsid w:val="00DD71BF"/>
    <w:rsid w:val="00DE002A"/>
    <w:rsid w:val="00DE05A2"/>
    <w:rsid w:val="00DE22B0"/>
    <w:rsid w:val="00DE27B5"/>
    <w:rsid w:val="00DE5DBD"/>
    <w:rsid w:val="00DF0529"/>
    <w:rsid w:val="00DF67AC"/>
    <w:rsid w:val="00E013B2"/>
    <w:rsid w:val="00E042F5"/>
    <w:rsid w:val="00E04B32"/>
    <w:rsid w:val="00E075B5"/>
    <w:rsid w:val="00E07B03"/>
    <w:rsid w:val="00E10088"/>
    <w:rsid w:val="00E11F0E"/>
    <w:rsid w:val="00E13004"/>
    <w:rsid w:val="00E14637"/>
    <w:rsid w:val="00E1671C"/>
    <w:rsid w:val="00E22950"/>
    <w:rsid w:val="00E230FC"/>
    <w:rsid w:val="00E247CE"/>
    <w:rsid w:val="00E270EA"/>
    <w:rsid w:val="00E30618"/>
    <w:rsid w:val="00E31A5C"/>
    <w:rsid w:val="00E32D08"/>
    <w:rsid w:val="00E330BD"/>
    <w:rsid w:val="00E35C99"/>
    <w:rsid w:val="00E37374"/>
    <w:rsid w:val="00E40968"/>
    <w:rsid w:val="00E4098B"/>
    <w:rsid w:val="00E57528"/>
    <w:rsid w:val="00E57DEC"/>
    <w:rsid w:val="00E6321B"/>
    <w:rsid w:val="00E63ED4"/>
    <w:rsid w:val="00E65BF9"/>
    <w:rsid w:val="00E67018"/>
    <w:rsid w:val="00E7258C"/>
    <w:rsid w:val="00E72B5E"/>
    <w:rsid w:val="00E72CA3"/>
    <w:rsid w:val="00E77512"/>
    <w:rsid w:val="00E8080A"/>
    <w:rsid w:val="00E81049"/>
    <w:rsid w:val="00E81532"/>
    <w:rsid w:val="00E840DF"/>
    <w:rsid w:val="00E84F69"/>
    <w:rsid w:val="00E85448"/>
    <w:rsid w:val="00E90B57"/>
    <w:rsid w:val="00E90D47"/>
    <w:rsid w:val="00E91FC8"/>
    <w:rsid w:val="00E96FA6"/>
    <w:rsid w:val="00E979DC"/>
    <w:rsid w:val="00EA456B"/>
    <w:rsid w:val="00EA5F25"/>
    <w:rsid w:val="00EA7080"/>
    <w:rsid w:val="00EA7C0D"/>
    <w:rsid w:val="00EB1C5F"/>
    <w:rsid w:val="00EB742F"/>
    <w:rsid w:val="00EB7FC0"/>
    <w:rsid w:val="00EC07E4"/>
    <w:rsid w:val="00EC5B0A"/>
    <w:rsid w:val="00EC6EB4"/>
    <w:rsid w:val="00ED07F0"/>
    <w:rsid w:val="00ED0C1F"/>
    <w:rsid w:val="00ED1854"/>
    <w:rsid w:val="00ED217C"/>
    <w:rsid w:val="00ED45B1"/>
    <w:rsid w:val="00ED506B"/>
    <w:rsid w:val="00ED65B2"/>
    <w:rsid w:val="00EF101E"/>
    <w:rsid w:val="00EF2928"/>
    <w:rsid w:val="00EF39DF"/>
    <w:rsid w:val="00EF3BB7"/>
    <w:rsid w:val="00EF41D0"/>
    <w:rsid w:val="00EF5E35"/>
    <w:rsid w:val="00EF60A1"/>
    <w:rsid w:val="00EF6CE1"/>
    <w:rsid w:val="00EF6F9A"/>
    <w:rsid w:val="00F0249B"/>
    <w:rsid w:val="00F037A7"/>
    <w:rsid w:val="00F04E08"/>
    <w:rsid w:val="00F0627B"/>
    <w:rsid w:val="00F0740C"/>
    <w:rsid w:val="00F156F6"/>
    <w:rsid w:val="00F16302"/>
    <w:rsid w:val="00F17A95"/>
    <w:rsid w:val="00F2089F"/>
    <w:rsid w:val="00F26306"/>
    <w:rsid w:val="00F267E2"/>
    <w:rsid w:val="00F275FB"/>
    <w:rsid w:val="00F2784F"/>
    <w:rsid w:val="00F27D67"/>
    <w:rsid w:val="00F3225C"/>
    <w:rsid w:val="00F33557"/>
    <w:rsid w:val="00F3357D"/>
    <w:rsid w:val="00F34D61"/>
    <w:rsid w:val="00F352B0"/>
    <w:rsid w:val="00F364F0"/>
    <w:rsid w:val="00F37EB0"/>
    <w:rsid w:val="00F436B9"/>
    <w:rsid w:val="00F4392C"/>
    <w:rsid w:val="00F45C04"/>
    <w:rsid w:val="00F465FA"/>
    <w:rsid w:val="00F46601"/>
    <w:rsid w:val="00F47A5A"/>
    <w:rsid w:val="00F47B74"/>
    <w:rsid w:val="00F51CF5"/>
    <w:rsid w:val="00F52D98"/>
    <w:rsid w:val="00F52FBD"/>
    <w:rsid w:val="00F5378B"/>
    <w:rsid w:val="00F54D8E"/>
    <w:rsid w:val="00F5544F"/>
    <w:rsid w:val="00F568A0"/>
    <w:rsid w:val="00F57031"/>
    <w:rsid w:val="00F60DE1"/>
    <w:rsid w:val="00F6119F"/>
    <w:rsid w:val="00F633A2"/>
    <w:rsid w:val="00F63628"/>
    <w:rsid w:val="00F6397C"/>
    <w:rsid w:val="00F63F9D"/>
    <w:rsid w:val="00F6644C"/>
    <w:rsid w:val="00F66523"/>
    <w:rsid w:val="00F70797"/>
    <w:rsid w:val="00F715D8"/>
    <w:rsid w:val="00F742C2"/>
    <w:rsid w:val="00F74E69"/>
    <w:rsid w:val="00F77FE0"/>
    <w:rsid w:val="00F83E87"/>
    <w:rsid w:val="00F84CD9"/>
    <w:rsid w:val="00F876EF"/>
    <w:rsid w:val="00F90BCA"/>
    <w:rsid w:val="00F90CC3"/>
    <w:rsid w:val="00F928CF"/>
    <w:rsid w:val="00F93150"/>
    <w:rsid w:val="00F944C3"/>
    <w:rsid w:val="00F97462"/>
    <w:rsid w:val="00FA147F"/>
    <w:rsid w:val="00FA2773"/>
    <w:rsid w:val="00FA2F1C"/>
    <w:rsid w:val="00FA4F12"/>
    <w:rsid w:val="00FA5978"/>
    <w:rsid w:val="00FA6EF4"/>
    <w:rsid w:val="00FA75CF"/>
    <w:rsid w:val="00FB08DB"/>
    <w:rsid w:val="00FB1AC4"/>
    <w:rsid w:val="00FB46B4"/>
    <w:rsid w:val="00FB4705"/>
    <w:rsid w:val="00FB734B"/>
    <w:rsid w:val="00FC3BB3"/>
    <w:rsid w:val="00FC3C03"/>
    <w:rsid w:val="00FE143E"/>
    <w:rsid w:val="00FE1D5F"/>
    <w:rsid w:val="00FE1DA8"/>
    <w:rsid w:val="00FE2D37"/>
    <w:rsid w:val="00FE2FD6"/>
    <w:rsid w:val="00FE3690"/>
    <w:rsid w:val="00FF21F6"/>
    <w:rsid w:val="00FF32A7"/>
    <w:rsid w:val="00FF5088"/>
    <w:rsid w:val="00FF704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FEE3AB"/>
  <w15:chartTrackingRefBased/>
  <w15:docId w15:val="{A2247701-55B1-41FA-9FF3-FBAAC26E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F1FE1"/>
    <w:pPr>
      <w:spacing w:after="0" w:line="269" w:lineRule="auto"/>
    </w:pPr>
    <w:rPr>
      <w:rFonts w:eastAsia="Times New Roman" w:cs="Times New Roman"/>
      <w:sz w:val="20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6C03F7"/>
    <w:pPr>
      <w:keepNext/>
      <w:keepLines/>
      <w:outlineLvl w:val="0"/>
    </w:pPr>
    <w:rPr>
      <w:rFonts w:asciiTheme="majorHAnsi" w:eastAsiaTheme="majorEastAsia" w:hAnsiTheme="majorHAnsi" w:cstheme="majorBidi"/>
      <w:b/>
      <w:color w:val="1E64C8"/>
      <w:sz w:val="32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7E69CF"/>
    <w:pPr>
      <w:framePr w:hSpace="141" w:wrap="around" w:vAnchor="text" w:hAnchor="text" w:y="-249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7E69CF"/>
    <w:pPr>
      <w:keepNext/>
      <w:outlineLvl w:val="2"/>
    </w:pPr>
    <w:rPr>
      <w:rFonts w:ascii="Arial" w:hAnsi="Arial"/>
      <w:b/>
      <w:caps/>
      <w:snapToGrid w:val="0"/>
      <w:lang w:val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845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paragraph" w:styleId="Kop5">
    <w:name w:val="heading 5"/>
    <w:basedOn w:val="Standaard"/>
    <w:next w:val="Standaard"/>
    <w:link w:val="Kop5Char"/>
    <w:uiPriority w:val="99"/>
    <w:unhideWhenUsed/>
    <w:qFormat/>
    <w:rsid w:val="009F58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64A95" w:themeColor="accent1" w:themeShade="BF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paragraph" w:styleId="Koptekst">
    <w:name w:val="header"/>
    <w:basedOn w:val="Standaard"/>
    <w:link w:val="KoptekstChar"/>
    <w:uiPriority w:val="99"/>
    <w:unhideWhenUsed/>
    <w:rsid w:val="000666E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66E3"/>
  </w:style>
  <w:style w:type="table" w:styleId="Tabelraster">
    <w:name w:val="Table Grid"/>
    <w:basedOn w:val="Standaardtabel"/>
    <w:uiPriority w:val="39"/>
    <w:rsid w:val="00514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ZSidebarTitle">
    <w:name w:val="UZ_Sidebar_Title"/>
    <w:basedOn w:val="Standaard"/>
    <w:link w:val="UZSidebarTitleChar"/>
    <w:qFormat/>
    <w:rsid w:val="006E53A7"/>
    <w:rPr>
      <w:b/>
      <w:caps/>
      <w:sz w:val="12"/>
    </w:rPr>
  </w:style>
  <w:style w:type="paragraph" w:customStyle="1" w:styleId="UZSidebarSubtitle">
    <w:name w:val="UZ_Sidebar_Subtitle"/>
    <w:basedOn w:val="Standaard"/>
    <w:link w:val="UZSidebarSubtitleChar"/>
    <w:qFormat/>
    <w:rsid w:val="006E53A7"/>
    <w:rPr>
      <w:b/>
      <w:sz w:val="12"/>
    </w:rPr>
  </w:style>
  <w:style w:type="character" w:customStyle="1" w:styleId="UZSidebarTitleChar">
    <w:name w:val="UZ_Sidebar_Title Char"/>
    <w:basedOn w:val="Standaardalinea-lettertype"/>
    <w:link w:val="UZSidebarTitle"/>
    <w:rsid w:val="006E53A7"/>
    <w:rPr>
      <w:rFonts w:ascii="Arial" w:hAnsi="Arial"/>
      <w:b/>
      <w:caps/>
      <w:sz w:val="12"/>
    </w:rPr>
  </w:style>
  <w:style w:type="paragraph" w:customStyle="1" w:styleId="UZSidebarBody">
    <w:name w:val="UZ_Sidebar_Body"/>
    <w:basedOn w:val="Standaard"/>
    <w:link w:val="UZSidebarBodyChar"/>
    <w:qFormat/>
    <w:rsid w:val="0049247C"/>
    <w:pPr>
      <w:framePr w:wrap="notBeside" w:vAnchor="text" w:hAnchor="text" w:y="1"/>
      <w:spacing w:line="302" w:lineRule="auto"/>
      <w:contextualSpacing/>
    </w:pPr>
    <w:rPr>
      <w:sz w:val="12"/>
    </w:rPr>
  </w:style>
  <w:style w:type="character" w:customStyle="1" w:styleId="UZSidebarSubtitleChar">
    <w:name w:val="UZ_Sidebar_Subtitle Char"/>
    <w:basedOn w:val="Standaardalinea-lettertype"/>
    <w:link w:val="UZSidebarSubtitle"/>
    <w:rsid w:val="006E53A7"/>
    <w:rPr>
      <w:rFonts w:ascii="Arial" w:hAnsi="Arial"/>
      <w:b/>
      <w:sz w:val="12"/>
    </w:rPr>
  </w:style>
  <w:style w:type="paragraph" w:customStyle="1" w:styleId="UZAdresregelbrievenbusnaam">
    <w:name w:val="UZ_Adresregel_brievenbusnaam"/>
    <w:basedOn w:val="Standaard"/>
    <w:link w:val="UZAdresregelbrievenbusnaamChar"/>
    <w:qFormat/>
    <w:rsid w:val="00730AE4"/>
    <w:pPr>
      <w:spacing w:after="220"/>
    </w:pPr>
    <w:rPr>
      <w:sz w:val="14"/>
      <w:szCs w:val="14"/>
    </w:rPr>
  </w:style>
  <w:style w:type="character" w:customStyle="1" w:styleId="UZSidebarBodyChar">
    <w:name w:val="UZ_Sidebar_Body Char"/>
    <w:basedOn w:val="Standaardalinea-lettertype"/>
    <w:link w:val="UZSidebarBody"/>
    <w:rsid w:val="0049247C"/>
    <w:rPr>
      <w:rFonts w:eastAsia="Times New Roman" w:cs="Times New Roman"/>
      <w:sz w:val="12"/>
      <w:szCs w:val="20"/>
      <w:lang w:val="nl-NL" w:eastAsia="nl-BE"/>
    </w:rPr>
  </w:style>
  <w:style w:type="paragraph" w:customStyle="1" w:styleId="UZAdresregel">
    <w:name w:val="UZ_Adresregel"/>
    <w:basedOn w:val="Standaard"/>
    <w:link w:val="UZAdresregelChar"/>
    <w:qFormat/>
    <w:rsid w:val="00730AE4"/>
  </w:style>
  <w:style w:type="character" w:customStyle="1" w:styleId="UZAdresregelbrievenbusnaamChar">
    <w:name w:val="UZ_Adresregel_brievenbusnaam Char"/>
    <w:basedOn w:val="Standaardalinea-lettertype"/>
    <w:link w:val="UZAdresregelbrievenbusnaam"/>
    <w:rsid w:val="00730AE4"/>
    <w:rPr>
      <w:rFonts w:ascii="Arial" w:hAnsi="Arial"/>
      <w:sz w:val="14"/>
      <w:szCs w:val="14"/>
    </w:rPr>
  </w:style>
  <w:style w:type="character" w:customStyle="1" w:styleId="UZAdresregelChar">
    <w:name w:val="UZ_Adresregel Char"/>
    <w:basedOn w:val="Standaardalinea-lettertype"/>
    <w:link w:val="UZAdresregel"/>
    <w:rsid w:val="00730AE4"/>
    <w:rPr>
      <w:rFonts w:ascii="Arial" w:hAnsi="Arial"/>
      <w:sz w:val="20"/>
    </w:rPr>
  </w:style>
  <w:style w:type="paragraph" w:customStyle="1" w:styleId="UZInfotitel">
    <w:name w:val="UZ_Info_titel"/>
    <w:basedOn w:val="Standaard"/>
    <w:link w:val="UZInfotitelChar"/>
    <w:qFormat/>
    <w:rsid w:val="00964F9A"/>
    <w:rPr>
      <w:b/>
      <w:sz w:val="16"/>
      <w:szCs w:val="16"/>
    </w:rPr>
  </w:style>
  <w:style w:type="paragraph" w:customStyle="1" w:styleId="UZInfobody">
    <w:name w:val="UZ_Info_body"/>
    <w:basedOn w:val="Standaard"/>
    <w:link w:val="UZInfobodyChar"/>
    <w:qFormat/>
    <w:rsid w:val="0049247C"/>
    <w:pPr>
      <w:spacing w:line="240" w:lineRule="auto"/>
    </w:pPr>
    <w:rPr>
      <w:sz w:val="16"/>
      <w:szCs w:val="16"/>
    </w:rPr>
  </w:style>
  <w:style w:type="character" w:customStyle="1" w:styleId="UZInfotitelChar">
    <w:name w:val="UZ_Info_titel Char"/>
    <w:basedOn w:val="Standaardalinea-lettertype"/>
    <w:link w:val="UZInfotitel"/>
    <w:rsid w:val="00964F9A"/>
    <w:rPr>
      <w:rFonts w:eastAsia="Times New Roman" w:cs="Times New Roman"/>
      <w:b/>
      <w:sz w:val="16"/>
      <w:szCs w:val="16"/>
      <w:lang w:val="nl-NL" w:eastAsia="nl-BE"/>
    </w:rPr>
  </w:style>
  <w:style w:type="character" w:customStyle="1" w:styleId="UZInfobodyChar">
    <w:name w:val="UZ_Info_body Char"/>
    <w:basedOn w:val="Standaardalinea-lettertype"/>
    <w:link w:val="UZInfobody"/>
    <w:rsid w:val="0049247C"/>
    <w:rPr>
      <w:rFonts w:eastAsia="Times New Roman" w:cs="Times New Roman"/>
      <w:sz w:val="16"/>
      <w:szCs w:val="16"/>
      <w:lang w:val="nl-NL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096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0969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rsid w:val="007E69CF"/>
    <w:rPr>
      <w:rFonts w:ascii="Arial" w:eastAsia="Times New Roman" w:hAnsi="Arial" w:cs="Times New Roman"/>
      <w:b/>
      <w:caps/>
      <w:snapToGrid w:val="0"/>
      <w:sz w:val="18"/>
      <w:szCs w:val="20"/>
      <w:lang w:eastAsia="nl-BE"/>
    </w:rPr>
  </w:style>
  <w:style w:type="character" w:styleId="Hyperlink">
    <w:name w:val="Hyperlink"/>
    <w:rsid w:val="00AC524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C524F"/>
    <w:pPr>
      <w:ind w:left="708"/>
    </w:pPr>
  </w:style>
  <w:style w:type="character" w:customStyle="1" w:styleId="Kop1Char">
    <w:name w:val="Kop 1 Char"/>
    <w:basedOn w:val="Standaardalinea-lettertype"/>
    <w:link w:val="Kop1"/>
    <w:uiPriority w:val="9"/>
    <w:rsid w:val="006C03F7"/>
    <w:rPr>
      <w:rFonts w:asciiTheme="majorHAnsi" w:eastAsiaTheme="majorEastAsia" w:hAnsiTheme="majorHAnsi" w:cstheme="majorBidi"/>
      <w:b/>
      <w:color w:val="1E64C8"/>
      <w:sz w:val="32"/>
      <w:szCs w:val="32"/>
      <w:lang w:val="nl-NL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684559"/>
    <w:rPr>
      <w:rFonts w:asciiTheme="majorHAnsi" w:eastAsiaTheme="majorEastAsia" w:hAnsiTheme="majorHAnsi" w:cstheme="majorBidi"/>
      <w:i/>
      <w:iCs/>
      <w:color w:val="164A95" w:themeColor="accent1" w:themeShade="BF"/>
      <w:sz w:val="20"/>
      <w:szCs w:val="20"/>
      <w:lang w:val="nl-NL" w:eastAsia="nl-BE"/>
    </w:rPr>
  </w:style>
  <w:style w:type="paragraph" w:customStyle="1" w:styleId="UZopsomming">
    <w:name w:val="UZ_opsomming"/>
    <w:basedOn w:val="Standaard"/>
    <w:link w:val="UZopsommingChar"/>
    <w:qFormat/>
    <w:rsid w:val="00FC3BB3"/>
    <w:pPr>
      <w:numPr>
        <w:numId w:val="2"/>
      </w:numPr>
      <w:spacing w:before="60" w:after="60"/>
      <w:ind w:left="476" w:right="238" w:hanging="238"/>
    </w:pPr>
    <w:rPr>
      <w:rFonts w:ascii="Arial" w:hAnsi="Arial"/>
      <w:snapToGrid w:val="0"/>
      <w:lang w:val="nl-BE" w:eastAsia="nl-NL"/>
    </w:rPr>
  </w:style>
  <w:style w:type="character" w:customStyle="1" w:styleId="UZopsommingChar">
    <w:name w:val="UZ_opsomming Char"/>
    <w:basedOn w:val="Standaardalinea-lettertype"/>
    <w:link w:val="UZopsomming"/>
    <w:rsid w:val="00FC3BB3"/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E69CF"/>
    <w:rPr>
      <w:rFonts w:asciiTheme="majorHAnsi" w:eastAsiaTheme="majorEastAsia" w:hAnsiTheme="majorHAnsi" w:cstheme="majorBidi"/>
      <w:b/>
      <w:sz w:val="26"/>
      <w:szCs w:val="32"/>
      <w:lang w:val="nl-NL" w:eastAsia="nl-BE"/>
    </w:rPr>
  </w:style>
  <w:style w:type="character" w:customStyle="1" w:styleId="Aanvraagtotmachtiginintevullen">
    <w:name w:val="Aanvraag tot machtigin in te vullen"/>
    <w:basedOn w:val="Standaardalinea-lettertype"/>
    <w:uiPriority w:val="1"/>
    <w:qFormat/>
    <w:rsid w:val="009D7485"/>
    <w:rPr>
      <w:b/>
      <w:sz w:val="16"/>
    </w:rPr>
  </w:style>
  <w:style w:type="paragraph" w:styleId="Lijstopsomteken">
    <w:name w:val="List Bullet"/>
    <w:basedOn w:val="Standaard"/>
    <w:uiPriority w:val="99"/>
    <w:unhideWhenUsed/>
    <w:rsid w:val="00BF518B"/>
    <w:pPr>
      <w:numPr>
        <w:numId w:val="3"/>
      </w:numPr>
      <w:contextualSpacing/>
    </w:pPr>
  </w:style>
  <w:style w:type="character" w:customStyle="1" w:styleId="Kop5Char">
    <w:name w:val="Kop 5 Char"/>
    <w:basedOn w:val="Standaardalinea-lettertype"/>
    <w:link w:val="Kop5"/>
    <w:uiPriority w:val="99"/>
    <w:rsid w:val="009F5863"/>
    <w:rPr>
      <w:rFonts w:asciiTheme="majorHAnsi" w:eastAsiaTheme="majorEastAsia" w:hAnsiTheme="majorHAnsi" w:cstheme="majorBidi"/>
      <w:color w:val="164A95" w:themeColor="accent1" w:themeShade="BF"/>
      <w:sz w:val="20"/>
    </w:rPr>
  </w:style>
  <w:style w:type="paragraph" w:styleId="Bijschrift">
    <w:name w:val="caption"/>
    <w:basedOn w:val="Standaard"/>
    <w:next w:val="Standaard"/>
    <w:qFormat/>
    <w:rsid w:val="009F5863"/>
    <w:pPr>
      <w:spacing w:line="240" w:lineRule="auto"/>
      <w:ind w:right="283"/>
    </w:pPr>
    <w:rPr>
      <w:rFonts w:ascii="Arial" w:hAnsi="Arial"/>
      <w:b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B406B"/>
    <w:pPr>
      <w:spacing w:line="240" w:lineRule="auto"/>
      <w:ind w:left="1429"/>
    </w:pPr>
    <w:rPr>
      <w:rFonts w:ascii="Arial" w:eastAsiaTheme="minorHAnsi" w:hAnsi="Arial" w:cstheme="minorBidi"/>
      <w:color w:val="808080" w:themeColor="background1" w:themeShade="80"/>
      <w:sz w:val="14"/>
      <w:lang w:val="nl-BE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B406B"/>
    <w:rPr>
      <w:rFonts w:ascii="Arial" w:hAnsi="Arial"/>
      <w:color w:val="808080" w:themeColor="background1" w:themeShade="80"/>
      <w:sz w:val="14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B406B"/>
    <w:rPr>
      <w:vertAlign w:val="superscript"/>
    </w:rPr>
  </w:style>
  <w:style w:type="character" w:styleId="Intensieveverwijzing">
    <w:name w:val="Intense Reference"/>
    <w:basedOn w:val="Standaardalinea-lettertype"/>
    <w:uiPriority w:val="32"/>
    <w:qFormat/>
    <w:rsid w:val="00BB406B"/>
    <w:rPr>
      <w:b w:val="0"/>
      <w:bCs/>
      <w:caps w:val="0"/>
      <w:smallCaps w:val="0"/>
      <w:color w:val="808080" w:themeColor="background1" w:themeShade="80"/>
      <w:spacing w:val="5"/>
    </w:rPr>
  </w:style>
  <w:style w:type="paragraph" w:customStyle="1" w:styleId="UZvoetnoot">
    <w:name w:val="UZ_voetnoot"/>
    <w:basedOn w:val="Voetnoottekst"/>
    <w:qFormat/>
    <w:rsid w:val="00BB406B"/>
  </w:style>
  <w:style w:type="paragraph" w:customStyle="1" w:styleId="UZTabelkop">
    <w:name w:val="UZ_Tabelkop"/>
    <w:basedOn w:val="Standaard"/>
    <w:qFormat/>
    <w:rsid w:val="0049247C"/>
    <w:rPr>
      <w:rFonts w:ascii="Arial" w:eastAsiaTheme="minorHAnsi" w:hAnsi="Arial" w:cstheme="minorBidi"/>
      <w:b/>
      <w:caps/>
      <w:color w:val="1E64C8" w:themeColor="text2"/>
      <w:szCs w:val="18"/>
      <w:lang w:val="nl-BE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53E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53E8E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53E8E"/>
    <w:rPr>
      <w:rFonts w:eastAsia="Times New Roman" w:cs="Times New Roman"/>
      <w:sz w:val="20"/>
      <w:szCs w:val="20"/>
      <w:lang w:val="nl-NL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3E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3E8E"/>
    <w:rPr>
      <w:rFonts w:eastAsia="Times New Roman" w:cs="Times New Roman"/>
      <w:b/>
      <w:bCs/>
      <w:sz w:val="20"/>
      <w:szCs w:val="20"/>
      <w:lang w:val="nl-NL"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0A1EB0"/>
    <w:rPr>
      <w:color w:val="808080"/>
    </w:rPr>
  </w:style>
  <w:style w:type="character" w:customStyle="1" w:styleId="UZ-Invullijn">
    <w:name w:val="UZ-Invullijn"/>
    <w:basedOn w:val="Standaardalinea-lettertype"/>
    <w:uiPriority w:val="1"/>
    <w:qFormat/>
    <w:rsid w:val="000A1EB0"/>
    <w:rPr>
      <w:color w:val="808080"/>
      <w:sz w:val="12"/>
      <w:szCs w:val="12"/>
    </w:rPr>
  </w:style>
  <w:style w:type="table" w:customStyle="1" w:styleId="Tabelraster1">
    <w:name w:val="Tabelraster1"/>
    <w:basedOn w:val="Standaardtabel"/>
    <w:next w:val="Tabelraster"/>
    <w:rsid w:val="000A1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B7E55EA1864937A3FAFC4FCB6E1D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8BAF9B-C59D-4898-8200-578E66617C45}"/>
      </w:docPartPr>
      <w:docPartBody>
        <w:p w:rsidR="005D4391" w:rsidRDefault="0016730E" w:rsidP="0016730E">
          <w:pPr>
            <w:pStyle w:val="BEB7E55EA1864937A3FAFC4FCB6E1D6A"/>
          </w:pPr>
          <w:r>
            <w:rPr>
              <w:rStyle w:val="Tekstvantijdelijkeaanduiding"/>
              <w:rFonts w:eastAsiaTheme="minorHAnsi"/>
            </w:rPr>
            <w:t>Klik en vul aan</w:t>
          </w:r>
          <w:r w:rsidRPr="00EE3E6D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77954E19F1684676BBA7E198751939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BD2097-AD8B-4328-9A3E-69B9C6015028}"/>
      </w:docPartPr>
      <w:docPartBody>
        <w:p w:rsidR="005D4391" w:rsidRDefault="0016730E" w:rsidP="0016730E">
          <w:pPr>
            <w:pStyle w:val="77954E19F1684676BBA7E19875193946"/>
          </w:pPr>
          <w:r w:rsidRPr="00B1759B">
            <w:rPr>
              <w:rStyle w:val="Tekstvantijdelijkeaanduiding"/>
              <w:rFonts w:eastAsiaTheme="minorHAnsi"/>
            </w:rPr>
            <w:t>K</w:t>
          </w:r>
          <w:r>
            <w:rPr>
              <w:rStyle w:val="Tekstvantijdelijkeaanduiding"/>
              <w:rFonts w:eastAsiaTheme="minorHAnsi"/>
            </w:rPr>
            <w:t xml:space="preserve">ies </w:t>
          </w:r>
          <w:r w:rsidRPr="00B1759B">
            <w:rPr>
              <w:rStyle w:val="Tekstvantijdelijkeaanduiding"/>
              <w:rFonts w:eastAsiaTheme="minorHAnsi"/>
            </w:rPr>
            <w:t>een datum.</w:t>
          </w:r>
        </w:p>
      </w:docPartBody>
    </w:docPart>
    <w:docPart>
      <w:docPartPr>
        <w:name w:val="58E3C875E45541F09792C329BC7E9D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2A7EC5-2C73-48FE-A02B-1BACD48FE74D}"/>
      </w:docPartPr>
      <w:docPartBody>
        <w:p w:rsidR="005D4391" w:rsidRDefault="0016730E" w:rsidP="0016730E">
          <w:pPr>
            <w:pStyle w:val="58E3C875E45541F09792C329BC7E9DED"/>
          </w:pPr>
          <w:r>
            <w:rPr>
              <w:rStyle w:val="Tekstvantijdelijkeaanduiding"/>
              <w:rFonts w:eastAsiaTheme="minorHAnsi"/>
            </w:rPr>
            <w:t>Klik en vul aan</w:t>
          </w:r>
          <w:r w:rsidRPr="00EE3E6D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C694A3D765604404B6A7F86D19B94A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5FA339-ADA3-4321-93E7-07C40A9FA00D}"/>
      </w:docPartPr>
      <w:docPartBody>
        <w:p w:rsidR="005D4391" w:rsidRDefault="0016730E" w:rsidP="0016730E">
          <w:pPr>
            <w:pStyle w:val="C694A3D765604404B6A7F86D19B94A5D"/>
          </w:pPr>
          <w:r>
            <w:rPr>
              <w:rStyle w:val="Tekstvantijdelijkeaanduiding"/>
              <w:rFonts w:eastAsiaTheme="minorHAnsi"/>
            </w:rPr>
            <w:t>Klik en vul aan</w:t>
          </w:r>
          <w:r w:rsidRPr="00EE3E6D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2E6E0085260940ACB82D6A2EBE022B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3A441F-3661-4A2F-90C0-F3393C17B2EB}"/>
      </w:docPartPr>
      <w:docPartBody>
        <w:p w:rsidR="005D4391" w:rsidRDefault="0016730E" w:rsidP="0016730E">
          <w:pPr>
            <w:pStyle w:val="2E6E0085260940ACB82D6A2EBE022B5D"/>
          </w:pPr>
          <w:r>
            <w:rPr>
              <w:rStyle w:val="Tekstvantijdelijkeaanduiding"/>
              <w:rFonts w:eastAsiaTheme="minorHAnsi"/>
            </w:rPr>
            <w:t>Klik en vul aan</w:t>
          </w:r>
          <w:r w:rsidRPr="00EE3E6D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DEEE1EC8E5B94449A628E371165E57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5CA1E1-C85C-46EA-929B-AF84F8907169}"/>
      </w:docPartPr>
      <w:docPartBody>
        <w:p w:rsidR="005D4391" w:rsidRDefault="0016730E" w:rsidP="0016730E">
          <w:pPr>
            <w:pStyle w:val="DEEE1EC8E5B94449A628E371165E574F"/>
          </w:pPr>
          <w:r>
            <w:rPr>
              <w:rStyle w:val="Tekstvantijdelijkeaanduiding"/>
              <w:rFonts w:eastAsiaTheme="minorHAnsi"/>
            </w:rPr>
            <w:t>Klik en vul aan</w:t>
          </w:r>
          <w:r w:rsidRPr="00EE3E6D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DAB1FD0F61BF48AEBC174D6608AE7A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041A87-5D0C-49B4-9FBA-83A33EFCB1B5}"/>
      </w:docPartPr>
      <w:docPartBody>
        <w:p w:rsidR="005D4391" w:rsidRDefault="0016730E" w:rsidP="0016730E">
          <w:pPr>
            <w:pStyle w:val="DAB1FD0F61BF48AEBC174D6608AE7A58"/>
          </w:pPr>
          <w:r>
            <w:rPr>
              <w:rStyle w:val="Tekstvantijdelijkeaanduiding"/>
              <w:rFonts w:eastAsiaTheme="minorHAnsi"/>
            </w:rPr>
            <w:t>Klik en vul aan</w:t>
          </w:r>
          <w:r w:rsidRPr="00EE3E6D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5C14A109FEAE41D499107D50169299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53EF59-6A30-400E-AC3D-52F01CC9CBC1}"/>
      </w:docPartPr>
      <w:docPartBody>
        <w:p w:rsidR="00C72AF1" w:rsidRDefault="005D4391" w:rsidP="005D4391">
          <w:pPr>
            <w:pStyle w:val="5C14A109FEAE41D499107D5016929900"/>
          </w:pPr>
          <w:r>
            <w:rPr>
              <w:rStyle w:val="Tekstvantijdelijkeaanduiding"/>
              <w:rFonts w:asciiTheme="majorHAnsi" w:hAnsiTheme="majorHAnsi" w:cstheme="majorHAnsi"/>
              <w:sz w:val="18"/>
              <w:szCs w:val="18"/>
            </w:rPr>
            <w:t>Vul naam in</w:t>
          </w:r>
          <w:r w:rsidRPr="00FC2F90">
            <w:rPr>
              <w:rStyle w:val="Tekstvantijdelijkeaanduiding"/>
              <w:rFonts w:asciiTheme="majorHAnsi" w:hAnsiTheme="majorHAnsi" w:cstheme="majorHAnsi"/>
              <w:sz w:val="18"/>
              <w:szCs w:val="18"/>
            </w:rPr>
            <w:t>.</w:t>
          </w:r>
        </w:p>
      </w:docPartBody>
    </w:docPart>
    <w:docPart>
      <w:docPartPr>
        <w:name w:val="D456B29C2D274346BC659DF6B99AD2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6BF6EE-8596-4E21-9B07-FAF9107115A0}"/>
      </w:docPartPr>
      <w:docPartBody>
        <w:p w:rsidR="00C72AF1" w:rsidRDefault="005D4391" w:rsidP="005D4391">
          <w:pPr>
            <w:pStyle w:val="D456B29C2D274346BC659DF6B99AD2D7"/>
          </w:pPr>
          <w:r>
            <w:rPr>
              <w:rStyle w:val="Tekstvantijdelijkeaanduiding"/>
              <w:rFonts w:cstheme="minorHAnsi"/>
              <w:sz w:val="18"/>
            </w:rPr>
            <w:t>Kies</w:t>
          </w:r>
          <w:r w:rsidRPr="00CA0EBD">
            <w:rPr>
              <w:rStyle w:val="Tekstvantijdelijkeaanduiding"/>
              <w:rFonts w:cstheme="minorHAnsi"/>
              <w:sz w:val="18"/>
            </w:rPr>
            <w:t xml:space="preserve"> dat</w:t>
          </w:r>
          <w:r>
            <w:rPr>
              <w:rStyle w:val="Tekstvantijdelijkeaanduiding"/>
              <w:rFonts w:cstheme="minorHAnsi"/>
              <w:sz w:val="18"/>
            </w:rPr>
            <w:t>um</w:t>
          </w:r>
          <w:r w:rsidRPr="00CA0EBD">
            <w:rPr>
              <w:rStyle w:val="Tekstvantijdelijkeaanduiding"/>
              <w:rFonts w:cstheme="minorHAnsi"/>
              <w:sz w:val="18"/>
            </w:rPr>
            <w:t>.</w:t>
          </w:r>
        </w:p>
      </w:docPartBody>
    </w:docPart>
    <w:docPart>
      <w:docPartPr>
        <w:name w:val="591D3EB6D884436FA876F37EB5C2C0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5C6497-6976-4574-B6C8-D56264807ED1}"/>
      </w:docPartPr>
      <w:docPartBody>
        <w:p w:rsidR="00C72AF1" w:rsidRDefault="005D4391" w:rsidP="005D4391">
          <w:pPr>
            <w:pStyle w:val="591D3EB6D884436FA876F37EB5C2C09C"/>
          </w:pPr>
          <w:r>
            <w:rPr>
              <w:rStyle w:val="Tekstvantijdelijkeaanduiding"/>
              <w:rFonts w:asciiTheme="majorHAnsi" w:hAnsiTheme="majorHAnsi" w:cstheme="majorHAnsi"/>
              <w:sz w:val="18"/>
              <w:szCs w:val="18"/>
            </w:rPr>
            <w:t>Vul naam in</w:t>
          </w:r>
          <w:r w:rsidRPr="00FC2F90">
            <w:rPr>
              <w:rStyle w:val="Tekstvantijdelijkeaanduiding"/>
              <w:rFonts w:asciiTheme="majorHAnsi" w:hAnsiTheme="majorHAnsi" w:cstheme="majorHAnsi"/>
              <w:sz w:val="18"/>
              <w:szCs w:val="18"/>
            </w:rPr>
            <w:t>.</w:t>
          </w:r>
        </w:p>
      </w:docPartBody>
    </w:docPart>
    <w:docPart>
      <w:docPartPr>
        <w:name w:val="9AB61B0E1B334E5E84AFAC567BD6AA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71B975-367D-495F-BB83-4E45F7B94859}"/>
      </w:docPartPr>
      <w:docPartBody>
        <w:p w:rsidR="00C72AF1" w:rsidRDefault="005D4391" w:rsidP="005D4391">
          <w:pPr>
            <w:pStyle w:val="9AB61B0E1B334E5E84AFAC567BD6AA4C"/>
          </w:pPr>
          <w:r>
            <w:rPr>
              <w:rStyle w:val="Tekstvantijdelijkeaanduiding"/>
              <w:rFonts w:asciiTheme="majorHAnsi" w:hAnsiTheme="majorHAnsi" w:cstheme="majorHAnsi"/>
              <w:sz w:val="18"/>
              <w:szCs w:val="18"/>
            </w:rPr>
            <w:t>Vul naam in</w:t>
          </w:r>
          <w:r w:rsidRPr="00FC2F90">
            <w:rPr>
              <w:rStyle w:val="Tekstvantijdelijkeaanduiding"/>
              <w:rFonts w:asciiTheme="majorHAnsi" w:hAnsiTheme="majorHAnsi" w:cstheme="majorHAnsi"/>
              <w:sz w:val="18"/>
              <w:szCs w:val="18"/>
            </w:rPr>
            <w:t>.</w:t>
          </w:r>
        </w:p>
      </w:docPartBody>
    </w:docPart>
    <w:docPart>
      <w:docPartPr>
        <w:name w:val="298EB6FC0DD34C29ACF9374FB921D5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20916C-0FC3-444F-B15F-E26F89057B0F}"/>
      </w:docPartPr>
      <w:docPartBody>
        <w:p w:rsidR="009E6FBA" w:rsidRDefault="00C72AF1" w:rsidP="00C72AF1">
          <w:pPr>
            <w:pStyle w:val="298EB6FC0DD34C29ACF9374FB921D5BE"/>
          </w:pPr>
          <w:r>
            <w:rPr>
              <w:rStyle w:val="Tekstvantijdelijkeaanduiding"/>
              <w:rFonts w:cstheme="minorHAnsi"/>
              <w:sz w:val="18"/>
            </w:rPr>
            <w:t>Kies</w:t>
          </w:r>
          <w:r w:rsidRPr="00CA0EBD">
            <w:rPr>
              <w:rStyle w:val="Tekstvantijdelijkeaanduiding"/>
              <w:rFonts w:cstheme="minorHAnsi"/>
              <w:sz w:val="18"/>
            </w:rPr>
            <w:t xml:space="preserve"> dat</w:t>
          </w:r>
          <w:r>
            <w:rPr>
              <w:rStyle w:val="Tekstvantijdelijkeaanduiding"/>
              <w:rFonts w:cstheme="minorHAnsi"/>
              <w:sz w:val="18"/>
            </w:rPr>
            <w:t>um</w:t>
          </w:r>
          <w:r w:rsidRPr="00CA0EBD">
            <w:rPr>
              <w:rStyle w:val="Tekstvantijdelijkeaanduiding"/>
              <w:rFonts w:cstheme="minorHAnsi"/>
              <w:sz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00000001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30E"/>
    <w:rsid w:val="0016730E"/>
    <w:rsid w:val="005D4391"/>
    <w:rsid w:val="007866C7"/>
    <w:rsid w:val="009E6FBA"/>
    <w:rsid w:val="00C7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72AF1"/>
    <w:rPr>
      <w:color w:val="808080"/>
    </w:rPr>
  </w:style>
  <w:style w:type="paragraph" w:customStyle="1" w:styleId="298EB6FC0DD34C29ACF9374FB921D5BE">
    <w:name w:val="298EB6FC0DD34C29ACF9374FB921D5BE"/>
    <w:rsid w:val="00C72AF1"/>
  </w:style>
  <w:style w:type="paragraph" w:customStyle="1" w:styleId="BEB7E55EA1864937A3FAFC4FCB6E1D6A">
    <w:name w:val="BEB7E55EA1864937A3FAFC4FCB6E1D6A"/>
    <w:rsid w:val="0016730E"/>
  </w:style>
  <w:style w:type="paragraph" w:customStyle="1" w:styleId="77954E19F1684676BBA7E19875193946">
    <w:name w:val="77954E19F1684676BBA7E19875193946"/>
    <w:rsid w:val="0016730E"/>
  </w:style>
  <w:style w:type="paragraph" w:customStyle="1" w:styleId="58E3C875E45541F09792C329BC7E9DED">
    <w:name w:val="58E3C875E45541F09792C329BC7E9DED"/>
    <w:rsid w:val="0016730E"/>
  </w:style>
  <w:style w:type="paragraph" w:customStyle="1" w:styleId="C694A3D765604404B6A7F86D19B94A5D">
    <w:name w:val="C694A3D765604404B6A7F86D19B94A5D"/>
    <w:rsid w:val="0016730E"/>
  </w:style>
  <w:style w:type="paragraph" w:customStyle="1" w:styleId="2E6E0085260940ACB82D6A2EBE022B5D">
    <w:name w:val="2E6E0085260940ACB82D6A2EBE022B5D"/>
    <w:rsid w:val="0016730E"/>
  </w:style>
  <w:style w:type="paragraph" w:customStyle="1" w:styleId="DEEE1EC8E5B94449A628E371165E574F">
    <w:name w:val="DEEE1EC8E5B94449A628E371165E574F"/>
    <w:rsid w:val="0016730E"/>
  </w:style>
  <w:style w:type="paragraph" w:customStyle="1" w:styleId="DAB1FD0F61BF48AEBC174D6608AE7A58">
    <w:name w:val="DAB1FD0F61BF48AEBC174D6608AE7A58"/>
    <w:rsid w:val="0016730E"/>
  </w:style>
  <w:style w:type="paragraph" w:customStyle="1" w:styleId="5C14A109FEAE41D499107D5016929900">
    <w:name w:val="5C14A109FEAE41D499107D5016929900"/>
    <w:rsid w:val="005D4391"/>
  </w:style>
  <w:style w:type="paragraph" w:customStyle="1" w:styleId="D456B29C2D274346BC659DF6B99AD2D7">
    <w:name w:val="D456B29C2D274346BC659DF6B99AD2D7"/>
    <w:rsid w:val="005D4391"/>
  </w:style>
  <w:style w:type="paragraph" w:customStyle="1" w:styleId="591D3EB6D884436FA876F37EB5C2C09C">
    <w:name w:val="591D3EB6D884436FA876F37EB5C2C09C"/>
    <w:rsid w:val="005D4391"/>
  </w:style>
  <w:style w:type="paragraph" w:customStyle="1" w:styleId="9AB61B0E1B334E5E84AFAC567BD6AA4C">
    <w:name w:val="9AB61B0E1B334E5E84AFAC567BD6AA4C"/>
    <w:rsid w:val="005D43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UZ_Gent">
  <a:themeElements>
    <a:clrScheme name="Aangepast 5">
      <a:dk1>
        <a:sysClr val="windowText" lastClr="000000"/>
      </a:dk1>
      <a:lt1>
        <a:sysClr val="window" lastClr="FFFFFF"/>
      </a:lt1>
      <a:dk2>
        <a:srgbClr val="1E64C8"/>
      </a:dk2>
      <a:lt2>
        <a:srgbClr val="DDE9F9"/>
      </a:lt2>
      <a:accent1>
        <a:srgbClr val="1E64C8"/>
      </a:accent1>
      <a:accent2>
        <a:srgbClr val="E7E6E6"/>
      </a:accent2>
      <a:accent3>
        <a:srgbClr val="1E64C8"/>
      </a:accent3>
      <a:accent4>
        <a:srgbClr val="F2F2F2"/>
      </a:accent4>
      <a:accent5>
        <a:srgbClr val="1E64C8"/>
      </a:accent5>
      <a:accent6>
        <a:srgbClr val="7F7F7F"/>
      </a:accent6>
      <a:hlink>
        <a:srgbClr val="000000"/>
      </a:hlink>
      <a:folHlink>
        <a:srgbClr val="000000"/>
      </a:folHlink>
    </a:clrScheme>
    <a:fontScheme name="UZ_Ge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4756D-69DF-44DF-A1B7-4DCFE699B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Aelbrecht Jana</dc:creator>
  <cp:keywords/>
  <dc:description/>
  <cp:lastModifiedBy>Poelman Katia</cp:lastModifiedBy>
  <cp:revision>6</cp:revision>
  <cp:lastPrinted>2023-10-18T13:53:00Z</cp:lastPrinted>
  <dcterms:created xsi:type="dcterms:W3CDTF">2023-10-18T13:59:00Z</dcterms:created>
  <dcterms:modified xsi:type="dcterms:W3CDTF">2023-10-19T06:12:00Z</dcterms:modified>
</cp:coreProperties>
</file>