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:rsidR="006C03F7" w:rsidRPr="006C03F7" w:rsidRDefault="006E7570" w:rsidP="00F47B74">
            <w:pPr>
              <w:pStyle w:val="Kop2"/>
              <w:framePr w:hSpace="0" w:wrap="auto" w:vAnchor="margin" w:yAlign="inline"/>
              <w:outlineLvl w:val="1"/>
            </w:pPr>
            <w:r>
              <w:t>P</w:t>
            </w:r>
            <w:r w:rsidRPr="006E7570">
              <w:t>resymptomatisch of voorspellend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C84EDE" w:rsidP="00964F9A"/>
        </w:tc>
      </w:tr>
    </w:tbl>
    <w:p w:rsidR="00142810" w:rsidRPr="00833212" w:rsidRDefault="00142810" w:rsidP="00142810">
      <w:pPr>
        <w:rPr>
          <w:snapToGrid w:val="0"/>
          <w:lang w:eastAsia="nl-NL"/>
        </w:rPr>
      </w:pPr>
    </w:p>
    <w:p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94"/>
        <w:gridCol w:w="350"/>
        <w:gridCol w:w="9"/>
        <w:gridCol w:w="591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10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 xml:space="preserve">ul in of kleef </w:t>
            </w:r>
            <w:proofErr w:type="spellStart"/>
            <w:r w:rsidR="002669F0" w:rsidRPr="00B87F69">
              <w:rPr>
                <w:caps w:val="0"/>
              </w:rPr>
              <w:t>adrema</w:t>
            </w:r>
            <w:proofErr w:type="spellEnd"/>
          </w:p>
        </w:tc>
      </w:tr>
      <w:tr w:rsidR="00856D53" w:rsidRPr="00F5378B" w:rsidTr="001B4410">
        <w:trPr>
          <w:gridAfter w:val="1"/>
          <w:wAfter w:w="10" w:type="dxa"/>
          <w:trHeight w:hRule="exact" w:val="340"/>
        </w:trPr>
        <w:tc>
          <w:tcPr>
            <w:tcW w:w="1895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6" w:type="dxa"/>
            <w:gridSpan w:val="10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D27D4F">
        <w:trPr>
          <w:gridAfter w:val="1"/>
          <w:wAfter w:w="10" w:type="dxa"/>
          <w:trHeight w:hRule="exact" w:val="340"/>
        </w:trPr>
        <w:tc>
          <w:tcPr>
            <w:tcW w:w="1545" w:type="dxa"/>
            <w:gridSpan w:val="2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:rsidTr="001B4410">
        <w:trPr>
          <w:gridAfter w:val="1"/>
          <w:wAfter w:w="10" w:type="dxa"/>
          <w:trHeight w:hRule="exact" w:val="136"/>
        </w:trPr>
        <w:tc>
          <w:tcPr>
            <w:tcW w:w="1545" w:type="dxa"/>
            <w:gridSpan w:val="2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:rsidTr="001B4410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F928CF" w:rsidTr="00AA5838"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F928CF" w:rsidRDefault="00F928CF" w:rsidP="00F275FB">
            <w:pPr>
              <w:pStyle w:val="UZInfobody"/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:rsidR="00F928CF" w:rsidRPr="00F5378B" w:rsidRDefault="00F928CF" w:rsidP="00F275FB">
            <w:pPr>
              <w:pStyle w:val="UZInfobody"/>
            </w:pPr>
          </w:p>
        </w:tc>
      </w:tr>
      <w:tr w:rsidR="00856D53" w:rsidTr="00066AAB">
        <w:trPr>
          <w:gridAfter w:val="1"/>
          <w:wAfter w:w="10" w:type="dxa"/>
        </w:trPr>
        <w:tc>
          <w:tcPr>
            <w:tcW w:w="9991" w:type="dxa"/>
            <w:gridSpan w:val="13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:rsidR="00856D53" w:rsidRPr="002F7094" w:rsidRDefault="002F7094" w:rsidP="00924AFE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>ndien van toepassing: naam van de ouder of voogd</w:t>
            </w:r>
          </w:p>
        </w:tc>
      </w:tr>
      <w:tr w:rsidR="004E11AD" w:rsidTr="00964B05">
        <w:trPr>
          <w:trHeight w:val="266"/>
        </w:trPr>
        <w:tc>
          <w:tcPr>
            <w:tcW w:w="190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097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E11AD" w:rsidTr="0098037C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9048" w:type="dxa"/>
            <w:gridSpan w:val="13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7D18C1" w:rsidTr="00147A67">
        <w:trPr>
          <w:trHeight w:val="265"/>
        </w:trPr>
        <w:tc>
          <w:tcPr>
            <w:tcW w:w="951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D18C1" w:rsidRDefault="007D18C1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7D18C1" w:rsidRPr="00F5378B" w:rsidRDefault="007D18C1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5D2D4B" w:rsidTr="00147A67">
        <w:trPr>
          <w:trHeight w:val="265"/>
        </w:trPr>
        <w:tc>
          <w:tcPr>
            <w:tcW w:w="951" w:type="dxa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D2D4B" w:rsidRDefault="005D2D4B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048" w:type="dxa"/>
            <w:gridSpan w:val="13"/>
            <w:tcBorders>
              <w:top w:val="single" w:sz="2" w:space="0" w:color="808080"/>
              <w:left w:val="nil"/>
              <w:bottom w:val="single" w:sz="4" w:space="0" w:color="1E64C8"/>
            </w:tcBorders>
            <w:tcMar>
              <w:top w:w="85" w:type="dxa"/>
            </w:tcMar>
            <w:vAlign w:val="bottom"/>
          </w:tcPr>
          <w:p w:rsidR="005D2D4B" w:rsidRPr="00F5378B" w:rsidRDefault="005D2D4B" w:rsidP="00924AFE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856D53" w:rsidRDefault="00856D53" w:rsidP="00833212">
      <w:pPr>
        <w:rPr>
          <w:snapToGrid w:val="0"/>
          <w:lang w:eastAsia="nl-NL"/>
        </w:rPr>
      </w:pPr>
    </w:p>
    <w:p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119"/>
        <w:gridCol w:w="5715"/>
      </w:tblGrid>
      <w:tr w:rsidR="002A0950" w:rsidRPr="00F5378B" w:rsidTr="00D862AC"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gridSpan w:val="2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2A0950" w:rsidRPr="00F5378B" w:rsidRDefault="002A0950" w:rsidP="009F2E69">
            <w:pPr>
              <w:pStyle w:val="UZInfobody"/>
              <w:rPr>
                <w:sz w:val="19"/>
                <w:szCs w:val="19"/>
              </w:rPr>
            </w:pPr>
          </w:p>
        </w:tc>
      </w:tr>
      <w:tr w:rsidR="00042E04" w:rsidRPr="00F5378B" w:rsidTr="00E6321B">
        <w:tc>
          <w:tcPr>
            <w:tcW w:w="10001" w:type="dxa"/>
            <w:gridSpan w:val="3"/>
            <w:tcBorders>
              <w:top w:val="nil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042E04" w:rsidRDefault="00042E04" w:rsidP="00E6321B">
            <w:pPr>
              <w:rPr>
                <w:snapToGrid w:val="0"/>
                <w:lang w:eastAsia="nl-NL"/>
              </w:rPr>
            </w:pPr>
            <w:r w:rsidRPr="005F2902">
              <w:rPr>
                <w:snapToGrid w:val="0"/>
                <w:lang w:eastAsia="nl-NL"/>
              </w:rPr>
              <w:t>over het uitvoeren van een voorspellend of presymptomatisch genetisch onderzoek voor de aandoening:</w:t>
            </w:r>
          </w:p>
        </w:tc>
      </w:tr>
      <w:tr w:rsidR="00042E04" w:rsidRPr="00F5378B" w:rsidTr="009E1FBF">
        <w:tc>
          <w:tcPr>
            <w:tcW w:w="4286" w:type="dxa"/>
            <w:gridSpan w:val="2"/>
            <w:tcBorders>
              <w:top w:val="nil"/>
              <w:bottom w:val="single" w:sz="2" w:space="0" w:color="808080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042E04" w:rsidRPr="005F2902" w:rsidRDefault="00042E04" w:rsidP="00042E04">
            <w:pPr>
              <w:rPr>
                <w:snapToGrid w:val="0"/>
                <w:lang w:eastAsia="nl-NL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042E04" w:rsidRPr="00F5378B" w:rsidRDefault="00042E04" w:rsidP="00042E04">
            <w:pPr>
              <w:rPr>
                <w:sz w:val="19"/>
                <w:szCs w:val="19"/>
              </w:rPr>
            </w:pPr>
          </w:p>
        </w:tc>
      </w:tr>
    </w:tbl>
    <w:p w:rsidR="00BB27D0" w:rsidRDefault="00BB27D0" w:rsidP="001C0018">
      <w:pPr>
        <w:tabs>
          <w:tab w:val="left" w:pos="357"/>
        </w:tabs>
        <w:rPr>
          <w:snapToGrid w:val="0"/>
          <w:lang w:eastAsia="nl-NL"/>
        </w:rPr>
      </w:pPr>
    </w:p>
    <w:p w:rsidR="005F2902" w:rsidRPr="005F2902" w:rsidRDefault="005F2902" w:rsidP="001C0018">
      <w:pPr>
        <w:tabs>
          <w:tab w:val="left" w:pos="357"/>
        </w:tabs>
        <w:rPr>
          <w:snapToGrid w:val="0"/>
          <w:lang w:eastAsia="nl-NL"/>
        </w:rPr>
      </w:pPr>
      <w:r w:rsidRPr="005F2902">
        <w:rPr>
          <w:snapToGrid w:val="0"/>
          <w:lang w:eastAsia="nl-NL"/>
        </w:rPr>
        <w:t>bij:</w:t>
      </w:r>
    </w:p>
    <w:p w:rsidR="005F2902" w:rsidRPr="005F2902" w:rsidRDefault="00A51A6B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:rsidR="005F2902" w:rsidRPr="005F2902" w:rsidRDefault="00A51A6B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:rsidR="005F2902" w:rsidRPr="005F2902" w:rsidRDefault="00A51A6B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 xml:space="preserve">een wilsonbekwame volwassene </w:t>
      </w:r>
      <w:proofErr w:type="gramStart"/>
      <w:r w:rsidR="005F2902" w:rsidRPr="005F2902">
        <w:rPr>
          <w:snapToGrid w:val="0"/>
          <w:lang w:eastAsia="nl-NL"/>
        </w:rPr>
        <w:t>waarvan</w:t>
      </w:r>
      <w:proofErr w:type="gramEnd"/>
      <w:r w:rsidR="005F2902" w:rsidRPr="005F2902">
        <w:rPr>
          <w:snapToGrid w:val="0"/>
          <w:lang w:eastAsia="nl-NL"/>
        </w:rPr>
        <w:t xml:space="preserve"> ik ouder of voogd ben</w:t>
      </w:r>
    </w:p>
    <w:p w:rsidR="005F2902" w:rsidRPr="005F2902" w:rsidRDefault="005F2902" w:rsidP="00DC27A1">
      <w:pPr>
        <w:rPr>
          <w:snapToGrid w:val="0"/>
          <w:lang w:eastAsia="nl-NL"/>
        </w:rPr>
      </w:pPr>
    </w:p>
    <w:p w:rsidR="005F2902" w:rsidRPr="009F61F4" w:rsidRDefault="005F2902" w:rsidP="009F61F4">
      <w:pPr>
        <w:pStyle w:val="UZopsomming"/>
      </w:pPr>
      <w:r w:rsidRPr="009F61F4">
        <w:t>Geen enkel ander genetisch onderzoek zal op het genetisch materiaal uitgevoerd worden zonder mijn</w:t>
      </w:r>
      <w:r w:rsidR="008530EC">
        <w:t> </w:t>
      </w:r>
      <w:r w:rsidRPr="009F61F4">
        <w:t xml:space="preserve">toestemming. </w:t>
      </w:r>
    </w:p>
    <w:p w:rsidR="005F2902" w:rsidRPr="009F61F4" w:rsidRDefault="005F2902" w:rsidP="009F61F4">
      <w:pPr>
        <w:pStyle w:val="UZopsomming"/>
      </w:pPr>
      <w:r w:rsidRPr="009F61F4">
        <w:t>Ik heb de mogelijke gevolgen van dit onderzoek begrepen en heb de mogelijkheid gehad vragen te</w:t>
      </w:r>
      <w:r w:rsidR="00E85448">
        <w:t> </w:t>
      </w:r>
      <w:r w:rsidRPr="009F61F4">
        <w:t xml:space="preserve">stellen. </w:t>
      </w:r>
    </w:p>
    <w:p w:rsidR="005F2902" w:rsidRPr="009F61F4" w:rsidRDefault="005F2902" w:rsidP="009F61F4">
      <w:pPr>
        <w:pStyle w:val="UZopsomming"/>
      </w:pPr>
      <w:r w:rsidRPr="009F61F4">
        <w:t xml:space="preserve">Ik ben op de hoogte dat ik op elk moment de </w:t>
      </w:r>
      <w:proofErr w:type="spellStart"/>
      <w:r w:rsidRPr="009F61F4">
        <w:t>presymtomatische</w:t>
      </w:r>
      <w:proofErr w:type="spellEnd"/>
      <w:r w:rsidRPr="009F61F4">
        <w:t xml:space="preserve"> testprocedure kan stopzetten.</w:t>
      </w:r>
    </w:p>
    <w:p w:rsidR="005F2902" w:rsidRPr="005F2902" w:rsidRDefault="005F2902" w:rsidP="009F61F4">
      <w:pPr>
        <w:pStyle w:val="UZopsomming"/>
      </w:pPr>
      <w:r w:rsidRPr="009F61F4">
        <w:t>De resultaten van het voorspellend genetisch onderzoek worden mij persoonlijk meegedeeld tijdens een</w:t>
      </w:r>
      <w:r w:rsidR="00E85448">
        <w:t> </w:t>
      </w:r>
      <w:r w:rsidRPr="009F61F4">
        <w:t>consultatie</w:t>
      </w:r>
      <w:r w:rsidRPr="005F2902">
        <w:t xml:space="preserve">. </w:t>
      </w:r>
    </w:p>
    <w:p w:rsidR="0010310B" w:rsidRDefault="0010310B" w:rsidP="00DC27A1">
      <w:pPr>
        <w:rPr>
          <w:snapToGrid w:val="0"/>
          <w:lang w:eastAsia="nl-NL"/>
        </w:rPr>
      </w:pPr>
    </w:p>
    <w:p w:rsidR="005F2902" w:rsidRPr="005F2902" w:rsidRDefault="005F2902" w:rsidP="00DC27A1">
      <w:pPr>
        <w:rPr>
          <w:snapToGrid w:val="0"/>
          <w:lang w:eastAsia="nl-NL"/>
        </w:rPr>
      </w:pPr>
      <w:r w:rsidRPr="005F2902">
        <w:rPr>
          <w:snapToGrid w:val="0"/>
          <w:lang w:eastAsia="nl-NL"/>
        </w:rPr>
        <w:t xml:space="preserve">De zorgverlener van het Centrum voor Medische Genetica heeft met mij besproken of het resultaat al dan niet </w:t>
      </w:r>
      <w:proofErr w:type="gramStart"/>
      <w:r w:rsidRPr="005F2902">
        <w:rPr>
          <w:snapToGrid w:val="0"/>
          <w:lang w:eastAsia="nl-NL"/>
        </w:rPr>
        <w:t>zal gecommuniceerd worden aan andere arts(en).</w:t>
      </w:r>
      <w:proofErr w:type="gramEnd"/>
    </w:p>
    <w:p w:rsidR="006C6444" w:rsidRPr="006605FF" w:rsidRDefault="006C6444" w:rsidP="00DC27A1"/>
    <w:p w:rsidR="00807811" w:rsidRDefault="00807811" w:rsidP="00DC27A1">
      <w:pPr>
        <w:rPr>
          <w:sz w:val="16"/>
          <w:szCs w:val="16"/>
        </w:rPr>
      </w:pPr>
      <w:r>
        <w:br w:type="page"/>
      </w:r>
    </w:p>
    <w:p w:rsidR="00CA63DA" w:rsidRPr="006605FF" w:rsidRDefault="00CA63DA" w:rsidP="006605FF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50"/>
        <w:gridCol w:w="236"/>
        <w:gridCol w:w="243"/>
        <w:gridCol w:w="709"/>
        <w:gridCol w:w="121"/>
        <w:gridCol w:w="120"/>
        <w:gridCol w:w="952"/>
        <w:gridCol w:w="476"/>
        <w:gridCol w:w="952"/>
        <w:gridCol w:w="3812"/>
      </w:tblGrid>
      <w:tr w:rsidR="009E314E" w:rsidTr="00624638">
        <w:trPr>
          <w:trHeight w:val="238"/>
        </w:trPr>
        <w:tc>
          <w:tcPr>
            <w:tcW w:w="9997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E314E" w:rsidRPr="00B73E8F" w:rsidRDefault="00A54E8D" w:rsidP="004F2103">
            <w:pPr>
              <w:pStyle w:val="UZTabelkop"/>
              <w:spacing w:line="240" w:lineRule="auto"/>
              <w:rPr>
                <w:sz w:val="19"/>
                <w:szCs w:val="19"/>
              </w:rPr>
            </w:pPr>
            <w:r w:rsidRPr="00B73E8F">
              <w:rPr>
                <w:caps w:val="0"/>
                <w:sz w:val="19"/>
                <w:szCs w:val="19"/>
              </w:rPr>
              <w:t>Ik beslis, met de verkregen informatie, zonder enige beïnvloeding het genetisch onderzoek te laten uitvoeren.</w:t>
            </w:r>
          </w:p>
        </w:tc>
      </w:tr>
      <w:tr w:rsidR="0030503F" w:rsidRPr="00F5378B" w:rsidTr="00624638">
        <w:tc>
          <w:tcPr>
            <w:tcW w:w="2855" w:type="dxa"/>
            <w:gridSpan w:val="4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30503F" w:rsidRPr="00F5378B" w:rsidRDefault="0030503F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7142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30503F" w:rsidRPr="00F5378B" w:rsidRDefault="0030503F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4229A3">
        <w:trPr>
          <w:trHeight w:hRule="exact" w:val="340"/>
        </w:trPr>
        <w:tc>
          <w:tcPr>
            <w:tcW w:w="1426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5F4627" w:rsidRPr="00F5378B" w:rsidRDefault="006D35CC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4627" w:rsidRPr="00F5378B" w:rsidRDefault="005F4627" w:rsidP="004F210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5F4627" w:rsidRPr="00F5378B" w:rsidRDefault="005F4627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5F4627" w:rsidRPr="00F5378B" w:rsidTr="0009203F">
        <w:trPr>
          <w:trHeight w:hRule="exact" w:val="136"/>
        </w:trPr>
        <w:tc>
          <w:tcPr>
            <w:tcW w:w="1426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41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:rsidR="005F4627" w:rsidRPr="00F5378B" w:rsidRDefault="005F4627" w:rsidP="004F2103">
            <w:pPr>
              <w:pStyle w:val="UZInfobody"/>
              <w:rPr>
                <w:sz w:val="19"/>
                <w:szCs w:val="19"/>
              </w:rPr>
            </w:pPr>
          </w:p>
        </w:tc>
      </w:tr>
      <w:tr w:rsidR="002917BA" w:rsidTr="001D6F8A">
        <w:tc>
          <w:tcPr>
            <w:tcW w:w="3685" w:type="dxa"/>
            <w:gridSpan w:val="6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2917BA" w:rsidRPr="00F5378B" w:rsidRDefault="002917BA" w:rsidP="004F2103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8C6E87" w:rsidRPr="008C6E87">
              <w:rPr>
                <w:sz w:val="19"/>
                <w:szCs w:val="19"/>
              </w:rPr>
              <w:t>patiënt, ouder of voogd</w:t>
            </w:r>
          </w:p>
        </w:tc>
        <w:tc>
          <w:tcPr>
            <w:tcW w:w="6312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2917BA" w:rsidRPr="00F5378B" w:rsidRDefault="002917BA" w:rsidP="004F2103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1F6558" w:rsidRDefault="001F6558" w:rsidP="006605FF"/>
    <w:p w:rsidR="00BB0E6F" w:rsidRDefault="00BB0E6F" w:rsidP="006605FF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475"/>
        <w:gridCol w:w="476"/>
        <w:gridCol w:w="119"/>
        <w:gridCol w:w="117"/>
        <w:gridCol w:w="955"/>
        <w:gridCol w:w="236"/>
        <w:gridCol w:w="952"/>
        <w:gridCol w:w="476"/>
        <w:gridCol w:w="952"/>
        <w:gridCol w:w="3813"/>
      </w:tblGrid>
      <w:tr w:rsidR="006605FF" w:rsidTr="00B57B47">
        <w:trPr>
          <w:trHeight w:val="238"/>
        </w:trPr>
        <w:tc>
          <w:tcPr>
            <w:tcW w:w="9998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457E47" w:rsidRDefault="00457E47" w:rsidP="001C635D">
            <w:pPr>
              <w:pStyle w:val="UZTabelkop"/>
              <w:rPr>
                <w:sz w:val="19"/>
                <w:szCs w:val="19"/>
              </w:rPr>
            </w:pPr>
            <w:r w:rsidRPr="00457E47">
              <w:rPr>
                <w:caps w:val="0"/>
                <w:sz w:val="19"/>
                <w:szCs w:val="19"/>
              </w:rPr>
              <w:t xml:space="preserve">Ondergetekende heeft de informatie over een voorspellend of presymptomatisch genetisch onderzoek in </w:t>
            </w:r>
            <w:r w:rsidR="002B6569">
              <w:rPr>
                <w:caps w:val="0"/>
                <w:sz w:val="19"/>
                <w:szCs w:val="19"/>
              </w:rPr>
              <w:br/>
            </w:r>
            <w:r w:rsidRPr="00457E47">
              <w:rPr>
                <w:caps w:val="0"/>
                <w:sz w:val="19"/>
                <w:szCs w:val="19"/>
              </w:rPr>
              <w:t>een persoonlijk gesprek en in begrijpbare taal aan de patiënt, ouder of voogd uitgelegd.</w:t>
            </w:r>
          </w:p>
        </w:tc>
      </w:tr>
      <w:tr w:rsidR="006605FF" w:rsidRPr="00F5378B" w:rsidTr="00B57B47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="007E1E19" w:rsidRPr="007E1E19">
              <w:rPr>
                <w:sz w:val="19"/>
                <w:szCs w:val="19"/>
              </w:rPr>
              <w:t>zorgverlener</w:t>
            </w: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450314">
        <w:trPr>
          <w:trHeight w:hRule="exact" w:val="340"/>
        </w:trPr>
        <w:tc>
          <w:tcPr>
            <w:tcW w:w="1427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995E0B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:rsidR="006605FF" w:rsidRPr="00F5378B" w:rsidRDefault="006605FF" w:rsidP="004229A3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RPr="00F5378B" w:rsidTr="006F0079">
        <w:trPr>
          <w:trHeight w:hRule="exact" w:val="136"/>
        </w:trPr>
        <w:tc>
          <w:tcPr>
            <w:tcW w:w="1427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</w:tcBorders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DF67AC">
        <w:tc>
          <w:tcPr>
            <w:tcW w:w="2497" w:type="dxa"/>
            <w:gridSpan w:val="4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:rsidR="006605FF" w:rsidRPr="00F5378B" w:rsidRDefault="006605FF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="00BE4F48" w:rsidRPr="00BE4F48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C6049A" w:rsidTr="00F45C04">
        <w:tc>
          <w:tcPr>
            <w:tcW w:w="3569" w:type="dxa"/>
            <w:gridSpan w:val="6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:rsidR="00C6049A" w:rsidRPr="00F5378B" w:rsidRDefault="006F0079" w:rsidP="00995E0B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:rsidR="00C6049A" w:rsidRPr="00F5378B" w:rsidRDefault="00C6049A" w:rsidP="00995E0B">
            <w:pPr>
              <w:pStyle w:val="UZInfobody"/>
              <w:rPr>
                <w:sz w:val="19"/>
                <w:szCs w:val="19"/>
              </w:rPr>
            </w:pPr>
          </w:p>
        </w:tc>
      </w:tr>
      <w:tr w:rsidR="006605FF" w:rsidTr="000E1717">
        <w:trPr>
          <w:trHeight w:hRule="exact" w:val="238"/>
        </w:trPr>
        <w:tc>
          <w:tcPr>
            <w:tcW w:w="9998" w:type="dxa"/>
            <w:gridSpan w:val="11"/>
            <w:tcBorders>
              <w:top w:val="nil"/>
              <w:bottom w:val="single" w:sz="4" w:space="0" w:color="1E64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5FF" w:rsidRPr="00F5378B" w:rsidRDefault="006605FF" w:rsidP="00995E0B">
            <w:pPr>
              <w:pStyle w:val="UZInfobody"/>
              <w:rPr>
                <w:sz w:val="19"/>
                <w:szCs w:val="19"/>
              </w:rPr>
            </w:pPr>
          </w:p>
        </w:tc>
      </w:tr>
    </w:tbl>
    <w:p w:rsidR="006605FF" w:rsidRPr="00860679" w:rsidRDefault="006605FF" w:rsidP="00860679">
      <w:pPr>
        <w:rPr>
          <w:i/>
        </w:rPr>
      </w:pPr>
    </w:p>
    <w:p w:rsidR="00860679" w:rsidRPr="00860679" w:rsidRDefault="00860679" w:rsidP="00860679">
      <w:pPr>
        <w:rPr>
          <w:i/>
        </w:rPr>
      </w:pPr>
      <w:r w:rsidRPr="00860679">
        <w:rPr>
          <w:i/>
        </w:rPr>
        <w:t xml:space="preserve">Opgemaakt in twee exemplaren, </w:t>
      </w:r>
      <w:proofErr w:type="gramStart"/>
      <w:r w:rsidRPr="00860679">
        <w:rPr>
          <w:i/>
        </w:rPr>
        <w:t>waarvoor</w:t>
      </w:r>
      <w:proofErr w:type="gramEnd"/>
      <w:r w:rsidRPr="00860679">
        <w:rPr>
          <w:i/>
        </w:rPr>
        <w:t xml:space="preserve"> er één bestemd is voor de patiënt.</w:t>
      </w: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6B" w:rsidRDefault="00A51A6B" w:rsidP="000666E3">
      <w:pPr>
        <w:spacing w:line="240" w:lineRule="auto"/>
      </w:pPr>
      <w:r>
        <w:separator/>
      </w:r>
    </w:p>
  </w:endnote>
  <w:endnote w:type="continuationSeparator" w:id="0">
    <w:p w:rsidR="00A51A6B" w:rsidRDefault="00A51A6B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6B" w:rsidRDefault="00A51A6B" w:rsidP="000666E3">
      <w:pPr>
        <w:spacing w:line="240" w:lineRule="auto"/>
      </w:pPr>
      <w:r>
        <w:separator/>
      </w:r>
    </w:p>
  </w:footnote>
  <w:footnote w:type="continuationSeparator" w:id="0">
    <w:p w:rsidR="00A51A6B" w:rsidRDefault="00A51A6B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2063F3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E071A" wp14:editId="73735D63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90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="00100FEA"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090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00FEA"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E07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.35pt;margin-top:-27.9pt;width:47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" filled="f" stroked="f" strokeweight=".5pt">
              <v:textbox inset="0,0,0,0">
                <w:txbxContent>
                  <w:p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2090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="00100FEA"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="00100FEA"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2090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100FEA"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01" w:rsidRPr="00920901" w:rsidRDefault="00920901" w:rsidP="00920901">
    <w:pPr>
      <w:pStyle w:val="Koptekst"/>
      <w:jc w:val="right"/>
      <w:rPr>
        <w:sz w:val="16"/>
        <w:szCs w:val="16"/>
      </w:rPr>
    </w:pPr>
    <w:r w:rsidRPr="00920901">
      <w:rPr>
        <w:sz w:val="16"/>
        <w:szCs w:val="16"/>
      </w:rPr>
      <w:t>H9.7-OP1-B6</w:t>
    </w:r>
    <w:r w:rsidRPr="00920901">
      <w:rPr>
        <w:sz w:val="16"/>
        <w:szCs w:val="16"/>
      </w:rPr>
      <w:t>, v2, in voege 27/09/2018</w:t>
    </w:r>
  </w:p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0901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1A6B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C2"/>
    <w:rsid w:val="006D4F4C"/>
    <w:rsid w:val="009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30208C2E5634E67A58DBD69BAA18D11">
    <w:name w:val="E30208C2E5634E67A58DBD69BAA18D11"/>
    <w:rsid w:val="00962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D1F0-35A4-4C9B-8432-CD199797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2018-02-26T11:24:00Z</cp:lastPrinted>
  <dcterms:created xsi:type="dcterms:W3CDTF">2018-09-27T10:39:00Z</dcterms:created>
  <dcterms:modified xsi:type="dcterms:W3CDTF">2018-09-27T10:39:00Z</dcterms:modified>
</cp:coreProperties>
</file>