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9992" w:type="dxa"/>
        <w:tblBorders>
          <w:top w:val="single" w:sz="4" w:space="0" w:color="1E64C8" w:themeColor="text2"/>
          <w:left w:val="none" w:sz="0" w:space="0" w:color="auto"/>
          <w:bottom w:val="single" w:sz="4" w:space="0" w:color="1E64C8" w:themeColor="tex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  <w:gridCol w:w="4996"/>
      </w:tblGrid>
      <w:tr w:rsidR="00BB406B" w:rsidRPr="00631F4D" w:rsidTr="00023AF6">
        <w:trPr>
          <w:trHeight w:val="279"/>
        </w:trPr>
        <w:tc>
          <w:tcPr>
            <w:tcW w:w="9992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F9D" w:rsidRDefault="004134DE" w:rsidP="00F47B74">
            <w:pPr>
              <w:pStyle w:val="Kop1"/>
              <w:outlineLvl w:val="0"/>
            </w:pPr>
            <w:r w:rsidRPr="004134DE">
              <w:t>Toestemmingsformulier</w:t>
            </w:r>
          </w:p>
          <w:p w:rsidR="006C03F7" w:rsidRPr="006C03F7" w:rsidRDefault="007B55DA" w:rsidP="00F47B74">
            <w:pPr>
              <w:pStyle w:val="Kop2"/>
              <w:framePr w:hSpace="0" w:wrap="auto" w:vAnchor="margin" w:yAlign="inline"/>
              <w:outlineLvl w:val="1"/>
            </w:pPr>
            <w:r>
              <w:t>Voor het nemen van klinische foto’s</w:t>
            </w:r>
          </w:p>
        </w:tc>
      </w:tr>
      <w:tr w:rsidR="0035473D" w:rsidRPr="00631F4D" w:rsidTr="00023AF6">
        <w:trPr>
          <w:trHeight w:hRule="exact" w:val="238"/>
        </w:trPr>
        <w:tc>
          <w:tcPr>
            <w:tcW w:w="9992" w:type="dxa"/>
            <w:gridSpan w:val="2"/>
            <w:tcBorders>
              <w:top w:val="nil"/>
              <w:bottom w:val="single" w:sz="18" w:space="0" w:color="1E64C8" w:themeColor="text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73D" w:rsidRPr="000F5AED" w:rsidRDefault="0035473D" w:rsidP="00F47B74">
            <w:pPr>
              <w:pStyle w:val="Kop1"/>
              <w:outlineLvl w:val="0"/>
            </w:pPr>
          </w:p>
        </w:tc>
      </w:tr>
      <w:tr w:rsidR="00C84EDE" w:rsidRPr="00631F4D" w:rsidTr="00C84EDE">
        <w:trPr>
          <w:trHeight w:hRule="exact" w:val="476"/>
        </w:trPr>
        <w:tc>
          <w:tcPr>
            <w:tcW w:w="4996" w:type="dxa"/>
            <w:tcBorders>
              <w:top w:val="single" w:sz="18" w:space="0" w:color="1E64C8" w:themeColor="text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EDE" w:rsidRPr="000F5AED" w:rsidRDefault="00C84EDE" w:rsidP="00F47B74">
            <w:pPr>
              <w:pStyle w:val="Kop3"/>
              <w:outlineLvl w:val="2"/>
            </w:pPr>
            <w:r w:rsidRPr="00B270BB">
              <w:t xml:space="preserve">Centrum Medische Genetica UZ Gent </w:t>
            </w:r>
          </w:p>
        </w:tc>
        <w:tc>
          <w:tcPr>
            <w:tcW w:w="4996" w:type="dxa"/>
            <w:tcBorders>
              <w:top w:val="single" w:sz="18" w:space="0" w:color="1E64C8" w:themeColor="text2"/>
            </w:tcBorders>
            <w:shd w:val="clear" w:color="auto" w:fill="auto"/>
            <w:vAlign w:val="center"/>
          </w:tcPr>
          <w:p w:rsidR="00C84EDE" w:rsidRPr="000F5AED" w:rsidRDefault="00C84EDE" w:rsidP="00964F9A"/>
        </w:tc>
      </w:tr>
    </w:tbl>
    <w:p w:rsidR="00142810" w:rsidRPr="00833212" w:rsidRDefault="00142810" w:rsidP="00142810">
      <w:pPr>
        <w:rPr>
          <w:snapToGrid w:val="0"/>
          <w:lang w:eastAsia="nl-NL"/>
        </w:rPr>
      </w:pPr>
    </w:p>
    <w:p w:rsidR="006C6444" w:rsidRPr="00833212" w:rsidRDefault="006C6444" w:rsidP="00CF1FE1">
      <w:pPr>
        <w:rPr>
          <w:snapToGrid w:val="0"/>
          <w:lang w:eastAsia="nl-NL"/>
        </w:rPr>
      </w:pPr>
    </w:p>
    <w:tbl>
      <w:tblPr>
        <w:tblStyle w:val="Tabelraster"/>
        <w:tblW w:w="10001" w:type="dxa"/>
        <w:tblBorders>
          <w:top w:val="single" w:sz="18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594"/>
        <w:gridCol w:w="350"/>
        <w:gridCol w:w="9"/>
        <w:gridCol w:w="591"/>
        <w:gridCol w:w="236"/>
        <w:gridCol w:w="952"/>
        <w:gridCol w:w="236"/>
        <w:gridCol w:w="952"/>
        <w:gridCol w:w="122"/>
        <w:gridCol w:w="354"/>
        <w:gridCol w:w="952"/>
        <w:gridCol w:w="3692"/>
        <w:gridCol w:w="10"/>
      </w:tblGrid>
      <w:tr w:rsidR="002669F0" w:rsidTr="001B4410">
        <w:trPr>
          <w:gridAfter w:val="1"/>
          <w:wAfter w:w="10" w:type="dxa"/>
          <w:trHeight w:val="238"/>
        </w:trPr>
        <w:tc>
          <w:tcPr>
            <w:tcW w:w="4993" w:type="dxa"/>
            <w:gridSpan w:val="10"/>
            <w:tcBorders>
              <w:top w:val="single" w:sz="4" w:space="0" w:color="1E64C8"/>
              <w:bottom w:val="single" w:sz="4" w:space="0" w:color="1E64C8"/>
              <w:right w:val="nil"/>
            </w:tcBorders>
            <w:shd w:val="clear" w:color="auto" w:fill="DDE9F9"/>
            <w:tcMar>
              <w:top w:w="85" w:type="dxa"/>
              <w:left w:w="119" w:type="dxa"/>
              <w:bottom w:w="62" w:type="dxa"/>
              <w:right w:w="119" w:type="dxa"/>
            </w:tcMar>
            <w:vAlign w:val="center"/>
          </w:tcPr>
          <w:p w:rsidR="002669F0" w:rsidRDefault="002669F0" w:rsidP="00773904">
            <w:pPr>
              <w:pStyle w:val="UZTabelkop"/>
              <w:spacing w:line="240" w:lineRule="auto"/>
            </w:pPr>
            <w:r w:rsidRPr="002669F0">
              <w:t>patiëntgegevens</w:t>
            </w:r>
          </w:p>
        </w:tc>
        <w:tc>
          <w:tcPr>
            <w:tcW w:w="4998" w:type="dxa"/>
            <w:gridSpan w:val="3"/>
            <w:tcBorders>
              <w:top w:val="single" w:sz="4" w:space="0" w:color="1E64C8"/>
              <w:left w:val="nil"/>
              <w:bottom w:val="single" w:sz="4" w:space="0" w:color="1E64C8"/>
            </w:tcBorders>
            <w:shd w:val="clear" w:color="auto" w:fill="DDE9F9"/>
            <w:tcMar>
              <w:left w:w="119" w:type="dxa"/>
              <w:right w:w="119" w:type="dxa"/>
            </w:tcMar>
            <w:vAlign w:val="center"/>
          </w:tcPr>
          <w:p w:rsidR="002669F0" w:rsidRPr="00B87F69" w:rsidRDefault="00090131" w:rsidP="00B87F69">
            <w:pPr>
              <w:pStyle w:val="UZTabelkop"/>
              <w:spacing w:line="240" w:lineRule="auto"/>
              <w:jc w:val="right"/>
            </w:pPr>
            <w:r>
              <w:rPr>
                <w:caps w:val="0"/>
              </w:rPr>
              <w:t>V</w:t>
            </w:r>
            <w:r w:rsidR="002669F0" w:rsidRPr="00B87F69">
              <w:rPr>
                <w:caps w:val="0"/>
              </w:rPr>
              <w:t xml:space="preserve">ul in of kleef </w:t>
            </w:r>
            <w:proofErr w:type="spellStart"/>
            <w:r w:rsidR="002669F0" w:rsidRPr="00B87F69">
              <w:rPr>
                <w:caps w:val="0"/>
              </w:rPr>
              <w:t>adrema</w:t>
            </w:r>
            <w:proofErr w:type="spellEnd"/>
          </w:p>
        </w:tc>
      </w:tr>
      <w:tr w:rsidR="00856D53" w:rsidRPr="00F5378B" w:rsidTr="001B4410">
        <w:trPr>
          <w:gridAfter w:val="1"/>
          <w:wAfter w:w="10" w:type="dxa"/>
          <w:trHeight w:hRule="exact" w:val="340"/>
        </w:trPr>
        <w:tc>
          <w:tcPr>
            <w:tcW w:w="1895" w:type="dxa"/>
            <w:gridSpan w:val="3"/>
            <w:tcBorders>
              <w:top w:val="single" w:sz="4" w:space="0" w:color="1E64C8"/>
              <w:bottom w:val="nil"/>
              <w:right w:val="nil"/>
            </w:tcBorders>
            <w:tcMar>
              <w:top w:w="119" w:type="dxa"/>
              <w:left w:w="0" w:type="dxa"/>
              <w:bottom w:w="0" w:type="dxa"/>
              <w:right w:w="0" w:type="dxa"/>
            </w:tcMar>
            <w:vAlign w:val="bottom"/>
          </w:tcPr>
          <w:p w:rsidR="00856D53" w:rsidRPr="00F5378B" w:rsidRDefault="00C9020C" w:rsidP="00924AFE">
            <w:pPr>
              <w:pStyle w:val="UZInfotitel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</w:t>
            </w:r>
            <w:r w:rsidRPr="00B352BD">
              <w:rPr>
                <w:sz w:val="19"/>
                <w:szCs w:val="19"/>
              </w:rPr>
              <w:t>oornaam en naam</w:t>
            </w:r>
          </w:p>
        </w:tc>
        <w:tc>
          <w:tcPr>
            <w:tcW w:w="8096" w:type="dxa"/>
            <w:gridSpan w:val="10"/>
            <w:tcBorders>
              <w:top w:val="single" w:sz="4" w:space="0" w:color="1E64C8"/>
              <w:left w:val="nil"/>
              <w:bottom w:val="single" w:sz="2" w:space="0" w:color="808080"/>
            </w:tcBorders>
            <w:tcMar>
              <w:top w:w="119" w:type="dxa"/>
            </w:tcMar>
            <w:vAlign w:val="bottom"/>
          </w:tcPr>
          <w:p w:rsidR="00856D53" w:rsidRPr="00F5378B" w:rsidRDefault="00856D53" w:rsidP="00924AFE">
            <w:pPr>
              <w:pStyle w:val="UZInfobody"/>
              <w:rPr>
                <w:sz w:val="19"/>
                <w:szCs w:val="19"/>
              </w:rPr>
            </w:pPr>
          </w:p>
        </w:tc>
      </w:tr>
      <w:tr w:rsidR="00B352BD" w:rsidRPr="00F5378B" w:rsidTr="00D27D4F">
        <w:trPr>
          <w:gridAfter w:val="1"/>
          <w:wAfter w:w="10" w:type="dxa"/>
          <w:trHeight w:hRule="exact" w:val="340"/>
        </w:trPr>
        <w:tc>
          <w:tcPr>
            <w:tcW w:w="1545" w:type="dxa"/>
            <w:gridSpan w:val="2"/>
            <w:vMerge w:val="restart"/>
            <w:tcBorders>
              <w:top w:val="nil"/>
              <w:right w:val="nil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 w:rsidR="00B352BD" w:rsidRPr="00F5378B" w:rsidRDefault="00C9020C" w:rsidP="00924AFE">
            <w:pPr>
              <w:pStyle w:val="UZInfotitel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geboorted</w:t>
            </w:r>
            <w:r w:rsidRPr="00F5378B">
              <w:rPr>
                <w:sz w:val="19"/>
                <w:szCs w:val="19"/>
              </w:rPr>
              <w:t>atum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B352BD" w:rsidRPr="00F5378B" w:rsidRDefault="00B352BD" w:rsidP="00924AFE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808080"/>
              <w:left w:val="nil"/>
              <w:right w:val="nil"/>
            </w:tcBorders>
            <w:vAlign w:val="center"/>
          </w:tcPr>
          <w:p w:rsidR="00B352BD" w:rsidRPr="00F5378B" w:rsidRDefault="00B352BD" w:rsidP="00924AFE">
            <w:pPr>
              <w:pStyle w:val="UZInfobody"/>
              <w:jc w:val="center"/>
              <w:rPr>
                <w:sz w:val="19"/>
                <w:szCs w:val="19"/>
              </w:rPr>
            </w:pPr>
            <w:r w:rsidRPr="00F5378B">
              <w:rPr>
                <w:sz w:val="19"/>
                <w:szCs w:val="19"/>
              </w:rPr>
              <w:t>/</w:t>
            </w:r>
          </w:p>
        </w:tc>
        <w:tc>
          <w:tcPr>
            <w:tcW w:w="95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B352BD" w:rsidRPr="00F5378B" w:rsidRDefault="00B352BD" w:rsidP="00924AFE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808080"/>
              <w:left w:val="nil"/>
              <w:right w:val="nil"/>
            </w:tcBorders>
            <w:vAlign w:val="center"/>
          </w:tcPr>
          <w:p w:rsidR="00B352BD" w:rsidRPr="00F5378B" w:rsidRDefault="00B352BD" w:rsidP="00924AFE">
            <w:pPr>
              <w:pStyle w:val="UZInfobody"/>
              <w:jc w:val="center"/>
              <w:rPr>
                <w:sz w:val="19"/>
                <w:szCs w:val="19"/>
              </w:rPr>
            </w:pPr>
            <w:r w:rsidRPr="00F5378B">
              <w:rPr>
                <w:sz w:val="19"/>
                <w:szCs w:val="19"/>
              </w:rPr>
              <w:t>/</w:t>
            </w:r>
          </w:p>
        </w:tc>
        <w:tc>
          <w:tcPr>
            <w:tcW w:w="95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B352BD" w:rsidRPr="00F5378B" w:rsidRDefault="00B352BD" w:rsidP="00924AFE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476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352BD" w:rsidRPr="00F5378B" w:rsidRDefault="00B352BD" w:rsidP="00924AFE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single" w:sz="2" w:space="0" w:color="80808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352BD" w:rsidRPr="00F5378B" w:rsidRDefault="00B352BD" w:rsidP="00924AFE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3692" w:type="dxa"/>
            <w:tcBorders>
              <w:top w:val="single" w:sz="2" w:space="0" w:color="808080"/>
              <w:left w:val="nil"/>
              <w:bottom w:val="nil"/>
            </w:tcBorders>
            <w:vAlign w:val="bottom"/>
          </w:tcPr>
          <w:p w:rsidR="00B352BD" w:rsidRPr="00F5378B" w:rsidRDefault="00B352BD" w:rsidP="00924AFE">
            <w:pPr>
              <w:pStyle w:val="UZInfobody"/>
              <w:rPr>
                <w:sz w:val="19"/>
                <w:szCs w:val="19"/>
              </w:rPr>
            </w:pPr>
          </w:p>
        </w:tc>
      </w:tr>
      <w:tr w:rsidR="00B352BD" w:rsidRPr="00F5378B" w:rsidTr="001B4410">
        <w:trPr>
          <w:gridAfter w:val="1"/>
          <w:wAfter w:w="10" w:type="dxa"/>
          <w:trHeight w:hRule="exact" w:val="136"/>
        </w:trPr>
        <w:tc>
          <w:tcPr>
            <w:tcW w:w="1545" w:type="dxa"/>
            <w:gridSpan w:val="2"/>
            <w:vMerge/>
            <w:tcBorders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B352BD" w:rsidRPr="00F5378B" w:rsidRDefault="00B352BD" w:rsidP="00924AFE">
            <w:pPr>
              <w:pStyle w:val="UZInfotitel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950" w:type="dxa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bottom"/>
          </w:tcPr>
          <w:p w:rsidR="00B352BD" w:rsidRPr="00F5378B" w:rsidRDefault="00B352BD" w:rsidP="00924AFE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B352BD" w:rsidRPr="00F5378B" w:rsidRDefault="00B352BD" w:rsidP="00924AFE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52BD" w:rsidRPr="00F5378B" w:rsidRDefault="00B352BD" w:rsidP="00924AFE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B352BD" w:rsidRPr="00F5378B" w:rsidRDefault="00B352BD" w:rsidP="00924AFE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52BD" w:rsidRPr="00F5378B" w:rsidRDefault="00B352BD" w:rsidP="00924AFE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352BD" w:rsidRPr="00F5378B" w:rsidRDefault="00B352BD" w:rsidP="00924AFE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352BD" w:rsidRPr="00F5378B" w:rsidRDefault="00B352BD" w:rsidP="00924AFE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</w:tcBorders>
            <w:vAlign w:val="bottom"/>
          </w:tcPr>
          <w:p w:rsidR="00B352BD" w:rsidRPr="00F5378B" w:rsidRDefault="00B352BD" w:rsidP="00924AFE">
            <w:pPr>
              <w:pStyle w:val="UZInfobody"/>
              <w:rPr>
                <w:sz w:val="19"/>
                <w:szCs w:val="19"/>
              </w:rPr>
            </w:pPr>
          </w:p>
        </w:tc>
      </w:tr>
      <w:tr w:rsidR="00856D53" w:rsidTr="001B4410">
        <w:tc>
          <w:tcPr>
            <w:tcW w:w="951" w:type="dxa"/>
            <w:tcBorders>
              <w:top w:val="nil"/>
              <w:bottom w:val="nil"/>
              <w:right w:val="nil"/>
            </w:tcBorders>
            <w:tcMar>
              <w:top w:w="62" w:type="dxa"/>
              <w:left w:w="0" w:type="dxa"/>
              <w:bottom w:w="0" w:type="dxa"/>
              <w:right w:w="0" w:type="dxa"/>
            </w:tcMar>
            <w:vAlign w:val="bottom"/>
          </w:tcPr>
          <w:p w:rsidR="00856D53" w:rsidRPr="00F5378B" w:rsidRDefault="00C9020C" w:rsidP="00924AFE">
            <w:pPr>
              <w:pStyle w:val="UZInfotitel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adres</w:t>
            </w:r>
          </w:p>
        </w:tc>
        <w:tc>
          <w:tcPr>
            <w:tcW w:w="9050" w:type="dxa"/>
            <w:gridSpan w:val="13"/>
            <w:tcBorders>
              <w:top w:val="nil"/>
              <w:left w:val="nil"/>
              <w:bottom w:val="single" w:sz="2" w:space="0" w:color="808080"/>
            </w:tcBorders>
            <w:tcMar>
              <w:top w:w="62" w:type="dxa"/>
            </w:tcMar>
            <w:vAlign w:val="bottom"/>
          </w:tcPr>
          <w:p w:rsidR="00856D53" w:rsidRPr="00F5378B" w:rsidRDefault="00856D53" w:rsidP="00924AFE">
            <w:pPr>
              <w:pStyle w:val="UZInfobody"/>
              <w:rPr>
                <w:sz w:val="19"/>
                <w:szCs w:val="19"/>
              </w:rPr>
            </w:pPr>
          </w:p>
        </w:tc>
      </w:tr>
      <w:tr w:rsidR="00F928CF" w:rsidTr="00AA5838">
        <w:tc>
          <w:tcPr>
            <w:tcW w:w="951" w:type="dxa"/>
            <w:tcBorders>
              <w:top w:val="nil"/>
              <w:bottom w:val="nil"/>
              <w:right w:val="nil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bottom"/>
          </w:tcPr>
          <w:p w:rsidR="00F928CF" w:rsidRDefault="00F928CF" w:rsidP="00F275FB">
            <w:pPr>
              <w:pStyle w:val="UZInfobody"/>
            </w:pPr>
          </w:p>
        </w:tc>
        <w:tc>
          <w:tcPr>
            <w:tcW w:w="9050" w:type="dxa"/>
            <w:gridSpan w:val="13"/>
            <w:tcBorders>
              <w:top w:val="nil"/>
              <w:left w:val="nil"/>
              <w:bottom w:val="single" w:sz="2" w:space="0" w:color="808080"/>
            </w:tcBorders>
            <w:tcMar>
              <w:top w:w="113" w:type="dxa"/>
            </w:tcMar>
            <w:vAlign w:val="bottom"/>
          </w:tcPr>
          <w:p w:rsidR="00F928CF" w:rsidRPr="00F5378B" w:rsidRDefault="00F928CF" w:rsidP="00F275FB">
            <w:pPr>
              <w:pStyle w:val="UZInfobody"/>
            </w:pPr>
          </w:p>
        </w:tc>
      </w:tr>
      <w:tr w:rsidR="00856D53" w:rsidTr="00066AAB">
        <w:trPr>
          <w:gridAfter w:val="1"/>
          <w:wAfter w:w="10" w:type="dxa"/>
        </w:trPr>
        <w:tc>
          <w:tcPr>
            <w:tcW w:w="9991" w:type="dxa"/>
            <w:gridSpan w:val="13"/>
            <w:tcBorders>
              <w:top w:val="nil"/>
              <w:bottom w:val="nil"/>
            </w:tcBorders>
            <w:tcMar>
              <w:top w:w="238" w:type="dxa"/>
              <w:left w:w="0" w:type="dxa"/>
              <w:bottom w:w="0" w:type="dxa"/>
              <w:right w:w="0" w:type="dxa"/>
            </w:tcMar>
            <w:vAlign w:val="bottom"/>
          </w:tcPr>
          <w:p w:rsidR="00856D53" w:rsidRPr="002F7094" w:rsidRDefault="002F7094" w:rsidP="00924AFE">
            <w:pPr>
              <w:pStyle w:val="UZTabelkop"/>
              <w:spacing w:line="240" w:lineRule="auto"/>
            </w:pPr>
            <w:r w:rsidRPr="002F7094">
              <w:t>i</w:t>
            </w:r>
            <w:r w:rsidR="0043297F" w:rsidRPr="002F7094">
              <w:rPr>
                <w:caps w:val="0"/>
              </w:rPr>
              <w:t>ndien van toepassing: naam van de ouder of voogd</w:t>
            </w:r>
            <w:bookmarkStart w:id="0" w:name="_GoBack"/>
            <w:bookmarkEnd w:id="0"/>
          </w:p>
        </w:tc>
      </w:tr>
      <w:tr w:rsidR="004E11AD" w:rsidTr="00964B05">
        <w:trPr>
          <w:trHeight w:val="266"/>
        </w:trPr>
        <w:tc>
          <w:tcPr>
            <w:tcW w:w="1904" w:type="dxa"/>
            <w:gridSpan w:val="4"/>
            <w:tcBorders>
              <w:top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4E11AD" w:rsidRPr="00F5378B" w:rsidRDefault="004E11AD" w:rsidP="00924AFE">
            <w:pPr>
              <w:pStyle w:val="UZInfotitel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</w:t>
            </w:r>
            <w:r w:rsidRPr="00B352BD">
              <w:rPr>
                <w:sz w:val="19"/>
                <w:szCs w:val="19"/>
              </w:rPr>
              <w:t>oornaam en naam</w:t>
            </w:r>
          </w:p>
        </w:tc>
        <w:tc>
          <w:tcPr>
            <w:tcW w:w="8097" w:type="dxa"/>
            <w:gridSpan w:val="10"/>
            <w:tcBorders>
              <w:top w:val="nil"/>
              <w:left w:val="nil"/>
              <w:bottom w:val="single" w:sz="2" w:space="0" w:color="808080"/>
            </w:tcBorders>
            <w:tcMar>
              <w:top w:w="85" w:type="dxa"/>
            </w:tcMar>
            <w:vAlign w:val="bottom"/>
          </w:tcPr>
          <w:p w:rsidR="004E11AD" w:rsidRPr="00F5378B" w:rsidRDefault="004E11AD" w:rsidP="00924AFE">
            <w:pPr>
              <w:pStyle w:val="UZInfobody"/>
              <w:rPr>
                <w:sz w:val="19"/>
                <w:szCs w:val="19"/>
              </w:rPr>
            </w:pPr>
          </w:p>
        </w:tc>
      </w:tr>
      <w:tr w:rsidR="004E11AD" w:rsidTr="0098037C">
        <w:trPr>
          <w:trHeight w:val="265"/>
        </w:trPr>
        <w:tc>
          <w:tcPr>
            <w:tcW w:w="951" w:type="dxa"/>
            <w:tcBorders>
              <w:top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4E11AD" w:rsidRPr="00F5378B" w:rsidRDefault="004E11AD" w:rsidP="00924AFE">
            <w:pPr>
              <w:pStyle w:val="UZInfotitel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adres</w:t>
            </w:r>
          </w:p>
        </w:tc>
        <w:tc>
          <w:tcPr>
            <w:tcW w:w="9048" w:type="dxa"/>
            <w:gridSpan w:val="13"/>
            <w:tcBorders>
              <w:top w:val="nil"/>
              <w:left w:val="nil"/>
              <w:bottom w:val="single" w:sz="2" w:space="0" w:color="808080"/>
            </w:tcBorders>
            <w:tcMar>
              <w:top w:w="85" w:type="dxa"/>
            </w:tcMar>
            <w:vAlign w:val="bottom"/>
          </w:tcPr>
          <w:p w:rsidR="004E11AD" w:rsidRPr="00F5378B" w:rsidRDefault="004E11AD" w:rsidP="00924AFE">
            <w:pPr>
              <w:pStyle w:val="UZInfobody"/>
              <w:rPr>
                <w:sz w:val="19"/>
                <w:szCs w:val="19"/>
              </w:rPr>
            </w:pPr>
          </w:p>
        </w:tc>
      </w:tr>
      <w:tr w:rsidR="007D18C1" w:rsidTr="00147A67">
        <w:trPr>
          <w:trHeight w:val="265"/>
        </w:trPr>
        <w:tc>
          <w:tcPr>
            <w:tcW w:w="951" w:type="dxa"/>
            <w:tcBorders>
              <w:top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7D18C1" w:rsidRDefault="007D18C1" w:rsidP="00924AFE">
            <w:pPr>
              <w:pStyle w:val="UZInfotitel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9048" w:type="dxa"/>
            <w:gridSpan w:val="13"/>
            <w:tcBorders>
              <w:top w:val="single" w:sz="2" w:space="0" w:color="808080"/>
              <w:left w:val="nil"/>
              <w:bottom w:val="single" w:sz="2" w:space="0" w:color="808080"/>
            </w:tcBorders>
            <w:tcMar>
              <w:top w:w="85" w:type="dxa"/>
            </w:tcMar>
            <w:vAlign w:val="bottom"/>
          </w:tcPr>
          <w:p w:rsidR="007D18C1" w:rsidRPr="00F5378B" w:rsidRDefault="007D18C1" w:rsidP="00924AFE">
            <w:pPr>
              <w:pStyle w:val="UZInfobody"/>
              <w:rPr>
                <w:sz w:val="19"/>
                <w:szCs w:val="19"/>
              </w:rPr>
            </w:pPr>
          </w:p>
        </w:tc>
      </w:tr>
      <w:tr w:rsidR="005D2D4B" w:rsidTr="00147A67">
        <w:trPr>
          <w:trHeight w:val="265"/>
        </w:trPr>
        <w:tc>
          <w:tcPr>
            <w:tcW w:w="951" w:type="dxa"/>
            <w:tcBorders>
              <w:top w:val="nil"/>
              <w:bottom w:val="single" w:sz="4" w:space="0" w:color="1E64C8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5D2D4B" w:rsidRDefault="005D2D4B" w:rsidP="00924AFE">
            <w:pPr>
              <w:pStyle w:val="UZInfotitel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9048" w:type="dxa"/>
            <w:gridSpan w:val="13"/>
            <w:tcBorders>
              <w:top w:val="single" w:sz="2" w:space="0" w:color="808080"/>
              <w:left w:val="nil"/>
              <w:bottom w:val="single" w:sz="4" w:space="0" w:color="1E64C8"/>
            </w:tcBorders>
            <w:tcMar>
              <w:top w:w="85" w:type="dxa"/>
            </w:tcMar>
            <w:vAlign w:val="bottom"/>
          </w:tcPr>
          <w:p w:rsidR="005D2D4B" w:rsidRPr="00F5378B" w:rsidRDefault="005D2D4B" w:rsidP="00924AFE">
            <w:pPr>
              <w:pStyle w:val="UZInfobody"/>
              <w:rPr>
                <w:sz w:val="19"/>
                <w:szCs w:val="19"/>
              </w:rPr>
            </w:pPr>
          </w:p>
        </w:tc>
      </w:tr>
    </w:tbl>
    <w:p w:rsidR="00856D53" w:rsidRDefault="00856D53" w:rsidP="00833212">
      <w:pPr>
        <w:rPr>
          <w:snapToGrid w:val="0"/>
          <w:lang w:eastAsia="nl-NL"/>
        </w:rPr>
      </w:pPr>
    </w:p>
    <w:p w:rsidR="00856D53" w:rsidRDefault="00856D53" w:rsidP="00DC27A1">
      <w:pPr>
        <w:rPr>
          <w:snapToGrid w:val="0"/>
          <w:lang w:eastAsia="nl-NL"/>
        </w:rPr>
      </w:pPr>
    </w:p>
    <w:tbl>
      <w:tblPr>
        <w:tblStyle w:val="Tabelraster"/>
        <w:tblW w:w="10001" w:type="dxa"/>
        <w:tblBorders>
          <w:top w:val="single" w:sz="18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7"/>
        <w:gridCol w:w="5834"/>
      </w:tblGrid>
      <w:tr w:rsidR="002A0950" w:rsidRPr="00F5378B" w:rsidTr="000D6C26">
        <w:trPr>
          <w:trHeight w:val="373"/>
        </w:trPr>
        <w:tc>
          <w:tcPr>
            <w:tcW w:w="4167" w:type="dxa"/>
            <w:tcBorders>
              <w:top w:val="nil"/>
              <w:bottom w:val="nil"/>
              <w:right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:rsidR="002A0950" w:rsidRPr="00F5378B" w:rsidRDefault="002A0950" w:rsidP="009F2E69">
            <w:pPr>
              <w:rPr>
                <w:sz w:val="19"/>
                <w:szCs w:val="19"/>
              </w:rPr>
            </w:pPr>
            <w:r w:rsidRPr="005F2902">
              <w:rPr>
                <w:snapToGrid w:val="0"/>
                <w:lang w:eastAsia="nl-NL"/>
              </w:rPr>
              <w:t>Ik verklaar hierbij dat ik werd voorgelicht door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2" w:space="0" w:color="808080"/>
            </w:tcBorders>
            <w:vAlign w:val="bottom"/>
          </w:tcPr>
          <w:p w:rsidR="002A0950" w:rsidRPr="00F5378B" w:rsidRDefault="002A0950" w:rsidP="009F2E69">
            <w:pPr>
              <w:pStyle w:val="UZInfobody"/>
              <w:rPr>
                <w:sz w:val="19"/>
                <w:szCs w:val="19"/>
              </w:rPr>
            </w:pPr>
          </w:p>
        </w:tc>
      </w:tr>
      <w:tr w:rsidR="00042E04" w:rsidRPr="00F5378B" w:rsidTr="00E6321B">
        <w:tc>
          <w:tcPr>
            <w:tcW w:w="10001" w:type="dxa"/>
            <w:gridSpan w:val="2"/>
            <w:tcBorders>
              <w:top w:val="nil"/>
              <w:bottom w:val="nil"/>
            </w:tcBorders>
            <w:tcMar>
              <w:top w:w="119" w:type="dxa"/>
              <w:left w:w="0" w:type="dxa"/>
              <w:bottom w:w="0" w:type="dxa"/>
              <w:right w:w="0" w:type="dxa"/>
            </w:tcMar>
            <w:vAlign w:val="bottom"/>
          </w:tcPr>
          <w:p w:rsidR="00042E04" w:rsidRPr="00042E04" w:rsidRDefault="007B55DA" w:rsidP="00E6321B">
            <w:pPr>
              <w:rPr>
                <w:snapToGrid w:val="0"/>
                <w:lang w:eastAsia="nl-NL"/>
              </w:rPr>
            </w:pPr>
            <w:r>
              <w:rPr>
                <w:snapToGrid w:val="0"/>
                <w:lang w:eastAsia="nl-NL"/>
              </w:rPr>
              <w:t>en geef toestemming voor het nemen van klinische foto’s bij:</w:t>
            </w:r>
          </w:p>
        </w:tc>
      </w:tr>
    </w:tbl>
    <w:p w:rsidR="005F2902" w:rsidRPr="005F2902" w:rsidRDefault="004E3205" w:rsidP="001C0018">
      <w:pPr>
        <w:tabs>
          <w:tab w:val="left" w:pos="357"/>
        </w:tabs>
        <w:rPr>
          <w:snapToGrid w:val="0"/>
          <w:lang w:eastAsia="nl-NL"/>
        </w:rPr>
      </w:pPr>
      <w:sdt>
        <w:sdtPr>
          <w:rPr>
            <w:snapToGrid w:val="0"/>
            <w:lang w:eastAsia="nl-NL"/>
          </w:rPr>
          <w:id w:val="-751514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70A">
            <w:rPr>
              <w:rFonts w:ascii="MS Gothic" w:eastAsia="MS Gothic" w:hAnsi="MS Gothic" w:hint="eastAsia"/>
              <w:snapToGrid w:val="0"/>
              <w:lang w:eastAsia="nl-NL"/>
            </w:rPr>
            <w:t>☐</w:t>
          </w:r>
        </w:sdtContent>
      </w:sdt>
      <w:r w:rsidR="004D570A">
        <w:rPr>
          <w:snapToGrid w:val="0"/>
          <w:lang w:eastAsia="nl-NL"/>
        </w:rPr>
        <w:tab/>
      </w:r>
      <w:r w:rsidR="005F2902" w:rsidRPr="005F2902">
        <w:rPr>
          <w:snapToGrid w:val="0"/>
          <w:lang w:eastAsia="nl-NL"/>
        </w:rPr>
        <w:t>mezelf</w:t>
      </w:r>
    </w:p>
    <w:p w:rsidR="005F2902" w:rsidRPr="005F2902" w:rsidRDefault="004E3205" w:rsidP="001C0018">
      <w:pPr>
        <w:tabs>
          <w:tab w:val="left" w:pos="357"/>
        </w:tabs>
        <w:rPr>
          <w:snapToGrid w:val="0"/>
          <w:lang w:eastAsia="nl-NL"/>
        </w:rPr>
      </w:pPr>
      <w:sdt>
        <w:sdtPr>
          <w:rPr>
            <w:snapToGrid w:val="0"/>
            <w:lang w:eastAsia="nl-NL"/>
          </w:rPr>
          <w:id w:val="907724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70A">
            <w:rPr>
              <w:rFonts w:ascii="MS Gothic" w:eastAsia="MS Gothic" w:hAnsi="MS Gothic" w:hint="eastAsia"/>
              <w:snapToGrid w:val="0"/>
              <w:lang w:eastAsia="nl-NL"/>
            </w:rPr>
            <w:t>☐</w:t>
          </w:r>
        </w:sdtContent>
      </w:sdt>
      <w:r w:rsidR="004D570A">
        <w:rPr>
          <w:snapToGrid w:val="0"/>
          <w:lang w:eastAsia="nl-NL"/>
        </w:rPr>
        <w:tab/>
      </w:r>
      <w:r w:rsidR="005F2902" w:rsidRPr="005F2902">
        <w:rPr>
          <w:snapToGrid w:val="0"/>
          <w:lang w:eastAsia="nl-NL"/>
        </w:rPr>
        <w:t>kind (&lt; 18 jaar) of persoon met verlengde minderjarigheid waarvan ik ouder of voogd ben</w:t>
      </w:r>
    </w:p>
    <w:p w:rsidR="005F2902" w:rsidRDefault="004E3205" w:rsidP="001C0018">
      <w:pPr>
        <w:tabs>
          <w:tab w:val="left" w:pos="357"/>
        </w:tabs>
        <w:rPr>
          <w:snapToGrid w:val="0"/>
          <w:lang w:eastAsia="nl-NL"/>
        </w:rPr>
      </w:pPr>
      <w:sdt>
        <w:sdtPr>
          <w:rPr>
            <w:snapToGrid w:val="0"/>
            <w:lang w:eastAsia="nl-NL"/>
          </w:rPr>
          <w:id w:val="-17543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70A">
            <w:rPr>
              <w:rFonts w:ascii="MS Gothic" w:eastAsia="MS Gothic" w:hAnsi="MS Gothic" w:hint="eastAsia"/>
              <w:snapToGrid w:val="0"/>
              <w:lang w:eastAsia="nl-NL"/>
            </w:rPr>
            <w:t>☐</w:t>
          </w:r>
        </w:sdtContent>
      </w:sdt>
      <w:r w:rsidR="004D570A">
        <w:rPr>
          <w:snapToGrid w:val="0"/>
          <w:lang w:eastAsia="nl-NL"/>
        </w:rPr>
        <w:tab/>
      </w:r>
      <w:r w:rsidR="005F2902" w:rsidRPr="005F2902">
        <w:rPr>
          <w:snapToGrid w:val="0"/>
          <w:lang w:eastAsia="nl-NL"/>
        </w:rPr>
        <w:t xml:space="preserve">een wilsonbekwame volwassene </w:t>
      </w:r>
      <w:proofErr w:type="gramStart"/>
      <w:r w:rsidR="005F2902" w:rsidRPr="005F2902">
        <w:rPr>
          <w:snapToGrid w:val="0"/>
          <w:lang w:eastAsia="nl-NL"/>
        </w:rPr>
        <w:t>waarvan</w:t>
      </w:r>
      <w:proofErr w:type="gramEnd"/>
      <w:r w:rsidR="005F2902" w:rsidRPr="005F2902">
        <w:rPr>
          <w:snapToGrid w:val="0"/>
          <w:lang w:eastAsia="nl-NL"/>
        </w:rPr>
        <w:t xml:space="preserve"> ik ouder of voogd ben</w:t>
      </w:r>
    </w:p>
    <w:p w:rsidR="000D6C26" w:rsidRPr="006E1345" w:rsidRDefault="000D6C26" w:rsidP="000D6C26">
      <w:pPr>
        <w:pStyle w:val="Geenafstand1"/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nl-BE"/>
        </w:rPr>
      </w:pPr>
    </w:p>
    <w:p w:rsidR="006E1345" w:rsidRPr="006E1345" w:rsidRDefault="006E1345" w:rsidP="006E1345">
      <w:pPr>
        <w:pStyle w:val="Geenafstand"/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nl-BE"/>
        </w:rPr>
      </w:pPr>
      <w:r w:rsidRPr="006E1345">
        <w:rPr>
          <w:rFonts w:asciiTheme="minorHAnsi" w:hAnsiTheme="minorHAnsi" w:cstheme="minorHAnsi"/>
          <w:sz w:val="20"/>
          <w:szCs w:val="20"/>
          <w:lang w:val="nl-BE"/>
        </w:rPr>
        <w:t>Ik geef toestemming om deze foto’s te gebruiken voor volgende doeleinden:</w:t>
      </w:r>
    </w:p>
    <w:p w:rsidR="006E1345" w:rsidRPr="006E1345" w:rsidRDefault="006E1345" w:rsidP="006E1345">
      <w:pPr>
        <w:pStyle w:val="Geenafstand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nl-BE"/>
        </w:rPr>
      </w:pPr>
      <w:r w:rsidRPr="006E1345">
        <w:rPr>
          <w:rFonts w:asciiTheme="minorHAnsi" w:hAnsiTheme="minorHAnsi" w:cstheme="minorHAnsi"/>
          <w:sz w:val="20"/>
          <w:szCs w:val="20"/>
          <w:lang w:val="nl-BE"/>
        </w:rPr>
        <w:t>De opleiding van toekomstige artsen, verpleegkundigen en paramedici</w:t>
      </w:r>
    </w:p>
    <w:p w:rsidR="006E1345" w:rsidRPr="006E1345" w:rsidRDefault="006E1345" w:rsidP="006E1345">
      <w:pPr>
        <w:pStyle w:val="Geenafstand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nl-BE"/>
        </w:rPr>
      </w:pPr>
      <w:r w:rsidRPr="006E1345">
        <w:rPr>
          <w:rFonts w:asciiTheme="minorHAnsi" w:hAnsiTheme="minorHAnsi" w:cstheme="minorHAnsi"/>
          <w:sz w:val="20"/>
          <w:szCs w:val="20"/>
          <w:lang w:val="nl-BE"/>
        </w:rPr>
        <w:t>Bespreking binnen het genetisch team</w:t>
      </w:r>
    </w:p>
    <w:p w:rsidR="006E1345" w:rsidRPr="006E1345" w:rsidRDefault="006E1345" w:rsidP="006E1345">
      <w:pPr>
        <w:pStyle w:val="Geenafstand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nl-BE"/>
        </w:rPr>
      </w:pPr>
      <w:r w:rsidRPr="006E1345">
        <w:rPr>
          <w:rFonts w:asciiTheme="minorHAnsi" w:hAnsiTheme="minorHAnsi" w:cstheme="minorHAnsi"/>
          <w:sz w:val="20"/>
          <w:szCs w:val="20"/>
          <w:lang w:val="nl-BE"/>
        </w:rPr>
        <w:t>Bespreking met andere geneesheer-specialisten</w:t>
      </w:r>
    </w:p>
    <w:p w:rsidR="006E1345" w:rsidRPr="006E1345" w:rsidRDefault="006E1345" w:rsidP="006E1345">
      <w:pPr>
        <w:pStyle w:val="Geenafstand"/>
        <w:spacing w:line="360" w:lineRule="auto"/>
        <w:jc w:val="both"/>
        <w:rPr>
          <w:rFonts w:asciiTheme="minorHAnsi" w:hAnsiTheme="minorHAnsi" w:cstheme="minorHAnsi"/>
          <w:color w:val="BFBFBF"/>
          <w:sz w:val="20"/>
          <w:szCs w:val="20"/>
          <w:lang w:val="nl-BE"/>
        </w:rPr>
      </w:pPr>
    </w:p>
    <w:p w:rsidR="006E1345" w:rsidRPr="006E1345" w:rsidRDefault="006E1345" w:rsidP="006E1345">
      <w:pPr>
        <w:pStyle w:val="Geenafstand"/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nl-BE"/>
        </w:rPr>
      </w:pPr>
      <w:r w:rsidRPr="006E1345">
        <w:rPr>
          <w:rFonts w:asciiTheme="minorHAnsi" w:hAnsiTheme="minorHAnsi" w:cstheme="minorHAnsi"/>
          <w:sz w:val="20"/>
          <w:szCs w:val="20"/>
          <w:lang w:val="nl-BE"/>
        </w:rPr>
        <w:t>Vertrouwelijkheid</w:t>
      </w:r>
    </w:p>
    <w:p w:rsidR="006E1345" w:rsidRPr="006E1345" w:rsidRDefault="006E1345" w:rsidP="006E1345">
      <w:pPr>
        <w:pStyle w:val="Geenafstand"/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nl-BE"/>
        </w:rPr>
      </w:pPr>
      <w:r w:rsidRPr="006E1345">
        <w:rPr>
          <w:rFonts w:asciiTheme="minorHAnsi" w:hAnsiTheme="minorHAnsi" w:cstheme="minorHAnsi"/>
          <w:sz w:val="20"/>
          <w:szCs w:val="20"/>
          <w:lang w:val="nl-BE"/>
        </w:rPr>
        <w:t>De artsen, verpleegkundigen en andere paramedici zijn gebonden aan het beroepsgeheim, zodat zij alle informatie met de nodige vertrouwelijkheid zullen behandelen.</w:t>
      </w:r>
    </w:p>
    <w:p w:rsidR="006E1345" w:rsidRPr="006E1345" w:rsidRDefault="006E1345" w:rsidP="006E1345">
      <w:pPr>
        <w:pStyle w:val="Geenafstand"/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nl-BE"/>
        </w:rPr>
      </w:pPr>
      <w:r w:rsidRPr="006E1345">
        <w:rPr>
          <w:rFonts w:asciiTheme="minorHAnsi" w:hAnsiTheme="minorHAnsi" w:cstheme="minorHAnsi"/>
          <w:sz w:val="20"/>
          <w:szCs w:val="20"/>
          <w:lang w:val="nl-BE"/>
        </w:rPr>
        <w:t>In overeenstemming met de wet van 8 december 1992 en de wet van 22 augustus 2002, zal uw persoonlijke levenssfeer worden gerespecteerd.</w:t>
      </w:r>
    </w:p>
    <w:p w:rsidR="006E1345" w:rsidRPr="006E1345" w:rsidRDefault="006E1345" w:rsidP="006E1345">
      <w:pPr>
        <w:pStyle w:val="Geenafstand"/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nl-BE"/>
        </w:rPr>
      </w:pPr>
    </w:p>
    <w:p w:rsidR="006E1345" w:rsidRPr="006E1345" w:rsidRDefault="006E1345" w:rsidP="006E1345">
      <w:pPr>
        <w:pStyle w:val="Geenafstand"/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nl-BE"/>
        </w:rPr>
      </w:pPr>
      <w:r w:rsidRPr="006E1345">
        <w:rPr>
          <w:rFonts w:asciiTheme="minorHAnsi" w:hAnsiTheme="minorHAnsi" w:cstheme="minorHAnsi"/>
          <w:sz w:val="20"/>
          <w:szCs w:val="20"/>
          <w:lang w:val="nl-BE"/>
        </w:rPr>
        <w:t>Ik ben op de hoogte dat mijn goedkeuring geen kosten met zich meebrengt en ook geen financieel voordeel oplevert.</w:t>
      </w:r>
    </w:p>
    <w:p w:rsidR="006E1345" w:rsidRPr="006E1345" w:rsidRDefault="006E1345" w:rsidP="006E1345">
      <w:pPr>
        <w:pStyle w:val="Geenafstand"/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nl-BE"/>
        </w:rPr>
      </w:pPr>
    </w:p>
    <w:p w:rsidR="006E1345" w:rsidRPr="006E1345" w:rsidRDefault="006E1345" w:rsidP="006E1345">
      <w:pPr>
        <w:pStyle w:val="Geenafstand"/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nl-BE"/>
        </w:rPr>
      </w:pPr>
      <w:r w:rsidRPr="006E1345">
        <w:rPr>
          <w:rFonts w:asciiTheme="minorHAnsi" w:hAnsiTheme="minorHAnsi" w:cstheme="minorHAnsi"/>
          <w:sz w:val="20"/>
          <w:szCs w:val="20"/>
          <w:lang w:val="nl-BE"/>
        </w:rPr>
        <w:lastRenderedPageBreak/>
        <w:t>Ik kan op elk ogenblik verzoeken de foto’s te vernietige</w:t>
      </w:r>
      <w:r>
        <w:rPr>
          <w:rFonts w:asciiTheme="minorHAnsi" w:hAnsiTheme="minorHAnsi" w:cstheme="minorHAnsi"/>
          <w:sz w:val="20"/>
          <w:szCs w:val="20"/>
          <w:lang w:val="nl-BE"/>
        </w:rPr>
        <w:t>n, zonder verklaring af te legg</w:t>
      </w:r>
      <w:r w:rsidRPr="006E1345">
        <w:rPr>
          <w:rFonts w:asciiTheme="minorHAnsi" w:hAnsiTheme="minorHAnsi" w:cstheme="minorHAnsi"/>
          <w:sz w:val="20"/>
          <w:szCs w:val="20"/>
          <w:lang w:val="nl-BE"/>
        </w:rPr>
        <w:t>en en zonder dat dit op enigerlei wijze invloed zal hebben op mijn verdere behandeling en relatie met de behandelende arts en hulpverlener.</w:t>
      </w:r>
    </w:p>
    <w:p w:rsidR="006E1345" w:rsidRPr="006E1345" w:rsidRDefault="006E1345" w:rsidP="006E1345">
      <w:pPr>
        <w:pStyle w:val="Geenafstand"/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nl-BE"/>
        </w:rPr>
      </w:pPr>
    </w:p>
    <w:p w:rsidR="006E1345" w:rsidRPr="006E1345" w:rsidRDefault="006E1345" w:rsidP="006E1345">
      <w:pPr>
        <w:pStyle w:val="Geenafstand"/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nl-BE"/>
        </w:rPr>
      </w:pPr>
      <w:r w:rsidRPr="006E1345">
        <w:rPr>
          <w:rFonts w:asciiTheme="minorHAnsi" w:hAnsiTheme="minorHAnsi" w:cstheme="minorHAnsi"/>
          <w:sz w:val="20"/>
          <w:szCs w:val="20"/>
          <w:lang w:val="nl-BE"/>
        </w:rPr>
        <w:t>Door de patiënt, ouder of voogd te ondertekenen en persoonlijk te dateren.</w:t>
      </w:r>
    </w:p>
    <w:p w:rsidR="00807811" w:rsidRPr="006E1345" w:rsidRDefault="00807811" w:rsidP="00DC27A1">
      <w:pPr>
        <w:rPr>
          <w:sz w:val="16"/>
          <w:szCs w:val="16"/>
          <w:lang w:val="nl-BE"/>
        </w:rPr>
      </w:pPr>
    </w:p>
    <w:p w:rsidR="00CA63DA" w:rsidRPr="006605FF" w:rsidRDefault="00CA63DA" w:rsidP="006605FF">
      <w:pPr>
        <w:pStyle w:val="UZInfobody"/>
      </w:pPr>
    </w:p>
    <w:tbl>
      <w:tblPr>
        <w:tblStyle w:val="Tabelraster"/>
        <w:tblW w:w="9997" w:type="dxa"/>
        <w:tblBorders>
          <w:top w:val="single" w:sz="18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950"/>
        <w:gridCol w:w="236"/>
        <w:gridCol w:w="243"/>
        <w:gridCol w:w="709"/>
        <w:gridCol w:w="121"/>
        <w:gridCol w:w="120"/>
        <w:gridCol w:w="952"/>
        <w:gridCol w:w="476"/>
        <w:gridCol w:w="952"/>
        <w:gridCol w:w="3812"/>
      </w:tblGrid>
      <w:tr w:rsidR="0030503F" w:rsidRPr="00F5378B" w:rsidTr="006E1345">
        <w:tc>
          <w:tcPr>
            <w:tcW w:w="28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98" w:type="dxa"/>
              <w:left w:w="0" w:type="dxa"/>
              <w:bottom w:w="0" w:type="dxa"/>
              <w:right w:w="0" w:type="dxa"/>
            </w:tcMar>
            <w:vAlign w:val="bottom"/>
          </w:tcPr>
          <w:p w:rsidR="0030503F" w:rsidRPr="00F5378B" w:rsidRDefault="0030503F" w:rsidP="004F2103">
            <w:pPr>
              <w:pStyle w:val="UZInfotitel"/>
              <w:spacing w:line="240" w:lineRule="auto"/>
              <w:rPr>
                <w:sz w:val="19"/>
                <w:szCs w:val="19"/>
              </w:rPr>
            </w:pPr>
            <w:r w:rsidRPr="00F5378B">
              <w:rPr>
                <w:sz w:val="19"/>
                <w:szCs w:val="19"/>
              </w:rPr>
              <w:t xml:space="preserve">Naam </w:t>
            </w:r>
            <w:r w:rsidR="008C6E87" w:rsidRPr="008C6E87">
              <w:rPr>
                <w:sz w:val="19"/>
                <w:szCs w:val="19"/>
              </w:rPr>
              <w:t>patiënt, ouder of voogd</w:t>
            </w:r>
            <w:r w:rsidR="006E1345">
              <w:rPr>
                <w:sz w:val="19"/>
                <w:szCs w:val="19"/>
              </w:rPr>
              <w:t>:</w:t>
            </w:r>
          </w:p>
        </w:tc>
        <w:tc>
          <w:tcPr>
            <w:tcW w:w="7142" w:type="dxa"/>
            <w:gridSpan w:val="7"/>
            <w:tcBorders>
              <w:top w:val="single" w:sz="4" w:space="0" w:color="auto"/>
              <w:left w:val="nil"/>
              <w:bottom w:val="single" w:sz="2" w:space="0" w:color="808080"/>
              <w:right w:val="single" w:sz="4" w:space="0" w:color="auto"/>
            </w:tcBorders>
            <w:tcMar>
              <w:top w:w="198" w:type="dxa"/>
            </w:tcMar>
            <w:vAlign w:val="bottom"/>
          </w:tcPr>
          <w:p w:rsidR="0030503F" w:rsidRPr="00F5378B" w:rsidRDefault="0030503F" w:rsidP="004F2103">
            <w:pPr>
              <w:pStyle w:val="UZInfobody"/>
              <w:rPr>
                <w:sz w:val="19"/>
                <w:szCs w:val="19"/>
              </w:rPr>
            </w:pPr>
          </w:p>
        </w:tc>
      </w:tr>
      <w:tr w:rsidR="005F4627" w:rsidRPr="00F5378B" w:rsidTr="006E1345">
        <w:trPr>
          <w:trHeight w:hRule="exact" w:val="340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 w:rsidR="005F4627" w:rsidRPr="00F5378B" w:rsidRDefault="006E1345" w:rsidP="006E1345">
            <w:pPr>
              <w:pStyle w:val="UZInfotitel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Datum: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5F4627" w:rsidRPr="00F5378B" w:rsidRDefault="005F4627" w:rsidP="004F2103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F4627" w:rsidRPr="00F5378B" w:rsidRDefault="005F4627" w:rsidP="004F2103">
            <w:pPr>
              <w:pStyle w:val="UZInfobody"/>
              <w:jc w:val="center"/>
              <w:rPr>
                <w:sz w:val="19"/>
                <w:szCs w:val="19"/>
              </w:rPr>
            </w:pPr>
            <w:r w:rsidRPr="00F5378B">
              <w:rPr>
                <w:sz w:val="19"/>
                <w:szCs w:val="19"/>
              </w:rPr>
              <w:t>/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5F4627" w:rsidRPr="00F5378B" w:rsidRDefault="005F4627" w:rsidP="004F2103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241" w:type="dxa"/>
            <w:gridSpan w:val="2"/>
            <w:vMerge w:val="restart"/>
            <w:tcBorders>
              <w:top w:val="single" w:sz="2" w:space="0" w:color="808080"/>
              <w:left w:val="nil"/>
              <w:right w:val="nil"/>
            </w:tcBorders>
            <w:vAlign w:val="center"/>
          </w:tcPr>
          <w:p w:rsidR="005F4627" w:rsidRPr="00F5378B" w:rsidRDefault="005F4627" w:rsidP="004229A3">
            <w:pPr>
              <w:pStyle w:val="UZInfobody"/>
              <w:jc w:val="center"/>
              <w:rPr>
                <w:sz w:val="19"/>
                <w:szCs w:val="19"/>
              </w:rPr>
            </w:pPr>
            <w:r w:rsidRPr="00F5378B">
              <w:rPr>
                <w:sz w:val="19"/>
                <w:szCs w:val="19"/>
              </w:rPr>
              <w:t>/</w:t>
            </w:r>
          </w:p>
        </w:tc>
        <w:tc>
          <w:tcPr>
            <w:tcW w:w="95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5F4627" w:rsidRPr="00F5378B" w:rsidRDefault="005F4627" w:rsidP="004F2103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476" w:type="dxa"/>
            <w:vMerge w:val="restart"/>
            <w:tcBorders>
              <w:top w:val="single" w:sz="2" w:space="0" w:color="80808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F4627" w:rsidRPr="00F5378B" w:rsidRDefault="005F4627" w:rsidP="004F2103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single" w:sz="2" w:space="0" w:color="80808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F4627" w:rsidRPr="00F5378B" w:rsidRDefault="005F4627" w:rsidP="004F2103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3812" w:type="dxa"/>
            <w:tcBorders>
              <w:top w:val="single" w:sz="2" w:space="0" w:color="808080"/>
              <w:left w:val="nil"/>
              <w:bottom w:val="nil"/>
              <w:right w:val="single" w:sz="4" w:space="0" w:color="auto"/>
            </w:tcBorders>
            <w:vAlign w:val="bottom"/>
          </w:tcPr>
          <w:p w:rsidR="005F4627" w:rsidRPr="00F5378B" w:rsidRDefault="005F4627" w:rsidP="004F2103">
            <w:pPr>
              <w:pStyle w:val="UZInfobody"/>
              <w:rPr>
                <w:sz w:val="19"/>
                <w:szCs w:val="19"/>
              </w:rPr>
            </w:pPr>
          </w:p>
        </w:tc>
      </w:tr>
      <w:tr w:rsidR="005F4627" w:rsidRPr="00F5378B" w:rsidTr="006E1345">
        <w:trPr>
          <w:trHeight w:hRule="exact" w:val="136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5F4627" w:rsidRPr="00F5378B" w:rsidRDefault="005F4627" w:rsidP="004F2103">
            <w:pPr>
              <w:pStyle w:val="UZInfotitel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950" w:type="dxa"/>
            <w:tcBorders>
              <w:top w:val="single" w:sz="2" w:space="0" w:color="808080"/>
              <w:left w:val="nil"/>
              <w:bottom w:val="nil"/>
              <w:right w:val="nil"/>
            </w:tcBorders>
            <w:vAlign w:val="bottom"/>
          </w:tcPr>
          <w:p w:rsidR="005F4627" w:rsidRPr="00F5378B" w:rsidRDefault="005F4627" w:rsidP="004F2103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5F4627" w:rsidRPr="00F5378B" w:rsidRDefault="005F4627" w:rsidP="004F2103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627" w:rsidRPr="00F5378B" w:rsidRDefault="005F4627" w:rsidP="004F2103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241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5F4627" w:rsidRPr="00F5378B" w:rsidRDefault="005F4627" w:rsidP="004F2103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627" w:rsidRPr="00F5378B" w:rsidRDefault="005F4627" w:rsidP="004F2103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F4627" w:rsidRPr="00F5378B" w:rsidRDefault="005F4627" w:rsidP="004F2103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F4627" w:rsidRPr="00F5378B" w:rsidRDefault="005F4627" w:rsidP="004F2103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27" w:rsidRPr="00F5378B" w:rsidRDefault="005F4627" w:rsidP="004F2103">
            <w:pPr>
              <w:pStyle w:val="UZInfobody"/>
              <w:rPr>
                <w:sz w:val="19"/>
                <w:szCs w:val="19"/>
              </w:rPr>
            </w:pPr>
          </w:p>
        </w:tc>
      </w:tr>
      <w:tr w:rsidR="002917BA" w:rsidTr="006E1345">
        <w:tc>
          <w:tcPr>
            <w:tcW w:w="36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0" w:type="dxa"/>
              <w:bottom w:w="0" w:type="dxa"/>
              <w:right w:w="0" w:type="dxa"/>
            </w:tcMar>
            <w:vAlign w:val="bottom"/>
          </w:tcPr>
          <w:p w:rsidR="002917BA" w:rsidRPr="00F5378B" w:rsidRDefault="002917BA" w:rsidP="004F2103">
            <w:pPr>
              <w:pStyle w:val="UZInfotitel"/>
              <w:spacing w:line="240" w:lineRule="auto"/>
              <w:rPr>
                <w:sz w:val="19"/>
                <w:szCs w:val="19"/>
              </w:rPr>
            </w:pPr>
            <w:r w:rsidRPr="00F5378B">
              <w:rPr>
                <w:sz w:val="19"/>
                <w:szCs w:val="19"/>
              </w:rPr>
              <w:t xml:space="preserve">Handtekening </w:t>
            </w:r>
            <w:r w:rsidR="008C6E87" w:rsidRPr="008C6E87">
              <w:rPr>
                <w:sz w:val="19"/>
                <w:szCs w:val="19"/>
              </w:rPr>
              <w:t>patiënt, ouder of voogd</w:t>
            </w:r>
            <w:r w:rsidR="006E1345">
              <w:rPr>
                <w:sz w:val="19"/>
                <w:szCs w:val="19"/>
              </w:rPr>
              <w:t>:</w:t>
            </w:r>
          </w:p>
        </w:tc>
        <w:tc>
          <w:tcPr>
            <w:tcW w:w="6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</w:tcMar>
            <w:vAlign w:val="bottom"/>
          </w:tcPr>
          <w:p w:rsidR="002917BA" w:rsidRPr="00F5378B" w:rsidRDefault="002917BA" w:rsidP="004F2103">
            <w:pPr>
              <w:pStyle w:val="UZInfobody"/>
              <w:rPr>
                <w:sz w:val="19"/>
                <w:szCs w:val="19"/>
              </w:rPr>
            </w:pPr>
          </w:p>
        </w:tc>
      </w:tr>
    </w:tbl>
    <w:p w:rsidR="001F6558" w:rsidRDefault="001F6558" w:rsidP="006605FF"/>
    <w:p w:rsidR="00BB0E6F" w:rsidRDefault="00BB0E6F" w:rsidP="006605FF"/>
    <w:tbl>
      <w:tblPr>
        <w:tblStyle w:val="Tabelraster"/>
        <w:tblW w:w="9998" w:type="dxa"/>
        <w:tblBorders>
          <w:top w:val="single" w:sz="18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475"/>
        <w:gridCol w:w="476"/>
        <w:gridCol w:w="119"/>
        <w:gridCol w:w="117"/>
        <w:gridCol w:w="955"/>
        <w:gridCol w:w="236"/>
        <w:gridCol w:w="952"/>
        <w:gridCol w:w="476"/>
        <w:gridCol w:w="952"/>
        <w:gridCol w:w="3813"/>
      </w:tblGrid>
      <w:tr w:rsidR="006605FF" w:rsidRPr="00F5378B" w:rsidTr="006E1345"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98" w:type="dxa"/>
              <w:left w:w="0" w:type="dxa"/>
              <w:bottom w:w="0" w:type="dxa"/>
              <w:right w:w="0" w:type="dxa"/>
            </w:tcMar>
            <w:vAlign w:val="bottom"/>
          </w:tcPr>
          <w:p w:rsidR="006605FF" w:rsidRPr="00F5378B" w:rsidRDefault="006605FF" w:rsidP="00995E0B">
            <w:pPr>
              <w:pStyle w:val="UZInfotitel"/>
              <w:spacing w:line="240" w:lineRule="auto"/>
              <w:rPr>
                <w:sz w:val="19"/>
                <w:szCs w:val="19"/>
              </w:rPr>
            </w:pPr>
            <w:r w:rsidRPr="00F5378B">
              <w:rPr>
                <w:sz w:val="19"/>
                <w:szCs w:val="19"/>
              </w:rPr>
              <w:t xml:space="preserve">Naam </w:t>
            </w:r>
            <w:r w:rsidR="007E1E19" w:rsidRPr="007E1E19">
              <w:rPr>
                <w:sz w:val="19"/>
                <w:szCs w:val="19"/>
              </w:rPr>
              <w:t>zorgverlener</w:t>
            </w:r>
            <w:r w:rsidR="006E1345">
              <w:rPr>
                <w:sz w:val="19"/>
                <w:szCs w:val="19"/>
              </w:rPr>
              <w:t>:</w:t>
            </w:r>
          </w:p>
        </w:tc>
        <w:tc>
          <w:tcPr>
            <w:tcW w:w="8096" w:type="dxa"/>
            <w:gridSpan w:val="9"/>
            <w:tcBorders>
              <w:top w:val="single" w:sz="4" w:space="0" w:color="auto"/>
              <w:left w:val="nil"/>
              <w:bottom w:val="single" w:sz="2" w:space="0" w:color="808080"/>
              <w:right w:val="single" w:sz="4" w:space="0" w:color="auto"/>
            </w:tcBorders>
            <w:tcMar>
              <w:top w:w="198" w:type="dxa"/>
            </w:tcMar>
            <w:vAlign w:val="bottom"/>
          </w:tcPr>
          <w:p w:rsidR="006605FF" w:rsidRPr="00F5378B" w:rsidRDefault="006605FF" w:rsidP="00995E0B">
            <w:pPr>
              <w:pStyle w:val="UZInfobody"/>
              <w:rPr>
                <w:sz w:val="19"/>
                <w:szCs w:val="19"/>
              </w:rPr>
            </w:pPr>
          </w:p>
        </w:tc>
      </w:tr>
      <w:tr w:rsidR="006605FF" w:rsidRPr="00F5378B" w:rsidTr="006E1345">
        <w:trPr>
          <w:trHeight w:hRule="exact" w:val="340"/>
        </w:trPr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 w:rsidR="006605FF" w:rsidRPr="00F5378B" w:rsidRDefault="006E1345" w:rsidP="006E1345">
            <w:pPr>
              <w:pStyle w:val="UZInfotitel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Datum: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6605FF" w:rsidRPr="00F5378B" w:rsidRDefault="006605FF" w:rsidP="00995E0B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2" w:space="0" w:color="808080"/>
              <w:left w:val="nil"/>
              <w:right w:val="nil"/>
            </w:tcBorders>
            <w:vAlign w:val="center"/>
          </w:tcPr>
          <w:p w:rsidR="006605FF" w:rsidRPr="00F5378B" w:rsidRDefault="006605FF" w:rsidP="00995E0B">
            <w:pPr>
              <w:pStyle w:val="UZInfobody"/>
              <w:jc w:val="center"/>
              <w:rPr>
                <w:sz w:val="19"/>
                <w:szCs w:val="19"/>
              </w:rPr>
            </w:pPr>
            <w:r w:rsidRPr="00F5378B">
              <w:rPr>
                <w:sz w:val="19"/>
                <w:szCs w:val="19"/>
              </w:rPr>
              <w:t>/</w:t>
            </w:r>
          </w:p>
        </w:tc>
        <w:tc>
          <w:tcPr>
            <w:tcW w:w="95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6605FF" w:rsidRPr="00F5378B" w:rsidRDefault="006605FF" w:rsidP="00995E0B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808080"/>
              <w:left w:val="nil"/>
              <w:right w:val="nil"/>
            </w:tcBorders>
            <w:vAlign w:val="center"/>
          </w:tcPr>
          <w:p w:rsidR="006605FF" w:rsidRPr="00F5378B" w:rsidRDefault="006605FF" w:rsidP="004229A3">
            <w:pPr>
              <w:pStyle w:val="UZInfobody"/>
              <w:jc w:val="center"/>
              <w:rPr>
                <w:sz w:val="19"/>
                <w:szCs w:val="19"/>
              </w:rPr>
            </w:pPr>
            <w:r w:rsidRPr="00F5378B">
              <w:rPr>
                <w:sz w:val="19"/>
                <w:szCs w:val="19"/>
              </w:rPr>
              <w:t>/</w:t>
            </w:r>
          </w:p>
        </w:tc>
        <w:tc>
          <w:tcPr>
            <w:tcW w:w="95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6605FF" w:rsidRPr="00F5378B" w:rsidRDefault="006605FF" w:rsidP="00995E0B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476" w:type="dxa"/>
            <w:vMerge w:val="restart"/>
            <w:tcBorders>
              <w:top w:val="single" w:sz="2" w:space="0" w:color="80808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605FF" w:rsidRPr="00F5378B" w:rsidRDefault="006605FF" w:rsidP="00995E0B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single" w:sz="2" w:space="0" w:color="80808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605FF" w:rsidRPr="00F5378B" w:rsidRDefault="006605FF" w:rsidP="00995E0B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3813" w:type="dxa"/>
            <w:tcBorders>
              <w:top w:val="single" w:sz="2" w:space="0" w:color="808080"/>
              <w:left w:val="nil"/>
              <w:bottom w:val="nil"/>
              <w:right w:val="single" w:sz="4" w:space="0" w:color="auto"/>
            </w:tcBorders>
            <w:vAlign w:val="bottom"/>
          </w:tcPr>
          <w:p w:rsidR="006605FF" w:rsidRPr="00F5378B" w:rsidRDefault="006605FF" w:rsidP="00995E0B">
            <w:pPr>
              <w:pStyle w:val="UZInfobody"/>
              <w:rPr>
                <w:sz w:val="19"/>
                <w:szCs w:val="19"/>
              </w:rPr>
            </w:pPr>
          </w:p>
        </w:tc>
      </w:tr>
      <w:tr w:rsidR="006605FF" w:rsidRPr="00F5378B" w:rsidTr="006E1345">
        <w:trPr>
          <w:trHeight w:hRule="exact" w:val="136"/>
        </w:trPr>
        <w:tc>
          <w:tcPr>
            <w:tcW w:w="14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6605FF" w:rsidRPr="00F5378B" w:rsidRDefault="006605FF" w:rsidP="00995E0B">
            <w:pPr>
              <w:pStyle w:val="UZInfotitel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bottom"/>
          </w:tcPr>
          <w:p w:rsidR="006605FF" w:rsidRPr="00F5378B" w:rsidRDefault="006605FF" w:rsidP="00995E0B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6605FF" w:rsidRPr="00F5378B" w:rsidRDefault="006605FF" w:rsidP="00995E0B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5FF" w:rsidRPr="00F5378B" w:rsidRDefault="006605FF" w:rsidP="00995E0B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6605FF" w:rsidRPr="00F5378B" w:rsidRDefault="006605FF" w:rsidP="00995E0B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5FF" w:rsidRPr="00F5378B" w:rsidRDefault="006605FF" w:rsidP="00995E0B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605FF" w:rsidRPr="00F5378B" w:rsidRDefault="006605FF" w:rsidP="00995E0B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605FF" w:rsidRPr="00F5378B" w:rsidRDefault="006605FF" w:rsidP="00995E0B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605FF" w:rsidRPr="00F5378B" w:rsidRDefault="006605FF" w:rsidP="00995E0B">
            <w:pPr>
              <w:pStyle w:val="UZInfobody"/>
              <w:rPr>
                <w:sz w:val="19"/>
                <w:szCs w:val="19"/>
              </w:rPr>
            </w:pPr>
          </w:p>
        </w:tc>
      </w:tr>
      <w:tr w:rsidR="006605FF" w:rsidTr="006E1345">
        <w:tc>
          <w:tcPr>
            <w:tcW w:w="24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2" w:type="dxa"/>
              <w:left w:w="0" w:type="dxa"/>
              <w:bottom w:w="0" w:type="dxa"/>
              <w:right w:w="0" w:type="dxa"/>
            </w:tcMar>
            <w:vAlign w:val="bottom"/>
          </w:tcPr>
          <w:p w:rsidR="006605FF" w:rsidRPr="006E1345" w:rsidRDefault="006605FF" w:rsidP="00995E0B">
            <w:pPr>
              <w:pStyle w:val="UZInfotitel"/>
              <w:spacing w:line="240" w:lineRule="auto"/>
              <w:rPr>
                <w:sz w:val="19"/>
                <w:szCs w:val="19"/>
              </w:rPr>
            </w:pPr>
            <w:r w:rsidRPr="006E1345">
              <w:rPr>
                <w:sz w:val="19"/>
                <w:szCs w:val="19"/>
              </w:rPr>
              <w:t xml:space="preserve">Handtekening </w:t>
            </w:r>
            <w:r w:rsidR="00BE4F48" w:rsidRPr="006E1345">
              <w:rPr>
                <w:sz w:val="19"/>
                <w:szCs w:val="19"/>
              </w:rPr>
              <w:t>zorgverlener</w:t>
            </w:r>
          </w:p>
        </w:tc>
        <w:tc>
          <w:tcPr>
            <w:tcW w:w="7501" w:type="dxa"/>
            <w:gridSpan w:val="7"/>
            <w:tcBorders>
              <w:top w:val="nil"/>
              <w:left w:val="nil"/>
              <w:bottom w:val="single" w:sz="2" w:space="0" w:color="808080"/>
              <w:right w:val="single" w:sz="4" w:space="0" w:color="auto"/>
            </w:tcBorders>
            <w:tcMar>
              <w:top w:w="62" w:type="dxa"/>
            </w:tcMar>
            <w:vAlign w:val="bottom"/>
          </w:tcPr>
          <w:p w:rsidR="006605FF" w:rsidRPr="006E1345" w:rsidRDefault="006E1345" w:rsidP="00995E0B">
            <w:pPr>
              <w:pStyle w:val="UZInfobody"/>
              <w:rPr>
                <w:b/>
                <w:sz w:val="19"/>
                <w:szCs w:val="19"/>
              </w:rPr>
            </w:pPr>
            <w:r w:rsidRPr="006E1345">
              <w:rPr>
                <w:b/>
                <w:sz w:val="19"/>
                <w:szCs w:val="19"/>
              </w:rPr>
              <w:t>:</w:t>
            </w:r>
          </w:p>
        </w:tc>
      </w:tr>
      <w:tr w:rsidR="00C6049A" w:rsidTr="006E1345">
        <w:tc>
          <w:tcPr>
            <w:tcW w:w="35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bottom"/>
          </w:tcPr>
          <w:p w:rsidR="00C6049A" w:rsidRPr="00F5378B" w:rsidRDefault="006F0079" w:rsidP="00995E0B">
            <w:pPr>
              <w:pStyle w:val="UZInfotitel"/>
              <w:spacing w:line="240" w:lineRule="auto"/>
              <w:rPr>
                <w:sz w:val="19"/>
                <w:szCs w:val="19"/>
              </w:rPr>
            </w:pPr>
            <w:r w:rsidRPr="006F0079">
              <w:rPr>
                <w:sz w:val="19"/>
                <w:szCs w:val="19"/>
              </w:rPr>
              <w:t>In opdracht van verantwoordelijke arts</w:t>
            </w:r>
            <w:r w:rsidR="006E1345">
              <w:rPr>
                <w:sz w:val="19"/>
                <w:szCs w:val="19"/>
              </w:rPr>
              <w:t>:</w:t>
            </w:r>
          </w:p>
        </w:tc>
        <w:tc>
          <w:tcPr>
            <w:tcW w:w="6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bottom"/>
          </w:tcPr>
          <w:p w:rsidR="006E1345" w:rsidRPr="00F5378B" w:rsidRDefault="006E1345" w:rsidP="00995E0B">
            <w:pPr>
              <w:pStyle w:val="UZInfobody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</w:tbl>
    <w:p w:rsidR="006605FF" w:rsidRPr="00860679" w:rsidRDefault="006605FF" w:rsidP="00860679">
      <w:pPr>
        <w:rPr>
          <w:i/>
        </w:rPr>
      </w:pPr>
    </w:p>
    <w:p w:rsidR="00860679" w:rsidRPr="00860679" w:rsidRDefault="00860679" w:rsidP="00860679">
      <w:pPr>
        <w:rPr>
          <w:i/>
        </w:rPr>
      </w:pPr>
    </w:p>
    <w:sectPr w:rsidR="00860679" w:rsidRPr="00860679" w:rsidSect="000B0E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96" w:right="953" w:bottom="953" w:left="953" w:header="952" w:footer="18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205" w:rsidRDefault="004E3205" w:rsidP="000666E3">
      <w:pPr>
        <w:spacing w:line="240" w:lineRule="auto"/>
      </w:pPr>
      <w:r>
        <w:separator/>
      </w:r>
    </w:p>
  </w:endnote>
  <w:endnote w:type="continuationSeparator" w:id="0">
    <w:p w:rsidR="004E3205" w:rsidRDefault="004E3205" w:rsidP="000666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 Hew">
    <w:altName w:val="Times New Roman"/>
    <w:charset w:val="00"/>
    <w:family w:val="auto"/>
    <w:pitch w:val="variable"/>
    <w:sig w:usb0="00000001" w:usb1="500160FB" w:usb2="0000001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C1D" w:rsidRDefault="00F465FA">
    <w:pPr>
      <w:pStyle w:val="Voettekst"/>
    </w:pPr>
    <w:r>
      <w:rPr>
        <w:noProof/>
        <w:lang w:val="nl-BE"/>
      </w:rPr>
      <w:drawing>
        <wp:anchor distT="0" distB="0" distL="114300" distR="114300" simplePos="0" relativeHeight="251660287" behindDoc="0" locked="0" layoutInCell="1" allowOverlap="1" wp14:anchorId="12117E30" wp14:editId="44229F90">
          <wp:simplePos x="0" y="0"/>
          <wp:positionH relativeFrom="page">
            <wp:posOffset>609600</wp:posOffset>
          </wp:positionH>
          <wp:positionV relativeFrom="page">
            <wp:posOffset>9470571</wp:posOffset>
          </wp:positionV>
          <wp:extent cx="4798800" cy="626483"/>
          <wp:effectExtent l="0" t="0" r="1905" b="2540"/>
          <wp:wrapNone/>
          <wp:docPr id="5" name="Afbeelding 5" descr="C:\Users\melanie\AppData\Local\Microsoft\Windows\INetCache\Content.Word\logo UZ Gent_UGent_adres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anie\AppData\Local\Microsoft\Windows\INetCache\Content.Word\logo UZ Gent_UGent_adres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8800" cy="626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C1D" w:rsidRDefault="00F465FA">
    <w:pPr>
      <w:pStyle w:val="Voettekst"/>
    </w:pPr>
    <w:r>
      <w:rPr>
        <w:noProof/>
        <w:lang w:val="nl-BE"/>
      </w:rPr>
      <w:drawing>
        <wp:anchor distT="0" distB="0" distL="114300" distR="114300" simplePos="0" relativeHeight="251667456" behindDoc="0" locked="0" layoutInCell="1" allowOverlap="1" wp14:anchorId="6CC1CD32" wp14:editId="61E9E11C">
          <wp:simplePos x="0" y="0"/>
          <wp:positionH relativeFrom="page">
            <wp:posOffset>607695</wp:posOffset>
          </wp:positionH>
          <wp:positionV relativeFrom="page">
            <wp:posOffset>9474835</wp:posOffset>
          </wp:positionV>
          <wp:extent cx="4798800" cy="626483"/>
          <wp:effectExtent l="0" t="0" r="1905" b="2540"/>
          <wp:wrapNone/>
          <wp:docPr id="7" name="Afbeelding 7" descr="C:\Users\melanie\AppData\Local\Microsoft\Windows\INetCache\Content.Word\logo UZ Gent_UGent_adres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anie\AppData\Local\Microsoft\Windows\INetCache\Content.Word\logo UZ Gent_UGent_adres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8800" cy="626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205" w:rsidRDefault="004E3205" w:rsidP="000666E3">
      <w:pPr>
        <w:spacing w:line="240" w:lineRule="auto"/>
      </w:pPr>
      <w:r>
        <w:separator/>
      </w:r>
    </w:p>
  </w:footnote>
  <w:footnote w:type="continuationSeparator" w:id="0">
    <w:p w:rsidR="004E3205" w:rsidRDefault="004E3205" w:rsidP="000666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F41" w:rsidRPr="00C86F41" w:rsidRDefault="002063F3" w:rsidP="00C86F41">
    <w:pPr>
      <w:pStyle w:val="Koptekst"/>
      <w:jc w:val="right"/>
      <w:rPr>
        <w:sz w:val="16"/>
        <w:szCs w:val="16"/>
      </w:rPr>
    </w:pPr>
    <w:r>
      <w:rPr>
        <w:noProof/>
        <w:lang w:val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4E071A" wp14:editId="73735D63">
              <wp:simplePos x="0" y="0"/>
              <wp:positionH relativeFrom="column">
                <wp:posOffset>4445</wp:posOffset>
              </wp:positionH>
              <wp:positionV relativeFrom="paragraph">
                <wp:posOffset>-354330</wp:posOffset>
              </wp:positionV>
              <wp:extent cx="599440" cy="335280"/>
              <wp:effectExtent l="0" t="0" r="10160" b="762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9440" cy="335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E13EB" w:rsidRPr="00762384" w:rsidRDefault="00180C1D" w:rsidP="002063F3">
                          <w:pPr>
                            <w:tabs>
                              <w:tab w:val="left" w:pos="1414"/>
                              <w:tab w:val="left" w:pos="8889"/>
                            </w:tabs>
                          </w:pPr>
                          <w:r w:rsidRPr="00342CC4">
                            <w:rPr>
                              <w:b/>
                              <w:color w:val="1E64C8" w:themeColor="text2"/>
                              <w:sz w:val="16"/>
                              <w:szCs w:val="16"/>
                            </w:rPr>
                            <w:t>Pagina</w:t>
                          </w:r>
                          <w:r w:rsidR="00C86F41" w:rsidRPr="00342CC4">
                            <w:rPr>
                              <w:color w:val="1E64C8" w:themeColor="text2"/>
                              <w:sz w:val="16"/>
                              <w:szCs w:val="16"/>
                            </w:rPr>
                            <w:t xml:space="preserve"> </w:t>
                          </w:r>
                          <w:r w:rsidR="00762384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62C30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="00100FEA" w:rsidRPr="0076238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="00100FEA" w:rsidRPr="00762384">
                            <w:rPr>
                              <w:sz w:val="16"/>
                              <w:szCs w:val="16"/>
                            </w:rPr>
                            <w:instrText xml:space="preserve"> NUMPAGES   \* MERGEFORMAT </w:instrText>
                          </w:r>
                          <w:r w:rsidR="00100FEA" w:rsidRPr="0076238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62C30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100FEA" w:rsidRPr="00762384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E071A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left:0;text-align:left;margin-left:.35pt;margin-top:-27.9pt;width:47.2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" filled="f" stroked="f" strokeweight=".5pt">
              <v:textbox inset="0,0,0,0">
                <w:txbxContent>
                  <w:p w:rsidR="001E13EB" w:rsidRPr="00762384" w:rsidRDefault="00180C1D" w:rsidP="002063F3">
                    <w:pPr>
                      <w:tabs>
                        <w:tab w:val="left" w:pos="1414"/>
                        <w:tab w:val="left" w:pos="8889"/>
                      </w:tabs>
                    </w:pPr>
                    <w:r w:rsidRPr="00342CC4">
                      <w:rPr>
                        <w:b/>
                        <w:color w:val="1E64C8" w:themeColor="text2"/>
                        <w:sz w:val="16"/>
                        <w:szCs w:val="16"/>
                      </w:rPr>
                      <w:t>Pagina</w:t>
                    </w:r>
                    <w:r w:rsidR="00C86F41" w:rsidRPr="00342CC4">
                      <w:rPr>
                        <w:color w:val="1E64C8" w:themeColor="text2"/>
                        <w:sz w:val="16"/>
                        <w:szCs w:val="16"/>
                      </w:rPr>
                      <w:t xml:space="preserve"> </w:t>
                    </w:r>
                    <w:r w:rsidR="00762384">
                      <w:rPr>
                        <w:sz w:val="16"/>
                        <w:szCs w:val="16"/>
                      </w:rPr>
                      <w:br/>
                    </w:r>
                    <w:r w:rsidRPr="00762384">
                      <w:rPr>
                        <w:sz w:val="16"/>
                        <w:szCs w:val="16"/>
                      </w:rPr>
                      <w:fldChar w:fldCharType="begin"/>
                    </w:r>
                    <w:r w:rsidRPr="00762384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762384">
                      <w:rPr>
                        <w:sz w:val="16"/>
                        <w:szCs w:val="16"/>
                      </w:rPr>
                      <w:fldChar w:fldCharType="separate"/>
                    </w:r>
                    <w:r w:rsidR="00C62C30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762384">
                      <w:rPr>
                        <w:sz w:val="16"/>
                        <w:szCs w:val="16"/>
                      </w:rPr>
                      <w:fldChar w:fldCharType="end"/>
                    </w:r>
                    <w:r w:rsidRPr="00762384">
                      <w:rPr>
                        <w:sz w:val="16"/>
                        <w:szCs w:val="16"/>
                      </w:rPr>
                      <w:t>/</w:t>
                    </w:r>
                    <w:r w:rsidR="00100FEA" w:rsidRPr="00762384">
                      <w:rPr>
                        <w:sz w:val="16"/>
                        <w:szCs w:val="16"/>
                      </w:rPr>
                      <w:fldChar w:fldCharType="begin"/>
                    </w:r>
                    <w:r w:rsidR="00100FEA" w:rsidRPr="00762384">
                      <w:rPr>
                        <w:sz w:val="16"/>
                        <w:szCs w:val="16"/>
                      </w:rPr>
                      <w:instrText xml:space="preserve"> NUMPAGES   \* MERGEFORMAT </w:instrText>
                    </w:r>
                    <w:r w:rsidR="00100FEA" w:rsidRPr="00762384">
                      <w:rPr>
                        <w:sz w:val="16"/>
                        <w:szCs w:val="16"/>
                      </w:rPr>
                      <w:fldChar w:fldCharType="separate"/>
                    </w:r>
                    <w:r w:rsidR="00C62C30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="00100FEA" w:rsidRPr="00762384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180C1D" w:rsidRDefault="00180C1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F41" w:rsidRPr="00C62C30" w:rsidRDefault="00C62C30" w:rsidP="00C62C30">
    <w:pPr>
      <w:pStyle w:val="Koptekst"/>
      <w:jc w:val="right"/>
      <w:rPr>
        <w:sz w:val="16"/>
        <w:szCs w:val="16"/>
      </w:rPr>
    </w:pPr>
    <w:r w:rsidRPr="00C62C30">
      <w:rPr>
        <w:sz w:val="16"/>
        <w:szCs w:val="16"/>
      </w:rPr>
      <w:t>H9.7-OP1-B1</w:t>
    </w:r>
    <w:r w:rsidRPr="00C62C30">
      <w:rPr>
        <w:sz w:val="16"/>
        <w:szCs w:val="16"/>
      </w:rPr>
      <w:t>, v3, in voege 27/09/2018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9E049E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E21646"/>
    <w:multiLevelType w:val="hybridMultilevel"/>
    <w:tmpl w:val="46E409FE"/>
    <w:lvl w:ilvl="0" w:tplc="08130001">
      <w:start w:val="1"/>
      <w:numFmt w:val="bullet"/>
      <w:lvlText w:val=""/>
      <w:lvlJc w:val="left"/>
      <w:pPr>
        <w:ind w:left="1695" w:hanging="42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B48A1"/>
    <w:multiLevelType w:val="hybridMultilevel"/>
    <w:tmpl w:val="220A6212"/>
    <w:lvl w:ilvl="0" w:tplc="BC8CB776">
      <w:start w:val="1"/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42347D87"/>
    <w:multiLevelType w:val="hybridMultilevel"/>
    <w:tmpl w:val="EED04444"/>
    <w:lvl w:ilvl="0" w:tplc="52526AC6">
      <w:start w:val="1"/>
      <w:numFmt w:val="bullet"/>
      <w:pStyle w:val="UZ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07A50"/>
    <w:multiLevelType w:val="hybridMultilevel"/>
    <w:tmpl w:val="8B56CE86"/>
    <w:lvl w:ilvl="0" w:tplc="616E36BE">
      <w:start w:val="1"/>
      <w:numFmt w:val="bullet"/>
      <w:lvlText w:val=""/>
      <w:lvlJc w:val="left"/>
      <w:pPr>
        <w:ind w:left="238" w:hanging="238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163473"/>
    <w:multiLevelType w:val="hybridMultilevel"/>
    <w:tmpl w:val="0366C4CA"/>
    <w:lvl w:ilvl="0" w:tplc="6AC6A6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9751C6"/>
    <w:multiLevelType w:val="hybridMultilevel"/>
    <w:tmpl w:val="DF0C69A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2F705B"/>
    <w:multiLevelType w:val="hybridMultilevel"/>
    <w:tmpl w:val="A8EE5B1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476"/>
  <w:drawingGridVerticalSpacing w:val="476"/>
  <w:doNotUseMarginsForDrawingGridOrigin/>
  <w:drawingGridHorizontalOrigin w:val="0"/>
  <w:drawingGridVerticalOrigin w:val="17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37"/>
    <w:rsid w:val="00001066"/>
    <w:rsid w:val="00001526"/>
    <w:rsid w:val="000015B6"/>
    <w:rsid w:val="0000284A"/>
    <w:rsid w:val="000129AD"/>
    <w:rsid w:val="00014ECC"/>
    <w:rsid w:val="00016834"/>
    <w:rsid w:val="000168C8"/>
    <w:rsid w:val="000218D3"/>
    <w:rsid w:val="00023205"/>
    <w:rsid w:val="00023AF6"/>
    <w:rsid w:val="000252C8"/>
    <w:rsid w:val="00025844"/>
    <w:rsid w:val="000305AA"/>
    <w:rsid w:val="000320DA"/>
    <w:rsid w:val="00033EC4"/>
    <w:rsid w:val="00034DA9"/>
    <w:rsid w:val="00035AE1"/>
    <w:rsid w:val="00042E04"/>
    <w:rsid w:val="00043C75"/>
    <w:rsid w:val="00044E6B"/>
    <w:rsid w:val="000503D2"/>
    <w:rsid w:val="00050E35"/>
    <w:rsid w:val="0005168F"/>
    <w:rsid w:val="00056ABE"/>
    <w:rsid w:val="00056C1D"/>
    <w:rsid w:val="00060133"/>
    <w:rsid w:val="00062EF4"/>
    <w:rsid w:val="000630AF"/>
    <w:rsid w:val="000633AA"/>
    <w:rsid w:val="00063784"/>
    <w:rsid w:val="000644DF"/>
    <w:rsid w:val="000666E3"/>
    <w:rsid w:val="00066AAB"/>
    <w:rsid w:val="00067959"/>
    <w:rsid w:val="00070D87"/>
    <w:rsid w:val="00073B24"/>
    <w:rsid w:val="000757BC"/>
    <w:rsid w:val="00075B92"/>
    <w:rsid w:val="00076A78"/>
    <w:rsid w:val="000817B4"/>
    <w:rsid w:val="00082ECA"/>
    <w:rsid w:val="00086C1A"/>
    <w:rsid w:val="00090131"/>
    <w:rsid w:val="0009203F"/>
    <w:rsid w:val="00094898"/>
    <w:rsid w:val="000A04FB"/>
    <w:rsid w:val="000A07E8"/>
    <w:rsid w:val="000A16EC"/>
    <w:rsid w:val="000A34FA"/>
    <w:rsid w:val="000A4215"/>
    <w:rsid w:val="000A6505"/>
    <w:rsid w:val="000B0E59"/>
    <w:rsid w:val="000B336B"/>
    <w:rsid w:val="000B4E55"/>
    <w:rsid w:val="000B701B"/>
    <w:rsid w:val="000C0771"/>
    <w:rsid w:val="000C3C55"/>
    <w:rsid w:val="000C3E4B"/>
    <w:rsid w:val="000C4F59"/>
    <w:rsid w:val="000C55AA"/>
    <w:rsid w:val="000C7132"/>
    <w:rsid w:val="000C7786"/>
    <w:rsid w:val="000D0FCC"/>
    <w:rsid w:val="000D35F0"/>
    <w:rsid w:val="000D4D5F"/>
    <w:rsid w:val="000D6C26"/>
    <w:rsid w:val="000E1717"/>
    <w:rsid w:val="000E18F0"/>
    <w:rsid w:val="000E332E"/>
    <w:rsid w:val="000E4BA6"/>
    <w:rsid w:val="000F009E"/>
    <w:rsid w:val="000F049C"/>
    <w:rsid w:val="000F303F"/>
    <w:rsid w:val="000F4A27"/>
    <w:rsid w:val="000F5AED"/>
    <w:rsid w:val="00100954"/>
    <w:rsid w:val="00100FEA"/>
    <w:rsid w:val="0010310B"/>
    <w:rsid w:val="00103AFC"/>
    <w:rsid w:val="00106EEA"/>
    <w:rsid w:val="00110910"/>
    <w:rsid w:val="00121A00"/>
    <w:rsid w:val="00126A50"/>
    <w:rsid w:val="00127E99"/>
    <w:rsid w:val="00131C40"/>
    <w:rsid w:val="001344DA"/>
    <w:rsid w:val="00135D77"/>
    <w:rsid w:val="0013721C"/>
    <w:rsid w:val="001376BD"/>
    <w:rsid w:val="0014029F"/>
    <w:rsid w:val="001425CC"/>
    <w:rsid w:val="00142810"/>
    <w:rsid w:val="0014585A"/>
    <w:rsid w:val="00147A67"/>
    <w:rsid w:val="00155F3B"/>
    <w:rsid w:val="00157621"/>
    <w:rsid w:val="00167317"/>
    <w:rsid w:val="00167414"/>
    <w:rsid w:val="00176ABA"/>
    <w:rsid w:val="00177348"/>
    <w:rsid w:val="00180C1D"/>
    <w:rsid w:val="001817EA"/>
    <w:rsid w:val="001821B3"/>
    <w:rsid w:val="00186905"/>
    <w:rsid w:val="00186A6E"/>
    <w:rsid w:val="001875F7"/>
    <w:rsid w:val="00190AE2"/>
    <w:rsid w:val="001926E1"/>
    <w:rsid w:val="001963B3"/>
    <w:rsid w:val="001A40D1"/>
    <w:rsid w:val="001A6918"/>
    <w:rsid w:val="001B2AA1"/>
    <w:rsid w:val="001B2B48"/>
    <w:rsid w:val="001B2CBF"/>
    <w:rsid w:val="001B2D10"/>
    <w:rsid w:val="001B4410"/>
    <w:rsid w:val="001B6193"/>
    <w:rsid w:val="001B649C"/>
    <w:rsid w:val="001B7A35"/>
    <w:rsid w:val="001C0018"/>
    <w:rsid w:val="001C01BD"/>
    <w:rsid w:val="001C39CA"/>
    <w:rsid w:val="001C4BAB"/>
    <w:rsid w:val="001C5B10"/>
    <w:rsid w:val="001C5FC0"/>
    <w:rsid w:val="001C635D"/>
    <w:rsid w:val="001C762F"/>
    <w:rsid w:val="001D0DE9"/>
    <w:rsid w:val="001D1CEC"/>
    <w:rsid w:val="001D2BD5"/>
    <w:rsid w:val="001D42C5"/>
    <w:rsid w:val="001D4D8A"/>
    <w:rsid w:val="001D6F8A"/>
    <w:rsid w:val="001E08EA"/>
    <w:rsid w:val="001E13EB"/>
    <w:rsid w:val="001E5272"/>
    <w:rsid w:val="001F49C3"/>
    <w:rsid w:val="001F6558"/>
    <w:rsid w:val="001F6F0C"/>
    <w:rsid w:val="00201E3F"/>
    <w:rsid w:val="00202219"/>
    <w:rsid w:val="0020222D"/>
    <w:rsid w:val="00202DF8"/>
    <w:rsid w:val="00203A1B"/>
    <w:rsid w:val="002063F3"/>
    <w:rsid w:val="00213CBC"/>
    <w:rsid w:val="00214FF1"/>
    <w:rsid w:val="00216BB0"/>
    <w:rsid w:val="0022242B"/>
    <w:rsid w:val="00227042"/>
    <w:rsid w:val="00230DD5"/>
    <w:rsid w:val="00230FC2"/>
    <w:rsid w:val="002326CC"/>
    <w:rsid w:val="00234B60"/>
    <w:rsid w:val="002469BB"/>
    <w:rsid w:val="00247376"/>
    <w:rsid w:val="002474E2"/>
    <w:rsid w:val="00247BBE"/>
    <w:rsid w:val="00252027"/>
    <w:rsid w:val="00252136"/>
    <w:rsid w:val="0025461D"/>
    <w:rsid w:val="002560C7"/>
    <w:rsid w:val="0025766C"/>
    <w:rsid w:val="00257BD6"/>
    <w:rsid w:val="00260C98"/>
    <w:rsid w:val="00261E33"/>
    <w:rsid w:val="002669F0"/>
    <w:rsid w:val="00266C8D"/>
    <w:rsid w:val="00271CD1"/>
    <w:rsid w:val="00272D9B"/>
    <w:rsid w:val="00273EF6"/>
    <w:rsid w:val="0027487E"/>
    <w:rsid w:val="00274DBB"/>
    <w:rsid w:val="0027673C"/>
    <w:rsid w:val="00277495"/>
    <w:rsid w:val="00277594"/>
    <w:rsid w:val="00277B4E"/>
    <w:rsid w:val="002807F6"/>
    <w:rsid w:val="00280F92"/>
    <w:rsid w:val="002840A7"/>
    <w:rsid w:val="0028547C"/>
    <w:rsid w:val="0028561C"/>
    <w:rsid w:val="00287015"/>
    <w:rsid w:val="002907A0"/>
    <w:rsid w:val="00290D4C"/>
    <w:rsid w:val="00290DEB"/>
    <w:rsid w:val="002917BA"/>
    <w:rsid w:val="00291C91"/>
    <w:rsid w:val="002A0950"/>
    <w:rsid w:val="002A0CF2"/>
    <w:rsid w:val="002A17CC"/>
    <w:rsid w:val="002A27DD"/>
    <w:rsid w:val="002A367C"/>
    <w:rsid w:val="002A567A"/>
    <w:rsid w:val="002A5D4E"/>
    <w:rsid w:val="002A5E98"/>
    <w:rsid w:val="002A64D5"/>
    <w:rsid w:val="002A6FFB"/>
    <w:rsid w:val="002A71B0"/>
    <w:rsid w:val="002B1C81"/>
    <w:rsid w:val="002B2957"/>
    <w:rsid w:val="002B2DC4"/>
    <w:rsid w:val="002B6569"/>
    <w:rsid w:val="002C1D02"/>
    <w:rsid w:val="002C449B"/>
    <w:rsid w:val="002C60B3"/>
    <w:rsid w:val="002C7210"/>
    <w:rsid w:val="002C791C"/>
    <w:rsid w:val="002D1370"/>
    <w:rsid w:val="002D158C"/>
    <w:rsid w:val="002D32A5"/>
    <w:rsid w:val="002D377E"/>
    <w:rsid w:val="002D4887"/>
    <w:rsid w:val="002E0620"/>
    <w:rsid w:val="002E2B9F"/>
    <w:rsid w:val="002E3ACA"/>
    <w:rsid w:val="002E4B4C"/>
    <w:rsid w:val="002E7F89"/>
    <w:rsid w:val="002F1D67"/>
    <w:rsid w:val="002F3FEA"/>
    <w:rsid w:val="002F7094"/>
    <w:rsid w:val="002F70AF"/>
    <w:rsid w:val="00300FE2"/>
    <w:rsid w:val="003016D3"/>
    <w:rsid w:val="00302253"/>
    <w:rsid w:val="00302280"/>
    <w:rsid w:val="00302BDD"/>
    <w:rsid w:val="0030503F"/>
    <w:rsid w:val="00306A5B"/>
    <w:rsid w:val="00314B8A"/>
    <w:rsid w:val="00316205"/>
    <w:rsid w:val="00317FB2"/>
    <w:rsid w:val="00321A98"/>
    <w:rsid w:val="00321FBA"/>
    <w:rsid w:val="003265BC"/>
    <w:rsid w:val="00330BFF"/>
    <w:rsid w:val="0033542F"/>
    <w:rsid w:val="003374DC"/>
    <w:rsid w:val="00337E81"/>
    <w:rsid w:val="003402FD"/>
    <w:rsid w:val="00342CC4"/>
    <w:rsid w:val="00344A1E"/>
    <w:rsid w:val="00345F34"/>
    <w:rsid w:val="00346927"/>
    <w:rsid w:val="00350467"/>
    <w:rsid w:val="0035473D"/>
    <w:rsid w:val="00363DF4"/>
    <w:rsid w:val="00363E89"/>
    <w:rsid w:val="0036496A"/>
    <w:rsid w:val="00370446"/>
    <w:rsid w:val="0037284B"/>
    <w:rsid w:val="00372EB0"/>
    <w:rsid w:val="003778AD"/>
    <w:rsid w:val="00381A97"/>
    <w:rsid w:val="0038384D"/>
    <w:rsid w:val="0038553D"/>
    <w:rsid w:val="00385EE8"/>
    <w:rsid w:val="00391A31"/>
    <w:rsid w:val="0039366C"/>
    <w:rsid w:val="00394BE1"/>
    <w:rsid w:val="003A44B7"/>
    <w:rsid w:val="003A477D"/>
    <w:rsid w:val="003A504A"/>
    <w:rsid w:val="003B14BE"/>
    <w:rsid w:val="003B76F0"/>
    <w:rsid w:val="003B7C23"/>
    <w:rsid w:val="003C1DFD"/>
    <w:rsid w:val="003C40AE"/>
    <w:rsid w:val="003C680B"/>
    <w:rsid w:val="003D0233"/>
    <w:rsid w:val="003D0536"/>
    <w:rsid w:val="003D3BB7"/>
    <w:rsid w:val="003D3C0C"/>
    <w:rsid w:val="003D3DA9"/>
    <w:rsid w:val="003E02DF"/>
    <w:rsid w:val="003E15EB"/>
    <w:rsid w:val="003E2E16"/>
    <w:rsid w:val="003E62BD"/>
    <w:rsid w:val="003E7967"/>
    <w:rsid w:val="003F0E62"/>
    <w:rsid w:val="003F194D"/>
    <w:rsid w:val="003F609E"/>
    <w:rsid w:val="003F65B6"/>
    <w:rsid w:val="003F669E"/>
    <w:rsid w:val="003F77E3"/>
    <w:rsid w:val="0040108A"/>
    <w:rsid w:val="0040214B"/>
    <w:rsid w:val="004034AE"/>
    <w:rsid w:val="00406D5A"/>
    <w:rsid w:val="00407352"/>
    <w:rsid w:val="00407E2F"/>
    <w:rsid w:val="004100DF"/>
    <w:rsid w:val="004134DE"/>
    <w:rsid w:val="00414AE7"/>
    <w:rsid w:val="0042264F"/>
    <w:rsid w:val="004229A3"/>
    <w:rsid w:val="004244E5"/>
    <w:rsid w:val="00424C37"/>
    <w:rsid w:val="00425421"/>
    <w:rsid w:val="004259C2"/>
    <w:rsid w:val="00430916"/>
    <w:rsid w:val="00430A60"/>
    <w:rsid w:val="0043297F"/>
    <w:rsid w:val="00434B19"/>
    <w:rsid w:val="00435649"/>
    <w:rsid w:val="00435D31"/>
    <w:rsid w:val="0043694C"/>
    <w:rsid w:val="00443689"/>
    <w:rsid w:val="004441CC"/>
    <w:rsid w:val="004458E2"/>
    <w:rsid w:val="004473EE"/>
    <w:rsid w:val="00450314"/>
    <w:rsid w:val="00452F63"/>
    <w:rsid w:val="00453E8E"/>
    <w:rsid w:val="00457A1B"/>
    <w:rsid w:val="00457E47"/>
    <w:rsid w:val="00460FA3"/>
    <w:rsid w:val="00467019"/>
    <w:rsid w:val="004676C2"/>
    <w:rsid w:val="00470C02"/>
    <w:rsid w:val="004730EA"/>
    <w:rsid w:val="0047556C"/>
    <w:rsid w:val="00482CAB"/>
    <w:rsid w:val="0048523C"/>
    <w:rsid w:val="00485A5A"/>
    <w:rsid w:val="00485D60"/>
    <w:rsid w:val="00487A48"/>
    <w:rsid w:val="00490CC8"/>
    <w:rsid w:val="004912A0"/>
    <w:rsid w:val="0049247C"/>
    <w:rsid w:val="00493B32"/>
    <w:rsid w:val="00493B51"/>
    <w:rsid w:val="0049771F"/>
    <w:rsid w:val="004A11B3"/>
    <w:rsid w:val="004A1B17"/>
    <w:rsid w:val="004A27AB"/>
    <w:rsid w:val="004A2AE4"/>
    <w:rsid w:val="004A3626"/>
    <w:rsid w:val="004A6EFB"/>
    <w:rsid w:val="004B0192"/>
    <w:rsid w:val="004B1EFC"/>
    <w:rsid w:val="004B2210"/>
    <w:rsid w:val="004B2449"/>
    <w:rsid w:val="004B3BCD"/>
    <w:rsid w:val="004B6BC6"/>
    <w:rsid w:val="004B7C1E"/>
    <w:rsid w:val="004B7DD6"/>
    <w:rsid w:val="004C0737"/>
    <w:rsid w:val="004C5782"/>
    <w:rsid w:val="004C5EBC"/>
    <w:rsid w:val="004C7DF8"/>
    <w:rsid w:val="004D0F96"/>
    <w:rsid w:val="004D18B0"/>
    <w:rsid w:val="004D437A"/>
    <w:rsid w:val="004D570A"/>
    <w:rsid w:val="004D7E5E"/>
    <w:rsid w:val="004E09F6"/>
    <w:rsid w:val="004E11AD"/>
    <w:rsid w:val="004E2398"/>
    <w:rsid w:val="004E2806"/>
    <w:rsid w:val="004E3205"/>
    <w:rsid w:val="004E4851"/>
    <w:rsid w:val="004E6CA0"/>
    <w:rsid w:val="004F2103"/>
    <w:rsid w:val="004F4A7F"/>
    <w:rsid w:val="004F58AE"/>
    <w:rsid w:val="004F5C1D"/>
    <w:rsid w:val="004F6711"/>
    <w:rsid w:val="00500BC7"/>
    <w:rsid w:val="00500F0D"/>
    <w:rsid w:val="0050159A"/>
    <w:rsid w:val="00504223"/>
    <w:rsid w:val="00505D69"/>
    <w:rsid w:val="0050771D"/>
    <w:rsid w:val="00510C52"/>
    <w:rsid w:val="005126B2"/>
    <w:rsid w:val="005132C0"/>
    <w:rsid w:val="00513666"/>
    <w:rsid w:val="00513DD0"/>
    <w:rsid w:val="005148BF"/>
    <w:rsid w:val="00516C82"/>
    <w:rsid w:val="00517CFF"/>
    <w:rsid w:val="00523B48"/>
    <w:rsid w:val="00525FB6"/>
    <w:rsid w:val="00526772"/>
    <w:rsid w:val="00526DC7"/>
    <w:rsid w:val="005270F9"/>
    <w:rsid w:val="00530332"/>
    <w:rsid w:val="00533A64"/>
    <w:rsid w:val="005366B0"/>
    <w:rsid w:val="005433E8"/>
    <w:rsid w:val="00545F3C"/>
    <w:rsid w:val="00547006"/>
    <w:rsid w:val="00551DE6"/>
    <w:rsid w:val="005527DC"/>
    <w:rsid w:val="005529EC"/>
    <w:rsid w:val="00556076"/>
    <w:rsid w:val="0055747F"/>
    <w:rsid w:val="00557B08"/>
    <w:rsid w:val="00562C36"/>
    <w:rsid w:val="00564BE0"/>
    <w:rsid w:val="00570EDD"/>
    <w:rsid w:val="005711BE"/>
    <w:rsid w:val="00571B2C"/>
    <w:rsid w:val="00573EEF"/>
    <w:rsid w:val="005741EA"/>
    <w:rsid w:val="00574218"/>
    <w:rsid w:val="00574812"/>
    <w:rsid w:val="00574B8D"/>
    <w:rsid w:val="0057548E"/>
    <w:rsid w:val="00576035"/>
    <w:rsid w:val="00580664"/>
    <w:rsid w:val="00581057"/>
    <w:rsid w:val="00582E5D"/>
    <w:rsid w:val="00585087"/>
    <w:rsid w:val="00587F62"/>
    <w:rsid w:val="005914CF"/>
    <w:rsid w:val="00595CA7"/>
    <w:rsid w:val="005A0821"/>
    <w:rsid w:val="005A1B12"/>
    <w:rsid w:val="005A5E4B"/>
    <w:rsid w:val="005B1679"/>
    <w:rsid w:val="005B298B"/>
    <w:rsid w:val="005B57B1"/>
    <w:rsid w:val="005C2461"/>
    <w:rsid w:val="005C4E86"/>
    <w:rsid w:val="005D0892"/>
    <w:rsid w:val="005D0920"/>
    <w:rsid w:val="005D1584"/>
    <w:rsid w:val="005D1679"/>
    <w:rsid w:val="005D2D4B"/>
    <w:rsid w:val="005D418E"/>
    <w:rsid w:val="005D6B2A"/>
    <w:rsid w:val="005E1AA0"/>
    <w:rsid w:val="005E336E"/>
    <w:rsid w:val="005E6C29"/>
    <w:rsid w:val="005F1022"/>
    <w:rsid w:val="005F1FDD"/>
    <w:rsid w:val="005F2902"/>
    <w:rsid w:val="005F3F13"/>
    <w:rsid w:val="005F4627"/>
    <w:rsid w:val="005F69F2"/>
    <w:rsid w:val="006028A7"/>
    <w:rsid w:val="00606BE9"/>
    <w:rsid w:val="006127FE"/>
    <w:rsid w:val="006232D4"/>
    <w:rsid w:val="00623890"/>
    <w:rsid w:val="00624638"/>
    <w:rsid w:val="00624858"/>
    <w:rsid w:val="0062623B"/>
    <w:rsid w:val="00626F2B"/>
    <w:rsid w:val="00630981"/>
    <w:rsid w:val="00631F4D"/>
    <w:rsid w:val="006325BD"/>
    <w:rsid w:val="00635CB2"/>
    <w:rsid w:val="00636E2E"/>
    <w:rsid w:val="006371EE"/>
    <w:rsid w:val="00637861"/>
    <w:rsid w:val="006407ED"/>
    <w:rsid w:val="00650D99"/>
    <w:rsid w:val="00653E3F"/>
    <w:rsid w:val="0065483B"/>
    <w:rsid w:val="00655FA8"/>
    <w:rsid w:val="0065613A"/>
    <w:rsid w:val="0065712F"/>
    <w:rsid w:val="006605FF"/>
    <w:rsid w:val="00661B8B"/>
    <w:rsid w:val="00665750"/>
    <w:rsid w:val="00665CD1"/>
    <w:rsid w:val="00666979"/>
    <w:rsid w:val="0067177C"/>
    <w:rsid w:val="006729E8"/>
    <w:rsid w:val="006774D2"/>
    <w:rsid w:val="00680D70"/>
    <w:rsid w:val="0068376D"/>
    <w:rsid w:val="006838AE"/>
    <w:rsid w:val="00684559"/>
    <w:rsid w:val="00691B6C"/>
    <w:rsid w:val="00695B6F"/>
    <w:rsid w:val="006A46F6"/>
    <w:rsid w:val="006A6078"/>
    <w:rsid w:val="006B1BBF"/>
    <w:rsid w:val="006B2A92"/>
    <w:rsid w:val="006B45C4"/>
    <w:rsid w:val="006B79C3"/>
    <w:rsid w:val="006B7C6A"/>
    <w:rsid w:val="006B7F3B"/>
    <w:rsid w:val="006C03F7"/>
    <w:rsid w:val="006C188F"/>
    <w:rsid w:val="006C5C48"/>
    <w:rsid w:val="006C6444"/>
    <w:rsid w:val="006C7E73"/>
    <w:rsid w:val="006D35CC"/>
    <w:rsid w:val="006D5702"/>
    <w:rsid w:val="006D5A5D"/>
    <w:rsid w:val="006D7F37"/>
    <w:rsid w:val="006E0969"/>
    <w:rsid w:val="006E0F83"/>
    <w:rsid w:val="006E1345"/>
    <w:rsid w:val="006E29C3"/>
    <w:rsid w:val="006E44D5"/>
    <w:rsid w:val="006E4CDF"/>
    <w:rsid w:val="006E53A7"/>
    <w:rsid w:val="006E5729"/>
    <w:rsid w:val="006E7120"/>
    <w:rsid w:val="006E7570"/>
    <w:rsid w:val="006E7AE4"/>
    <w:rsid w:val="006E7B7A"/>
    <w:rsid w:val="006F0079"/>
    <w:rsid w:val="006F1E47"/>
    <w:rsid w:val="006F201A"/>
    <w:rsid w:val="006F2568"/>
    <w:rsid w:val="006F378E"/>
    <w:rsid w:val="006F4BFA"/>
    <w:rsid w:val="00700F24"/>
    <w:rsid w:val="00701C73"/>
    <w:rsid w:val="007031B7"/>
    <w:rsid w:val="00703472"/>
    <w:rsid w:val="00706C2E"/>
    <w:rsid w:val="007138B3"/>
    <w:rsid w:val="00714299"/>
    <w:rsid w:val="0071575A"/>
    <w:rsid w:val="007173D9"/>
    <w:rsid w:val="00717522"/>
    <w:rsid w:val="00727911"/>
    <w:rsid w:val="00730AE4"/>
    <w:rsid w:val="007332CF"/>
    <w:rsid w:val="00734090"/>
    <w:rsid w:val="007405EC"/>
    <w:rsid w:val="00742949"/>
    <w:rsid w:val="00742EF8"/>
    <w:rsid w:val="00744D70"/>
    <w:rsid w:val="00750F47"/>
    <w:rsid w:val="00754724"/>
    <w:rsid w:val="007547C4"/>
    <w:rsid w:val="00754879"/>
    <w:rsid w:val="00755F63"/>
    <w:rsid w:val="00762384"/>
    <w:rsid w:val="00762EC1"/>
    <w:rsid w:val="00763790"/>
    <w:rsid w:val="00764BE2"/>
    <w:rsid w:val="0076585F"/>
    <w:rsid w:val="007678CF"/>
    <w:rsid w:val="00767F1E"/>
    <w:rsid w:val="007731DC"/>
    <w:rsid w:val="00774570"/>
    <w:rsid w:val="00775BDB"/>
    <w:rsid w:val="0077748E"/>
    <w:rsid w:val="00777B93"/>
    <w:rsid w:val="007816B9"/>
    <w:rsid w:val="00786ADE"/>
    <w:rsid w:val="00786DC7"/>
    <w:rsid w:val="007907E6"/>
    <w:rsid w:val="00791A55"/>
    <w:rsid w:val="00791E7B"/>
    <w:rsid w:val="00792C93"/>
    <w:rsid w:val="00794125"/>
    <w:rsid w:val="007941BD"/>
    <w:rsid w:val="00794694"/>
    <w:rsid w:val="00794A62"/>
    <w:rsid w:val="00794C1E"/>
    <w:rsid w:val="00796AC8"/>
    <w:rsid w:val="007A0E45"/>
    <w:rsid w:val="007A2F9D"/>
    <w:rsid w:val="007B03CF"/>
    <w:rsid w:val="007B1268"/>
    <w:rsid w:val="007B1F5B"/>
    <w:rsid w:val="007B3CA8"/>
    <w:rsid w:val="007B55DA"/>
    <w:rsid w:val="007B673A"/>
    <w:rsid w:val="007B7206"/>
    <w:rsid w:val="007C0024"/>
    <w:rsid w:val="007C3E01"/>
    <w:rsid w:val="007C5C07"/>
    <w:rsid w:val="007C7D93"/>
    <w:rsid w:val="007D0D7B"/>
    <w:rsid w:val="007D18C1"/>
    <w:rsid w:val="007D2FFC"/>
    <w:rsid w:val="007E157D"/>
    <w:rsid w:val="007E1E19"/>
    <w:rsid w:val="007E377B"/>
    <w:rsid w:val="007E5C5F"/>
    <w:rsid w:val="007E69CF"/>
    <w:rsid w:val="007F1A11"/>
    <w:rsid w:val="007F2C69"/>
    <w:rsid w:val="007F3002"/>
    <w:rsid w:val="007F4478"/>
    <w:rsid w:val="007F4577"/>
    <w:rsid w:val="007F72BF"/>
    <w:rsid w:val="008000D6"/>
    <w:rsid w:val="00805588"/>
    <w:rsid w:val="008063E9"/>
    <w:rsid w:val="00806605"/>
    <w:rsid w:val="008074F6"/>
    <w:rsid w:val="00807811"/>
    <w:rsid w:val="00816F09"/>
    <w:rsid w:val="008218CB"/>
    <w:rsid w:val="00823B28"/>
    <w:rsid w:val="00825F54"/>
    <w:rsid w:val="00827059"/>
    <w:rsid w:val="008313B6"/>
    <w:rsid w:val="0083288F"/>
    <w:rsid w:val="00833212"/>
    <w:rsid w:val="0083637D"/>
    <w:rsid w:val="008423B2"/>
    <w:rsid w:val="008423F0"/>
    <w:rsid w:val="00844C51"/>
    <w:rsid w:val="00850D66"/>
    <w:rsid w:val="00851F99"/>
    <w:rsid w:val="008530EC"/>
    <w:rsid w:val="008548EA"/>
    <w:rsid w:val="00856D53"/>
    <w:rsid w:val="00857512"/>
    <w:rsid w:val="008603E4"/>
    <w:rsid w:val="00860679"/>
    <w:rsid w:val="00862277"/>
    <w:rsid w:val="00862B8B"/>
    <w:rsid w:val="00863043"/>
    <w:rsid w:val="00865300"/>
    <w:rsid w:val="00865F15"/>
    <w:rsid w:val="00865F63"/>
    <w:rsid w:val="008678EC"/>
    <w:rsid w:val="00871471"/>
    <w:rsid w:val="00872E59"/>
    <w:rsid w:val="00874266"/>
    <w:rsid w:val="00874ADD"/>
    <w:rsid w:val="00882AC0"/>
    <w:rsid w:val="00882ACE"/>
    <w:rsid w:val="00883FD7"/>
    <w:rsid w:val="00885A99"/>
    <w:rsid w:val="00890681"/>
    <w:rsid w:val="008938C7"/>
    <w:rsid w:val="00894003"/>
    <w:rsid w:val="008947A8"/>
    <w:rsid w:val="00894BC5"/>
    <w:rsid w:val="008970BF"/>
    <w:rsid w:val="008A0B92"/>
    <w:rsid w:val="008A18AE"/>
    <w:rsid w:val="008A1D84"/>
    <w:rsid w:val="008A2B10"/>
    <w:rsid w:val="008A3FBB"/>
    <w:rsid w:val="008A7B81"/>
    <w:rsid w:val="008B0031"/>
    <w:rsid w:val="008B09BF"/>
    <w:rsid w:val="008B1C1B"/>
    <w:rsid w:val="008B4278"/>
    <w:rsid w:val="008B50C2"/>
    <w:rsid w:val="008B7695"/>
    <w:rsid w:val="008C045E"/>
    <w:rsid w:val="008C1C72"/>
    <w:rsid w:val="008C2287"/>
    <w:rsid w:val="008C4258"/>
    <w:rsid w:val="008C4953"/>
    <w:rsid w:val="008C6E87"/>
    <w:rsid w:val="008D1451"/>
    <w:rsid w:val="008D26C4"/>
    <w:rsid w:val="008D32F5"/>
    <w:rsid w:val="008D381D"/>
    <w:rsid w:val="008D4D6D"/>
    <w:rsid w:val="008D530F"/>
    <w:rsid w:val="008D6C8E"/>
    <w:rsid w:val="008D7FFD"/>
    <w:rsid w:val="008E6BB7"/>
    <w:rsid w:val="008E6D41"/>
    <w:rsid w:val="008E7E4D"/>
    <w:rsid w:val="008F1B7B"/>
    <w:rsid w:val="008F1C7D"/>
    <w:rsid w:val="008F59F0"/>
    <w:rsid w:val="008F5F52"/>
    <w:rsid w:val="008F7319"/>
    <w:rsid w:val="008F7ADD"/>
    <w:rsid w:val="00900634"/>
    <w:rsid w:val="0090150B"/>
    <w:rsid w:val="0090169E"/>
    <w:rsid w:val="00904733"/>
    <w:rsid w:val="00907542"/>
    <w:rsid w:val="009101B3"/>
    <w:rsid w:val="0091067F"/>
    <w:rsid w:val="00913527"/>
    <w:rsid w:val="00914B54"/>
    <w:rsid w:val="0091565C"/>
    <w:rsid w:val="00920223"/>
    <w:rsid w:val="00921E61"/>
    <w:rsid w:val="00924AFE"/>
    <w:rsid w:val="00924E82"/>
    <w:rsid w:val="00931018"/>
    <w:rsid w:val="009323FB"/>
    <w:rsid w:val="0093334C"/>
    <w:rsid w:val="0093513B"/>
    <w:rsid w:val="00937214"/>
    <w:rsid w:val="009400A5"/>
    <w:rsid w:val="009407B3"/>
    <w:rsid w:val="00940FBC"/>
    <w:rsid w:val="009447BE"/>
    <w:rsid w:val="00946211"/>
    <w:rsid w:val="00947401"/>
    <w:rsid w:val="00950807"/>
    <w:rsid w:val="00955EB9"/>
    <w:rsid w:val="0095668E"/>
    <w:rsid w:val="00960054"/>
    <w:rsid w:val="00960115"/>
    <w:rsid w:val="00964B05"/>
    <w:rsid w:val="00964F9A"/>
    <w:rsid w:val="00965D42"/>
    <w:rsid w:val="00972A5C"/>
    <w:rsid w:val="00972E5C"/>
    <w:rsid w:val="00972F67"/>
    <w:rsid w:val="009733B8"/>
    <w:rsid w:val="00973463"/>
    <w:rsid w:val="009737B0"/>
    <w:rsid w:val="0097639B"/>
    <w:rsid w:val="0098037C"/>
    <w:rsid w:val="00983996"/>
    <w:rsid w:val="00984669"/>
    <w:rsid w:val="00984996"/>
    <w:rsid w:val="00986375"/>
    <w:rsid w:val="00986BB5"/>
    <w:rsid w:val="00990A4F"/>
    <w:rsid w:val="0099209A"/>
    <w:rsid w:val="009920D8"/>
    <w:rsid w:val="00995E0B"/>
    <w:rsid w:val="009A1325"/>
    <w:rsid w:val="009A22FC"/>
    <w:rsid w:val="009A5477"/>
    <w:rsid w:val="009A6FF0"/>
    <w:rsid w:val="009A7E3F"/>
    <w:rsid w:val="009A7FBD"/>
    <w:rsid w:val="009B3138"/>
    <w:rsid w:val="009B618B"/>
    <w:rsid w:val="009B74A2"/>
    <w:rsid w:val="009C2F3F"/>
    <w:rsid w:val="009C49D8"/>
    <w:rsid w:val="009C4B0C"/>
    <w:rsid w:val="009C77C2"/>
    <w:rsid w:val="009D146B"/>
    <w:rsid w:val="009D199C"/>
    <w:rsid w:val="009D27DB"/>
    <w:rsid w:val="009D31E2"/>
    <w:rsid w:val="009D46E1"/>
    <w:rsid w:val="009D70F7"/>
    <w:rsid w:val="009D7485"/>
    <w:rsid w:val="009D751A"/>
    <w:rsid w:val="009D7988"/>
    <w:rsid w:val="009E1891"/>
    <w:rsid w:val="009E1FBF"/>
    <w:rsid w:val="009E2768"/>
    <w:rsid w:val="009E314E"/>
    <w:rsid w:val="009E6AC6"/>
    <w:rsid w:val="009F0866"/>
    <w:rsid w:val="009F12C9"/>
    <w:rsid w:val="009F2E69"/>
    <w:rsid w:val="009F5863"/>
    <w:rsid w:val="009F61F4"/>
    <w:rsid w:val="009F7464"/>
    <w:rsid w:val="00A05801"/>
    <w:rsid w:val="00A07C94"/>
    <w:rsid w:val="00A109A7"/>
    <w:rsid w:val="00A15833"/>
    <w:rsid w:val="00A17CAD"/>
    <w:rsid w:val="00A277D9"/>
    <w:rsid w:val="00A30C47"/>
    <w:rsid w:val="00A33D09"/>
    <w:rsid w:val="00A352BE"/>
    <w:rsid w:val="00A36D84"/>
    <w:rsid w:val="00A36EDF"/>
    <w:rsid w:val="00A37A1E"/>
    <w:rsid w:val="00A37C04"/>
    <w:rsid w:val="00A414CD"/>
    <w:rsid w:val="00A4384D"/>
    <w:rsid w:val="00A46753"/>
    <w:rsid w:val="00A46B35"/>
    <w:rsid w:val="00A46F0F"/>
    <w:rsid w:val="00A508B3"/>
    <w:rsid w:val="00A50DE1"/>
    <w:rsid w:val="00A54E8D"/>
    <w:rsid w:val="00A56115"/>
    <w:rsid w:val="00A57C94"/>
    <w:rsid w:val="00A61AA6"/>
    <w:rsid w:val="00A61AF0"/>
    <w:rsid w:val="00A65747"/>
    <w:rsid w:val="00A70FD0"/>
    <w:rsid w:val="00A7115D"/>
    <w:rsid w:val="00A771C9"/>
    <w:rsid w:val="00A80082"/>
    <w:rsid w:val="00A80B05"/>
    <w:rsid w:val="00A82817"/>
    <w:rsid w:val="00A838F0"/>
    <w:rsid w:val="00A942B3"/>
    <w:rsid w:val="00A944EA"/>
    <w:rsid w:val="00A94BB3"/>
    <w:rsid w:val="00AA3C50"/>
    <w:rsid w:val="00AA5838"/>
    <w:rsid w:val="00AA6C10"/>
    <w:rsid w:val="00AB0A11"/>
    <w:rsid w:val="00AB1426"/>
    <w:rsid w:val="00AB1F5E"/>
    <w:rsid w:val="00AB2E1F"/>
    <w:rsid w:val="00AB358E"/>
    <w:rsid w:val="00AB443A"/>
    <w:rsid w:val="00AB58BB"/>
    <w:rsid w:val="00AB6C57"/>
    <w:rsid w:val="00AC1D18"/>
    <w:rsid w:val="00AC30F9"/>
    <w:rsid w:val="00AC33D6"/>
    <w:rsid w:val="00AC524F"/>
    <w:rsid w:val="00AC6083"/>
    <w:rsid w:val="00AD141B"/>
    <w:rsid w:val="00AD28B2"/>
    <w:rsid w:val="00AD4467"/>
    <w:rsid w:val="00AD5BF6"/>
    <w:rsid w:val="00AE5620"/>
    <w:rsid w:val="00AE5EF5"/>
    <w:rsid w:val="00AF17B9"/>
    <w:rsid w:val="00AF2869"/>
    <w:rsid w:val="00AF31DC"/>
    <w:rsid w:val="00AF3A69"/>
    <w:rsid w:val="00AF5451"/>
    <w:rsid w:val="00B0150E"/>
    <w:rsid w:val="00B04DD3"/>
    <w:rsid w:val="00B0535E"/>
    <w:rsid w:val="00B05B94"/>
    <w:rsid w:val="00B07127"/>
    <w:rsid w:val="00B10DBA"/>
    <w:rsid w:val="00B11514"/>
    <w:rsid w:val="00B17357"/>
    <w:rsid w:val="00B21910"/>
    <w:rsid w:val="00B22D11"/>
    <w:rsid w:val="00B25D80"/>
    <w:rsid w:val="00B26BF5"/>
    <w:rsid w:val="00B270B0"/>
    <w:rsid w:val="00B270BB"/>
    <w:rsid w:val="00B279AE"/>
    <w:rsid w:val="00B352BD"/>
    <w:rsid w:val="00B35C93"/>
    <w:rsid w:val="00B41775"/>
    <w:rsid w:val="00B437FF"/>
    <w:rsid w:val="00B43822"/>
    <w:rsid w:val="00B43944"/>
    <w:rsid w:val="00B439C7"/>
    <w:rsid w:val="00B45162"/>
    <w:rsid w:val="00B4637A"/>
    <w:rsid w:val="00B505BB"/>
    <w:rsid w:val="00B51558"/>
    <w:rsid w:val="00B55CE5"/>
    <w:rsid w:val="00B56116"/>
    <w:rsid w:val="00B56EC4"/>
    <w:rsid w:val="00B57B47"/>
    <w:rsid w:val="00B60E0E"/>
    <w:rsid w:val="00B6125F"/>
    <w:rsid w:val="00B619AC"/>
    <w:rsid w:val="00B64AA5"/>
    <w:rsid w:val="00B65976"/>
    <w:rsid w:val="00B72F92"/>
    <w:rsid w:val="00B73E8F"/>
    <w:rsid w:val="00B82DA4"/>
    <w:rsid w:val="00B8372D"/>
    <w:rsid w:val="00B84EDD"/>
    <w:rsid w:val="00B85853"/>
    <w:rsid w:val="00B85FF5"/>
    <w:rsid w:val="00B87F69"/>
    <w:rsid w:val="00B90E46"/>
    <w:rsid w:val="00B91430"/>
    <w:rsid w:val="00B91F0B"/>
    <w:rsid w:val="00BA0381"/>
    <w:rsid w:val="00BA2A8F"/>
    <w:rsid w:val="00BA2E00"/>
    <w:rsid w:val="00BA4638"/>
    <w:rsid w:val="00BA535C"/>
    <w:rsid w:val="00BA6A8C"/>
    <w:rsid w:val="00BB07EC"/>
    <w:rsid w:val="00BB0E6F"/>
    <w:rsid w:val="00BB2532"/>
    <w:rsid w:val="00BB27D0"/>
    <w:rsid w:val="00BB2E12"/>
    <w:rsid w:val="00BB3ED4"/>
    <w:rsid w:val="00BB406B"/>
    <w:rsid w:val="00BB7D65"/>
    <w:rsid w:val="00BC1DBE"/>
    <w:rsid w:val="00BC461A"/>
    <w:rsid w:val="00BD23AA"/>
    <w:rsid w:val="00BD2544"/>
    <w:rsid w:val="00BD2A5F"/>
    <w:rsid w:val="00BD71DE"/>
    <w:rsid w:val="00BE3ED0"/>
    <w:rsid w:val="00BE4F48"/>
    <w:rsid w:val="00BE5DE5"/>
    <w:rsid w:val="00BF0127"/>
    <w:rsid w:val="00BF12B2"/>
    <w:rsid w:val="00BF205E"/>
    <w:rsid w:val="00BF3073"/>
    <w:rsid w:val="00BF3340"/>
    <w:rsid w:val="00BF3B93"/>
    <w:rsid w:val="00BF4291"/>
    <w:rsid w:val="00BF43FF"/>
    <w:rsid w:val="00BF518B"/>
    <w:rsid w:val="00C0061F"/>
    <w:rsid w:val="00C024C8"/>
    <w:rsid w:val="00C05A00"/>
    <w:rsid w:val="00C05EBF"/>
    <w:rsid w:val="00C05F50"/>
    <w:rsid w:val="00C0669C"/>
    <w:rsid w:val="00C0752F"/>
    <w:rsid w:val="00C07AB6"/>
    <w:rsid w:val="00C12646"/>
    <w:rsid w:val="00C14760"/>
    <w:rsid w:val="00C1604E"/>
    <w:rsid w:val="00C1727D"/>
    <w:rsid w:val="00C3420E"/>
    <w:rsid w:val="00C345E3"/>
    <w:rsid w:val="00C41FEE"/>
    <w:rsid w:val="00C42359"/>
    <w:rsid w:val="00C433EF"/>
    <w:rsid w:val="00C434A0"/>
    <w:rsid w:val="00C45FE4"/>
    <w:rsid w:val="00C463BC"/>
    <w:rsid w:val="00C54C59"/>
    <w:rsid w:val="00C54CA3"/>
    <w:rsid w:val="00C56181"/>
    <w:rsid w:val="00C5637B"/>
    <w:rsid w:val="00C6049A"/>
    <w:rsid w:val="00C62C30"/>
    <w:rsid w:val="00C62F2F"/>
    <w:rsid w:val="00C65E14"/>
    <w:rsid w:val="00C66373"/>
    <w:rsid w:val="00C7069D"/>
    <w:rsid w:val="00C70E22"/>
    <w:rsid w:val="00C73097"/>
    <w:rsid w:val="00C741E2"/>
    <w:rsid w:val="00C74FFB"/>
    <w:rsid w:val="00C7764E"/>
    <w:rsid w:val="00C816DF"/>
    <w:rsid w:val="00C81925"/>
    <w:rsid w:val="00C84EDE"/>
    <w:rsid w:val="00C85E49"/>
    <w:rsid w:val="00C86F41"/>
    <w:rsid w:val="00C9020C"/>
    <w:rsid w:val="00C91354"/>
    <w:rsid w:val="00C9195B"/>
    <w:rsid w:val="00C95B37"/>
    <w:rsid w:val="00C96C75"/>
    <w:rsid w:val="00CA1287"/>
    <w:rsid w:val="00CA63DA"/>
    <w:rsid w:val="00CB096F"/>
    <w:rsid w:val="00CB2C4E"/>
    <w:rsid w:val="00CB2D92"/>
    <w:rsid w:val="00CB47AE"/>
    <w:rsid w:val="00CB4BB5"/>
    <w:rsid w:val="00CB532F"/>
    <w:rsid w:val="00CC090F"/>
    <w:rsid w:val="00CC161C"/>
    <w:rsid w:val="00CC1B4E"/>
    <w:rsid w:val="00CC4BED"/>
    <w:rsid w:val="00CC59F9"/>
    <w:rsid w:val="00CC7C53"/>
    <w:rsid w:val="00CD4039"/>
    <w:rsid w:val="00CD6BD9"/>
    <w:rsid w:val="00CD6DBC"/>
    <w:rsid w:val="00CD7221"/>
    <w:rsid w:val="00CE11C0"/>
    <w:rsid w:val="00CE7FCE"/>
    <w:rsid w:val="00CF1FE1"/>
    <w:rsid w:val="00CF202C"/>
    <w:rsid w:val="00CF4308"/>
    <w:rsid w:val="00CF73A6"/>
    <w:rsid w:val="00D10E64"/>
    <w:rsid w:val="00D14611"/>
    <w:rsid w:val="00D16888"/>
    <w:rsid w:val="00D17687"/>
    <w:rsid w:val="00D242DD"/>
    <w:rsid w:val="00D27D4F"/>
    <w:rsid w:val="00D27E25"/>
    <w:rsid w:val="00D30A4D"/>
    <w:rsid w:val="00D33542"/>
    <w:rsid w:val="00D350AB"/>
    <w:rsid w:val="00D355E3"/>
    <w:rsid w:val="00D3727F"/>
    <w:rsid w:val="00D417B0"/>
    <w:rsid w:val="00D44F73"/>
    <w:rsid w:val="00D548A8"/>
    <w:rsid w:val="00D60E5E"/>
    <w:rsid w:val="00D6167E"/>
    <w:rsid w:val="00D620B0"/>
    <w:rsid w:val="00D65593"/>
    <w:rsid w:val="00D65BBC"/>
    <w:rsid w:val="00D674CC"/>
    <w:rsid w:val="00D67913"/>
    <w:rsid w:val="00D73CE7"/>
    <w:rsid w:val="00D749B9"/>
    <w:rsid w:val="00D76538"/>
    <w:rsid w:val="00D778C6"/>
    <w:rsid w:val="00D77DC6"/>
    <w:rsid w:val="00D801DF"/>
    <w:rsid w:val="00D80E21"/>
    <w:rsid w:val="00D81F1D"/>
    <w:rsid w:val="00D8232A"/>
    <w:rsid w:val="00D84990"/>
    <w:rsid w:val="00D84C10"/>
    <w:rsid w:val="00D862AC"/>
    <w:rsid w:val="00D9079E"/>
    <w:rsid w:val="00D908AE"/>
    <w:rsid w:val="00D917C9"/>
    <w:rsid w:val="00D917F1"/>
    <w:rsid w:val="00D93C70"/>
    <w:rsid w:val="00D94B13"/>
    <w:rsid w:val="00D95374"/>
    <w:rsid w:val="00D96743"/>
    <w:rsid w:val="00D97261"/>
    <w:rsid w:val="00DA0389"/>
    <w:rsid w:val="00DA2AFB"/>
    <w:rsid w:val="00DA3104"/>
    <w:rsid w:val="00DA3BA4"/>
    <w:rsid w:val="00DA62DF"/>
    <w:rsid w:val="00DB03C7"/>
    <w:rsid w:val="00DB0582"/>
    <w:rsid w:val="00DB2CD6"/>
    <w:rsid w:val="00DB49A5"/>
    <w:rsid w:val="00DB632E"/>
    <w:rsid w:val="00DB654F"/>
    <w:rsid w:val="00DC27A1"/>
    <w:rsid w:val="00DC7ABB"/>
    <w:rsid w:val="00DC7CA1"/>
    <w:rsid w:val="00DD23E9"/>
    <w:rsid w:val="00DD71BF"/>
    <w:rsid w:val="00DE002A"/>
    <w:rsid w:val="00DE05A2"/>
    <w:rsid w:val="00DE22B0"/>
    <w:rsid w:val="00DE27B5"/>
    <w:rsid w:val="00DE5DBD"/>
    <w:rsid w:val="00DF0529"/>
    <w:rsid w:val="00DF67AC"/>
    <w:rsid w:val="00E013B2"/>
    <w:rsid w:val="00E042F5"/>
    <w:rsid w:val="00E04B32"/>
    <w:rsid w:val="00E075B5"/>
    <w:rsid w:val="00E07B03"/>
    <w:rsid w:val="00E10088"/>
    <w:rsid w:val="00E11F0E"/>
    <w:rsid w:val="00E13004"/>
    <w:rsid w:val="00E14637"/>
    <w:rsid w:val="00E1671C"/>
    <w:rsid w:val="00E22950"/>
    <w:rsid w:val="00E230FC"/>
    <w:rsid w:val="00E247CE"/>
    <w:rsid w:val="00E270EA"/>
    <w:rsid w:val="00E30618"/>
    <w:rsid w:val="00E31A5C"/>
    <w:rsid w:val="00E32D08"/>
    <w:rsid w:val="00E330BD"/>
    <w:rsid w:val="00E35C99"/>
    <w:rsid w:val="00E37374"/>
    <w:rsid w:val="00E40968"/>
    <w:rsid w:val="00E4098B"/>
    <w:rsid w:val="00E57528"/>
    <w:rsid w:val="00E57DEC"/>
    <w:rsid w:val="00E6321B"/>
    <w:rsid w:val="00E63ED4"/>
    <w:rsid w:val="00E65BF9"/>
    <w:rsid w:val="00E67018"/>
    <w:rsid w:val="00E7258C"/>
    <w:rsid w:val="00E72B5E"/>
    <w:rsid w:val="00E72CA3"/>
    <w:rsid w:val="00E77512"/>
    <w:rsid w:val="00E8080A"/>
    <w:rsid w:val="00E81049"/>
    <w:rsid w:val="00E81532"/>
    <w:rsid w:val="00E840DF"/>
    <w:rsid w:val="00E84F69"/>
    <w:rsid w:val="00E85448"/>
    <w:rsid w:val="00E90B57"/>
    <w:rsid w:val="00E90D47"/>
    <w:rsid w:val="00E91FC8"/>
    <w:rsid w:val="00E96FA6"/>
    <w:rsid w:val="00E979DC"/>
    <w:rsid w:val="00EA456B"/>
    <w:rsid w:val="00EA5F25"/>
    <w:rsid w:val="00EA7080"/>
    <w:rsid w:val="00EA7C0D"/>
    <w:rsid w:val="00EB1C5F"/>
    <w:rsid w:val="00EB742F"/>
    <w:rsid w:val="00EB7FC0"/>
    <w:rsid w:val="00EC07E4"/>
    <w:rsid w:val="00EC5B0A"/>
    <w:rsid w:val="00EC6EB4"/>
    <w:rsid w:val="00ED07F0"/>
    <w:rsid w:val="00ED0C1F"/>
    <w:rsid w:val="00ED1854"/>
    <w:rsid w:val="00ED217C"/>
    <w:rsid w:val="00ED45B1"/>
    <w:rsid w:val="00ED506B"/>
    <w:rsid w:val="00EF101E"/>
    <w:rsid w:val="00EF2928"/>
    <w:rsid w:val="00EF39DF"/>
    <w:rsid w:val="00EF3BB7"/>
    <w:rsid w:val="00EF41D0"/>
    <w:rsid w:val="00EF5E35"/>
    <w:rsid w:val="00EF60A1"/>
    <w:rsid w:val="00EF6CE1"/>
    <w:rsid w:val="00EF6F9A"/>
    <w:rsid w:val="00F0249B"/>
    <w:rsid w:val="00F037A7"/>
    <w:rsid w:val="00F04E08"/>
    <w:rsid w:val="00F0627B"/>
    <w:rsid w:val="00F0740C"/>
    <w:rsid w:val="00F156F6"/>
    <w:rsid w:val="00F16302"/>
    <w:rsid w:val="00F17A95"/>
    <w:rsid w:val="00F2089F"/>
    <w:rsid w:val="00F26306"/>
    <w:rsid w:val="00F267E2"/>
    <w:rsid w:val="00F275FB"/>
    <w:rsid w:val="00F2784F"/>
    <w:rsid w:val="00F27D67"/>
    <w:rsid w:val="00F3225C"/>
    <w:rsid w:val="00F33557"/>
    <w:rsid w:val="00F3357D"/>
    <w:rsid w:val="00F34D61"/>
    <w:rsid w:val="00F352B0"/>
    <w:rsid w:val="00F364F0"/>
    <w:rsid w:val="00F37EB0"/>
    <w:rsid w:val="00F436B9"/>
    <w:rsid w:val="00F4392C"/>
    <w:rsid w:val="00F45C04"/>
    <w:rsid w:val="00F465FA"/>
    <w:rsid w:val="00F46601"/>
    <w:rsid w:val="00F47A5A"/>
    <w:rsid w:val="00F47B74"/>
    <w:rsid w:val="00F51CF5"/>
    <w:rsid w:val="00F52D98"/>
    <w:rsid w:val="00F52FBD"/>
    <w:rsid w:val="00F5378B"/>
    <w:rsid w:val="00F54D8E"/>
    <w:rsid w:val="00F5544F"/>
    <w:rsid w:val="00F568A0"/>
    <w:rsid w:val="00F57031"/>
    <w:rsid w:val="00F60DE1"/>
    <w:rsid w:val="00F6119F"/>
    <w:rsid w:val="00F633A2"/>
    <w:rsid w:val="00F63628"/>
    <w:rsid w:val="00F6397C"/>
    <w:rsid w:val="00F63F9D"/>
    <w:rsid w:val="00F6644C"/>
    <w:rsid w:val="00F66523"/>
    <w:rsid w:val="00F70797"/>
    <w:rsid w:val="00F715D8"/>
    <w:rsid w:val="00F742C2"/>
    <w:rsid w:val="00F74E69"/>
    <w:rsid w:val="00F77FE0"/>
    <w:rsid w:val="00F84CD9"/>
    <w:rsid w:val="00F876EF"/>
    <w:rsid w:val="00F90BCA"/>
    <w:rsid w:val="00F90CC3"/>
    <w:rsid w:val="00F928CF"/>
    <w:rsid w:val="00F93150"/>
    <w:rsid w:val="00F944C3"/>
    <w:rsid w:val="00F97462"/>
    <w:rsid w:val="00FA147F"/>
    <w:rsid w:val="00FA2773"/>
    <w:rsid w:val="00FA2F1C"/>
    <w:rsid w:val="00FA4F12"/>
    <w:rsid w:val="00FA5978"/>
    <w:rsid w:val="00FA6EF4"/>
    <w:rsid w:val="00FA75CF"/>
    <w:rsid w:val="00FB08DB"/>
    <w:rsid w:val="00FB1AC4"/>
    <w:rsid w:val="00FB46B4"/>
    <w:rsid w:val="00FB4705"/>
    <w:rsid w:val="00FB734B"/>
    <w:rsid w:val="00FC3BB3"/>
    <w:rsid w:val="00FC3C03"/>
    <w:rsid w:val="00FE143E"/>
    <w:rsid w:val="00FE1D5F"/>
    <w:rsid w:val="00FE1DA8"/>
    <w:rsid w:val="00FE2D37"/>
    <w:rsid w:val="00FE2FD6"/>
    <w:rsid w:val="00FE3690"/>
    <w:rsid w:val="00FF21F6"/>
    <w:rsid w:val="00FF32A7"/>
    <w:rsid w:val="00FF5088"/>
    <w:rsid w:val="00FF704A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247701-55B1-41FA-9FF3-FBAAC26E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F1FE1"/>
    <w:pPr>
      <w:spacing w:after="0" w:line="269" w:lineRule="auto"/>
    </w:pPr>
    <w:rPr>
      <w:rFonts w:eastAsia="Times New Roman" w:cs="Times New Roman"/>
      <w:sz w:val="20"/>
      <w:szCs w:val="20"/>
      <w:lang w:val="nl-NL"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6C03F7"/>
    <w:pPr>
      <w:keepNext/>
      <w:keepLines/>
      <w:outlineLvl w:val="0"/>
    </w:pPr>
    <w:rPr>
      <w:rFonts w:asciiTheme="majorHAnsi" w:eastAsiaTheme="majorEastAsia" w:hAnsiTheme="majorHAnsi" w:cstheme="majorBidi"/>
      <w:b/>
      <w:color w:val="1E64C8"/>
      <w:sz w:val="32"/>
      <w:szCs w:val="32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7E69CF"/>
    <w:pPr>
      <w:framePr w:hSpace="141" w:wrap="around" w:vAnchor="text" w:hAnchor="text" w:y="-249"/>
      <w:outlineLvl w:val="1"/>
    </w:pPr>
    <w:rPr>
      <w:sz w:val="26"/>
    </w:rPr>
  </w:style>
  <w:style w:type="paragraph" w:styleId="Kop3">
    <w:name w:val="heading 3"/>
    <w:basedOn w:val="Standaard"/>
    <w:next w:val="Standaard"/>
    <w:link w:val="Kop3Char"/>
    <w:qFormat/>
    <w:rsid w:val="007E69CF"/>
    <w:pPr>
      <w:keepNext/>
      <w:outlineLvl w:val="2"/>
    </w:pPr>
    <w:rPr>
      <w:rFonts w:ascii="Arial" w:hAnsi="Arial"/>
      <w:b/>
      <w:caps/>
      <w:snapToGrid w:val="0"/>
      <w:lang w:val="nl-BE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845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64A95" w:themeColor="accent1" w:themeShade="BF"/>
    </w:rPr>
  </w:style>
  <w:style w:type="paragraph" w:styleId="Kop5">
    <w:name w:val="heading 5"/>
    <w:basedOn w:val="Standaard"/>
    <w:next w:val="Standaard"/>
    <w:link w:val="Kop5Char"/>
    <w:uiPriority w:val="99"/>
    <w:unhideWhenUsed/>
    <w:qFormat/>
    <w:rsid w:val="009F586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64A95" w:themeColor="accent1" w:themeShade="BF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C608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C6083"/>
  </w:style>
  <w:style w:type="paragraph" w:styleId="Koptekst">
    <w:name w:val="header"/>
    <w:basedOn w:val="Standaard"/>
    <w:link w:val="KoptekstChar"/>
    <w:unhideWhenUsed/>
    <w:rsid w:val="000666E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0666E3"/>
  </w:style>
  <w:style w:type="table" w:styleId="Tabelraster">
    <w:name w:val="Table Grid"/>
    <w:basedOn w:val="Standaardtabel"/>
    <w:uiPriority w:val="39"/>
    <w:rsid w:val="00514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ZSidebarTitle">
    <w:name w:val="UZ_Sidebar_Title"/>
    <w:basedOn w:val="Standaard"/>
    <w:link w:val="UZSidebarTitleChar"/>
    <w:qFormat/>
    <w:rsid w:val="006E53A7"/>
    <w:rPr>
      <w:b/>
      <w:caps/>
      <w:sz w:val="12"/>
    </w:rPr>
  </w:style>
  <w:style w:type="paragraph" w:customStyle="1" w:styleId="UZSidebarSubtitle">
    <w:name w:val="UZ_Sidebar_Subtitle"/>
    <w:basedOn w:val="Standaard"/>
    <w:link w:val="UZSidebarSubtitleChar"/>
    <w:qFormat/>
    <w:rsid w:val="006E53A7"/>
    <w:rPr>
      <w:b/>
      <w:sz w:val="12"/>
    </w:rPr>
  </w:style>
  <w:style w:type="character" w:customStyle="1" w:styleId="UZSidebarTitleChar">
    <w:name w:val="UZ_Sidebar_Title Char"/>
    <w:basedOn w:val="Standaardalinea-lettertype"/>
    <w:link w:val="UZSidebarTitle"/>
    <w:rsid w:val="006E53A7"/>
    <w:rPr>
      <w:rFonts w:ascii="Arial" w:hAnsi="Arial"/>
      <w:b/>
      <w:caps/>
      <w:sz w:val="12"/>
    </w:rPr>
  </w:style>
  <w:style w:type="paragraph" w:customStyle="1" w:styleId="UZSidebarBody">
    <w:name w:val="UZ_Sidebar_Body"/>
    <w:basedOn w:val="Standaard"/>
    <w:link w:val="UZSidebarBodyChar"/>
    <w:qFormat/>
    <w:rsid w:val="0049247C"/>
    <w:pPr>
      <w:framePr w:wrap="notBeside" w:vAnchor="text" w:hAnchor="text" w:y="1"/>
      <w:spacing w:line="302" w:lineRule="auto"/>
      <w:contextualSpacing/>
    </w:pPr>
    <w:rPr>
      <w:sz w:val="12"/>
    </w:rPr>
  </w:style>
  <w:style w:type="character" w:customStyle="1" w:styleId="UZSidebarSubtitleChar">
    <w:name w:val="UZ_Sidebar_Subtitle Char"/>
    <w:basedOn w:val="Standaardalinea-lettertype"/>
    <w:link w:val="UZSidebarSubtitle"/>
    <w:rsid w:val="006E53A7"/>
    <w:rPr>
      <w:rFonts w:ascii="Arial" w:hAnsi="Arial"/>
      <w:b/>
      <w:sz w:val="12"/>
    </w:rPr>
  </w:style>
  <w:style w:type="paragraph" w:customStyle="1" w:styleId="UZAdresregelbrievenbusnaam">
    <w:name w:val="UZ_Adresregel_brievenbusnaam"/>
    <w:basedOn w:val="Standaard"/>
    <w:link w:val="UZAdresregelbrievenbusnaamChar"/>
    <w:qFormat/>
    <w:rsid w:val="00730AE4"/>
    <w:pPr>
      <w:spacing w:after="220"/>
    </w:pPr>
    <w:rPr>
      <w:sz w:val="14"/>
      <w:szCs w:val="14"/>
    </w:rPr>
  </w:style>
  <w:style w:type="character" w:customStyle="1" w:styleId="UZSidebarBodyChar">
    <w:name w:val="UZ_Sidebar_Body Char"/>
    <w:basedOn w:val="Standaardalinea-lettertype"/>
    <w:link w:val="UZSidebarBody"/>
    <w:rsid w:val="0049247C"/>
    <w:rPr>
      <w:rFonts w:eastAsia="Times New Roman" w:cs="Times New Roman"/>
      <w:sz w:val="12"/>
      <w:szCs w:val="20"/>
      <w:lang w:val="nl-NL" w:eastAsia="nl-BE"/>
    </w:rPr>
  </w:style>
  <w:style w:type="paragraph" w:customStyle="1" w:styleId="UZAdresregel">
    <w:name w:val="UZ_Adresregel"/>
    <w:basedOn w:val="Standaard"/>
    <w:link w:val="UZAdresregelChar"/>
    <w:qFormat/>
    <w:rsid w:val="00730AE4"/>
  </w:style>
  <w:style w:type="character" w:customStyle="1" w:styleId="UZAdresregelbrievenbusnaamChar">
    <w:name w:val="UZ_Adresregel_brievenbusnaam Char"/>
    <w:basedOn w:val="Standaardalinea-lettertype"/>
    <w:link w:val="UZAdresregelbrievenbusnaam"/>
    <w:rsid w:val="00730AE4"/>
    <w:rPr>
      <w:rFonts w:ascii="Arial" w:hAnsi="Arial"/>
      <w:sz w:val="14"/>
      <w:szCs w:val="14"/>
    </w:rPr>
  </w:style>
  <w:style w:type="character" w:customStyle="1" w:styleId="UZAdresregelChar">
    <w:name w:val="UZ_Adresregel Char"/>
    <w:basedOn w:val="Standaardalinea-lettertype"/>
    <w:link w:val="UZAdresregel"/>
    <w:rsid w:val="00730AE4"/>
    <w:rPr>
      <w:rFonts w:ascii="Arial" w:hAnsi="Arial"/>
      <w:sz w:val="20"/>
    </w:rPr>
  </w:style>
  <w:style w:type="paragraph" w:customStyle="1" w:styleId="UZInfotitel">
    <w:name w:val="UZ_Info_titel"/>
    <w:basedOn w:val="Standaard"/>
    <w:link w:val="UZInfotitelChar"/>
    <w:qFormat/>
    <w:rsid w:val="00964F9A"/>
    <w:rPr>
      <w:b/>
      <w:sz w:val="16"/>
      <w:szCs w:val="16"/>
    </w:rPr>
  </w:style>
  <w:style w:type="paragraph" w:customStyle="1" w:styleId="UZInfobody">
    <w:name w:val="UZ_Info_body"/>
    <w:basedOn w:val="Standaard"/>
    <w:link w:val="UZInfobodyChar"/>
    <w:qFormat/>
    <w:rsid w:val="0049247C"/>
    <w:pPr>
      <w:spacing w:line="240" w:lineRule="auto"/>
    </w:pPr>
    <w:rPr>
      <w:sz w:val="16"/>
      <w:szCs w:val="16"/>
    </w:rPr>
  </w:style>
  <w:style w:type="character" w:customStyle="1" w:styleId="UZInfotitelChar">
    <w:name w:val="UZ_Info_titel Char"/>
    <w:basedOn w:val="Standaardalinea-lettertype"/>
    <w:link w:val="UZInfotitel"/>
    <w:rsid w:val="00964F9A"/>
    <w:rPr>
      <w:rFonts w:eastAsia="Times New Roman" w:cs="Times New Roman"/>
      <w:b/>
      <w:sz w:val="16"/>
      <w:szCs w:val="16"/>
      <w:lang w:val="nl-NL" w:eastAsia="nl-BE"/>
    </w:rPr>
  </w:style>
  <w:style w:type="character" w:customStyle="1" w:styleId="UZInfobodyChar">
    <w:name w:val="UZ_Info_body Char"/>
    <w:basedOn w:val="Standaardalinea-lettertype"/>
    <w:link w:val="UZInfobody"/>
    <w:rsid w:val="0049247C"/>
    <w:rPr>
      <w:rFonts w:eastAsia="Times New Roman" w:cs="Times New Roman"/>
      <w:sz w:val="16"/>
      <w:szCs w:val="16"/>
      <w:lang w:val="nl-NL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096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0969"/>
    <w:rPr>
      <w:rFonts w:ascii="Segoe UI" w:hAnsi="Segoe UI" w:cs="Segoe UI"/>
      <w:sz w:val="18"/>
      <w:szCs w:val="18"/>
    </w:rPr>
  </w:style>
  <w:style w:type="character" w:customStyle="1" w:styleId="Kop3Char">
    <w:name w:val="Kop 3 Char"/>
    <w:basedOn w:val="Standaardalinea-lettertype"/>
    <w:link w:val="Kop3"/>
    <w:rsid w:val="007E69CF"/>
    <w:rPr>
      <w:rFonts w:ascii="Arial" w:eastAsia="Times New Roman" w:hAnsi="Arial" w:cs="Times New Roman"/>
      <w:b/>
      <w:caps/>
      <w:snapToGrid w:val="0"/>
      <w:sz w:val="18"/>
      <w:szCs w:val="20"/>
      <w:lang w:eastAsia="nl-BE"/>
    </w:rPr>
  </w:style>
  <w:style w:type="character" w:styleId="Hyperlink">
    <w:name w:val="Hyperlink"/>
    <w:rsid w:val="00AC524F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C524F"/>
    <w:pPr>
      <w:ind w:left="708"/>
    </w:pPr>
  </w:style>
  <w:style w:type="character" w:customStyle="1" w:styleId="Kop1Char">
    <w:name w:val="Kop 1 Char"/>
    <w:basedOn w:val="Standaardalinea-lettertype"/>
    <w:link w:val="Kop1"/>
    <w:uiPriority w:val="9"/>
    <w:rsid w:val="006C03F7"/>
    <w:rPr>
      <w:rFonts w:asciiTheme="majorHAnsi" w:eastAsiaTheme="majorEastAsia" w:hAnsiTheme="majorHAnsi" w:cstheme="majorBidi"/>
      <w:b/>
      <w:color w:val="1E64C8"/>
      <w:sz w:val="32"/>
      <w:szCs w:val="32"/>
      <w:lang w:val="nl-NL"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684559"/>
    <w:rPr>
      <w:rFonts w:asciiTheme="majorHAnsi" w:eastAsiaTheme="majorEastAsia" w:hAnsiTheme="majorHAnsi" w:cstheme="majorBidi"/>
      <w:i/>
      <w:iCs/>
      <w:color w:val="164A95" w:themeColor="accent1" w:themeShade="BF"/>
      <w:sz w:val="20"/>
      <w:szCs w:val="20"/>
      <w:lang w:val="nl-NL" w:eastAsia="nl-BE"/>
    </w:rPr>
  </w:style>
  <w:style w:type="paragraph" w:customStyle="1" w:styleId="UZopsomming">
    <w:name w:val="UZ_opsomming"/>
    <w:basedOn w:val="Standaard"/>
    <w:link w:val="UZopsommingChar"/>
    <w:qFormat/>
    <w:rsid w:val="00FC3BB3"/>
    <w:pPr>
      <w:numPr>
        <w:numId w:val="2"/>
      </w:numPr>
      <w:spacing w:before="60" w:after="60"/>
      <w:ind w:left="476" w:right="238" w:hanging="238"/>
    </w:pPr>
    <w:rPr>
      <w:rFonts w:ascii="Arial" w:hAnsi="Arial"/>
      <w:snapToGrid w:val="0"/>
      <w:lang w:val="nl-BE" w:eastAsia="nl-NL"/>
    </w:rPr>
  </w:style>
  <w:style w:type="character" w:customStyle="1" w:styleId="UZopsommingChar">
    <w:name w:val="UZ_opsomming Char"/>
    <w:basedOn w:val="Standaardalinea-lettertype"/>
    <w:link w:val="UZopsomming"/>
    <w:rsid w:val="00FC3BB3"/>
    <w:rPr>
      <w:rFonts w:ascii="Arial" w:eastAsia="Times New Roman" w:hAnsi="Arial" w:cs="Times New Roman"/>
      <w:snapToGrid w:val="0"/>
      <w:sz w:val="20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7E69CF"/>
    <w:rPr>
      <w:rFonts w:asciiTheme="majorHAnsi" w:eastAsiaTheme="majorEastAsia" w:hAnsiTheme="majorHAnsi" w:cstheme="majorBidi"/>
      <w:b/>
      <w:sz w:val="26"/>
      <w:szCs w:val="32"/>
      <w:lang w:val="nl-NL" w:eastAsia="nl-BE"/>
    </w:rPr>
  </w:style>
  <w:style w:type="character" w:customStyle="1" w:styleId="Aanvraagtotmachtiginintevullen">
    <w:name w:val="Aanvraag tot machtigin in te vullen"/>
    <w:basedOn w:val="Standaardalinea-lettertype"/>
    <w:uiPriority w:val="1"/>
    <w:qFormat/>
    <w:rsid w:val="009D7485"/>
    <w:rPr>
      <w:b/>
      <w:sz w:val="16"/>
    </w:rPr>
  </w:style>
  <w:style w:type="paragraph" w:styleId="Lijstopsomteken">
    <w:name w:val="List Bullet"/>
    <w:basedOn w:val="Standaard"/>
    <w:uiPriority w:val="99"/>
    <w:unhideWhenUsed/>
    <w:rsid w:val="00BF518B"/>
    <w:pPr>
      <w:numPr>
        <w:numId w:val="3"/>
      </w:numPr>
      <w:contextualSpacing/>
    </w:pPr>
  </w:style>
  <w:style w:type="character" w:customStyle="1" w:styleId="Kop5Char">
    <w:name w:val="Kop 5 Char"/>
    <w:basedOn w:val="Standaardalinea-lettertype"/>
    <w:link w:val="Kop5"/>
    <w:uiPriority w:val="99"/>
    <w:rsid w:val="009F5863"/>
    <w:rPr>
      <w:rFonts w:asciiTheme="majorHAnsi" w:eastAsiaTheme="majorEastAsia" w:hAnsiTheme="majorHAnsi" w:cstheme="majorBidi"/>
      <w:color w:val="164A95" w:themeColor="accent1" w:themeShade="BF"/>
      <w:sz w:val="20"/>
    </w:rPr>
  </w:style>
  <w:style w:type="paragraph" w:styleId="Bijschrift">
    <w:name w:val="caption"/>
    <w:basedOn w:val="Standaard"/>
    <w:next w:val="Standaard"/>
    <w:qFormat/>
    <w:rsid w:val="009F5863"/>
    <w:pPr>
      <w:spacing w:line="240" w:lineRule="auto"/>
      <w:ind w:right="283"/>
    </w:pPr>
    <w:rPr>
      <w:rFonts w:ascii="Arial" w:hAnsi="Arial"/>
      <w:b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B406B"/>
    <w:pPr>
      <w:spacing w:line="240" w:lineRule="auto"/>
      <w:ind w:left="1429"/>
    </w:pPr>
    <w:rPr>
      <w:rFonts w:ascii="Arial" w:eastAsiaTheme="minorHAnsi" w:hAnsi="Arial" w:cstheme="minorBidi"/>
      <w:color w:val="808080" w:themeColor="background1" w:themeShade="80"/>
      <w:sz w:val="14"/>
      <w:lang w:val="nl-BE"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B406B"/>
    <w:rPr>
      <w:rFonts w:ascii="Arial" w:hAnsi="Arial"/>
      <w:color w:val="808080" w:themeColor="background1" w:themeShade="80"/>
      <w:sz w:val="14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B406B"/>
    <w:rPr>
      <w:vertAlign w:val="superscript"/>
    </w:rPr>
  </w:style>
  <w:style w:type="character" w:styleId="Intensieveverwijzing">
    <w:name w:val="Intense Reference"/>
    <w:basedOn w:val="Standaardalinea-lettertype"/>
    <w:uiPriority w:val="32"/>
    <w:qFormat/>
    <w:rsid w:val="00BB406B"/>
    <w:rPr>
      <w:b w:val="0"/>
      <w:bCs/>
      <w:caps w:val="0"/>
      <w:smallCaps w:val="0"/>
      <w:color w:val="808080" w:themeColor="background1" w:themeShade="80"/>
      <w:spacing w:val="5"/>
    </w:rPr>
  </w:style>
  <w:style w:type="paragraph" w:customStyle="1" w:styleId="UZvoetnoot">
    <w:name w:val="UZ_voetnoot"/>
    <w:basedOn w:val="Voetnoottekst"/>
    <w:qFormat/>
    <w:rsid w:val="00BB406B"/>
  </w:style>
  <w:style w:type="paragraph" w:customStyle="1" w:styleId="UZTabelkop">
    <w:name w:val="UZ_Tabelkop"/>
    <w:basedOn w:val="Standaard"/>
    <w:qFormat/>
    <w:rsid w:val="0049247C"/>
    <w:rPr>
      <w:rFonts w:ascii="Arial" w:eastAsiaTheme="minorHAnsi" w:hAnsi="Arial" w:cstheme="minorBidi"/>
      <w:b/>
      <w:caps/>
      <w:color w:val="1E64C8" w:themeColor="text2"/>
      <w:szCs w:val="18"/>
      <w:lang w:val="nl-BE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53E8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53E8E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53E8E"/>
    <w:rPr>
      <w:rFonts w:eastAsia="Times New Roman" w:cs="Times New Roman"/>
      <w:sz w:val="20"/>
      <w:szCs w:val="20"/>
      <w:lang w:val="nl-NL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53E8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53E8E"/>
    <w:rPr>
      <w:rFonts w:eastAsia="Times New Roman" w:cs="Times New Roman"/>
      <w:b/>
      <w:bCs/>
      <w:sz w:val="20"/>
      <w:szCs w:val="20"/>
      <w:lang w:val="nl-NL" w:eastAsia="nl-BE"/>
    </w:rPr>
  </w:style>
  <w:style w:type="paragraph" w:customStyle="1" w:styleId="Geenafstand1">
    <w:name w:val="Geen afstand1"/>
    <w:uiPriority w:val="1"/>
    <w:qFormat/>
    <w:rsid w:val="000D6C2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Geenafstand">
    <w:name w:val="No Spacing"/>
    <w:uiPriority w:val="99"/>
    <w:qFormat/>
    <w:rsid w:val="006E1345"/>
    <w:pPr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 Hew">
    <w:altName w:val="Times New Roman"/>
    <w:charset w:val="00"/>
    <w:family w:val="auto"/>
    <w:pitch w:val="variable"/>
    <w:sig w:usb0="00000001" w:usb1="500160FB" w:usb2="0000001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06"/>
    <w:rsid w:val="007E2F23"/>
    <w:rsid w:val="00AE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3F7F91787F09495EA50F2FA1C9A2DBBA">
    <w:name w:val="3F7F91787F09495EA50F2FA1C9A2DBBA"/>
    <w:rsid w:val="00AE26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UZ_Gent">
  <a:themeElements>
    <a:clrScheme name="Aangepast 5">
      <a:dk1>
        <a:sysClr val="windowText" lastClr="000000"/>
      </a:dk1>
      <a:lt1>
        <a:sysClr val="window" lastClr="FFFFFF"/>
      </a:lt1>
      <a:dk2>
        <a:srgbClr val="1E64C8"/>
      </a:dk2>
      <a:lt2>
        <a:srgbClr val="DDE9F9"/>
      </a:lt2>
      <a:accent1>
        <a:srgbClr val="1E64C8"/>
      </a:accent1>
      <a:accent2>
        <a:srgbClr val="E7E6E6"/>
      </a:accent2>
      <a:accent3>
        <a:srgbClr val="1E64C8"/>
      </a:accent3>
      <a:accent4>
        <a:srgbClr val="F2F2F2"/>
      </a:accent4>
      <a:accent5>
        <a:srgbClr val="1E64C8"/>
      </a:accent5>
      <a:accent6>
        <a:srgbClr val="7F7F7F"/>
      </a:accent6>
      <a:hlink>
        <a:srgbClr val="000000"/>
      </a:hlink>
      <a:folHlink>
        <a:srgbClr val="000000"/>
      </a:folHlink>
    </a:clrScheme>
    <a:fontScheme name="UZ_Ge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70BF6-A439-48E4-B4B7-44CF5CDC5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Aelbrecht Jana</dc:creator>
  <cp:keywords/>
  <dc:description/>
  <cp:lastModifiedBy>De Jaegher Annelies</cp:lastModifiedBy>
  <cp:revision>2</cp:revision>
  <cp:lastPrinted>2018-02-26T11:24:00Z</cp:lastPrinted>
  <dcterms:created xsi:type="dcterms:W3CDTF">2018-09-27T10:33:00Z</dcterms:created>
  <dcterms:modified xsi:type="dcterms:W3CDTF">2018-09-27T10:33:00Z</dcterms:modified>
</cp:coreProperties>
</file>