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14:paraId="77F988B9" w14:textId="77777777"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0DA1D4D6" w14:textId="77F6D678" w:rsidR="007A2F9D" w:rsidRDefault="004134DE" w:rsidP="00F47B74">
            <w:pPr>
              <w:pStyle w:val="Kop1"/>
            </w:pPr>
            <w:r w:rsidRPr="004134DE">
              <w:t>Toestemmingsfor</w:t>
            </w:r>
            <w:r w:rsidR="00FC3A21">
              <w:t>m</w:t>
            </w:r>
            <w:r w:rsidRPr="004134DE">
              <w:t>ulier</w:t>
            </w:r>
          </w:p>
          <w:p w14:paraId="146EC147" w14:textId="1011D4C5" w:rsidR="006C03F7" w:rsidRPr="006C03F7" w:rsidRDefault="000D6C26" w:rsidP="00F47B74">
            <w:pPr>
              <w:pStyle w:val="Kop2"/>
              <w:framePr w:hSpace="0" w:wrap="auto" w:vAnchor="margin" w:yAlign="inline"/>
            </w:pPr>
            <w:r>
              <w:t>Diagnostisch</w:t>
            </w:r>
            <w:r w:rsidR="006E7570" w:rsidRPr="006E7570">
              <w:t xml:space="preserve"> genetisch on</w:t>
            </w:r>
            <w:r w:rsidR="00681E16">
              <w:t>d</w:t>
            </w:r>
            <w:r w:rsidR="006E7570" w:rsidRPr="006E7570">
              <w:t>erzoek</w:t>
            </w:r>
          </w:p>
        </w:tc>
      </w:tr>
      <w:tr w:rsidR="0035473D" w:rsidRPr="00631F4D" w14:paraId="6519B446" w14:textId="77777777"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3AFF096F" w14:textId="77777777" w:rsidR="0035473D" w:rsidRPr="000F5AED" w:rsidRDefault="0035473D" w:rsidP="00F47B74">
            <w:pPr>
              <w:pStyle w:val="Kop1"/>
            </w:pPr>
          </w:p>
        </w:tc>
      </w:tr>
      <w:tr w:rsidR="00C84EDE" w:rsidRPr="00631F4D" w14:paraId="64EEEE8B" w14:textId="77777777"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2625D02D" w14:textId="77777777" w:rsidR="00C84EDE" w:rsidRPr="000F5AED" w:rsidRDefault="00C84EDE" w:rsidP="00F47B74">
            <w:pPr>
              <w:pStyle w:val="Kop3"/>
            </w:pPr>
            <w:r w:rsidRPr="00B270BB">
              <w:t xml:space="preserve">Centrum Medische Genetica UZ Gent </w:t>
            </w:r>
          </w:p>
        </w:tc>
        <w:tc>
          <w:tcPr>
            <w:tcW w:w="4996" w:type="dxa"/>
            <w:tcBorders>
              <w:top w:val="single" w:sz="18" w:space="0" w:color="1E64C8" w:themeColor="text2"/>
            </w:tcBorders>
            <w:shd w:val="clear" w:color="auto" w:fill="auto"/>
            <w:vAlign w:val="center"/>
          </w:tcPr>
          <w:p w14:paraId="13B013A9" w14:textId="77777777" w:rsidR="00C84EDE" w:rsidRPr="000F5AED" w:rsidRDefault="00C84EDE" w:rsidP="00964F9A"/>
        </w:tc>
      </w:tr>
    </w:tbl>
    <w:p w14:paraId="3D423485" w14:textId="77777777" w:rsidR="002D3A0B" w:rsidRPr="00833212" w:rsidRDefault="002D3A0B" w:rsidP="002D3A0B">
      <w:pPr>
        <w:rPr>
          <w:snapToGrid w:val="0"/>
          <w:lang w:eastAsia="nl-NL"/>
        </w:rPr>
      </w:pPr>
      <w:bookmarkStart w:id="0" w:name="_Hlk1553395"/>
    </w:p>
    <w:p w14:paraId="2FE5ACFB" w14:textId="77777777" w:rsidR="002D3A0B" w:rsidRPr="00833212" w:rsidRDefault="002D3A0B" w:rsidP="002D3A0B">
      <w:pPr>
        <w:rPr>
          <w:snapToGrid w:val="0"/>
          <w:lang w:eastAsia="nl-NL"/>
        </w:rPr>
      </w:pPr>
      <w:bookmarkStart w:id="1" w:name="_Hlk1471018"/>
    </w:p>
    <w:tbl>
      <w:tblPr>
        <w:tblStyle w:val="Tabelraster"/>
        <w:tblW w:w="999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4993"/>
        <w:gridCol w:w="4998"/>
      </w:tblGrid>
      <w:tr w:rsidR="002D3A0B" w14:paraId="1D684A9D" w14:textId="77777777" w:rsidTr="0015026F">
        <w:trPr>
          <w:trHeight w:val="238"/>
        </w:trPr>
        <w:tc>
          <w:tcPr>
            <w:tcW w:w="4993" w:type="dxa"/>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14:paraId="1929EAC8" w14:textId="77777777" w:rsidR="002D3A0B" w:rsidRDefault="002D3A0B" w:rsidP="0015026F">
            <w:pPr>
              <w:pStyle w:val="UZTabelkop"/>
              <w:spacing w:line="240" w:lineRule="auto"/>
            </w:pPr>
            <w:r w:rsidRPr="002669F0">
              <w:t>patiëntgegevens</w:t>
            </w:r>
          </w:p>
        </w:tc>
        <w:tc>
          <w:tcPr>
            <w:tcW w:w="4998" w:type="dxa"/>
            <w:tcBorders>
              <w:top w:val="single" w:sz="4" w:space="0" w:color="1E64C8"/>
              <w:left w:val="nil"/>
              <w:bottom w:val="single" w:sz="4" w:space="0" w:color="1E64C8"/>
            </w:tcBorders>
            <w:shd w:val="clear" w:color="auto" w:fill="DDE9F9"/>
            <w:tcMar>
              <w:left w:w="119" w:type="dxa"/>
              <w:right w:w="119" w:type="dxa"/>
            </w:tcMar>
            <w:vAlign w:val="center"/>
          </w:tcPr>
          <w:p w14:paraId="7820CD13" w14:textId="77777777" w:rsidR="002D3A0B" w:rsidRPr="00B87F69" w:rsidRDefault="002D3A0B" w:rsidP="0015026F">
            <w:pPr>
              <w:pStyle w:val="UZTabelkop"/>
              <w:spacing w:line="240" w:lineRule="auto"/>
              <w:jc w:val="right"/>
            </w:pPr>
            <w:r>
              <w:rPr>
                <w:caps w:val="0"/>
              </w:rPr>
              <w:t>V</w:t>
            </w:r>
            <w:r w:rsidRPr="00B87F69">
              <w:rPr>
                <w:caps w:val="0"/>
              </w:rPr>
              <w:t>ul in of kleef adrema</w:t>
            </w:r>
          </w:p>
        </w:tc>
      </w:tr>
    </w:tbl>
    <w:p w14:paraId="4503347D" w14:textId="77777777" w:rsidR="002D3A0B" w:rsidRDefault="002D3A0B" w:rsidP="002D3A0B">
      <w:pPr>
        <w:pStyle w:val="UZSidebarSubtitle"/>
        <w:rPr>
          <w:snapToGrid w:val="0"/>
          <w:lang w:eastAsia="nl-NL"/>
        </w:rPr>
      </w:pPr>
    </w:p>
    <w:p w14:paraId="270175E1" w14:textId="6274C35A" w:rsidR="002D3A0B" w:rsidRPr="00BA4FBF" w:rsidRDefault="00721EF3" w:rsidP="002D3A0B">
      <w:pPr>
        <w:tabs>
          <w:tab w:val="left" w:pos="2143"/>
        </w:tabs>
        <w:spacing w:after="60"/>
        <w:rPr>
          <w:snapToGrid w:val="0"/>
          <w:lang w:eastAsia="nl-NL"/>
        </w:rPr>
      </w:pPr>
      <w:r>
        <w:rPr>
          <w:b/>
          <w:snapToGrid w:val="0"/>
          <w:lang w:eastAsia="nl-NL"/>
        </w:rPr>
        <w:t>v</w:t>
      </w:r>
      <w:r w:rsidR="002D3A0B" w:rsidRPr="00102549">
        <w:rPr>
          <w:b/>
          <w:snapToGrid w:val="0"/>
          <w:lang w:eastAsia="nl-NL"/>
        </w:rPr>
        <w:t>oornaam en naam:</w:t>
      </w:r>
      <w:r w:rsidR="002D3A0B">
        <w:rPr>
          <w:snapToGrid w:val="0"/>
          <w:lang w:eastAsia="nl-NL"/>
        </w:rPr>
        <w:tab/>
      </w:r>
      <w:sdt>
        <w:sdtPr>
          <w:id w:val="-498038350"/>
          <w:placeholder>
            <w:docPart w:val="9BB6B1607B3E47528829E8DE6493FF3C"/>
          </w:placeholder>
          <w:showingPlcHdr/>
        </w:sdtPr>
        <w:sdtEndPr/>
        <w:sdtContent>
          <w:r w:rsidR="002D3A0B">
            <w:rPr>
              <w:rStyle w:val="Tekstvantijdelijkeaanduiding"/>
              <w:rFonts w:eastAsiaTheme="minorHAnsi"/>
            </w:rPr>
            <w:t>Klik en vul aan</w:t>
          </w:r>
          <w:r w:rsidR="002D3A0B" w:rsidRPr="00EE3E6D">
            <w:rPr>
              <w:rStyle w:val="Tekstvantijdelijkeaanduiding"/>
              <w:rFonts w:eastAsiaTheme="minorHAnsi"/>
            </w:rPr>
            <w:t>.</w:t>
          </w:r>
        </w:sdtContent>
      </w:sdt>
    </w:p>
    <w:p w14:paraId="7E1403BD" w14:textId="5F59418E" w:rsidR="002D3A0B" w:rsidRPr="00BA4FBF" w:rsidRDefault="00721EF3" w:rsidP="002D3A0B">
      <w:pPr>
        <w:tabs>
          <w:tab w:val="left" w:pos="2143"/>
        </w:tabs>
        <w:spacing w:after="60"/>
        <w:rPr>
          <w:snapToGrid w:val="0"/>
          <w:lang w:eastAsia="nl-NL"/>
        </w:rPr>
      </w:pPr>
      <w:r>
        <w:rPr>
          <w:b/>
          <w:snapToGrid w:val="0"/>
          <w:lang w:eastAsia="nl-NL"/>
        </w:rPr>
        <w:t>g</w:t>
      </w:r>
      <w:r w:rsidR="002D3A0B" w:rsidRPr="00102549">
        <w:rPr>
          <w:b/>
          <w:snapToGrid w:val="0"/>
          <w:lang w:eastAsia="nl-NL"/>
        </w:rPr>
        <w:t>eboortedatum:</w:t>
      </w:r>
      <w:r w:rsidR="002D3A0B">
        <w:rPr>
          <w:snapToGrid w:val="0"/>
          <w:lang w:eastAsia="nl-NL"/>
        </w:rPr>
        <w:tab/>
      </w:r>
      <w:sdt>
        <w:sdtPr>
          <w:rPr>
            <w:snapToGrid w:val="0"/>
            <w:lang w:eastAsia="nl-NL"/>
          </w:rPr>
          <w:id w:val="-609740855"/>
          <w:placeholder>
            <w:docPart w:val="F7DD044545984890A251FA52AE6DBDB1"/>
          </w:placeholder>
          <w:showingPlcHdr/>
          <w:date>
            <w:dateFormat w:val="dd/MM/yyyy"/>
            <w:lid w:val="nl-BE"/>
            <w:storeMappedDataAs w:val="dateTime"/>
            <w:calendar w:val="gregorian"/>
          </w:date>
        </w:sdtPr>
        <w:sdtEndPr/>
        <w:sdtContent>
          <w:r w:rsidR="002D3A0B" w:rsidRPr="00B1759B">
            <w:rPr>
              <w:rStyle w:val="Tekstvantijdelijkeaanduiding"/>
              <w:rFonts w:eastAsiaTheme="minorHAnsi"/>
            </w:rPr>
            <w:t>K</w:t>
          </w:r>
          <w:r w:rsidR="002D3A0B">
            <w:rPr>
              <w:rStyle w:val="Tekstvantijdelijkeaanduiding"/>
              <w:rFonts w:eastAsiaTheme="minorHAnsi"/>
            </w:rPr>
            <w:t xml:space="preserve">ies </w:t>
          </w:r>
          <w:r w:rsidR="002D3A0B" w:rsidRPr="00B1759B">
            <w:rPr>
              <w:rStyle w:val="Tekstvantijdelijkeaanduiding"/>
              <w:rFonts w:eastAsiaTheme="minorHAnsi"/>
            </w:rPr>
            <w:t>een datum.</w:t>
          </w:r>
        </w:sdtContent>
      </w:sdt>
    </w:p>
    <w:p w14:paraId="60E0630B" w14:textId="4AAD93EC" w:rsidR="002D3A0B" w:rsidRDefault="00721EF3" w:rsidP="002D3A0B">
      <w:pPr>
        <w:tabs>
          <w:tab w:val="left" w:pos="2143"/>
        </w:tabs>
        <w:spacing w:after="60"/>
        <w:rPr>
          <w:snapToGrid w:val="0"/>
          <w:lang w:eastAsia="nl-NL"/>
        </w:rPr>
      </w:pPr>
      <w:r>
        <w:rPr>
          <w:b/>
          <w:snapToGrid w:val="0"/>
          <w:lang w:eastAsia="nl-NL"/>
        </w:rPr>
        <w:t>a</w:t>
      </w:r>
      <w:r w:rsidR="002D3A0B" w:rsidRPr="00102549">
        <w:rPr>
          <w:b/>
          <w:snapToGrid w:val="0"/>
          <w:lang w:eastAsia="nl-NL"/>
        </w:rPr>
        <w:t>dres:</w:t>
      </w:r>
      <w:r w:rsidR="002D3A0B">
        <w:rPr>
          <w:snapToGrid w:val="0"/>
          <w:lang w:eastAsia="nl-NL"/>
        </w:rPr>
        <w:tab/>
      </w:r>
      <w:sdt>
        <w:sdtPr>
          <w:id w:val="246998782"/>
          <w:placeholder>
            <w:docPart w:val="6364D6A2B4E847F7BAE50DB66C14BA96"/>
          </w:placeholder>
          <w:showingPlcHdr/>
        </w:sdtPr>
        <w:sdtEndPr/>
        <w:sdtContent>
          <w:r w:rsidR="002D3A0B">
            <w:rPr>
              <w:rStyle w:val="Tekstvantijdelijkeaanduiding"/>
              <w:rFonts w:eastAsiaTheme="minorHAnsi"/>
            </w:rPr>
            <w:t>Klik en vul aan</w:t>
          </w:r>
          <w:r w:rsidR="002D3A0B" w:rsidRPr="00EE3E6D">
            <w:rPr>
              <w:rStyle w:val="Tekstvantijdelijkeaanduiding"/>
              <w:rFonts w:eastAsiaTheme="minorHAnsi"/>
            </w:rPr>
            <w:t>.</w:t>
          </w:r>
        </w:sdtContent>
      </w:sdt>
    </w:p>
    <w:p w14:paraId="1B4480BA" w14:textId="77777777" w:rsidR="002D3A0B" w:rsidRDefault="002D3A0B" w:rsidP="002D3A0B">
      <w:pPr>
        <w:rPr>
          <w:snapToGrid w:val="0"/>
          <w:lang w:eastAsia="nl-NL"/>
        </w:rPr>
      </w:pPr>
    </w:p>
    <w:p w14:paraId="2E0B3058" w14:textId="77777777" w:rsidR="002D3A0B" w:rsidRPr="0050207D" w:rsidRDefault="002D3A0B" w:rsidP="002D3A0B">
      <w:pPr>
        <w:rPr>
          <w:b/>
          <w:snapToGrid w:val="0"/>
          <w:color w:val="1E64C8" w:themeColor="text2"/>
          <w:lang w:eastAsia="nl-NL"/>
        </w:rPr>
      </w:pPr>
      <w:r>
        <w:rPr>
          <w:b/>
          <w:color w:val="1E64C8" w:themeColor="text2"/>
        </w:rPr>
        <w:t>I</w:t>
      </w:r>
      <w:r w:rsidRPr="0050207D">
        <w:rPr>
          <w:b/>
          <w:color w:val="1E64C8" w:themeColor="text2"/>
        </w:rPr>
        <w:t>ndien van toepassing: naam van de ouder of voogd</w:t>
      </w:r>
    </w:p>
    <w:p w14:paraId="7E4A7276" w14:textId="77777777" w:rsidR="002D3A0B" w:rsidRDefault="002D3A0B" w:rsidP="002D3A0B">
      <w:pPr>
        <w:pStyle w:val="UZSidebarSubtitle"/>
        <w:rPr>
          <w:snapToGrid w:val="0"/>
          <w:lang w:eastAsia="nl-NL"/>
        </w:rPr>
      </w:pPr>
    </w:p>
    <w:p w14:paraId="0916188C" w14:textId="18444337" w:rsidR="002D3A0B" w:rsidRPr="00BA4FBF" w:rsidRDefault="00721EF3" w:rsidP="002D3A0B">
      <w:pPr>
        <w:tabs>
          <w:tab w:val="left" w:pos="2143"/>
        </w:tabs>
        <w:spacing w:after="60"/>
        <w:rPr>
          <w:snapToGrid w:val="0"/>
          <w:lang w:eastAsia="nl-NL"/>
        </w:rPr>
      </w:pPr>
      <w:r>
        <w:rPr>
          <w:b/>
          <w:snapToGrid w:val="0"/>
          <w:lang w:eastAsia="nl-NL"/>
        </w:rPr>
        <w:t>v</w:t>
      </w:r>
      <w:r w:rsidR="002D3A0B" w:rsidRPr="00102549">
        <w:rPr>
          <w:b/>
          <w:snapToGrid w:val="0"/>
          <w:lang w:eastAsia="nl-NL"/>
        </w:rPr>
        <w:t>oornaam en naam:</w:t>
      </w:r>
      <w:r w:rsidR="002D3A0B">
        <w:rPr>
          <w:snapToGrid w:val="0"/>
          <w:lang w:eastAsia="nl-NL"/>
        </w:rPr>
        <w:tab/>
      </w:r>
      <w:sdt>
        <w:sdtPr>
          <w:id w:val="-1227060844"/>
          <w:placeholder>
            <w:docPart w:val="BA5D6E0C9050462289D2B21F066AB059"/>
          </w:placeholder>
          <w:showingPlcHdr/>
        </w:sdtPr>
        <w:sdtEndPr/>
        <w:sdtContent>
          <w:r w:rsidR="002D3A0B">
            <w:rPr>
              <w:rStyle w:val="Tekstvantijdelijkeaanduiding"/>
              <w:rFonts w:eastAsiaTheme="minorHAnsi"/>
            </w:rPr>
            <w:t>Klik en vul aan</w:t>
          </w:r>
          <w:r w:rsidR="002D3A0B" w:rsidRPr="00EE3E6D">
            <w:rPr>
              <w:rStyle w:val="Tekstvantijdelijkeaanduiding"/>
              <w:rFonts w:eastAsiaTheme="minorHAnsi"/>
            </w:rPr>
            <w:t>.</w:t>
          </w:r>
        </w:sdtContent>
      </w:sdt>
    </w:p>
    <w:p w14:paraId="2FB87A1E" w14:textId="000233A5" w:rsidR="002D3A0B" w:rsidRDefault="00721EF3" w:rsidP="002D3A0B">
      <w:pPr>
        <w:tabs>
          <w:tab w:val="left" w:pos="2143"/>
        </w:tabs>
        <w:spacing w:after="60"/>
        <w:rPr>
          <w:snapToGrid w:val="0"/>
          <w:lang w:eastAsia="nl-NL"/>
        </w:rPr>
      </w:pPr>
      <w:r>
        <w:rPr>
          <w:b/>
          <w:snapToGrid w:val="0"/>
          <w:lang w:eastAsia="nl-NL"/>
        </w:rPr>
        <w:t>a</w:t>
      </w:r>
      <w:r w:rsidR="002D3A0B" w:rsidRPr="00102549">
        <w:rPr>
          <w:b/>
          <w:snapToGrid w:val="0"/>
          <w:lang w:eastAsia="nl-NL"/>
        </w:rPr>
        <w:t>dres:</w:t>
      </w:r>
      <w:r w:rsidR="002D3A0B">
        <w:rPr>
          <w:snapToGrid w:val="0"/>
          <w:lang w:eastAsia="nl-NL"/>
        </w:rPr>
        <w:tab/>
      </w:r>
      <w:sdt>
        <w:sdtPr>
          <w:id w:val="1233736372"/>
          <w:placeholder>
            <w:docPart w:val="8E03879BD731470593974B8B38800F11"/>
          </w:placeholder>
          <w:showingPlcHdr/>
        </w:sdtPr>
        <w:sdtEndPr/>
        <w:sdtContent>
          <w:r w:rsidR="002D3A0B">
            <w:rPr>
              <w:rStyle w:val="Tekstvantijdelijkeaanduiding"/>
              <w:rFonts w:eastAsiaTheme="minorHAnsi"/>
            </w:rPr>
            <w:t>Klik en vul aan</w:t>
          </w:r>
          <w:r w:rsidR="002D3A0B" w:rsidRPr="00EE3E6D">
            <w:rPr>
              <w:rStyle w:val="Tekstvantijdelijkeaanduiding"/>
              <w:rFonts w:eastAsiaTheme="minorHAnsi"/>
            </w:rPr>
            <w:t>.</w:t>
          </w:r>
        </w:sdtContent>
      </w:sdt>
    </w:p>
    <w:p w14:paraId="5331A0C5" w14:textId="77777777" w:rsidR="002D3A0B" w:rsidRPr="00775408" w:rsidRDefault="002D3A0B" w:rsidP="002D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14:paraId="31F19789" w14:textId="77777777" w:rsidR="002D3A0B" w:rsidRPr="00775408" w:rsidRDefault="002D3A0B" w:rsidP="002D3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3E65A916" wp14:editId="5D1482F6">
                <wp:extent cx="6347460" cy="0"/>
                <wp:effectExtent l="0" t="0" r="0" b="0"/>
                <wp:docPr id="1" name="Rechte verbindingslijn 1"/>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30C684" id="Rechte verbindingslijn 1"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" strokecolor="#1e64c8 [3204]" strokeweight=".5pt">
                <v:stroke joinstyle="miter"/>
                <w10:anchorlock/>
              </v:line>
            </w:pict>
          </mc:Fallback>
        </mc:AlternateContent>
      </w:r>
    </w:p>
    <w:p w14:paraId="1C4F20D0" w14:textId="77777777" w:rsidR="002D3A0B" w:rsidRDefault="002D3A0B" w:rsidP="002D3A0B">
      <w:pPr>
        <w:rPr>
          <w:snapToGrid w:val="0"/>
          <w:lang w:eastAsia="nl-NL"/>
        </w:rPr>
      </w:pPr>
    </w:p>
    <w:bookmarkEnd w:id="1"/>
    <w:p w14:paraId="22AA8E53" w14:textId="77777777" w:rsidR="002D3A0B" w:rsidRDefault="002D3A0B" w:rsidP="002D3A0B">
      <w:pPr>
        <w:rPr>
          <w:snapToGrid w:val="0"/>
          <w:lang w:eastAsia="nl-NL"/>
        </w:rPr>
      </w:pPr>
      <w:r w:rsidRPr="0093528D">
        <w:rPr>
          <w:b/>
          <w:snapToGrid w:val="0"/>
          <w:lang w:eastAsia="nl-NL"/>
        </w:rPr>
        <w:t xml:space="preserve">Ik verklaar hierbij dat ik werd voorgelicht door </w:t>
      </w:r>
      <w:sdt>
        <w:sdtPr>
          <w:rPr>
            <w:b/>
          </w:rPr>
          <w:id w:val="1112559081"/>
          <w:placeholder>
            <w:docPart w:val="3A9F2FC8BB9044BA93761607C98AB5BD"/>
          </w:placeholder>
          <w:showingPlcHdr/>
        </w:sdtPr>
        <w:sdtEndPr/>
        <w:sdtContent>
          <w:r w:rsidRPr="0093528D">
            <w:rPr>
              <w:rStyle w:val="Tekstvantijdelijkeaanduiding"/>
              <w:rFonts w:eastAsiaTheme="minorHAnsi"/>
              <w:b/>
            </w:rPr>
            <w:t>Klik en vul aan.</w:t>
          </w:r>
        </w:sdtContent>
      </w:sdt>
      <w:r>
        <w:rPr>
          <w:b/>
        </w:rPr>
        <w:t xml:space="preserve"> </w:t>
      </w:r>
    </w:p>
    <w:bookmarkEnd w:id="0"/>
    <w:p w14:paraId="0422D9ED" w14:textId="77777777" w:rsidR="002D3A0B" w:rsidRPr="00EB4D94" w:rsidRDefault="002D3A0B" w:rsidP="002D3A0B">
      <w:pPr>
        <w:rPr>
          <w:b/>
          <w:snapToGrid w:val="0"/>
          <w:lang w:eastAsia="nl-NL"/>
        </w:rPr>
      </w:pPr>
      <w:r w:rsidRPr="002D3A0B">
        <w:rPr>
          <w:b/>
          <w:snapToGrid w:val="0"/>
          <w:lang w:eastAsia="nl-NL"/>
        </w:rPr>
        <w:t>over het uitvoeren van een genetisch onderzoek voor de aandoening of vraagstelling</w:t>
      </w:r>
      <w:r>
        <w:rPr>
          <w:b/>
          <w:snapToGrid w:val="0"/>
          <w:lang w:eastAsia="nl-NL"/>
        </w:rPr>
        <w:t xml:space="preserve">: </w:t>
      </w:r>
    </w:p>
    <w:bookmarkStart w:id="2" w:name="_Hlk1471066"/>
    <w:p w14:paraId="480F0F6C" w14:textId="77777777" w:rsidR="002D3A0B" w:rsidRDefault="00A25564" w:rsidP="002D3A0B">
      <w:pPr>
        <w:rPr>
          <w:snapToGrid w:val="0"/>
          <w:lang w:eastAsia="nl-NL"/>
        </w:rPr>
      </w:pPr>
      <w:sdt>
        <w:sdtPr>
          <w:id w:val="1497225486"/>
          <w:placeholder>
            <w:docPart w:val="43F54655195447A894F59D8B3948553F"/>
          </w:placeholder>
          <w:showingPlcHdr/>
        </w:sdtPr>
        <w:sdtEndPr/>
        <w:sdtContent>
          <w:r w:rsidR="002D3A0B">
            <w:rPr>
              <w:rStyle w:val="Tekstvantijdelijkeaanduiding"/>
              <w:rFonts w:eastAsiaTheme="minorHAnsi"/>
            </w:rPr>
            <w:t>Klik en vul aan</w:t>
          </w:r>
          <w:r w:rsidR="002D3A0B" w:rsidRPr="00EE3E6D">
            <w:rPr>
              <w:rStyle w:val="Tekstvantijdelijkeaanduiding"/>
              <w:rFonts w:eastAsiaTheme="minorHAnsi"/>
            </w:rPr>
            <w:t>.</w:t>
          </w:r>
        </w:sdtContent>
      </w:sdt>
    </w:p>
    <w:bookmarkEnd w:id="2"/>
    <w:p w14:paraId="04CF702A" w14:textId="77777777" w:rsidR="002D3A0B" w:rsidRDefault="002D3A0B" w:rsidP="002D3A0B">
      <w:pPr>
        <w:rPr>
          <w:snapToGrid w:val="0"/>
          <w:lang w:eastAsia="nl-NL"/>
        </w:rPr>
      </w:pPr>
    </w:p>
    <w:p w14:paraId="250EAB24" w14:textId="77777777" w:rsidR="005F2902" w:rsidRPr="005F2902" w:rsidRDefault="005F2902" w:rsidP="001C0018">
      <w:pPr>
        <w:tabs>
          <w:tab w:val="left" w:pos="357"/>
        </w:tabs>
        <w:rPr>
          <w:snapToGrid w:val="0"/>
          <w:lang w:eastAsia="nl-NL"/>
        </w:rPr>
      </w:pPr>
      <w:r w:rsidRPr="005F2902">
        <w:rPr>
          <w:snapToGrid w:val="0"/>
          <w:lang w:eastAsia="nl-NL"/>
        </w:rPr>
        <w:t>bij:</w:t>
      </w:r>
    </w:p>
    <w:p w14:paraId="3EC83A2D" w14:textId="77777777" w:rsidR="005F2902" w:rsidRPr="005F2902" w:rsidRDefault="00A25564" w:rsidP="001C0018">
      <w:pPr>
        <w:tabs>
          <w:tab w:val="left" w:pos="357"/>
        </w:tabs>
        <w:rPr>
          <w:snapToGrid w:val="0"/>
          <w:lang w:eastAsia="nl-NL"/>
        </w:rPr>
      </w:pPr>
      <w:sdt>
        <w:sdtPr>
          <w:rPr>
            <w:snapToGrid w:val="0"/>
            <w:lang w:eastAsia="nl-NL"/>
          </w:rPr>
          <w:id w:val="-75151480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mezelf</w:t>
      </w:r>
    </w:p>
    <w:p w14:paraId="226CAFBC" w14:textId="77777777" w:rsidR="005F2902" w:rsidRPr="005F2902" w:rsidRDefault="00A25564" w:rsidP="001C0018">
      <w:pPr>
        <w:tabs>
          <w:tab w:val="left" w:pos="357"/>
        </w:tabs>
        <w:rPr>
          <w:snapToGrid w:val="0"/>
          <w:lang w:eastAsia="nl-NL"/>
        </w:rPr>
      </w:pPr>
      <w:sdt>
        <w:sdtPr>
          <w:rPr>
            <w:snapToGrid w:val="0"/>
            <w:lang w:eastAsia="nl-NL"/>
          </w:rPr>
          <w:id w:val="90772453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kind (&lt; 18 jaar) of persoon met verlengde minderjarigheid waarvan ik ouder of voogd ben</w:t>
      </w:r>
    </w:p>
    <w:p w14:paraId="3E9E7B8A" w14:textId="77777777" w:rsidR="005F2902" w:rsidRDefault="00A25564" w:rsidP="001C0018">
      <w:pPr>
        <w:tabs>
          <w:tab w:val="left" w:pos="357"/>
        </w:tabs>
        <w:rPr>
          <w:snapToGrid w:val="0"/>
          <w:lang w:eastAsia="nl-NL"/>
        </w:rPr>
      </w:pPr>
      <w:sdt>
        <w:sdtPr>
          <w:rPr>
            <w:snapToGrid w:val="0"/>
            <w:lang w:eastAsia="nl-NL"/>
          </w:rPr>
          <w:id w:val="-17543170"/>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een wilsonbekwame volwassene waarvan ik ouder of voogd ben</w:t>
      </w:r>
    </w:p>
    <w:p w14:paraId="60F63878" w14:textId="77777777" w:rsidR="000D6C26" w:rsidRPr="000D6C26" w:rsidRDefault="000D6C26" w:rsidP="000D6C26">
      <w:pPr>
        <w:pStyle w:val="Geenafstand1"/>
        <w:spacing w:line="360" w:lineRule="auto"/>
        <w:jc w:val="both"/>
        <w:rPr>
          <w:rFonts w:asciiTheme="minorHAnsi" w:hAnsiTheme="minorHAnsi" w:cstheme="minorHAnsi"/>
          <w:sz w:val="20"/>
          <w:szCs w:val="20"/>
          <w:lang w:val="nl-BE"/>
        </w:rPr>
      </w:pPr>
    </w:p>
    <w:p w14:paraId="60E13D8A" w14:textId="00E6A7D2" w:rsidR="000D6C26" w:rsidRDefault="000D6C26" w:rsidP="00507C29">
      <w:pPr>
        <w:pStyle w:val="UZopsomming"/>
      </w:pPr>
      <w:r w:rsidRPr="000D6C26">
        <w:t>Geen enkel ander genetisch onderzoek zal op het genetisch materiaal uitgevoerd worden zonder mijn</w:t>
      </w:r>
      <w:r w:rsidR="00507C29">
        <w:t> </w:t>
      </w:r>
      <w:r w:rsidRPr="000D6C26">
        <w:t xml:space="preserve">toestemming. </w:t>
      </w:r>
    </w:p>
    <w:p w14:paraId="1CD9F2F6" w14:textId="75D46101" w:rsidR="00A64FA5" w:rsidRDefault="00A64FA5" w:rsidP="00A64FA5">
      <w:pPr>
        <w:pStyle w:val="UZopsomming"/>
      </w:pPr>
      <w:r w:rsidRPr="000D6C26">
        <w:t xml:space="preserve">Op mijn vragen heb ik antwoorden gekregen die ik voldoende begrijp. </w:t>
      </w:r>
    </w:p>
    <w:p w14:paraId="0CA63492" w14:textId="077FB225" w:rsidR="00A64FA5" w:rsidRDefault="00A64FA5" w:rsidP="00A64FA5">
      <w:pPr>
        <w:pStyle w:val="UZopsomming"/>
      </w:pPr>
      <w:r w:rsidRPr="000D6C26">
        <w:t xml:space="preserve">De resultaten van het genetisch onderzoek worden mij persoonlijk meegedeeld. </w:t>
      </w:r>
    </w:p>
    <w:p w14:paraId="2018755F" w14:textId="655B70FC" w:rsidR="00A64FA5" w:rsidRDefault="00A64FA5" w:rsidP="00A64FA5">
      <w:pPr>
        <w:pStyle w:val="UZopsomming"/>
      </w:pPr>
      <w:r w:rsidRPr="000D6C26">
        <w:t>De zorgverlener van het Centrum voor Medische Genetica heeft met mij besproken hoe het resultaat zal</w:t>
      </w:r>
      <w:r>
        <w:t> </w:t>
      </w:r>
      <w:r w:rsidRPr="000D6C26">
        <w:t>gecommuniceerd worden.</w:t>
      </w:r>
    </w:p>
    <w:p w14:paraId="000A6B96" w14:textId="20544A93" w:rsidR="00A64FA5" w:rsidRPr="000D6C26" w:rsidRDefault="00A64FA5" w:rsidP="00A64FA5">
      <w:pPr>
        <w:pStyle w:val="UZopsomming"/>
      </w:pPr>
      <w:r w:rsidRPr="00040E37">
        <w:rPr>
          <w:rFonts w:asciiTheme="minorHAnsi" w:hAnsiTheme="minorHAnsi" w:cstheme="minorHAnsi"/>
        </w:rPr>
        <w:t>Ik heb begrepen dat mijn en/of mijn kind zijn/haar DNA-staal, DNA sequenties of klinische gegevens uitgewisseld kunnen worden met andere genetische centra in het kader van gericht onderzoek bij mijn familieleden</w:t>
      </w:r>
      <w:r>
        <w:rPr>
          <w:rFonts w:asciiTheme="minorHAnsi" w:hAnsiTheme="minorHAnsi" w:cstheme="minorHAnsi"/>
        </w:rPr>
        <w:t>.</w:t>
      </w:r>
    </w:p>
    <w:p w14:paraId="4984B9A7" w14:textId="77777777" w:rsidR="000D6C26" w:rsidRDefault="000D6C26" w:rsidP="00507C29">
      <w:pPr>
        <w:rPr>
          <w:lang w:val="nl-BE"/>
        </w:rPr>
      </w:pPr>
    </w:p>
    <w:p w14:paraId="03D3094C" w14:textId="77777777" w:rsidR="000D6C26" w:rsidRDefault="000D6C26" w:rsidP="00507C29">
      <w:pPr>
        <w:rPr>
          <w:lang w:val="nl-BE"/>
        </w:rPr>
      </w:pPr>
      <w:r w:rsidRPr="00462CD6">
        <w:rPr>
          <w:lang w:val="nl-BE"/>
        </w:rPr>
        <w:t>Indien het genetisch onderzoek geen afwijking kan aantonen die de aandoening verklaart, kan het genetisch materiaal in de toekomst opnieuw onderzocht worden wanneer nieuwe kennis over de mogelijke genetische oorzaak voor de aandoening beschikbaar is. Wanneer dit toekomstige onderzoek resultaten oplevert die belangrijk zijn voor mezelf of voor mijn familieleden, word ik voor het bespreken van de resultaten door het Centrum voor Medische Genetica gecontacteerd en uitgenodigd op de raadpleging.</w:t>
      </w:r>
    </w:p>
    <w:p w14:paraId="0C99FDC5" w14:textId="77777777" w:rsidR="00CB7E14" w:rsidRDefault="00A25564" w:rsidP="00CB7E14">
      <w:pPr>
        <w:tabs>
          <w:tab w:val="left" w:pos="357"/>
        </w:tabs>
        <w:rPr>
          <w:lang w:val="nl-BE"/>
        </w:rPr>
      </w:pPr>
      <w:sdt>
        <w:sdtPr>
          <w:rPr>
            <w:lang w:val="nl-BE"/>
          </w:rPr>
          <w:id w:val="-442458857"/>
          <w14:checkbox>
            <w14:checked w14:val="0"/>
            <w14:checkedState w14:val="2612" w14:font="MS Gothic"/>
            <w14:uncheckedState w14:val="2610" w14:font="MS Gothic"/>
          </w14:checkbox>
        </w:sdtPr>
        <w:sdtEndPr/>
        <w:sdtContent>
          <w:r w:rsidR="00CB7E14">
            <w:rPr>
              <w:rFonts w:ascii="MS Gothic" w:eastAsia="MS Gothic" w:hAnsi="MS Gothic" w:hint="eastAsia"/>
              <w:lang w:val="nl-BE"/>
            </w:rPr>
            <w:t>☐</w:t>
          </w:r>
        </w:sdtContent>
      </w:sdt>
      <w:r w:rsidR="00CB7E14">
        <w:rPr>
          <w:lang w:val="nl-BE"/>
        </w:rPr>
        <w:tab/>
      </w:r>
      <w:r w:rsidR="000D6C26" w:rsidRPr="00462CD6">
        <w:rPr>
          <w:lang w:val="nl-BE"/>
        </w:rPr>
        <w:t>ik geef hiervoor toestemming</w:t>
      </w:r>
      <w:r w:rsidR="00CB7E14">
        <w:rPr>
          <w:lang w:val="nl-BE"/>
        </w:rPr>
        <w:t xml:space="preserve"> </w:t>
      </w:r>
    </w:p>
    <w:p w14:paraId="0AA92618" w14:textId="77777777" w:rsidR="006C6444" w:rsidRPr="000D6C26" w:rsidRDefault="00A25564" w:rsidP="00CB7E14">
      <w:pPr>
        <w:tabs>
          <w:tab w:val="left" w:pos="357"/>
        </w:tabs>
        <w:rPr>
          <w:lang w:val="nl-BE"/>
        </w:rPr>
      </w:pPr>
      <w:sdt>
        <w:sdtPr>
          <w:rPr>
            <w:lang w:val="nl-BE"/>
          </w:rPr>
          <w:id w:val="-724598089"/>
          <w14:checkbox>
            <w14:checked w14:val="0"/>
            <w14:checkedState w14:val="2612" w14:font="MS Gothic"/>
            <w14:uncheckedState w14:val="2610" w14:font="MS Gothic"/>
          </w14:checkbox>
        </w:sdtPr>
        <w:sdtEndPr/>
        <w:sdtContent>
          <w:r w:rsidR="00CB7E14">
            <w:rPr>
              <w:rFonts w:ascii="MS Gothic" w:eastAsia="MS Gothic" w:hAnsi="MS Gothic" w:hint="eastAsia"/>
              <w:lang w:val="nl-BE"/>
            </w:rPr>
            <w:t>☐</w:t>
          </w:r>
        </w:sdtContent>
      </w:sdt>
      <w:r w:rsidR="00CB7E14">
        <w:rPr>
          <w:lang w:val="nl-BE"/>
        </w:rPr>
        <w:tab/>
      </w:r>
      <w:r w:rsidR="000D6C26" w:rsidRPr="00462CD6">
        <w:rPr>
          <w:lang w:val="nl-BE"/>
        </w:rPr>
        <w:t>ik</w:t>
      </w:r>
      <w:r w:rsidR="000D6C26">
        <w:rPr>
          <w:lang w:val="nl-BE"/>
        </w:rPr>
        <w:t xml:space="preserve"> geef hiervoor geen toestemming</w:t>
      </w:r>
    </w:p>
    <w:p w14:paraId="16270AB0" w14:textId="77777777" w:rsidR="00CB7E14" w:rsidRDefault="00CB7E14">
      <w:pPr>
        <w:spacing w:after="160" w:line="259" w:lineRule="auto"/>
      </w:pPr>
      <w:r>
        <w:br w:type="page"/>
      </w:r>
    </w:p>
    <w:p w14:paraId="733D68C3" w14:textId="5B371DB4" w:rsidR="00CB7E14" w:rsidRPr="00EA049D" w:rsidRDefault="00EA049D" w:rsidP="00CB7E14">
      <w:pPr>
        <w:rPr>
          <w:b/>
          <w:bCs/>
          <w:color w:val="1E64C8" w:themeColor="text2"/>
        </w:rPr>
      </w:pPr>
      <w:bookmarkStart w:id="3" w:name="_Hlk1553742"/>
      <w:bookmarkStart w:id="4" w:name="_Hlk1554475"/>
      <w:r w:rsidRPr="00EA049D">
        <w:rPr>
          <w:b/>
          <w:bCs/>
          <w:color w:val="1E64C8" w:themeColor="text2"/>
          <w:sz w:val="19"/>
          <w:szCs w:val="19"/>
        </w:rPr>
        <w:lastRenderedPageBreak/>
        <w:t>Ik beslis, met de verkregen informatie, zonder enige beïnvloeding het genetisch onderzoek te laten uitvoeren.</w:t>
      </w:r>
    </w:p>
    <w:p w14:paraId="17F1ABD4" w14:textId="77777777" w:rsidR="00396E63" w:rsidRDefault="00396E63" w:rsidP="00EA049D">
      <w:pPr>
        <w:spacing w:after="60" w:line="240" w:lineRule="auto"/>
        <w:rPr>
          <w:rFonts w:ascii="Arial" w:hAnsi="Arial" w:cs="Arial"/>
          <w:b/>
          <w:sz w:val="18"/>
          <w:szCs w:val="16"/>
          <w:lang w:eastAsia="nl-NL"/>
        </w:rPr>
      </w:pPr>
    </w:p>
    <w:p w14:paraId="3DAE966E" w14:textId="14A4F903" w:rsidR="00EA049D" w:rsidRPr="00711527" w:rsidRDefault="00EA049D" w:rsidP="00EA049D">
      <w:pPr>
        <w:spacing w:after="60" w:line="240" w:lineRule="auto"/>
        <w:rPr>
          <w:rFonts w:ascii="Arial" w:hAnsi="Arial" w:cs="Arial"/>
          <w:sz w:val="18"/>
          <w:szCs w:val="16"/>
        </w:rPr>
      </w:pPr>
      <w:r>
        <w:rPr>
          <w:rFonts w:ascii="Arial" w:hAnsi="Arial" w:cs="Arial"/>
          <w:b/>
          <w:sz w:val="18"/>
          <w:szCs w:val="16"/>
          <w:lang w:eastAsia="nl-NL"/>
        </w:rPr>
        <w:t>N</w:t>
      </w:r>
      <w:r w:rsidRPr="00064D14">
        <w:rPr>
          <w:rFonts w:ascii="Arial" w:hAnsi="Arial" w:cs="Arial"/>
          <w:b/>
          <w:sz w:val="18"/>
          <w:szCs w:val="16"/>
          <w:lang w:eastAsia="nl-NL"/>
        </w:rPr>
        <w:t>a</w:t>
      </w:r>
      <w:r>
        <w:rPr>
          <w:rFonts w:ascii="Arial" w:hAnsi="Arial" w:cs="Arial"/>
          <w:b/>
          <w:sz w:val="18"/>
          <w:szCs w:val="16"/>
          <w:lang w:eastAsia="nl-NL"/>
        </w:rPr>
        <w:t>a</w:t>
      </w:r>
      <w:r w:rsidRPr="00064D14">
        <w:rPr>
          <w:rFonts w:ascii="Arial" w:hAnsi="Arial" w:cs="Arial"/>
          <w:b/>
          <w:sz w:val="18"/>
          <w:szCs w:val="16"/>
          <w:lang w:eastAsia="nl-NL"/>
        </w:rPr>
        <w:t>m</w:t>
      </w:r>
      <w:r w:rsidRPr="004B02D7">
        <w:rPr>
          <w:rFonts w:ascii="Arial" w:hAnsi="Arial" w:cs="Arial"/>
          <w:b/>
          <w:sz w:val="18"/>
          <w:szCs w:val="16"/>
          <w:lang w:eastAsia="nl-NL"/>
        </w:rPr>
        <w:t xml:space="preserve"> </w:t>
      </w:r>
      <w:r w:rsidRPr="001404AA">
        <w:rPr>
          <w:rFonts w:ascii="Arial" w:hAnsi="Arial" w:cs="Arial"/>
          <w:b/>
          <w:sz w:val="18"/>
          <w:szCs w:val="16"/>
          <w:lang w:eastAsia="nl-NL"/>
        </w:rPr>
        <w:t>patiënt, ouder of voogd</w:t>
      </w:r>
      <w:r>
        <w:rPr>
          <w:rFonts w:ascii="Arial" w:hAnsi="Arial" w:cs="Arial"/>
          <w:b/>
          <w:sz w:val="18"/>
          <w:szCs w:val="16"/>
          <w:lang w:eastAsia="nl-NL"/>
        </w:rPr>
        <w:t>:</w:t>
      </w:r>
      <w:r w:rsidRPr="00EA049D">
        <w:rPr>
          <w:rFonts w:ascii="Arial" w:hAnsi="Arial" w:cs="Arial"/>
          <w:sz w:val="18"/>
          <w:szCs w:val="16"/>
        </w:rPr>
        <w:t xml:space="preserve"> </w:t>
      </w:r>
      <w:sdt>
        <w:sdtPr>
          <w:rPr>
            <w:rFonts w:ascii="Arial" w:hAnsi="Arial" w:cs="Arial"/>
            <w:sz w:val="18"/>
            <w:szCs w:val="16"/>
          </w:rPr>
          <w:id w:val="-1932812195"/>
          <w:placeholder>
            <w:docPart w:val="41FBA614B16D4E279A50CD6723FD6B66"/>
          </w:placeholder>
          <w:showingPlcHdr/>
        </w:sdtPr>
        <w:sdtEndPr/>
        <w:sdtContent>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sdtContent>
      </w:sdt>
    </w:p>
    <w:p w14:paraId="28C756CC" w14:textId="7C40EA24" w:rsidR="00EA049D" w:rsidRPr="00064D14" w:rsidRDefault="00EA049D" w:rsidP="00EA049D">
      <w:pPr>
        <w:spacing w:after="60" w:line="240" w:lineRule="auto"/>
        <w:rPr>
          <w:rFonts w:ascii="Arial" w:hAnsi="Arial" w:cs="Arial"/>
          <w:b/>
          <w:sz w:val="18"/>
          <w:szCs w:val="16"/>
        </w:rPr>
      </w:pPr>
      <w:r>
        <w:rPr>
          <w:rFonts w:ascii="Arial" w:hAnsi="Arial" w:cs="Arial"/>
          <w:b/>
          <w:sz w:val="18"/>
          <w:szCs w:val="16"/>
          <w:lang w:eastAsia="nl-NL"/>
        </w:rPr>
        <w:t>D</w:t>
      </w:r>
      <w:r w:rsidRPr="004B02D7">
        <w:rPr>
          <w:rFonts w:ascii="Arial" w:hAnsi="Arial" w:cs="Arial"/>
          <w:b/>
          <w:sz w:val="18"/>
          <w:szCs w:val="16"/>
          <w:lang w:eastAsia="nl-NL"/>
        </w:rPr>
        <w:t>at</w:t>
      </w:r>
      <w:r>
        <w:rPr>
          <w:rFonts w:ascii="Arial" w:hAnsi="Arial" w:cs="Arial"/>
          <w:b/>
          <w:sz w:val="18"/>
          <w:szCs w:val="16"/>
          <w:lang w:eastAsia="nl-NL"/>
        </w:rPr>
        <w:t xml:space="preserve">um </w:t>
      </w:r>
      <w:r w:rsidRPr="00D14540">
        <w:rPr>
          <w:rFonts w:ascii="Arial" w:hAnsi="Arial" w:cs="Arial"/>
          <w:b/>
          <w:sz w:val="18"/>
          <w:szCs w:val="16"/>
          <w:lang w:eastAsia="nl-NL"/>
        </w:rPr>
        <w:t>afname</w:t>
      </w:r>
      <w:r>
        <w:rPr>
          <w:rFonts w:ascii="Arial" w:hAnsi="Arial" w:cs="Arial"/>
          <w:b/>
          <w:sz w:val="18"/>
          <w:szCs w:val="16"/>
          <w:lang w:eastAsia="nl-NL"/>
        </w:rPr>
        <w:t>:</w:t>
      </w:r>
      <w:r w:rsidRPr="00EA049D">
        <w:rPr>
          <w:rFonts w:cstheme="minorHAnsi"/>
          <w:sz w:val="18"/>
        </w:rPr>
        <w:t xml:space="preserve"> </w:t>
      </w:r>
      <w:sdt>
        <w:sdtPr>
          <w:rPr>
            <w:rFonts w:cstheme="minorHAnsi"/>
            <w:sz w:val="18"/>
          </w:rPr>
          <w:id w:val="-1781173814"/>
          <w:placeholder>
            <w:docPart w:val="37D9FD6204ED459ABEFFC87D8444020A"/>
          </w:placeholder>
          <w:showingPlcHdr/>
          <w:date>
            <w:dateFormat w:val="dd/MM/yyyy"/>
            <w:lid w:val="nl-BE"/>
            <w:storeMappedDataAs w:val="dateTime"/>
            <w:calendar w:val="gregorian"/>
          </w:date>
        </w:sdtPr>
        <w:sdtEndPr/>
        <w:sdtContent>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sdtContent>
      </w:sdt>
    </w:p>
    <w:p w14:paraId="4FE74773" w14:textId="62842CF0" w:rsidR="00EA049D" w:rsidRDefault="00EA049D" w:rsidP="00EA049D">
      <w:pPr>
        <w:spacing w:after="60" w:line="240" w:lineRule="auto"/>
        <w:rPr>
          <w:rFonts w:ascii="Arial" w:hAnsi="Arial" w:cs="Arial"/>
          <w:b/>
          <w:sz w:val="18"/>
          <w:szCs w:val="16"/>
          <w:lang w:eastAsia="nl-NL"/>
        </w:rPr>
      </w:pPr>
      <w:r>
        <w:rPr>
          <w:rFonts w:ascii="Arial" w:hAnsi="Arial" w:cs="Arial"/>
          <w:b/>
          <w:sz w:val="18"/>
          <w:szCs w:val="16"/>
          <w:lang w:eastAsia="nl-NL"/>
        </w:rPr>
        <w:t xml:space="preserve">Handtekening </w:t>
      </w:r>
      <w:r w:rsidRPr="001404AA">
        <w:rPr>
          <w:rFonts w:ascii="Arial" w:hAnsi="Arial" w:cs="Arial"/>
          <w:b/>
          <w:sz w:val="18"/>
          <w:szCs w:val="16"/>
          <w:lang w:eastAsia="nl-NL"/>
        </w:rPr>
        <w:t>patiënt, ouder of voogd</w:t>
      </w:r>
      <w:r>
        <w:rPr>
          <w:rFonts w:ascii="Arial" w:hAnsi="Arial" w:cs="Arial"/>
          <w:b/>
          <w:sz w:val="18"/>
          <w:szCs w:val="16"/>
          <w:lang w:eastAsia="nl-NL"/>
        </w:rPr>
        <w:t>:</w:t>
      </w:r>
    </w:p>
    <w:p w14:paraId="03BCEAED" w14:textId="77777777" w:rsidR="00396E63" w:rsidRPr="004B02D7" w:rsidRDefault="00396E63" w:rsidP="00EA049D">
      <w:pPr>
        <w:spacing w:after="60" w:line="240" w:lineRule="auto"/>
        <w:rPr>
          <w:rFonts w:ascii="Arial" w:hAnsi="Arial" w:cs="Arial"/>
          <w:b/>
          <w:sz w:val="18"/>
          <w:szCs w:val="16"/>
          <w:lang w:eastAsia="nl-NL"/>
        </w:rPr>
      </w:pPr>
    </w:p>
    <w:p w14:paraId="4075906E" w14:textId="7932A51F" w:rsidR="00EA049D" w:rsidRDefault="00EA049D" w:rsidP="00CB7E14"/>
    <w:p w14:paraId="5EE8BF3F" w14:textId="77777777" w:rsidR="00EA049D" w:rsidRPr="00775408" w:rsidRDefault="00EA049D" w:rsidP="00EA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21FDC974" wp14:editId="20261A65">
                <wp:extent cx="6347460" cy="0"/>
                <wp:effectExtent l="0" t="0" r="0" b="0"/>
                <wp:docPr id="8" name="Rechte verbindingslijn 8"/>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097D13" id="Rechte verbindingslijn 8"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" strokecolor="#1e64c8 [3204]" strokeweight=".5pt">
                <v:stroke joinstyle="miter"/>
                <w10:anchorlock/>
              </v:line>
            </w:pict>
          </mc:Fallback>
        </mc:AlternateContent>
      </w:r>
    </w:p>
    <w:p w14:paraId="26F59C4F" w14:textId="0D68B55D" w:rsidR="00EA049D" w:rsidRPr="00EA049D" w:rsidRDefault="00EA049D" w:rsidP="00CB7E14">
      <w:pPr>
        <w:rPr>
          <w:b/>
          <w:bCs/>
          <w:color w:val="1E64C8" w:themeColor="text2"/>
        </w:rPr>
      </w:pPr>
      <w:r w:rsidRPr="00EA049D">
        <w:rPr>
          <w:b/>
          <w:bCs/>
          <w:color w:val="1E64C8" w:themeColor="text2"/>
          <w:sz w:val="19"/>
          <w:szCs w:val="19"/>
        </w:rPr>
        <w:t xml:space="preserve">Ondergetekende heeft de informatie over een diagnostisch genetisch onderzoek in </w:t>
      </w:r>
      <w:r w:rsidRPr="00EA049D">
        <w:rPr>
          <w:b/>
          <w:bCs/>
          <w:color w:val="1E64C8" w:themeColor="text2"/>
          <w:sz w:val="19"/>
          <w:szCs w:val="19"/>
        </w:rPr>
        <w:br/>
        <w:t>een persoonlijk gesprek en in begrijpbare taal aan de patiënt, ouder of voogd uitgelegd.</w:t>
      </w:r>
    </w:p>
    <w:p w14:paraId="6BFDAEA6" w14:textId="7E21FDA1" w:rsidR="00EA049D" w:rsidRDefault="00EA049D" w:rsidP="00CB7E14"/>
    <w:p w14:paraId="66E637E5" w14:textId="4EB1C37A" w:rsidR="00EA049D" w:rsidRPr="00711527" w:rsidRDefault="00EA049D" w:rsidP="00EA049D">
      <w:pPr>
        <w:spacing w:after="60" w:line="240" w:lineRule="auto"/>
        <w:rPr>
          <w:rFonts w:ascii="Arial" w:hAnsi="Arial" w:cs="Arial"/>
          <w:sz w:val="18"/>
          <w:szCs w:val="16"/>
        </w:rPr>
      </w:pPr>
      <w:r>
        <w:rPr>
          <w:rFonts w:ascii="Arial" w:hAnsi="Arial" w:cs="Arial"/>
          <w:b/>
          <w:sz w:val="18"/>
          <w:szCs w:val="16"/>
          <w:lang w:eastAsia="nl-NL"/>
        </w:rPr>
        <w:t>N</w:t>
      </w:r>
      <w:r w:rsidRPr="00064D14">
        <w:rPr>
          <w:rFonts w:ascii="Arial" w:hAnsi="Arial" w:cs="Arial"/>
          <w:b/>
          <w:sz w:val="18"/>
          <w:szCs w:val="16"/>
          <w:lang w:eastAsia="nl-NL"/>
        </w:rPr>
        <w:t>a</w:t>
      </w:r>
      <w:r>
        <w:rPr>
          <w:rFonts w:ascii="Arial" w:hAnsi="Arial" w:cs="Arial"/>
          <w:b/>
          <w:sz w:val="18"/>
          <w:szCs w:val="16"/>
          <w:lang w:eastAsia="nl-NL"/>
        </w:rPr>
        <w:t>a</w:t>
      </w:r>
      <w:r w:rsidRPr="00064D14">
        <w:rPr>
          <w:rFonts w:ascii="Arial" w:hAnsi="Arial" w:cs="Arial"/>
          <w:b/>
          <w:sz w:val="18"/>
          <w:szCs w:val="16"/>
          <w:lang w:eastAsia="nl-NL"/>
        </w:rPr>
        <w:t>m</w:t>
      </w:r>
      <w:r w:rsidRPr="004B02D7">
        <w:rPr>
          <w:rFonts w:ascii="Arial" w:hAnsi="Arial" w:cs="Arial"/>
          <w:b/>
          <w:sz w:val="18"/>
          <w:szCs w:val="16"/>
          <w:lang w:eastAsia="nl-NL"/>
        </w:rPr>
        <w:t xml:space="preserve"> </w:t>
      </w:r>
      <w:r w:rsidRPr="001404AA">
        <w:rPr>
          <w:rFonts w:ascii="Arial" w:hAnsi="Arial" w:cs="Arial"/>
          <w:b/>
          <w:sz w:val="18"/>
          <w:szCs w:val="16"/>
          <w:lang w:eastAsia="nl-NL"/>
        </w:rPr>
        <w:t>zorgverlener</w:t>
      </w:r>
      <w:r>
        <w:rPr>
          <w:rFonts w:ascii="Arial" w:hAnsi="Arial" w:cs="Arial"/>
          <w:b/>
          <w:sz w:val="18"/>
          <w:szCs w:val="16"/>
          <w:lang w:eastAsia="nl-NL"/>
        </w:rPr>
        <w:t xml:space="preserve">: </w:t>
      </w:r>
      <w:sdt>
        <w:sdtPr>
          <w:rPr>
            <w:rFonts w:ascii="Arial" w:hAnsi="Arial" w:cs="Arial"/>
            <w:sz w:val="18"/>
            <w:szCs w:val="16"/>
          </w:rPr>
          <w:id w:val="114029947"/>
          <w:placeholder>
            <w:docPart w:val="444E0034984D4412B7CB51584E38771F"/>
          </w:placeholder>
          <w:showingPlcHdr/>
        </w:sdtPr>
        <w:sdtEndPr/>
        <w:sdtContent>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sdtContent>
      </w:sdt>
    </w:p>
    <w:p w14:paraId="05400963" w14:textId="77777777" w:rsidR="00EA049D" w:rsidRPr="00064D14" w:rsidRDefault="00EA049D" w:rsidP="00EA049D">
      <w:pPr>
        <w:spacing w:after="60" w:line="240" w:lineRule="auto"/>
        <w:rPr>
          <w:rFonts w:ascii="Arial" w:hAnsi="Arial" w:cs="Arial"/>
          <w:b/>
          <w:sz w:val="18"/>
          <w:szCs w:val="16"/>
        </w:rPr>
      </w:pPr>
      <w:r>
        <w:rPr>
          <w:rFonts w:ascii="Arial" w:hAnsi="Arial" w:cs="Arial"/>
          <w:b/>
          <w:sz w:val="18"/>
          <w:szCs w:val="16"/>
          <w:lang w:eastAsia="nl-NL"/>
        </w:rPr>
        <w:t>D</w:t>
      </w:r>
      <w:r w:rsidRPr="004B02D7">
        <w:rPr>
          <w:rFonts w:ascii="Arial" w:hAnsi="Arial" w:cs="Arial"/>
          <w:b/>
          <w:sz w:val="18"/>
          <w:szCs w:val="16"/>
          <w:lang w:eastAsia="nl-NL"/>
        </w:rPr>
        <w:t>at</w:t>
      </w:r>
      <w:r>
        <w:rPr>
          <w:rFonts w:ascii="Arial" w:hAnsi="Arial" w:cs="Arial"/>
          <w:b/>
          <w:sz w:val="18"/>
          <w:szCs w:val="16"/>
          <w:lang w:eastAsia="nl-NL"/>
        </w:rPr>
        <w:t xml:space="preserve">um </w:t>
      </w:r>
      <w:r w:rsidRPr="00D14540">
        <w:rPr>
          <w:rFonts w:ascii="Arial" w:hAnsi="Arial" w:cs="Arial"/>
          <w:b/>
          <w:sz w:val="18"/>
          <w:szCs w:val="16"/>
          <w:lang w:eastAsia="nl-NL"/>
        </w:rPr>
        <w:t>afname</w:t>
      </w:r>
      <w:r>
        <w:rPr>
          <w:rFonts w:ascii="Arial" w:hAnsi="Arial" w:cs="Arial"/>
          <w:b/>
          <w:sz w:val="18"/>
          <w:szCs w:val="16"/>
          <w:lang w:eastAsia="nl-NL"/>
        </w:rPr>
        <w:t>:</w:t>
      </w:r>
      <w:r w:rsidRPr="00EA049D">
        <w:rPr>
          <w:rFonts w:cstheme="minorHAnsi"/>
          <w:sz w:val="18"/>
        </w:rPr>
        <w:t xml:space="preserve"> </w:t>
      </w:r>
      <w:sdt>
        <w:sdtPr>
          <w:rPr>
            <w:rFonts w:cstheme="minorHAnsi"/>
            <w:sz w:val="18"/>
          </w:rPr>
          <w:id w:val="-525337873"/>
          <w:placeholder>
            <w:docPart w:val="5CF4D20F709944ABA44CDFCE774D7666"/>
          </w:placeholder>
          <w:showingPlcHdr/>
          <w:date>
            <w:dateFormat w:val="dd/MM/yyyy"/>
            <w:lid w:val="nl-BE"/>
            <w:storeMappedDataAs w:val="dateTime"/>
            <w:calendar w:val="gregorian"/>
          </w:date>
        </w:sdtPr>
        <w:sdtEndPr/>
        <w:sdtContent>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sdtContent>
      </w:sdt>
    </w:p>
    <w:p w14:paraId="4162ED46" w14:textId="2D599F49" w:rsidR="00EA049D" w:rsidRDefault="00EA049D" w:rsidP="00EA049D">
      <w:pPr>
        <w:spacing w:after="60" w:line="240" w:lineRule="auto"/>
        <w:rPr>
          <w:rFonts w:ascii="Arial" w:hAnsi="Arial" w:cs="Arial"/>
          <w:b/>
          <w:sz w:val="18"/>
          <w:szCs w:val="16"/>
          <w:lang w:eastAsia="nl-NL"/>
        </w:rPr>
      </w:pPr>
      <w:r>
        <w:rPr>
          <w:rFonts w:ascii="Arial" w:hAnsi="Arial" w:cs="Arial"/>
          <w:b/>
          <w:sz w:val="18"/>
          <w:szCs w:val="16"/>
          <w:lang w:eastAsia="nl-NL"/>
        </w:rPr>
        <w:t>Handtekening</w:t>
      </w:r>
      <w:r w:rsidRPr="001404AA">
        <w:rPr>
          <w:rFonts w:ascii="Arial" w:hAnsi="Arial" w:cs="Arial"/>
          <w:b/>
          <w:sz w:val="18"/>
          <w:szCs w:val="16"/>
          <w:lang w:eastAsia="nl-NL"/>
        </w:rPr>
        <w:t xml:space="preserve"> zorgverlener</w:t>
      </w:r>
      <w:r>
        <w:rPr>
          <w:rFonts w:ascii="Arial" w:hAnsi="Arial" w:cs="Arial"/>
          <w:b/>
          <w:sz w:val="18"/>
          <w:szCs w:val="16"/>
          <w:lang w:eastAsia="nl-NL"/>
        </w:rPr>
        <w:t>:</w:t>
      </w:r>
    </w:p>
    <w:p w14:paraId="624080FE" w14:textId="5FA1896E" w:rsidR="00396E63" w:rsidRDefault="00396E63" w:rsidP="00EA049D">
      <w:pPr>
        <w:spacing w:after="60" w:line="240" w:lineRule="auto"/>
        <w:rPr>
          <w:rFonts w:ascii="Arial" w:hAnsi="Arial" w:cs="Arial"/>
          <w:b/>
          <w:sz w:val="18"/>
          <w:szCs w:val="16"/>
          <w:lang w:eastAsia="nl-NL"/>
        </w:rPr>
      </w:pPr>
    </w:p>
    <w:p w14:paraId="53223626" w14:textId="77777777" w:rsidR="00396E63" w:rsidRPr="004B02D7" w:rsidRDefault="00396E63" w:rsidP="00EA049D">
      <w:pPr>
        <w:spacing w:after="60" w:line="240" w:lineRule="auto"/>
        <w:rPr>
          <w:rFonts w:ascii="Arial" w:hAnsi="Arial" w:cs="Arial"/>
          <w:b/>
          <w:sz w:val="18"/>
          <w:szCs w:val="16"/>
          <w:lang w:eastAsia="nl-NL"/>
        </w:rPr>
      </w:pPr>
    </w:p>
    <w:p w14:paraId="1B6BC0E3" w14:textId="498656A8" w:rsidR="00EA049D" w:rsidRPr="004B02D7" w:rsidRDefault="00EA049D" w:rsidP="00EA049D">
      <w:pPr>
        <w:spacing w:after="60" w:line="240" w:lineRule="auto"/>
        <w:rPr>
          <w:rFonts w:ascii="Arial" w:hAnsi="Arial" w:cs="Arial"/>
          <w:b/>
          <w:sz w:val="18"/>
          <w:szCs w:val="16"/>
          <w:lang w:eastAsia="nl-NL"/>
        </w:rPr>
      </w:pPr>
      <w:r>
        <w:rPr>
          <w:rFonts w:ascii="Arial" w:hAnsi="Arial" w:cs="Arial"/>
          <w:b/>
          <w:sz w:val="18"/>
          <w:szCs w:val="16"/>
          <w:lang w:eastAsia="nl-NL"/>
        </w:rPr>
        <w:t>In</w:t>
      </w:r>
      <w:r w:rsidRPr="008B788A">
        <w:rPr>
          <w:rFonts w:ascii="Arial" w:hAnsi="Arial" w:cs="Arial"/>
          <w:b/>
          <w:sz w:val="18"/>
          <w:szCs w:val="16"/>
          <w:lang w:eastAsia="nl-NL"/>
        </w:rPr>
        <w:t xml:space="preserve"> opdracht van verantwoordelijke arts</w:t>
      </w:r>
      <w:r>
        <w:rPr>
          <w:rFonts w:ascii="Arial" w:hAnsi="Arial" w:cs="Arial"/>
          <w:b/>
          <w:sz w:val="18"/>
          <w:szCs w:val="16"/>
          <w:lang w:eastAsia="nl-NL"/>
        </w:rPr>
        <w:t>:</w:t>
      </w:r>
      <w:r w:rsidR="00396E63">
        <w:rPr>
          <w:rFonts w:ascii="Arial" w:hAnsi="Arial" w:cs="Arial"/>
          <w:b/>
          <w:sz w:val="18"/>
          <w:szCs w:val="16"/>
          <w:lang w:eastAsia="nl-NL"/>
        </w:rPr>
        <w:t xml:space="preserve"> </w:t>
      </w:r>
      <w:sdt>
        <w:sdtPr>
          <w:rPr>
            <w:rFonts w:ascii="Arial" w:hAnsi="Arial" w:cs="Arial"/>
            <w:sz w:val="18"/>
            <w:szCs w:val="16"/>
          </w:rPr>
          <w:id w:val="657039401"/>
          <w:placeholder>
            <w:docPart w:val="1DBB3C05C1A64C26B2ECDAA1AF4048BF"/>
          </w:placeholder>
          <w:showingPlcHdr/>
        </w:sdtPr>
        <w:sdtEndPr/>
        <w:sdtContent>
          <w:r w:rsidR="00396E63">
            <w:rPr>
              <w:rStyle w:val="Tekstvantijdelijkeaanduiding"/>
              <w:rFonts w:asciiTheme="majorHAnsi" w:hAnsiTheme="majorHAnsi" w:cstheme="majorHAnsi"/>
              <w:sz w:val="18"/>
              <w:szCs w:val="18"/>
            </w:rPr>
            <w:t>Vul naam in</w:t>
          </w:r>
          <w:r w:rsidR="00396E63" w:rsidRPr="00FC2F90">
            <w:rPr>
              <w:rStyle w:val="Tekstvantijdelijkeaanduiding"/>
              <w:rFonts w:asciiTheme="majorHAnsi" w:hAnsiTheme="majorHAnsi" w:cstheme="majorHAnsi"/>
              <w:sz w:val="18"/>
              <w:szCs w:val="18"/>
            </w:rPr>
            <w:t>.</w:t>
          </w:r>
        </w:sdtContent>
      </w:sdt>
    </w:p>
    <w:bookmarkEnd w:id="3"/>
    <w:p w14:paraId="1BF6DCC4" w14:textId="77777777" w:rsidR="00396E63" w:rsidRDefault="00396E63" w:rsidP="0063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p>
    <w:p w14:paraId="69342296" w14:textId="64A7FF37" w:rsidR="006379B2" w:rsidRPr="00775408" w:rsidRDefault="006379B2" w:rsidP="0063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101FB71A" wp14:editId="2BC0156C">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0A01AA"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tdhGGd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p w14:paraId="1D4B34C5" w14:textId="77777777" w:rsidR="006379B2" w:rsidRDefault="006379B2" w:rsidP="00860679">
      <w:pPr>
        <w:rPr>
          <w:i/>
        </w:rPr>
      </w:pPr>
    </w:p>
    <w:p w14:paraId="667F7BE2" w14:textId="77777777" w:rsidR="00860679" w:rsidRPr="00860679" w:rsidRDefault="00860679" w:rsidP="00860679">
      <w:pPr>
        <w:rPr>
          <w:i/>
        </w:rPr>
      </w:pPr>
      <w:r w:rsidRPr="00860679">
        <w:rPr>
          <w:i/>
        </w:rPr>
        <w:t>Opgemaakt in twee exemplaren, waarvoor er één bestemd is voor de patiënt.</w:t>
      </w:r>
      <w:bookmarkEnd w:id="4"/>
    </w:p>
    <w:sectPr w:rsidR="00860679" w:rsidRPr="00860679" w:rsidSect="008536F3">
      <w:headerReference w:type="default" r:id="rId8"/>
      <w:footerReference w:type="default" r:id="rId9"/>
      <w:headerReference w:type="first" r:id="rId10"/>
      <w:footerReference w:type="first" r:id="rId11"/>
      <w:pgSz w:w="11906" w:h="16838"/>
      <w:pgMar w:top="720" w:right="720" w:bottom="624" w:left="720" w:header="794"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E137" w14:textId="77777777" w:rsidR="005639B8" w:rsidRDefault="005639B8" w:rsidP="000666E3">
      <w:pPr>
        <w:spacing w:line="240" w:lineRule="auto"/>
      </w:pPr>
      <w:r>
        <w:separator/>
      </w:r>
    </w:p>
  </w:endnote>
  <w:endnote w:type="continuationSeparator" w:id="0">
    <w:p w14:paraId="69EE62B5" w14:textId="77777777" w:rsidR="005639B8" w:rsidRDefault="005639B8"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2F51" w14:textId="6703F30D" w:rsidR="00510E20" w:rsidRDefault="00510E20">
    <w:pPr>
      <w:pStyle w:val="Voettekst"/>
    </w:pPr>
    <w:r>
      <w:rPr>
        <w:noProof/>
        <w:lang w:val="nl-BE"/>
      </w:rPr>
      <w:drawing>
        <wp:anchor distT="0" distB="0" distL="114300" distR="114300" simplePos="0" relativeHeight="251674624" behindDoc="0" locked="0" layoutInCell="1" allowOverlap="1" wp14:anchorId="33E604F3" wp14:editId="4B52ECBC">
          <wp:simplePos x="0" y="0"/>
          <wp:positionH relativeFrom="page">
            <wp:posOffset>998220</wp:posOffset>
          </wp:positionH>
          <wp:positionV relativeFrom="margin">
            <wp:posOffset>8740503</wp:posOffset>
          </wp:positionV>
          <wp:extent cx="4798800" cy="626483"/>
          <wp:effectExtent l="0" t="0" r="1905" b="2540"/>
          <wp:wrapNone/>
          <wp:docPr id="10" name="Afbeelding 10"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0CE1F4" w14:textId="4E85330A" w:rsidR="00510E20" w:rsidRDefault="00510E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FBAA" w14:textId="77777777" w:rsidR="0093289B" w:rsidRDefault="0093289B">
    <w:pPr>
      <w:pStyle w:val="Voettekst"/>
    </w:pPr>
  </w:p>
  <w:p w14:paraId="52D57BED" w14:textId="77777777" w:rsidR="0093289B" w:rsidRDefault="0093289B" w:rsidP="0093289B"/>
  <w:p w14:paraId="630024C3" w14:textId="77777777" w:rsidR="0093289B" w:rsidRDefault="0093289B">
    <w:pPr>
      <w:pStyle w:val="Voettekst"/>
    </w:pPr>
  </w:p>
  <w:p w14:paraId="178F3BBD" w14:textId="77777777" w:rsidR="0093289B" w:rsidRDefault="0093289B">
    <w:pPr>
      <w:pStyle w:val="Voettekst"/>
    </w:pPr>
  </w:p>
  <w:p w14:paraId="6CF36E8A" w14:textId="77777777" w:rsidR="0093289B" w:rsidRDefault="0093289B">
    <w:pPr>
      <w:pStyle w:val="Voettekst"/>
    </w:pPr>
  </w:p>
  <w:p w14:paraId="51E49CC4" w14:textId="77777777" w:rsidR="0093289B" w:rsidRDefault="0093289B">
    <w:pPr>
      <w:pStyle w:val="Voettekst"/>
    </w:pPr>
  </w:p>
  <w:p w14:paraId="4A5EF620" w14:textId="77777777" w:rsidR="00180C1D" w:rsidRDefault="00F465FA">
    <w:pPr>
      <w:pStyle w:val="Voettekst"/>
    </w:pPr>
    <w:r>
      <w:rPr>
        <w:noProof/>
        <w:lang w:val="nl-BE"/>
      </w:rPr>
      <w:drawing>
        <wp:anchor distT="0" distB="0" distL="114300" distR="114300" simplePos="0" relativeHeight="251667456" behindDoc="0" locked="0" layoutInCell="1" allowOverlap="1" wp14:anchorId="71E7B836" wp14:editId="6192E52E">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9267" w14:textId="77777777" w:rsidR="005639B8" w:rsidRDefault="005639B8" w:rsidP="000666E3">
      <w:pPr>
        <w:spacing w:line="240" w:lineRule="auto"/>
      </w:pPr>
      <w:r>
        <w:separator/>
      </w:r>
    </w:p>
  </w:footnote>
  <w:footnote w:type="continuationSeparator" w:id="0">
    <w:p w14:paraId="6EDCCAE3" w14:textId="77777777" w:rsidR="005639B8" w:rsidRDefault="005639B8" w:rsidP="0006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553981"/>
  <w:bookmarkStart w:id="6" w:name="_Hlk1553982"/>
  <w:bookmarkStart w:id="7" w:name="_Hlk1554695"/>
  <w:bookmarkStart w:id="8" w:name="_Hlk1554696"/>
  <w:p w14:paraId="004CC8D4" w14:textId="77777777" w:rsidR="0093289B" w:rsidRPr="00794830" w:rsidRDefault="0093289B" w:rsidP="0093289B">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2900BB0C" wp14:editId="1C1489D0">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34E23B05" w14:textId="499C6250" w:rsidR="0093289B" w:rsidRDefault="0093289B" w:rsidP="0093289B">
                          <w:pPr>
                            <w:jc w:val="right"/>
                          </w:pPr>
                        </w:p>
                        <w:p w14:paraId="65FF0402" w14:textId="77777777" w:rsidR="0093289B" w:rsidRDefault="0093289B" w:rsidP="0093289B">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0BB0C"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" filled="f" stroked="f" strokeweight=".5pt">
              <v:textbox inset="0,0,0,0">
                <w:txbxContent>
                  <w:p w14:paraId="34E23B05" w14:textId="499C6250" w:rsidR="0093289B" w:rsidRDefault="0093289B" w:rsidP="0093289B">
                    <w:pPr>
                      <w:jc w:val="right"/>
                    </w:pPr>
                  </w:p>
                  <w:p w14:paraId="65FF0402" w14:textId="77777777" w:rsidR="0093289B" w:rsidRDefault="0093289B" w:rsidP="0093289B">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5AF7AADB" wp14:editId="6A627989">
              <wp:simplePos x="0" y="0"/>
              <wp:positionH relativeFrom="column">
                <wp:posOffset>4445</wp:posOffset>
              </wp:positionH>
              <wp:positionV relativeFrom="paragraph">
                <wp:posOffset>-354330</wp:posOffset>
              </wp:positionV>
              <wp:extent cx="599440" cy="335280"/>
              <wp:effectExtent l="0" t="0" r="10160" b="7620"/>
              <wp:wrapNone/>
              <wp:docPr id="6" name="Tekstvak 6"/>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1011E5FC" w14:textId="77777777" w:rsidR="0093289B" w:rsidRPr="00762384" w:rsidRDefault="0093289B" w:rsidP="0093289B">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6379B2">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6379B2">
                            <w:rPr>
                              <w:noProof/>
                              <w:sz w:val="16"/>
                              <w:szCs w:val="16"/>
                            </w:rPr>
                            <w:t>2</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AADB" id="Tekstvak 6"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" filled="f" stroked="f" strokeweight=".5pt">
              <v:textbox inset="0,0,0,0">
                <w:txbxContent>
                  <w:p w14:paraId="1011E5FC" w14:textId="77777777" w:rsidR="0093289B" w:rsidRPr="00762384" w:rsidRDefault="0093289B" w:rsidP="0093289B">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6379B2">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6379B2">
                      <w:rPr>
                        <w:noProof/>
                        <w:sz w:val="16"/>
                        <w:szCs w:val="16"/>
                      </w:rPr>
                      <w:t>2</w:t>
                    </w:r>
                    <w:r w:rsidRPr="00762384">
                      <w:rPr>
                        <w:noProof/>
                        <w:sz w:val="16"/>
                        <w:szCs w:val="16"/>
                      </w:rPr>
                      <w:fldChar w:fldCharType="end"/>
                    </w:r>
                  </w:p>
                </w:txbxContent>
              </v:textbox>
            </v:shape>
          </w:pict>
        </mc:Fallback>
      </mc:AlternateContent>
    </w:r>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0DF6" w14:textId="0423196F" w:rsidR="0093289B" w:rsidRPr="00794830" w:rsidRDefault="00A25564" w:rsidP="0093289B">
    <w:pPr>
      <w:pStyle w:val="UZSidebarSubtitle"/>
      <w:rPr>
        <w:lang w:val="nl-BE"/>
      </w:rPr>
    </w:pPr>
    <w:bookmarkStart w:id="9" w:name="_Hlk1553944"/>
    <w:bookmarkStart w:id="10" w:name="_Hlk1553945"/>
    <w:bookmarkStart w:id="11" w:name="_Hlk1554250"/>
    <w:bookmarkStart w:id="12" w:name="_Hlk1554251"/>
    <w:r w:rsidRPr="005572DE">
      <w:rPr>
        <w:noProof/>
        <w:sz w:val="32"/>
        <w:lang w:val="nl-BE"/>
      </w:rPr>
      <mc:AlternateContent>
        <mc:Choice Requires="wps">
          <w:drawing>
            <wp:anchor distT="0" distB="0" distL="114300" distR="114300" simplePos="0" relativeHeight="251676672" behindDoc="0" locked="0" layoutInCell="1" allowOverlap="1" wp14:anchorId="51936481" wp14:editId="206F8C89">
              <wp:simplePos x="0" y="0"/>
              <wp:positionH relativeFrom="column">
                <wp:posOffset>73152</wp:posOffset>
              </wp:positionH>
              <wp:positionV relativeFrom="paragraph">
                <wp:posOffset>-335915</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7D2E1482" w14:textId="77777777" w:rsidR="00A25564" w:rsidRPr="00762384" w:rsidRDefault="00A25564" w:rsidP="00A25564">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Pr>
                              <w:noProof/>
                              <w:sz w:val="16"/>
                              <w:szCs w:val="16"/>
                            </w:rPr>
                            <w:t>2</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36481" id="_x0000_t202" coordsize="21600,21600" o:spt="202" path="m,l,21600r21600,l21600,xe">
              <v:stroke joinstyle="miter"/>
              <v:path gradientshapeok="t" o:connecttype="rect"/>
            </v:shapetype>
            <v:shape id="Tekstvak 2" o:spid="_x0000_s1028" type="#_x0000_t202" style="position:absolute;margin-left:5.75pt;margin-top:-26.45pt;width:47.2pt;height: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" filled="f" stroked="f" strokeweight=".5pt">
              <v:textbox inset="0,0,0,0">
                <w:txbxContent>
                  <w:p w14:paraId="7D2E1482" w14:textId="77777777" w:rsidR="00A25564" w:rsidRPr="00762384" w:rsidRDefault="00A25564" w:rsidP="00A25564">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Pr>
                        <w:noProof/>
                        <w:sz w:val="16"/>
                        <w:szCs w:val="16"/>
                      </w:rPr>
                      <w:t>2</w:t>
                    </w:r>
                    <w:r w:rsidRPr="00762384">
                      <w:rPr>
                        <w:noProof/>
                        <w:sz w:val="16"/>
                        <w:szCs w:val="16"/>
                      </w:rPr>
                      <w:fldChar w:fldCharType="end"/>
                    </w:r>
                  </w:p>
                </w:txbxContent>
              </v:textbox>
            </v:shape>
          </w:pict>
        </mc:Fallback>
      </mc:AlternateContent>
    </w:r>
    <w:r w:rsidR="0093289B">
      <w:rPr>
        <w:noProof/>
        <w:szCs w:val="12"/>
        <w:lang w:val="nl-BE"/>
      </w:rPr>
      <mc:AlternateContent>
        <mc:Choice Requires="wps">
          <w:drawing>
            <wp:anchor distT="0" distB="0" distL="114300" distR="114300" simplePos="0" relativeHeight="251669504" behindDoc="1" locked="0" layoutInCell="1" allowOverlap="1" wp14:anchorId="7A5A60BA" wp14:editId="783DB222">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3CC0BB8F" w14:textId="73B3C9F8" w:rsidR="0093289B" w:rsidRDefault="0093289B" w:rsidP="0093289B">
                          <w:pPr>
                            <w:jc w:val="right"/>
                          </w:pPr>
                          <w:r w:rsidRPr="0093289B">
                            <w:rPr>
                              <w:sz w:val="12"/>
                              <w:szCs w:val="12"/>
                              <w:lang w:val="nl-BE"/>
                            </w:rPr>
                            <w:t>H9.7-OP1-B4, v</w:t>
                          </w:r>
                          <w:r w:rsidR="00721EF3">
                            <w:rPr>
                              <w:sz w:val="12"/>
                              <w:szCs w:val="12"/>
                              <w:lang w:val="nl-BE"/>
                            </w:rPr>
                            <w:t>5</w:t>
                          </w:r>
                          <w:r w:rsidRPr="0093289B">
                            <w:rPr>
                              <w:sz w:val="12"/>
                              <w:szCs w:val="12"/>
                              <w:lang w:val="nl-BE"/>
                            </w:rPr>
                            <w:t xml:space="preserve">, in voege </w:t>
                          </w:r>
                          <w:r w:rsidR="00721EF3">
                            <w:rPr>
                              <w:sz w:val="12"/>
                              <w:szCs w:val="12"/>
                              <w:lang w:val="nl-BE"/>
                            </w:rPr>
                            <w:t>19/09/2023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A60BA"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" filled="f" stroked="f" strokeweight=".5pt">
              <v:textbox inset="0,0,0,0">
                <w:txbxContent>
                  <w:p w14:paraId="3CC0BB8F" w14:textId="73B3C9F8" w:rsidR="0093289B" w:rsidRDefault="0093289B" w:rsidP="0093289B">
                    <w:pPr>
                      <w:jc w:val="right"/>
                    </w:pPr>
                    <w:r w:rsidRPr="0093289B">
                      <w:rPr>
                        <w:sz w:val="12"/>
                        <w:szCs w:val="12"/>
                        <w:lang w:val="nl-BE"/>
                      </w:rPr>
                      <w:t>H9.7-OP1-B4, v</w:t>
                    </w:r>
                    <w:r w:rsidR="00721EF3">
                      <w:rPr>
                        <w:sz w:val="12"/>
                        <w:szCs w:val="12"/>
                        <w:lang w:val="nl-BE"/>
                      </w:rPr>
                      <w:t>5</w:t>
                    </w:r>
                    <w:r w:rsidRPr="0093289B">
                      <w:rPr>
                        <w:sz w:val="12"/>
                        <w:szCs w:val="12"/>
                        <w:lang w:val="nl-BE"/>
                      </w:rPr>
                      <w:t xml:space="preserve">, in voege </w:t>
                    </w:r>
                    <w:r w:rsidR="00721EF3">
                      <w:rPr>
                        <w:sz w:val="12"/>
                        <w:szCs w:val="12"/>
                        <w:lang w:val="nl-BE"/>
                      </w:rPr>
                      <w:t>19/09/2023</w:t>
                    </w:r>
                  </w:p>
                </w:txbxContent>
              </v:textbox>
              <w10:wrap anchory="page"/>
            </v:shape>
          </w:pict>
        </mc:Fallback>
      </mc:AlternateContent>
    </w:r>
    <w:r w:rsidR="0093289B">
      <w:rPr>
        <w:lang w:val="nl-BE"/>
      </w:rPr>
      <w:t xml:space="preserve"> </w:t>
    </w:r>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8820771">
    <w:abstractNumId w:val="2"/>
  </w:num>
  <w:num w:numId="2" w16cid:durableId="1182276385">
    <w:abstractNumId w:val="3"/>
  </w:num>
  <w:num w:numId="3" w16cid:durableId="1784182714">
    <w:abstractNumId w:val="0"/>
  </w:num>
  <w:num w:numId="4" w16cid:durableId="858471765">
    <w:abstractNumId w:val="1"/>
  </w:num>
  <w:num w:numId="5" w16cid:durableId="1719552979">
    <w:abstractNumId w:val="7"/>
  </w:num>
  <w:num w:numId="6" w16cid:durableId="290789927">
    <w:abstractNumId w:val="4"/>
  </w:num>
  <w:num w:numId="7" w16cid:durableId="1261648048">
    <w:abstractNumId w:val="5"/>
  </w:num>
  <w:num w:numId="8" w16cid:durableId="382757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formatting="1" w:enforcement="1" w:cryptProviderType="rsaAES" w:cryptAlgorithmClass="hash" w:cryptAlgorithmType="typeAny" w:cryptAlgorithmSid="14" w:cryptSpinCount="100000" w:hash="njObYOyECRCOAr8c74gvV3uHhtFv9ofsbuL/CDjZDFKQ7EvVz5WynNCw14jw3oxi73Vxqe6gzunY+KHV1FX75Q==" w:salt="WfyIlB0B3B34WECFVn2XAA=="/>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124B6"/>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6D05"/>
    <w:rsid w:val="001C762F"/>
    <w:rsid w:val="001D0DE9"/>
    <w:rsid w:val="001D1CEC"/>
    <w:rsid w:val="001D2BD5"/>
    <w:rsid w:val="001D42C5"/>
    <w:rsid w:val="001D4D8A"/>
    <w:rsid w:val="001D6F8A"/>
    <w:rsid w:val="001E08EA"/>
    <w:rsid w:val="001E13EB"/>
    <w:rsid w:val="001E5272"/>
    <w:rsid w:val="001F49C3"/>
    <w:rsid w:val="001F6558"/>
    <w:rsid w:val="001F6F0C"/>
    <w:rsid w:val="001F766E"/>
    <w:rsid w:val="00201E3F"/>
    <w:rsid w:val="00202219"/>
    <w:rsid w:val="0020222D"/>
    <w:rsid w:val="00202DF8"/>
    <w:rsid w:val="00203A1B"/>
    <w:rsid w:val="002063F3"/>
    <w:rsid w:val="00213CBC"/>
    <w:rsid w:val="00214FF1"/>
    <w:rsid w:val="00216227"/>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3A0B"/>
    <w:rsid w:val="002D4887"/>
    <w:rsid w:val="002E0391"/>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96E63"/>
    <w:rsid w:val="003A44B7"/>
    <w:rsid w:val="003A477D"/>
    <w:rsid w:val="003A504A"/>
    <w:rsid w:val="003B14BE"/>
    <w:rsid w:val="003B76F0"/>
    <w:rsid w:val="003B7C23"/>
    <w:rsid w:val="003C1DFD"/>
    <w:rsid w:val="003C40AE"/>
    <w:rsid w:val="003C680B"/>
    <w:rsid w:val="003D0233"/>
    <w:rsid w:val="003D0536"/>
    <w:rsid w:val="003D347D"/>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27AD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21FD"/>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4223"/>
    <w:rsid w:val="00505D69"/>
    <w:rsid w:val="0050771D"/>
    <w:rsid w:val="00507C29"/>
    <w:rsid w:val="00510C52"/>
    <w:rsid w:val="00510E20"/>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668D"/>
    <w:rsid w:val="00547006"/>
    <w:rsid w:val="00550B5B"/>
    <w:rsid w:val="00551DE6"/>
    <w:rsid w:val="005527DC"/>
    <w:rsid w:val="005529EC"/>
    <w:rsid w:val="00556076"/>
    <w:rsid w:val="0055747F"/>
    <w:rsid w:val="00557B08"/>
    <w:rsid w:val="00562C36"/>
    <w:rsid w:val="005639B8"/>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379B2"/>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1E16"/>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1EF3"/>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748E"/>
    <w:rsid w:val="00777B93"/>
    <w:rsid w:val="00780BFA"/>
    <w:rsid w:val="007816B9"/>
    <w:rsid w:val="00786ADE"/>
    <w:rsid w:val="00786DC7"/>
    <w:rsid w:val="00786E85"/>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36F3"/>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1969"/>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15D"/>
    <w:rsid w:val="008B1C1B"/>
    <w:rsid w:val="008B4278"/>
    <w:rsid w:val="008B50C2"/>
    <w:rsid w:val="008B7695"/>
    <w:rsid w:val="008C045E"/>
    <w:rsid w:val="008C1C72"/>
    <w:rsid w:val="008C2287"/>
    <w:rsid w:val="008C4258"/>
    <w:rsid w:val="008C4953"/>
    <w:rsid w:val="008C6E87"/>
    <w:rsid w:val="008D1451"/>
    <w:rsid w:val="008D26C4"/>
    <w:rsid w:val="008D32F5"/>
    <w:rsid w:val="008D381D"/>
    <w:rsid w:val="008D4D6D"/>
    <w:rsid w:val="008D530F"/>
    <w:rsid w:val="008D6C8E"/>
    <w:rsid w:val="008D7FFD"/>
    <w:rsid w:val="008E6BB7"/>
    <w:rsid w:val="008E6D41"/>
    <w:rsid w:val="008E7E4D"/>
    <w:rsid w:val="008F1B7B"/>
    <w:rsid w:val="008F1C7D"/>
    <w:rsid w:val="008F41E9"/>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289B"/>
    <w:rsid w:val="0093334C"/>
    <w:rsid w:val="0093513B"/>
    <w:rsid w:val="00937214"/>
    <w:rsid w:val="00937AA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217B"/>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6E58"/>
    <w:rsid w:val="009D70F7"/>
    <w:rsid w:val="009D7485"/>
    <w:rsid w:val="009D751A"/>
    <w:rsid w:val="009D7988"/>
    <w:rsid w:val="009E1891"/>
    <w:rsid w:val="009E1FBF"/>
    <w:rsid w:val="009E2768"/>
    <w:rsid w:val="009E314E"/>
    <w:rsid w:val="009E6AC6"/>
    <w:rsid w:val="009E77C9"/>
    <w:rsid w:val="009F0866"/>
    <w:rsid w:val="009F12C9"/>
    <w:rsid w:val="009F2E69"/>
    <w:rsid w:val="009F5179"/>
    <w:rsid w:val="009F5863"/>
    <w:rsid w:val="009F61F4"/>
    <w:rsid w:val="009F7464"/>
    <w:rsid w:val="00A05801"/>
    <w:rsid w:val="00A07C94"/>
    <w:rsid w:val="00A109A7"/>
    <w:rsid w:val="00A15833"/>
    <w:rsid w:val="00A17CAD"/>
    <w:rsid w:val="00A17F56"/>
    <w:rsid w:val="00A25564"/>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4FA5"/>
    <w:rsid w:val="00A65747"/>
    <w:rsid w:val="00A70FD0"/>
    <w:rsid w:val="00A7115D"/>
    <w:rsid w:val="00A75B1E"/>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162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903"/>
    <w:rsid w:val="00B56EC4"/>
    <w:rsid w:val="00B57B47"/>
    <w:rsid w:val="00B60E0E"/>
    <w:rsid w:val="00B6125F"/>
    <w:rsid w:val="00B619AC"/>
    <w:rsid w:val="00B64AA5"/>
    <w:rsid w:val="00B65976"/>
    <w:rsid w:val="00B72F92"/>
    <w:rsid w:val="00B73E8F"/>
    <w:rsid w:val="00B82135"/>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B7E14"/>
    <w:rsid w:val="00CC090F"/>
    <w:rsid w:val="00CC161C"/>
    <w:rsid w:val="00CC19B2"/>
    <w:rsid w:val="00CC1B4E"/>
    <w:rsid w:val="00CC4BED"/>
    <w:rsid w:val="00CC59F9"/>
    <w:rsid w:val="00CC5CF3"/>
    <w:rsid w:val="00CC7C53"/>
    <w:rsid w:val="00CD4039"/>
    <w:rsid w:val="00CD6BD9"/>
    <w:rsid w:val="00CD6DBC"/>
    <w:rsid w:val="00CD7221"/>
    <w:rsid w:val="00CE11C0"/>
    <w:rsid w:val="00CE7FCE"/>
    <w:rsid w:val="00CF1FE1"/>
    <w:rsid w:val="00CF202C"/>
    <w:rsid w:val="00CF4308"/>
    <w:rsid w:val="00CF73A6"/>
    <w:rsid w:val="00D10E64"/>
    <w:rsid w:val="00D14540"/>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6519"/>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049D"/>
    <w:rsid w:val="00EA456B"/>
    <w:rsid w:val="00EA5F25"/>
    <w:rsid w:val="00EA7080"/>
    <w:rsid w:val="00EA7C0D"/>
    <w:rsid w:val="00EB1C5F"/>
    <w:rsid w:val="00EB5ED2"/>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00A"/>
    <w:rsid w:val="00F715D8"/>
    <w:rsid w:val="00F742C2"/>
    <w:rsid w:val="00F74E69"/>
    <w:rsid w:val="00F77FE0"/>
    <w:rsid w:val="00F84CD9"/>
    <w:rsid w:val="00F8714B"/>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A21"/>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D0B76F"/>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character" w:styleId="Tekstvantijdelijkeaanduiding">
    <w:name w:val="Placeholder Text"/>
    <w:basedOn w:val="Standaardalinea-lettertype"/>
    <w:uiPriority w:val="99"/>
    <w:semiHidden/>
    <w:rsid w:val="002D3A0B"/>
    <w:rPr>
      <w:color w:val="808080"/>
    </w:rPr>
  </w:style>
  <w:style w:type="paragraph" w:styleId="Geenafstand">
    <w:name w:val="No Spacing"/>
    <w:uiPriority w:val="99"/>
    <w:qFormat/>
    <w:rsid w:val="00CB7E14"/>
    <w:pPr>
      <w:spacing w:after="0" w:line="240" w:lineRule="auto"/>
    </w:pPr>
    <w:rPr>
      <w:rFonts w:ascii="Calibri" w:eastAsia="Calibri" w:hAnsi="Calibri" w:cs="Calibri"/>
      <w:lang w:val="en-US"/>
    </w:rPr>
  </w:style>
  <w:style w:type="character" w:customStyle="1" w:styleId="UZ-Invullijn">
    <w:name w:val="UZ-Invullijn"/>
    <w:basedOn w:val="Standaardalinea-lettertype"/>
    <w:uiPriority w:val="1"/>
    <w:qFormat/>
    <w:rsid w:val="00CB7E14"/>
    <w:rPr>
      <w:color w:val="808080"/>
      <w:sz w:val="12"/>
      <w:szCs w:val="12"/>
    </w:rPr>
  </w:style>
  <w:style w:type="table" w:customStyle="1" w:styleId="Tabelraster1">
    <w:name w:val="Tabelraster1"/>
    <w:basedOn w:val="Standaardtabel"/>
    <w:next w:val="Tabelraster"/>
    <w:rsid w:val="00CB7E1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6B1607B3E47528829E8DE6493FF3C"/>
        <w:category>
          <w:name w:val="Algemeen"/>
          <w:gallery w:val="placeholder"/>
        </w:category>
        <w:types>
          <w:type w:val="bbPlcHdr"/>
        </w:types>
        <w:behaviors>
          <w:behavior w:val="content"/>
        </w:behaviors>
        <w:guid w:val="{E74082F6-5794-4AEC-872D-4F81A14804F5}"/>
      </w:docPartPr>
      <w:docPartBody>
        <w:p w:rsidR="0058228E" w:rsidRDefault="00496C0E" w:rsidP="00496C0E">
          <w:pPr>
            <w:pStyle w:val="9BB6B1607B3E47528829E8DE6493FF3C"/>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F7DD044545984890A251FA52AE6DBDB1"/>
        <w:category>
          <w:name w:val="Algemeen"/>
          <w:gallery w:val="placeholder"/>
        </w:category>
        <w:types>
          <w:type w:val="bbPlcHdr"/>
        </w:types>
        <w:behaviors>
          <w:behavior w:val="content"/>
        </w:behaviors>
        <w:guid w:val="{9E35F1F9-4E4F-49FD-B22B-52456E8C38C9}"/>
      </w:docPartPr>
      <w:docPartBody>
        <w:p w:rsidR="0058228E" w:rsidRDefault="00496C0E" w:rsidP="00496C0E">
          <w:pPr>
            <w:pStyle w:val="F7DD044545984890A251FA52AE6DBDB1"/>
          </w:pPr>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p>
      </w:docPartBody>
    </w:docPart>
    <w:docPart>
      <w:docPartPr>
        <w:name w:val="6364D6A2B4E847F7BAE50DB66C14BA96"/>
        <w:category>
          <w:name w:val="Algemeen"/>
          <w:gallery w:val="placeholder"/>
        </w:category>
        <w:types>
          <w:type w:val="bbPlcHdr"/>
        </w:types>
        <w:behaviors>
          <w:behavior w:val="content"/>
        </w:behaviors>
        <w:guid w:val="{281298FB-C490-4F23-BDC3-EF2828BD4144}"/>
      </w:docPartPr>
      <w:docPartBody>
        <w:p w:rsidR="0058228E" w:rsidRDefault="00496C0E" w:rsidP="00496C0E">
          <w:pPr>
            <w:pStyle w:val="6364D6A2B4E847F7BAE50DB66C14BA96"/>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BA5D6E0C9050462289D2B21F066AB059"/>
        <w:category>
          <w:name w:val="Algemeen"/>
          <w:gallery w:val="placeholder"/>
        </w:category>
        <w:types>
          <w:type w:val="bbPlcHdr"/>
        </w:types>
        <w:behaviors>
          <w:behavior w:val="content"/>
        </w:behaviors>
        <w:guid w:val="{F0AFC406-2A6C-40AD-BEF6-96612C2AB62F}"/>
      </w:docPartPr>
      <w:docPartBody>
        <w:p w:rsidR="0058228E" w:rsidRDefault="00496C0E" w:rsidP="00496C0E">
          <w:pPr>
            <w:pStyle w:val="BA5D6E0C9050462289D2B21F066AB059"/>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8E03879BD731470593974B8B38800F11"/>
        <w:category>
          <w:name w:val="Algemeen"/>
          <w:gallery w:val="placeholder"/>
        </w:category>
        <w:types>
          <w:type w:val="bbPlcHdr"/>
        </w:types>
        <w:behaviors>
          <w:behavior w:val="content"/>
        </w:behaviors>
        <w:guid w:val="{AC38B05E-1427-468C-954C-A62572E95523}"/>
      </w:docPartPr>
      <w:docPartBody>
        <w:p w:rsidR="0058228E" w:rsidRDefault="00496C0E" w:rsidP="00496C0E">
          <w:pPr>
            <w:pStyle w:val="8E03879BD731470593974B8B38800F11"/>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3A9F2FC8BB9044BA93761607C98AB5BD"/>
        <w:category>
          <w:name w:val="Algemeen"/>
          <w:gallery w:val="placeholder"/>
        </w:category>
        <w:types>
          <w:type w:val="bbPlcHdr"/>
        </w:types>
        <w:behaviors>
          <w:behavior w:val="content"/>
        </w:behaviors>
        <w:guid w:val="{97C79BE2-44A3-4A6F-A26F-BC355B069B83}"/>
      </w:docPartPr>
      <w:docPartBody>
        <w:p w:rsidR="0058228E" w:rsidRDefault="00496C0E" w:rsidP="00496C0E">
          <w:pPr>
            <w:pStyle w:val="3A9F2FC8BB9044BA93761607C98AB5BD"/>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43F54655195447A894F59D8B3948553F"/>
        <w:category>
          <w:name w:val="Algemeen"/>
          <w:gallery w:val="placeholder"/>
        </w:category>
        <w:types>
          <w:type w:val="bbPlcHdr"/>
        </w:types>
        <w:behaviors>
          <w:behavior w:val="content"/>
        </w:behaviors>
        <w:guid w:val="{4A816DF6-C46E-456E-A64C-AED60E2E366C}"/>
      </w:docPartPr>
      <w:docPartBody>
        <w:p w:rsidR="0058228E" w:rsidRDefault="00496C0E" w:rsidP="00496C0E">
          <w:pPr>
            <w:pStyle w:val="43F54655195447A894F59D8B3948553F"/>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41FBA614B16D4E279A50CD6723FD6B66"/>
        <w:category>
          <w:name w:val="Algemeen"/>
          <w:gallery w:val="placeholder"/>
        </w:category>
        <w:types>
          <w:type w:val="bbPlcHdr"/>
        </w:types>
        <w:behaviors>
          <w:behavior w:val="content"/>
        </w:behaviors>
        <w:guid w:val="{05ACAEA3-7EB6-4EC0-B714-E8CE5488FECA}"/>
      </w:docPartPr>
      <w:docPartBody>
        <w:p w:rsidR="00611243" w:rsidRDefault="004F3BDF" w:rsidP="004F3BDF">
          <w:pPr>
            <w:pStyle w:val="41FBA614B16D4E279A50CD6723FD6B66"/>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docPartBody>
    </w:docPart>
    <w:docPart>
      <w:docPartPr>
        <w:name w:val="37D9FD6204ED459ABEFFC87D8444020A"/>
        <w:category>
          <w:name w:val="Algemeen"/>
          <w:gallery w:val="placeholder"/>
        </w:category>
        <w:types>
          <w:type w:val="bbPlcHdr"/>
        </w:types>
        <w:behaviors>
          <w:behavior w:val="content"/>
        </w:behaviors>
        <w:guid w:val="{EEF8E95B-7552-4D64-B255-8148B28EC408}"/>
      </w:docPartPr>
      <w:docPartBody>
        <w:p w:rsidR="00611243" w:rsidRDefault="004F3BDF" w:rsidP="004F3BDF">
          <w:pPr>
            <w:pStyle w:val="37D9FD6204ED459ABEFFC87D8444020A"/>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
      <w:docPartPr>
        <w:name w:val="444E0034984D4412B7CB51584E38771F"/>
        <w:category>
          <w:name w:val="Algemeen"/>
          <w:gallery w:val="placeholder"/>
        </w:category>
        <w:types>
          <w:type w:val="bbPlcHdr"/>
        </w:types>
        <w:behaviors>
          <w:behavior w:val="content"/>
        </w:behaviors>
        <w:guid w:val="{0A7837E1-417E-41F5-B07A-999EBF23A8B8}"/>
      </w:docPartPr>
      <w:docPartBody>
        <w:p w:rsidR="00611243" w:rsidRDefault="004F3BDF" w:rsidP="004F3BDF">
          <w:pPr>
            <w:pStyle w:val="444E0034984D4412B7CB51584E38771F"/>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docPartBody>
    </w:docPart>
    <w:docPart>
      <w:docPartPr>
        <w:name w:val="5CF4D20F709944ABA44CDFCE774D7666"/>
        <w:category>
          <w:name w:val="Algemeen"/>
          <w:gallery w:val="placeholder"/>
        </w:category>
        <w:types>
          <w:type w:val="bbPlcHdr"/>
        </w:types>
        <w:behaviors>
          <w:behavior w:val="content"/>
        </w:behaviors>
        <w:guid w:val="{DDD2DAF6-A8AB-49CE-95A7-FE435B700636}"/>
      </w:docPartPr>
      <w:docPartBody>
        <w:p w:rsidR="00611243" w:rsidRDefault="004F3BDF" w:rsidP="004F3BDF">
          <w:pPr>
            <w:pStyle w:val="5CF4D20F709944ABA44CDFCE774D7666"/>
          </w:pPr>
          <w:r>
            <w:rPr>
              <w:rStyle w:val="Tekstvantijdelijkeaanduiding"/>
              <w:rFonts w:cstheme="minorHAnsi"/>
              <w:sz w:val="18"/>
            </w:rPr>
            <w:t>Kies</w:t>
          </w:r>
          <w:r w:rsidRPr="00CA0EBD">
            <w:rPr>
              <w:rStyle w:val="Tekstvantijdelijkeaanduiding"/>
              <w:rFonts w:cstheme="minorHAnsi"/>
              <w:sz w:val="18"/>
            </w:rPr>
            <w:t xml:space="preserve"> dat</w:t>
          </w:r>
          <w:r>
            <w:rPr>
              <w:rStyle w:val="Tekstvantijdelijkeaanduiding"/>
              <w:rFonts w:cstheme="minorHAnsi"/>
              <w:sz w:val="18"/>
            </w:rPr>
            <w:t>um</w:t>
          </w:r>
          <w:r w:rsidRPr="00CA0EBD">
            <w:rPr>
              <w:rStyle w:val="Tekstvantijdelijkeaanduiding"/>
              <w:rFonts w:cstheme="minorHAnsi"/>
              <w:sz w:val="18"/>
            </w:rPr>
            <w:t>.</w:t>
          </w:r>
        </w:p>
      </w:docPartBody>
    </w:docPart>
    <w:docPart>
      <w:docPartPr>
        <w:name w:val="1DBB3C05C1A64C26B2ECDAA1AF4048BF"/>
        <w:category>
          <w:name w:val="Algemeen"/>
          <w:gallery w:val="placeholder"/>
        </w:category>
        <w:types>
          <w:type w:val="bbPlcHdr"/>
        </w:types>
        <w:behaviors>
          <w:behavior w:val="content"/>
        </w:behaviors>
        <w:guid w:val="{09468D30-61FD-4796-BC7E-27026D845AD3}"/>
      </w:docPartPr>
      <w:docPartBody>
        <w:p w:rsidR="00611243" w:rsidRDefault="004F3BDF" w:rsidP="004F3BDF">
          <w:pPr>
            <w:pStyle w:val="1DBB3C05C1A64C26B2ECDAA1AF4048BF"/>
          </w:pPr>
          <w:r>
            <w:rPr>
              <w:rStyle w:val="Tekstvantijdelijkeaanduiding"/>
              <w:rFonts w:asciiTheme="majorHAnsi" w:hAnsiTheme="majorHAnsi" w:cstheme="majorHAnsi"/>
              <w:sz w:val="18"/>
              <w:szCs w:val="18"/>
            </w:rPr>
            <w:t>Vul naam in</w:t>
          </w:r>
          <w:r w:rsidRPr="00FC2F90">
            <w:rPr>
              <w:rStyle w:val="Tekstvantijdelijkeaanduiding"/>
              <w:rFonts w:asciiTheme="majorHAnsi" w:hAnsiTheme="majorHAnsi" w:cstheme="majorHAnsi"/>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0E"/>
    <w:rsid w:val="0040017B"/>
    <w:rsid w:val="00496C0E"/>
    <w:rsid w:val="004F3BDF"/>
    <w:rsid w:val="0058228E"/>
    <w:rsid w:val="00611243"/>
    <w:rsid w:val="00D528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3BDF"/>
    <w:rPr>
      <w:color w:val="808080"/>
    </w:rPr>
  </w:style>
  <w:style w:type="paragraph" w:customStyle="1" w:styleId="9BB6B1607B3E47528829E8DE6493FF3C">
    <w:name w:val="9BB6B1607B3E47528829E8DE6493FF3C"/>
    <w:rsid w:val="00496C0E"/>
  </w:style>
  <w:style w:type="paragraph" w:customStyle="1" w:styleId="F7DD044545984890A251FA52AE6DBDB1">
    <w:name w:val="F7DD044545984890A251FA52AE6DBDB1"/>
    <w:rsid w:val="00496C0E"/>
  </w:style>
  <w:style w:type="paragraph" w:customStyle="1" w:styleId="6364D6A2B4E847F7BAE50DB66C14BA96">
    <w:name w:val="6364D6A2B4E847F7BAE50DB66C14BA96"/>
    <w:rsid w:val="00496C0E"/>
  </w:style>
  <w:style w:type="paragraph" w:customStyle="1" w:styleId="BA5D6E0C9050462289D2B21F066AB059">
    <w:name w:val="BA5D6E0C9050462289D2B21F066AB059"/>
    <w:rsid w:val="00496C0E"/>
  </w:style>
  <w:style w:type="paragraph" w:customStyle="1" w:styleId="8E03879BD731470593974B8B38800F11">
    <w:name w:val="8E03879BD731470593974B8B38800F11"/>
    <w:rsid w:val="00496C0E"/>
  </w:style>
  <w:style w:type="paragraph" w:customStyle="1" w:styleId="3A9F2FC8BB9044BA93761607C98AB5BD">
    <w:name w:val="3A9F2FC8BB9044BA93761607C98AB5BD"/>
    <w:rsid w:val="00496C0E"/>
  </w:style>
  <w:style w:type="paragraph" w:customStyle="1" w:styleId="43F54655195447A894F59D8B3948553F">
    <w:name w:val="43F54655195447A894F59D8B3948553F"/>
    <w:rsid w:val="00496C0E"/>
  </w:style>
  <w:style w:type="paragraph" w:customStyle="1" w:styleId="41FBA614B16D4E279A50CD6723FD6B66">
    <w:name w:val="41FBA614B16D4E279A50CD6723FD6B66"/>
    <w:rsid w:val="004F3BDF"/>
  </w:style>
  <w:style w:type="paragraph" w:customStyle="1" w:styleId="37D9FD6204ED459ABEFFC87D8444020A">
    <w:name w:val="37D9FD6204ED459ABEFFC87D8444020A"/>
    <w:rsid w:val="004F3BDF"/>
  </w:style>
  <w:style w:type="paragraph" w:customStyle="1" w:styleId="444E0034984D4412B7CB51584E38771F">
    <w:name w:val="444E0034984D4412B7CB51584E38771F"/>
    <w:rsid w:val="004F3BDF"/>
  </w:style>
  <w:style w:type="paragraph" w:customStyle="1" w:styleId="5CF4D20F709944ABA44CDFCE774D7666">
    <w:name w:val="5CF4D20F709944ABA44CDFCE774D7666"/>
    <w:rsid w:val="004F3BDF"/>
  </w:style>
  <w:style w:type="paragraph" w:customStyle="1" w:styleId="1DBB3C05C1A64C26B2ECDAA1AF4048BF">
    <w:name w:val="1DBB3C05C1A64C26B2ECDAA1AF4048BF"/>
    <w:rsid w:val="004F3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69F1-86EB-40B2-BFFD-75528A89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2106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Poelman Katia</cp:lastModifiedBy>
  <cp:revision>5</cp:revision>
  <cp:lastPrinted>2023-10-18T07:00:00Z</cp:lastPrinted>
  <dcterms:created xsi:type="dcterms:W3CDTF">2023-10-18T08:08:00Z</dcterms:created>
  <dcterms:modified xsi:type="dcterms:W3CDTF">2023-10-18T12:23:00Z</dcterms:modified>
</cp:coreProperties>
</file>