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102A6D17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3CC3" w14:textId="77777777" w:rsidR="007A2F9D" w:rsidRDefault="004134DE" w:rsidP="00F47B74">
            <w:pPr>
              <w:pStyle w:val="Kop1"/>
            </w:pPr>
            <w:r w:rsidRPr="004134DE">
              <w:t>Toestemmingsformulier</w:t>
            </w:r>
          </w:p>
          <w:p w14:paraId="25F70292" w14:textId="77777777" w:rsidR="006C03F7" w:rsidRPr="006C03F7" w:rsidRDefault="00B51496" w:rsidP="00F47B74">
            <w:pPr>
              <w:pStyle w:val="Kop2"/>
              <w:framePr w:hSpace="0" w:wrap="auto" w:vAnchor="margin" w:yAlign="inline"/>
            </w:pPr>
            <w:r>
              <w:t>Dragerschapsonderzoek</w:t>
            </w:r>
          </w:p>
        </w:tc>
      </w:tr>
      <w:tr w:rsidR="0035473D" w:rsidRPr="00631F4D" w14:paraId="2BB869E8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BADC" w14:textId="77777777" w:rsidR="0035473D" w:rsidRPr="000F5AED" w:rsidRDefault="0035473D" w:rsidP="00F47B74">
            <w:pPr>
              <w:pStyle w:val="Kop1"/>
            </w:pPr>
          </w:p>
        </w:tc>
      </w:tr>
      <w:tr w:rsidR="00C84EDE" w:rsidRPr="00631F4D" w14:paraId="2AE2370A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B6E8" w14:textId="77777777" w:rsidR="00C84EDE" w:rsidRPr="000F5AED" w:rsidRDefault="00C84EDE" w:rsidP="00F47B74">
            <w:pPr>
              <w:pStyle w:val="Kop3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5B4CC303" w14:textId="77777777" w:rsidR="00C84EDE" w:rsidRPr="000F5AED" w:rsidRDefault="00C84EDE" w:rsidP="00964F9A"/>
        </w:tc>
      </w:tr>
    </w:tbl>
    <w:p w14:paraId="43663228" w14:textId="77777777" w:rsidR="00142810" w:rsidRPr="00833212" w:rsidRDefault="00142810" w:rsidP="00142810">
      <w:pPr>
        <w:rPr>
          <w:snapToGrid w:val="0"/>
          <w:lang w:eastAsia="nl-NL"/>
        </w:rPr>
      </w:pPr>
      <w:bookmarkStart w:id="0" w:name="_Hlk1548439"/>
      <w:bookmarkStart w:id="1" w:name="_Hlk1551337"/>
    </w:p>
    <w:p w14:paraId="429EF2DC" w14:textId="77777777" w:rsidR="006C6444" w:rsidRPr="00833212" w:rsidRDefault="006C6444" w:rsidP="00CF1FE1">
      <w:pPr>
        <w:rPr>
          <w:snapToGrid w:val="0"/>
          <w:lang w:eastAsia="nl-NL"/>
        </w:rPr>
      </w:pPr>
      <w:bookmarkStart w:id="2" w:name="_Hlk1471018"/>
    </w:p>
    <w:tbl>
      <w:tblPr>
        <w:tblStyle w:val="Tabelraster"/>
        <w:tblW w:w="999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8"/>
      </w:tblGrid>
      <w:tr w:rsidR="002669F0" w14:paraId="1ABAA57C" w14:textId="77777777" w:rsidTr="0050207D">
        <w:trPr>
          <w:trHeight w:val="238"/>
        </w:trPr>
        <w:tc>
          <w:tcPr>
            <w:tcW w:w="4993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66D7C2F4" w14:textId="77777777"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7E5EED18" w14:textId="77777777"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>ul in of kleef adrema</w:t>
            </w:r>
          </w:p>
        </w:tc>
      </w:tr>
    </w:tbl>
    <w:p w14:paraId="056B51F4" w14:textId="77777777" w:rsidR="0050207D" w:rsidRDefault="0050207D" w:rsidP="0050207D">
      <w:pPr>
        <w:pStyle w:val="UZSidebarSubtitle"/>
        <w:rPr>
          <w:snapToGrid w:val="0"/>
          <w:lang w:eastAsia="nl-NL"/>
        </w:rPr>
      </w:pPr>
    </w:p>
    <w:p w14:paraId="0133B132" w14:textId="1EB9D11C" w:rsidR="0050207D" w:rsidRPr="00BA4FBF" w:rsidRDefault="00D574C2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v</w:t>
      </w:r>
      <w:r w:rsidR="0050207D" w:rsidRPr="00102549">
        <w:rPr>
          <w:b/>
          <w:snapToGrid w:val="0"/>
          <w:lang w:eastAsia="nl-NL"/>
        </w:rPr>
        <w:t>oornaam en naam:</w:t>
      </w:r>
      <w:r w:rsidR="0050207D">
        <w:rPr>
          <w:snapToGrid w:val="0"/>
          <w:lang w:eastAsia="nl-NL"/>
        </w:rPr>
        <w:tab/>
      </w:r>
      <w:sdt>
        <w:sdtPr>
          <w:id w:val="-498038350"/>
          <w:placeholder>
            <w:docPart w:val="02DD9F7CD9604041BFDF532A4DB1BA80"/>
          </w:placeholder>
          <w:showingPlcHdr/>
        </w:sdtPr>
        <w:sdtEndPr/>
        <w:sdtContent>
          <w:r w:rsidR="0050207D">
            <w:rPr>
              <w:rStyle w:val="Tekstvantijdelijkeaanduiding"/>
              <w:rFonts w:eastAsiaTheme="minorHAnsi"/>
            </w:rPr>
            <w:t>Klik en vul aan</w:t>
          </w:r>
          <w:r w:rsidR="0050207D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37217D71" w14:textId="33A67761" w:rsidR="0050207D" w:rsidRPr="00BA4FBF" w:rsidRDefault="00D574C2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g</w:t>
      </w:r>
      <w:r w:rsidR="0050207D" w:rsidRPr="00102549">
        <w:rPr>
          <w:b/>
          <w:snapToGrid w:val="0"/>
          <w:lang w:eastAsia="nl-NL"/>
        </w:rPr>
        <w:t>eboortedatum:</w:t>
      </w:r>
      <w:r w:rsidR="0050207D"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609740855"/>
          <w:placeholder>
            <w:docPart w:val="A449D27CFA084EFDAA8802523DE4536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50207D" w:rsidRPr="00B1759B">
            <w:rPr>
              <w:rStyle w:val="Tekstvantijdelijkeaanduiding"/>
              <w:rFonts w:eastAsiaTheme="minorHAnsi"/>
            </w:rPr>
            <w:t>K</w:t>
          </w:r>
          <w:r w:rsidR="0050207D">
            <w:rPr>
              <w:rStyle w:val="Tekstvantijdelijkeaanduiding"/>
              <w:rFonts w:eastAsiaTheme="minorHAnsi"/>
            </w:rPr>
            <w:t xml:space="preserve">ies </w:t>
          </w:r>
          <w:r w:rsidR="0050207D"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p w14:paraId="1AD62D53" w14:textId="3EE4B23A" w:rsidR="0050207D" w:rsidRDefault="00D574C2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a</w:t>
      </w:r>
      <w:r w:rsidR="0050207D" w:rsidRPr="00102549">
        <w:rPr>
          <w:b/>
          <w:snapToGrid w:val="0"/>
          <w:lang w:eastAsia="nl-NL"/>
        </w:rPr>
        <w:t>dres:</w:t>
      </w:r>
      <w:r w:rsidR="0050207D">
        <w:rPr>
          <w:snapToGrid w:val="0"/>
          <w:lang w:eastAsia="nl-NL"/>
        </w:rPr>
        <w:tab/>
      </w:r>
      <w:sdt>
        <w:sdtPr>
          <w:id w:val="246998782"/>
          <w:placeholder>
            <w:docPart w:val="688AB4FAD7B44F18814CC11C299BF16E"/>
          </w:placeholder>
          <w:showingPlcHdr/>
        </w:sdtPr>
        <w:sdtEndPr/>
        <w:sdtContent>
          <w:r w:rsidR="0050207D">
            <w:rPr>
              <w:rStyle w:val="Tekstvantijdelijkeaanduiding"/>
              <w:rFonts w:eastAsiaTheme="minorHAnsi"/>
            </w:rPr>
            <w:t>Klik en vul aan</w:t>
          </w:r>
          <w:r w:rsidR="0050207D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25957CDB" w14:textId="77777777" w:rsidR="0050207D" w:rsidRDefault="0050207D" w:rsidP="0050207D">
      <w:pPr>
        <w:rPr>
          <w:snapToGrid w:val="0"/>
          <w:lang w:eastAsia="nl-NL"/>
        </w:rPr>
      </w:pPr>
    </w:p>
    <w:p w14:paraId="72E39DC5" w14:textId="77777777" w:rsidR="0050207D" w:rsidRPr="0050207D" w:rsidRDefault="0050207D" w:rsidP="0050207D">
      <w:pPr>
        <w:rPr>
          <w:b/>
          <w:snapToGrid w:val="0"/>
          <w:color w:val="1E64C8" w:themeColor="text2"/>
          <w:lang w:eastAsia="nl-NL"/>
        </w:rPr>
      </w:pPr>
      <w:r>
        <w:rPr>
          <w:b/>
          <w:color w:val="1E64C8" w:themeColor="text2"/>
        </w:rPr>
        <w:t>I</w:t>
      </w:r>
      <w:r w:rsidRPr="0050207D">
        <w:rPr>
          <w:b/>
          <w:color w:val="1E64C8" w:themeColor="text2"/>
        </w:rPr>
        <w:t>ndien van toepassing: naam van de ouder of voogd</w:t>
      </w:r>
    </w:p>
    <w:p w14:paraId="212881F5" w14:textId="77777777" w:rsidR="0050207D" w:rsidRDefault="0050207D" w:rsidP="0050207D">
      <w:pPr>
        <w:pStyle w:val="UZSidebarSubtitle"/>
        <w:rPr>
          <w:snapToGrid w:val="0"/>
          <w:lang w:eastAsia="nl-NL"/>
        </w:rPr>
      </w:pPr>
    </w:p>
    <w:p w14:paraId="2A0E635B" w14:textId="297BD735" w:rsidR="0050207D" w:rsidRPr="00BA4FBF" w:rsidRDefault="00D574C2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v</w:t>
      </w:r>
      <w:r w:rsidR="0050207D" w:rsidRPr="00102549">
        <w:rPr>
          <w:b/>
          <w:snapToGrid w:val="0"/>
          <w:lang w:eastAsia="nl-NL"/>
        </w:rPr>
        <w:t>oornaam en naam:</w:t>
      </w:r>
      <w:r w:rsidR="0050207D">
        <w:rPr>
          <w:snapToGrid w:val="0"/>
          <w:lang w:eastAsia="nl-NL"/>
        </w:rPr>
        <w:tab/>
      </w:r>
      <w:sdt>
        <w:sdtPr>
          <w:id w:val="-1227060844"/>
          <w:placeholder>
            <w:docPart w:val="2021B92B699A42AAA6293C6DFB5B7FA3"/>
          </w:placeholder>
          <w:showingPlcHdr/>
        </w:sdtPr>
        <w:sdtEndPr/>
        <w:sdtContent>
          <w:r w:rsidR="0050207D">
            <w:rPr>
              <w:rStyle w:val="Tekstvantijdelijkeaanduiding"/>
              <w:rFonts w:eastAsiaTheme="minorHAnsi"/>
            </w:rPr>
            <w:t>Klik en vul aan</w:t>
          </w:r>
          <w:r w:rsidR="0050207D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05065B40" w14:textId="70B9D842" w:rsidR="0050207D" w:rsidRDefault="00D574C2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a</w:t>
      </w:r>
      <w:r w:rsidR="0050207D" w:rsidRPr="00102549">
        <w:rPr>
          <w:b/>
          <w:snapToGrid w:val="0"/>
          <w:lang w:eastAsia="nl-NL"/>
        </w:rPr>
        <w:t>dres:</w:t>
      </w:r>
      <w:r w:rsidR="0050207D">
        <w:rPr>
          <w:snapToGrid w:val="0"/>
          <w:lang w:eastAsia="nl-NL"/>
        </w:rPr>
        <w:tab/>
      </w:r>
      <w:sdt>
        <w:sdtPr>
          <w:id w:val="1233736372"/>
          <w:placeholder>
            <w:docPart w:val="7C34EB0A32B94A4D8BAF7D03E49ECCD6"/>
          </w:placeholder>
          <w:showingPlcHdr/>
        </w:sdtPr>
        <w:sdtEndPr/>
        <w:sdtContent>
          <w:r w:rsidR="0050207D">
            <w:rPr>
              <w:rStyle w:val="Tekstvantijdelijkeaanduiding"/>
              <w:rFonts w:eastAsiaTheme="minorHAnsi"/>
            </w:rPr>
            <w:t>Klik en vul aan</w:t>
          </w:r>
          <w:r w:rsidR="0050207D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5FE75AC6" w14:textId="77777777" w:rsidR="0050207D" w:rsidRPr="00775408" w:rsidRDefault="0050207D" w:rsidP="0050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4992446E" w14:textId="77777777" w:rsidR="0050207D" w:rsidRPr="00775408" w:rsidRDefault="0050207D" w:rsidP="0050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1B0275CE" wp14:editId="486E1017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8C46CC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0B581C63" w14:textId="77777777" w:rsidR="00856D53" w:rsidRDefault="00856D53" w:rsidP="00DC27A1">
      <w:pPr>
        <w:rPr>
          <w:snapToGrid w:val="0"/>
          <w:lang w:eastAsia="nl-NL"/>
        </w:rPr>
      </w:pPr>
      <w:bookmarkStart w:id="3" w:name="_Hlk1548455"/>
    </w:p>
    <w:p w14:paraId="35EFCA6C" w14:textId="77777777" w:rsidR="00D574C2" w:rsidRDefault="00F24D6A" w:rsidP="00DC27A1">
      <w:pPr>
        <w:rPr>
          <w:b/>
        </w:rPr>
      </w:pPr>
      <w:bookmarkStart w:id="4" w:name="_Hlk1472950"/>
      <w:bookmarkEnd w:id="0"/>
      <w:bookmarkEnd w:id="2"/>
      <w:r w:rsidRPr="0093528D">
        <w:rPr>
          <w:b/>
          <w:snapToGrid w:val="0"/>
          <w:lang w:eastAsia="nl-NL"/>
        </w:rPr>
        <w:t xml:space="preserve">Ik verklaar hierbij dat ik werd voorgelicht door </w:t>
      </w:r>
      <w:sdt>
        <w:sdtPr>
          <w:rPr>
            <w:b/>
          </w:rPr>
          <w:id w:val="1112559081"/>
          <w:placeholder>
            <w:docPart w:val="052C0D1AAE2F40409E309BCF21182E85"/>
          </w:placeholder>
          <w:showingPlcHdr/>
        </w:sdtPr>
        <w:sdtEndPr/>
        <w:sdtContent>
          <w:r w:rsidRPr="0093528D">
            <w:rPr>
              <w:rStyle w:val="Tekstvantijdelijkeaanduiding"/>
              <w:rFonts w:eastAsiaTheme="minorHAnsi"/>
              <w:b/>
            </w:rPr>
            <w:t>Klik en vul aan.</w:t>
          </w:r>
        </w:sdtContent>
      </w:sdt>
      <w:r w:rsidRPr="0093528D">
        <w:rPr>
          <w:b/>
        </w:rPr>
        <w:t xml:space="preserve"> </w:t>
      </w:r>
      <w:bookmarkEnd w:id="4"/>
    </w:p>
    <w:p w14:paraId="4E45AF12" w14:textId="31A5D728" w:rsidR="00F24D6A" w:rsidRPr="0093528D" w:rsidRDefault="00F24D6A" w:rsidP="00DC27A1">
      <w:pPr>
        <w:rPr>
          <w:b/>
          <w:snapToGrid w:val="0"/>
          <w:lang w:eastAsia="nl-NL"/>
        </w:rPr>
      </w:pPr>
      <w:r w:rsidRPr="0093528D">
        <w:rPr>
          <w:b/>
          <w:snapToGrid w:val="0"/>
          <w:lang w:eastAsia="nl-NL"/>
        </w:rPr>
        <w:t xml:space="preserve">over het uitvoeren van een </w:t>
      </w:r>
      <w:r w:rsidR="00D574C2">
        <w:rPr>
          <w:b/>
          <w:snapToGrid w:val="0"/>
          <w:lang w:eastAsia="nl-NL"/>
        </w:rPr>
        <w:t>dragerschaps</w:t>
      </w:r>
      <w:r w:rsidRPr="0093528D">
        <w:rPr>
          <w:b/>
          <w:snapToGrid w:val="0"/>
          <w:lang w:eastAsia="nl-NL"/>
        </w:rPr>
        <w:t>onderzoek voor de aandoening:</w:t>
      </w:r>
    </w:p>
    <w:bookmarkStart w:id="5" w:name="_Hlk1471066"/>
    <w:p w14:paraId="625A2CB7" w14:textId="77777777" w:rsidR="00F24D6A" w:rsidRDefault="00594B31" w:rsidP="00DC27A1">
      <w:pPr>
        <w:rPr>
          <w:snapToGrid w:val="0"/>
          <w:lang w:eastAsia="nl-NL"/>
        </w:rPr>
      </w:pPr>
      <w:sdt>
        <w:sdtPr>
          <w:id w:val="1497225486"/>
          <w:placeholder>
            <w:docPart w:val="4C114550349D4792973C0C900AC140D5"/>
          </w:placeholder>
          <w:showingPlcHdr/>
        </w:sdtPr>
        <w:sdtEndPr/>
        <w:sdtContent>
          <w:r w:rsidR="00F24D6A">
            <w:rPr>
              <w:rStyle w:val="Tekstvantijdelijkeaanduiding"/>
              <w:rFonts w:eastAsiaTheme="minorHAnsi"/>
            </w:rPr>
            <w:t>Klik en vul aan</w:t>
          </w:r>
          <w:r w:rsidR="00F24D6A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bookmarkEnd w:id="5"/>
    <w:p w14:paraId="387246E4" w14:textId="77777777" w:rsidR="00BB27D0" w:rsidRDefault="00BB27D0" w:rsidP="001C0018">
      <w:pPr>
        <w:tabs>
          <w:tab w:val="left" w:pos="357"/>
        </w:tabs>
        <w:rPr>
          <w:snapToGrid w:val="0"/>
          <w:lang w:eastAsia="nl-NL"/>
        </w:rPr>
      </w:pPr>
    </w:p>
    <w:bookmarkEnd w:id="1"/>
    <w:bookmarkEnd w:id="3"/>
    <w:p w14:paraId="13166D93" w14:textId="77777777" w:rsidR="005F2902" w:rsidRPr="005F2902" w:rsidRDefault="005F2902" w:rsidP="001C0018">
      <w:pPr>
        <w:tabs>
          <w:tab w:val="left" w:pos="357"/>
        </w:tabs>
        <w:rPr>
          <w:snapToGrid w:val="0"/>
          <w:lang w:eastAsia="nl-NL"/>
        </w:rPr>
      </w:pPr>
      <w:r w:rsidRPr="005F2902">
        <w:rPr>
          <w:snapToGrid w:val="0"/>
          <w:lang w:eastAsia="nl-NL"/>
        </w:rPr>
        <w:t>bij:</w:t>
      </w:r>
    </w:p>
    <w:p w14:paraId="5E766496" w14:textId="77777777" w:rsidR="005F2902" w:rsidRPr="005F2902" w:rsidRDefault="00594B31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mezelf</w:t>
      </w:r>
    </w:p>
    <w:p w14:paraId="7EFDB391" w14:textId="77777777" w:rsidR="005F2902" w:rsidRPr="005F2902" w:rsidRDefault="00594B31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kind (&lt; 18 jaar) of persoon met verlengde minderjarigheid waarvan ik ouder of voogd ben</w:t>
      </w:r>
    </w:p>
    <w:p w14:paraId="65DEC326" w14:textId="77777777" w:rsidR="005F2902" w:rsidRPr="005F2902" w:rsidRDefault="00594B31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een wilsonbekwame volwassene waarvan ik ouder of voogd ben</w:t>
      </w:r>
    </w:p>
    <w:p w14:paraId="2DF18437" w14:textId="77777777" w:rsidR="005F2902" w:rsidRPr="005F2902" w:rsidRDefault="005F2902" w:rsidP="00DC27A1">
      <w:pPr>
        <w:rPr>
          <w:snapToGrid w:val="0"/>
          <w:lang w:eastAsia="nl-NL"/>
        </w:rPr>
      </w:pPr>
    </w:p>
    <w:p w14:paraId="2569EBAD" w14:textId="77777777" w:rsidR="005F2902" w:rsidRPr="009F61F4" w:rsidRDefault="005F2902" w:rsidP="009F61F4">
      <w:pPr>
        <w:pStyle w:val="UZopsomming"/>
      </w:pPr>
      <w:r w:rsidRPr="009F61F4">
        <w:t>Geen enkel ander genetisch onderzoek zal op het genetisch materiaal uitgevoerd worden zonder mijn</w:t>
      </w:r>
      <w:r w:rsidR="008530EC">
        <w:t> </w:t>
      </w:r>
      <w:r w:rsidRPr="009F61F4">
        <w:t xml:space="preserve">toestemming. </w:t>
      </w:r>
    </w:p>
    <w:p w14:paraId="6B832070" w14:textId="77777777" w:rsidR="005F2902" w:rsidRPr="009F61F4" w:rsidRDefault="00B51496" w:rsidP="009F61F4">
      <w:pPr>
        <w:pStyle w:val="UZopsomming"/>
      </w:pPr>
      <w:r>
        <w:t>Ik heb het algemeen informatieformulier genetisch onderzoek gelezen en heb de mogelijkheid gehad vragen te stellen.</w:t>
      </w:r>
    </w:p>
    <w:p w14:paraId="20806BAA" w14:textId="77777777" w:rsidR="00B51496" w:rsidRDefault="00B51496" w:rsidP="00DC27A1">
      <w:pPr>
        <w:pStyle w:val="UZopsomming"/>
      </w:pPr>
      <w:r>
        <w:t>Op mijn vragen heb ik antwoorden gekregen die ik voldoende begrijp. De resultaten van het genetisch onderzoek worden mij persoonlijk meegedeeld.</w:t>
      </w:r>
    </w:p>
    <w:p w14:paraId="79AF1FB6" w14:textId="4F5097F4" w:rsidR="005F2902" w:rsidRDefault="005F2902" w:rsidP="00DC27A1">
      <w:pPr>
        <w:pStyle w:val="UZopsomming"/>
      </w:pPr>
      <w:r w:rsidRPr="00B51496">
        <w:t>De zorgverlener van het Centrum voor Medische Genetica heeft met mij besproken of het resultaat al dan niet zal gecommuniceerd worden aan andere arts(en).</w:t>
      </w:r>
    </w:p>
    <w:p w14:paraId="61E25656" w14:textId="74542C9F" w:rsidR="00A55F28" w:rsidRPr="00B51496" w:rsidRDefault="00A55F28" w:rsidP="00DC27A1">
      <w:pPr>
        <w:pStyle w:val="UZopsomming"/>
      </w:pPr>
      <w:r>
        <w:t>Ik heb begrepen dat mijn en/of mijn kind zijn/haar DNA-staal, DNA sequenties of klinische gegevens uitgewisseld kunnen worden met andere genetische centra in het kader van gericht onderzoek bij mijn familieleden</w:t>
      </w:r>
    </w:p>
    <w:p w14:paraId="4E6089D8" w14:textId="77777777" w:rsidR="006C6444" w:rsidRPr="006605FF" w:rsidRDefault="006C6444" w:rsidP="00DC27A1">
      <w:bookmarkStart w:id="6" w:name="_Hlk1473220"/>
    </w:p>
    <w:p w14:paraId="6894FFB4" w14:textId="77777777" w:rsidR="00807811" w:rsidRDefault="00807811" w:rsidP="00DC27A1">
      <w:pPr>
        <w:rPr>
          <w:sz w:val="16"/>
          <w:szCs w:val="16"/>
        </w:rPr>
      </w:pPr>
      <w:r>
        <w:br w:type="page"/>
      </w:r>
    </w:p>
    <w:p w14:paraId="7A6BCF9F" w14:textId="6A44CBA3" w:rsidR="00401AF2" w:rsidRPr="00EA049D" w:rsidRDefault="00401AF2" w:rsidP="00401AF2">
      <w:pPr>
        <w:rPr>
          <w:b/>
          <w:bCs/>
          <w:color w:val="1E64C8" w:themeColor="text2"/>
        </w:rPr>
      </w:pPr>
      <w:bookmarkStart w:id="7" w:name="_Hlk1553742"/>
      <w:bookmarkStart w:id="8" w:name="_Hlk1554475"/>
      <w:bookmarkStart w:id="9" w:name="_Hlk1549121"/>
      <w:r w:rsidRPr="00EA049D">
        <w:rPr>
          <w:b/>
          <w:bCs/>
          <w:color w:val="1E64C8" w:themeColor="text2"/>
          <w:sz w:val="19"/>
          <w:szCs w:val="19"/>
        </w:rPr>
        <w:lastRenderedPageBreak/>
        <w:t xml:space="preserve">Ik beslis, met de verkregen informatie, zonder enige beïnvloeding het </w:t>
      </w:r>
      <w:r w:rsidR="00594B31">
        <w:rPr>
          <w:b/>
          <w:bCs/>
          <w:color w:val="1E64C8" w:themeColor="text2"/>
          <w:sz w:val="19"/>
          <w:szCs w:val="19"/>
        </w:rPr>
        <w:t>dragerschaps</w:t>
      </w:r>
      <w:r w:rsidRPr="00EA049D">
        <w:rPr>
          <w:b/>
          <w:bCs/>
          <w:color w:val="1E64C8" w:themeColor="text2"/>
          <w:sz w:val="19"/>
          <w:szCs w:val="19"/>
        </w:rPr>
        <w:t>onderzoek te laten uitvoeren.</w:t>
      </w:r>
    </w:p>
    <w:p w14:paraId="15090B63" w14:textId="77777777" w:rsidR="00401AF2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17069BED" w14:textId="77777777" w:rsidR="00401AF2" w:rsidRPr="00711527" w:rsidRDefault="00401AF2" w:rsidP="00401AF2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N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patiënt, ouder of voogd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Pr="00EA049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-1932812195"/>
          <w:placeholder>
            <w:docPart w:val="4879033A22B4452F94B96E42C4BE5CAF"/>
          </w:placeholder>
          <w:showingPlcHdr/>
        </w:sdtPr>
        <w:sdtEndPr/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73988718" w14:textId="77777777" w:rsidR="00401AF2" w:rsidRPr="00064D14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D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>at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um </w:t>
      </w:r>
      <w:r w:rsidRPr="00D14540">
        <w:rPr>
          <w:rFonts w:ascii="Arial" w:hAnsi="Arial" w:cs="Arial"/>
          <w:b/>
          <w:sz w:val="18"/>
          <w:szCs w:val="16"/>
          <w:lang w:eastAsia="nl-NL"/>
        </w:rPr>
        <w:t>afname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Pr="00EA049D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1781173814"/>
          <w:placeholder>
            <w:docPart w:val="7000A8039B9F4E0282E17CA36E5960B7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3D83A62B" w14:textId="77777777" w:rsidR="00401AF2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 xml:space="preserve">Handtekening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patiënt, ouder of voogd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</w:p>
    <w:p w14:paraId="7E8AA299" w14:textId="77777777" w:rsidR="00401AF2" w:rsidRPr="004B02D7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278CC5C3" w14:textId="77777777" w:rsidR="00401AF2" w:rsidRDefault="00401AF2" w:rsidP="00401AF2"/>
    <w:p w14:paraId="5E8B9F2E" w14:textId="77777777" w:rsidR="00401AF2" w:rsidRPr="00775408" w:rsidRDefault="00401AF2" w:rsidP="004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44C27CA8" wp14:editId="743502FC">
                <wp:extent cx="6347460" cy="0"/>
                <wp:effectExtent l="0" t="0" r="0" b="0"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5D4B6E" id="Rechte verbindingslijn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2D66A3A5" w14:textId="728B60AD" w:rsidR="00401AF2" w:rsidRPr="00EA049D" w:rsidRDefault="00401AF2" w:rsidP="00401AF2">
      <w:pPr>
        <w:rPr>
          <w:b/>
          <w:bCs/>
          <w:color w:val="1E64C8" w:themeColor="text2"/>
        </w:rPr>
      </w:pPr>
      <w:r w:rsidRPr="00EA049D">
        <w:rPr>
          <w:b/>
          <w:bCs/>
          <w:color w:val="1E64C8" w:themeColor="text2"/>
          <w:sz w:val="19"/>
          <w:szCs w:val="19"/>
        </w:rPr>
        <w:t xml:space="preserve">Ondergetekende heeft de informatie over een </w:t>
      </w:r>
      <w:r>
        <w:rPr>
          <w:b/>
          <w:bCs/>
          <w:color w:val="1E64C8" w:themeColor="text2"/>
          <w:sz w:val="19"/>
          <w:szCs w:val="19"/>
        </w:rPr>
        <w:t>dragerschaps</w:t>
      </w:r>
      <w:r w:rsidRPr="00EA049D">
        <w:rPr>
          <w:b/>
          <w:bCs/>
          <w:color w:val="1E64C8" w:themeColor="text2"/>
          <w:sz w:val="19"/>
          <w:szCs w:val="19"/>
        </w:rPr>
        <w:t xml:space="preserve">onderzoek in </w:t>
      </w:r>
      <w:r w:rsidRPr="00EA049D">
        <w:rPr>
          <w:b/>
          <w:bCs/>
          <w:color w:val="1E64C8" w:themeColor="text2"/>
          <w:sz w:val="19"/>
          <w:szCs w:val="19"/>
        </w:rPr>
        <w:br/>
        <w:t>een persoonlijk gesprek en in begrijpbare taal aan de patiënt, ouder of voogd uitgelegd.</w:t>
      </w:r>
    </w:p>
    <w:p w14:paraId="55A0B50D" w14:textId="77777777" w:rsidR="00401AF2" w:rsidRDefault="00401AF2" w:rsidP="00401AF2"/>
    <w:p w14:paraId="114E91D6" w14:textId="77777777" w:rsidR="00401AF2" w:rsidRPr="00711527" w:rsidRDefault="00401AF2" w:rsidP="00401AF2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N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zorgverlener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114029947"/>
          <w:placeholder>
            <w:docPart w:val="942441AE4BA5440DABEE220476BF7EFD"/>
          </w:placeholder>
          <w:showingPlcHdr/>
        </w:sdtPr>
        <w:sdtEndPr/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0E3D779E" w14:textId="77777777" w:rsidR="00401AF2" w:rsidRPr="00064D14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D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>at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um </w:t>
      </w:r>
      <w:r w:rsidRPr="00D14540">
        <w:rPr>
          <w:rFonts w:ascii="Arial" w:hAnsi="Arial" w:cs="Arial"/>
          <w:b/>
          <w:sz w:val="18"/>
          <w:szCs w:val="16"/>
          <w:lang w:eastAsia="nl-NL"/>
        </w:rPr>
        <w:t>afname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Pr="00EA049D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525337873"/>
          <w:placeholder>
            <w:docPart w:val="EDD255F9449C4E39BDCE8A36A597543E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672296B4" w14:textId="77777777" w:rsidR="00401AF2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Handtekening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 xml:space="preserve"> zorgverlener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</w:p>
    <w:p w14:paraId="34FC5AF9" w14:textId="77777777" w:rsidR="00401AF2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503AC54B" w14:textId="77777777" w:rsidR="00401AF2" w:rsidRPr="004B02D7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79AFA8FB" w14:textId="77777777" w:rsidR="00401AF2" w:rsidRPr="004B02D7" w:rsidRDefault="00401AF2" w:rsidP="00401AF2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In</w:t>
      </w:r>
      <w:r w:rsidRPr="008B788A">
        <w:rPr>
          <w:rFonts w:ascii="Arial" w:hAnsi="Arial" w:cs="Arial"/>
          <w:b/>
          <w:sz w:val="18"/>
          <w:szCs w:val="16"/>
          <w:lang w:eastAsia="nl-NL"/>
        </w:rPr>
        <w:t xml:space="preserve"> opdracht van verantwoordelijke arts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657039401"/>
          <w:placeholder>
            <w:docPart w:val="79CA69E827AB4019AD8C7CB314A5DF4F"/>
          </w:placeholder>
          <w:showingPlcHdr/>
        </w:sdtPr>
        <w:sdtEndPr/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bookmarkEnd w:id="7"/>
    <w:p w14:paraId="62F2A41C" w14:textId="77777777" w:rsidR="00401AF2" w:rsidRDefault="00401AF2" w:rsidP="004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118EBAFD" w14:textId="77777777" w:rsidR="00401AF2" w:rsidRPr="00775408" w:rsidRDefault="00401AF2" w:rsidP="004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30C0621A" wp14:editId="5F80504B">
                <wp:extent cx="6347460" cy="0"/>
                <wp:effectExtent l="0" t="0" r="0" b="0"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1F74CE" id="Rechte verbindingslijn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2BA83635" w14:textId="77777777" w:rsidR="00401AF2" w:rsidRDefault="00401AF2" w:rsidP="00401AF2">
      <w:pPr>
        <w:rPr>
          <w:i/>
        </w:rPr>
      </w:pPr>
    </w:p>
    <w:p w14:paraId="6F344EDE" w14:textId="77777777" w:rsidR="00401AF2" w:rsidRPr="00860679" w:rsidRDefault="00401AF2" w:rsidP="00401AF2">
      <w:pPr>
        <w:rPr>
          <w:i/>
        </w:rPr>
      </w:pPr>
      <w:r w:rsidRPr="00860679">
        <w:rPr>
          <w:i/>
        </w:rPr>
        <w:t>Opgemaakt in twee exemplaren, waarvoor er één bestemd is voor de patiënt.</w:t>
      </w:r>
      <w:bookmarkEnd w:id="8"/>
    </w:p>
    <w:p w14:paraId="140D77C0" w14:textId="146501B6" w:rsidR="00CE5C54" w:rsidRDefault="00CE5C54" w:rsidP="00853E69"/>
    <w:p w14:paraId="01FF5D57" w14:textId="03ECF5D3" w:rsidR="00A55F28" w:rsidRDefault="00A55F28" w:rsidP="00853E69"/>
    <w:p w14:paraId="349F584D" w14:textId="4A00413C" w:rsidR="00A55F28" w:rsidRDefault="00A55F28" w:rsidP="00853E69"/>
    <w:bookmarkEnd w:id="6"/>
    <w:bookmarkEnd w:id="9"/>
    <w:sectPr w:rsidR="00A55F28" w:rsidSect="00DC2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6E9" w14:textId="77777777" w:rsidR="00707570" w:rsidRDefault="00707570" w:rsidP="000666E3">
      <w:pPr>
        <w:spacing w:line="240" w:lineRule="auto"/>
      </w:pPr>
      <w:r>
        <w:separator/>
      </w:r>
    </w:p>
  </w:endnote>
  <w:endnote w:type="continuationSeparator" w:id="0">
    <w:p w14:paraId="0B463E9E" w14:textId="77777777" w:rsidR="00707570" w:rsidRDefault="00707570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D55F" w14:textId="77777777" w:rsidR="00A55F28" w:rsidRDefault="00A55F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366F" w14:textId="77777777" w:rsidR="00A55F28" w:rsidRDefault="00A55F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84E5" w14:textId="77777777" w:rsidR="00DC2420" w:rsidRDefault="00DC2420">
    <w:pPr>
      <w:pStyle w:val="Voettekst"/>
    </w:pPr>
  </w:p>
  <w:p w14:paraId="1EE1E714" w14:textId="77777777" w:rsidR="00DC2420" w:rsidRDefault="00DC2420">
    <w:pPr>
      <w:pStyle w:val="Voettekst"/>
    </w:pPr>
  </w:p>
  <w:p w14:paraId="28684333" w14:textId="77777777" w:rsidR="00DC2420" w:rsidRDefault="00DC2420">
    <w:pPr>
      <w:pStyle w:val="Voettekst"/>
    </w:pPr>
  </w:p>
  <w:p w14:paraId="2AE23C5A" w14:textId="77777777" w:rsidR="00DC2420" w:rsidRDefault="00DC2420">
    <w:pPr>
      <w:pStyle w:val="Voettekst"/>
    </w:pPr>
  </w:p>
  <w:p w14:paraId="4DD787D1" w14:textId="77777777" w:rsidR="00DC2420" w:rsidRDefault="00DC2420">
    <w:pPr>
      <w:pStyle w:val="Voettekst"/>
    </w:pPr>
  </w:p>
  <w:p w14:paraId="01530E29" w14:textId="77777777" w:rsidR="00DC2420" w:rsidRDefault="00DC2420">
    <w:pPr>
      <w:pStyle w:val="Voettekst"/>
    </w:pPr>
  </w:p>
  <w:p w14:paraId="5FE637A8" w14:textId="608249B8" w:rsidR="00180C1D" w:rsidRDefault="00F465FA" w:rsidP="00DC2420"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7F346AD0" wp14:editId="18F29963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7360" w14:textId="77777777" w:rsidR="00707570" w:rsidRDefault="00707570" w:rsidP="000666E3">
      <w:pPr>
        <w:spacing w:line="240" w:lineRule="auto"/>
      </w:pPr>
      <w:r>
        <w:separator/>
      </w:r>
    </w:p>
  </w:footnote>
  <w:footnote w:type="continuationSeparator" w:id="0">
    <w:p w14:paraId="22C67D81" w14:textId="77777777" w:rsidR="00707570" w:rsidRDefault="00707570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2EF7" w14:textId="77777777" w:rsidR="00A55F28" w:rsidRDefault="00A55F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1549055"/>
  <w:bookmarkStart w:id="11" w:name="_Hlk1549056"/>
  <w:bookmarkStart w:id="12" w:name="_Hlk1551528"/>
  <w:bookmarkStart w:id="13" w:name="_Hlk1551529"/>
  <w:p w14:paraId="74CE4D57" w14:textId="77777777" w:rsidR="00DC2420" w:rsidRPr="00794830" w:rsidRDefault="00DC2420" w:rsidP="00DC2420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97A0342" wp14:editId="48DBD02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9A7C8" w14:textId="77777777" w:rsidR="00DC2420" w:rsidRDefault="00DC2420" w:rsidP="00DC242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A034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6D19A7C8" w14:textId="77777777" w:rsidR="00DC2420" w:rsidRDefault="00DC2420" w:rsidP="00DC2420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DEF9E" wp14:editId="7E6E4CBF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9015" w14:textId="77777777" w:rsidR="00DC2420" w:rsidRPr="00762384" w:rsidRDefault="00DC2420" w:rsidP="00DC2420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06B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06B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DEF9E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Cd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jBLDNK5o&#10;K159OLJXMov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NDpQnS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C469015" w14:textId="77777777" w:rsidR="00DC2420" w:rsidRPr="00762384" w:rsidRDefault="00DC2420" w:rsidP="00DC2420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506B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506B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1548815"/>
  <w:bookmarkStart w:id="15" w:name="_Hlk1548816"/>
  <w:bookmarkStart w:id="16" w:name="_Hlk1551471"/>
  <w:bookmarkStart w:id="17" w:name="_Hlk1551472"/>
  <w:p w14:paraId="54AD9871" w14:textId="25AF11A5" w:rsidR="00DC2420" w:rsidRPr="00794830" w:rsidRDefault="00D574C2" w:rsidP="00DC2420">
    <w:pPr>
      <w:pStyle w:val="UZSidebarSubtitle"/>
      <w:rPr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44B89D" wp14:editId="7889AFD6">
              <wp:simplePos x="0" y="0"/>
              <wp:positionH relativeFrom="margin">
                <wp:align>left</wp:align>
              </wp:positionH>
              <wp:positionV relativeFrom="paragraph">
                <wp:posOffset>-362585</wp:posOffset>
              </wp:positionV>
              <wp:extent cx="599440" cy="335280"/>
              <wp:effectExtent l="0" t="0" r="1016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93C85C" w14:textId="77777777" w:rsidR="00D574C2" w:rsidRPr="00762384" w:rsidRDefault="00D574C2" w:rsidP="00D574C2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B89D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8" type="#_x0000_t202" style="position:absolute;margin-left:0;margin-top:-28.55pt;width:47.2pt;height:26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cvEA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" filled="f" stroked="f" strokeweight=".5pt">
              <v:textbox inset="0,0,0,0">
                <w:txbxContent>
                  <w:p w14:paraId="3193C85C" w14:textId="77777777" w:rsidR="00D574C2" w:rsidRPr="00762384" w:rsidRDefault="00D574C2" w:rsidP="00D574C2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2420"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BDFA39" wp14:editId="6D35280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A49C05" w14:textId="5495AC2E" w:rsidR="00DC2420" w:rsidRDefault="00DC2420" w:rsidP="00DC2420">
                          <w:pPr>
                            <w:jc w:val="right"/>
                          </w:pPr>
                          <w:r w:rsidRPr="00DC2420">
                            <w:rPr>
                              <w:sz w:val="12"/>
                              <w:szCs w:val="12"/>
                              <w:lang w:val="nl-BE"/>
                            </w:rPr>
                            <w:t>H9.7-OP1-B5, v</w:t>
                          </w:r>
                          <w:r w:rsidR="00D574C2">
                            <w:rPr>
                              <w:sz w:val="12"/>
                              <w:szCs w:val="12"/>
                              <w:lang w:val="nl-BE"/>
                            </w:rPr>
                            <w:t>5</w:t>
                          </w:r>
                          <w:r w:rsidRPr="00DC2420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D574C2">
                            <w:rPr>
                              <w:sz w:val="12"/>
                              <w:szCs w:val="12"/>
                              <w:lang w:val="nl-BE"/>
                            </w:rPr>
                            <w:t>09/10/2023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DFA39" id="Tekstvak 3" o:spid="_x0000_s1029" type="#_x0000_t202" style="position:absolute;margin-left:237.85pt;margin-top:23.8pt;width:261.9pt;height:2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kEA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" filled="f" stroked="f" strokeweight=".5pt">
              <v:textbox inset="0,0,0,0">
                <w:txbxContent>
                  <w:p w14:paraId="38A49C05" w14:textId="5495AC2E" w:rsidR="00DC2420" w:rsidRDefault="00DC2420" w:rsidP="00DC2420">
                    <w:pPr>
                      <w:jc w:val="right"/>
                    </w:pPr>
                    <w:r w:rsidRPr="00DC2420">
                      <w:rPr>
                        <w:sz w:val="12"/>
                        <w:szCs w:val="12"/>
                        <w:lang w:val="nl-BE"/>
                      </w:rPr>
                      <w:t>H9.7-OP1-B5, v</w:t>
                    </w:r>
                    <w:r w:rsidR="00D574C2">
                      <w:rPr>
                        <w:sz w:val="12"/>
                        <w:szCs w:val="12"/>
                        <w:lang w:val="nl-BE"/>
                      </w:rPr>
                      <w:t>5</w:t>
                    </w:r>
                    <w:r w:rsidRPr="00DC2420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D574C2">
                      <w:rPr>
                        <w:sz w:val="12"/>
                        <w:szCs w:val="12"/>
                        <w:lang w:val="nl-BE"/>
                      </w:rPr>
                      <w:t>09/10/2023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C2420">
      <w:rPr>
        <w:lang w:val="nl-BE"/>
      </w:rPr>
      <w:t xml:space="preserve"> </w: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05168">
    <w:abstractNumId w:val="2"/>
  </w:num>
  <w:num w:numId="2" w16cid:durableId="443501188">
    <w:abstractNumId w:val="3"/>
  </w:num>
  <w:num w:numId="3" w16cid:durableId="1082605685">
    <w:abstractNumId w:val="0"/>
  </w:num>
  <w:num w:numId="4" w16cid:durableId="2111392804">
    <w:abstractNumId w:val="1"/>
  </w:num>
  <w:num w:numId="5" w16cid:durableId="996884355">
    <w:abstractNumId w:val="5"/>
  </w:num>
  <w:num w:numId="6" w16cid:durableId="962881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CThHXhLDhd889w3Z2pZ/UmnGaq0Bcq6SI5yBMfSo9ySwPC6PyMvW+i3peqxpK8nOyFMRN4JrzX/l3MsUw9bqXw==" w:salt="n/cxFpz2zw7MIXx79eRxqA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121B3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04AA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21EB"/>
    <w:rsid w:val="00283B4E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34A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50C0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1AF2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124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68CC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207D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4B31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242D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118B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4C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498B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07570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3D4F"/>
    <w:rsid w:val="00816F09"/>
    <w:rsid w:val="008218CB"/>
    <w:rsid w:val="00823B28"/>
    <w:rsid w:val="00825F54"/>
    <w:rsid w:val="00827059"/>
    <w:rsid w:val="00830180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3E69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B788A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3EA9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528D"/>
    <w:rsid w:val="00937214"/>
    <w:rsid w:val="009400A5"/>
    <w:rsid w:val="009407B3"/>
    <w:rsid w:val="00940FBC"/>
    <w:rsid w:val="009447BE"/>
    <w:rsid w:val="00946211"/>
    <w:rsid w:val="00947401"/>
    <w:rsid w:val="009506B3"/>
    <w:rsid w:val="00950807"/>
    <w:rsid w:val="00955EB9"/>
    <w:rsid w:val="0095668E"/>
    <w:rsid w:val="00960054"/>
    <w:rsid w:val="00960115"/>
    <w:rsid w:val="00961D29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5F28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496"/>
    <w:rsid w:val="00B51558"/>
    <w:rsid w:val="00B55CE5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1FF4"/>
    <w:rsid w:val="00BD23AA"/>
    <w:rsid w:val="00BD2544"/>
    <w:rsid w:val="00BD2A5F"/>
    <w:rsid w:val="00BD64E6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436F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5C54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574C2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29D6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420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3467"/>
    <w:rsid w:val="00DF67AC"/>
    <w:rsid w:val="00E013B2"/>
    <w:rsid w:val="00E0238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0C6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4D6A"/>
    <w:rsid w:val="00F26306"/>
    <w:rsid w:val="00F267E2"/>
    <w:rsid w:val="00F275FB"/>
    <w:rsid w:val="00F2784F"/>
    <w:rsid w:val="00F27D67"/>
    <w:rsid w:val="00F3225C"/>
    <w:rsid w:val="00F323EA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48447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0207D"/>
    <w:rPr>
      <w:color w:val="808080"/>
    </w:rPr>
  </w:style>
  <w:style w:type="character" w:customStyle="1" w:styleId="UZ-Invullijn">
    <w:name w:val="UZ-Invullijn"/>
    <w:basedOn w:val="Standaardalinea-lettertype"/>
    <w:uiPriority w:val="1"/>
    <w:qFormat/>
    <w:rsid w:val="00CE5C54"/>
    <w:rPr>
      <w:color w:val="808080"/>
      <w:sz w:val="12"/>
      <w:szCs w:val="12"/>
    </w:rPr>
  </w:style>
  <w:style w:type="table" w:customStyle="1" w:styleId="Tabelraster1">
    <w:name w:val="Tabelraster1"/>
    <w:basedOn w:val="Standaardtabel"/>
    <w:next w:val="Tabelraster"/>
    <w:rsid w:val="00CE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DD9F7CD9604041BFDF532A4DB1B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7AE3F-A04C-4109-AE2C-4BFD308D4D47}"/>
      </w:docPartPr>
      <w:docPartBody>
        <w:p w:rsidR="00D6186C" w:rsidRDefault="000537E0" w:rsidP="000537E0">
          <w:pPr>
            <w:pStyle w:val="02DD9F7CD9604041BFDF532A4DB1BA80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49D27CFA084EFDAA8802523DE45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45A9E-1639-47F9-8482-A7F6AB20FEE8}"/>
      </w:docPartPr>
      <w:docPartBody>
        <w:p w:rsidR="00D6186C" w:rsidRDefault="000537E0" w:rsidP="000537E0">
          <w:pPr>
            <w:pStyle w:val="A449D27CFA084EFDAA8802523DE453611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88AB4FAD7B44F18814CC11C299BF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AA8EB-4D6B-4096-B335-3B946EA38CBC}"/>
      </w:docPartPr>
      <w:docPartBody>
        <w:p w:rsidR="00D6186C" w:rsidRDefault="000537E0" w:rsidP="000537E0">
          <w:pPr>
            <w:pStyle w:val="688AB4FAD7B44F18814CC11C299BF16E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021B92B699A42AAA6293C6DFB5B7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3A4B4-4043-49CE-A547-989614BB583B}"/>
      </w:docPartPr>
      <w:docPartBody>
        <w:p w:rsidR="00D6186C" w:rsidRDefault="000537E0" w:rsidP="000537E0">
          <w:pPr>
            <w:pStyle w:val="2021B92B699A42AAA6293C6DFB5B7FA3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C34EB0A32B94A4D8BAF7D03E49EC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4A04D-E7A6-418E-B4F1-E16B812E096A}"/>
      </w:docPartPr>
      <w:docPartBody>
        <w:p w:rsidR="00D6186C" w:rsidRDefault="000537E0" w:rsidP="000537E0">
          <w:pPr>
            <w:pStyle w:val="7C34EB0A32B94A4D8BAF7D03E49ECCD6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52C0D1AAE2F40409E309BCF21182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0D0BC-523B-4E5A-963A-8B6C887791DD}"/>
      </w:docPartPr>
      <w:docPartBody>
        <w:p w:rsidR="00D6186C" w:rsidRDefault="000537E0" w:rsidP="000537E0">
          <w:pPr>
            <w:pStyle w:val="052C0D1AAE2F40409E309BCF21182E85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C114550349D4792973C0C900AC14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525F1-3D8E-498B-B707-A04710A6EDC1}"/>
      </w:docPartPr>
      <w:docPartBody>
        <w:p w:rsidR="00D6186C" w:rsidRDefault="000537E0" w:rsidP="000537E0">
          <w:pPr>
            <w:pStyle w:val="4C114550349D4792973C0C900AC140D5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879033A22B4452F94B96E42C4BE5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1665A-751A-4F8D-A330-754A4D46A157}"/>
      </w:docPartPr>
      <w:docPartBody>
        <w:p w:rsidR="00FE7EEE" w:rsidRDefault="001C5F71" w:rsidP="001C5F71">
          <w:pPr>
            <w:pStyle w:val="4879033A22B4452F94B96E42C4BE5CAF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7000A8039B9F4E0282E17CA36E596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8CF25-CD5B-48C8-BC84-AAA0BD2AF387}"/>
      </w:docPartPr>
      <w:docPartBody>
        <w:p w:rsidR="00FE7EEE" w:rsidRDefault="001C5F71" w:rsidP="001C5F71">
          <w:pPr>
            <w:pStyle w:val="7000A8039B9F4E0282E17CA36E5960B7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942441AE4BA5440DABEE220476BF7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3A58B-F68A-4DB4-8161-7C8005AC050B}"/>
      </w:docPartPr>
      <w:docPartBody>
        <w:p w:rsidR="00FE7EEE" w:rsidRDefault="001C5F71" w:rsidP="001C5F71">
          <w:pPr>
            <w:pStyle w:val="942441AE4BA5440DABEE220476BF7EFD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EDD255F9449C4E39BDCE8A36A5975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4B12C-C6F0-40D1-AC2C-5E00151B0EE8}"/>
      </w:docPartPr>
      <w:docPartBody>
        <w:p w:rsidR="00FE7EEE" w:rsidRDefault="001C5F71" w:rsidP="001C5F71">
          <w:pPr>
            <w:pStyle w:val="EDD255F9449C4E39BDCE8A36A597543E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79CA69E827AB4019AD8C7CB314A5D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310B9-4AD7-4DE7-9EFE-CF0B418596E9}"/>
      </w:docPartPr>
      <w:docPartBody>
        <w:p w:rsidR="00FE7EEE" w:rsidRDefault="001C5F71" w:rsidP="001C5F71">
          <w:pPr>
            <w:pStyle w:val="79CA69E827AB4019AD8C7CB314A5DF4F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E0"/>
    <w:rsid w:val="000537E0"/>
    <w:rsid w:val="001C5F71"/>
    <w:rsid w:val="004627B2"/>
    <w:rsid w:val="00D6186C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5F71"/>
    <w:rPr>
      <w:color w:val="808080"/>
    </w:rPr>
  </w:style>
  <w:style w:type="paragraph" w:customStyle="1" w:styleId="02DD9F7CD9604041BFDF532A4DB1BA801">
    <w:name w:val="02DD9F7CD9604041BFDF532A4DB1BA80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A449D27CFA084EFDAA8802523DE453611">
    <w:name w:val="A449D27CFA084EFDAA8802523DE45361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688AB4FAD7B44F18814CC11C299BF16E1">
    <w:name w:val="688AB4FAD7B44F18814CC11C299BF16E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2021B92B699A42AAA6293C6DFB5B7FA31">
    <w:name w:val="2021B92B699A42AAA6293C6DFB5B7FA3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7C34EB0A32B94A4D8BAF7D03E49ECCD61">
    <w:name w:val="7C34EB0A32B94A4D8BAF7D03E49ECCD6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052C0D1AAE2F40409E309BCF21182E851">
    <w:name w:val="052C0D1AAE2F40409E309BCF21182E85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4C114550349D4792973C0C900AC140D51">
    <w:name w:val="4C114550349D4792973C0C900AC140D5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4879033A22B4452F94B96E42C4BE5CAF">
    <w:name w:val="4879033A22B4452F94B96E42C4BE5CAF"/>
    <w:rsid w:val="001C5F71"/>
  </w:style>
  <w:style w:type="paragraph" w:customStyle="1" w:styleId="7000A8039B9F4E0282E17CA36E5960B7">
    <w:name w:val="7000A8039B9F4E0282E17CA36E5960B7"/>
    <w:rsid w:val="001C5F71"/>
  </w:style>
  <w:style w:type="paragraph" w:customStyle="1" w:styleId="942441AE4BA5440DABEE220476BF7EFD">
    <w:name w:val="942441AE4BA5440DABEE220476BF7EFD"/>
    <w:rsid w:val="001C5F71"/>
  </w:style>
  <w:style w:type="paragraph" w:customStyle="1" w:styleId="EDD255F9449C4E39BDCE8A36A597543E">
    <w:name w:val="EDD255F9449C4E39BDCE8A36A597543E"/>
    <w:rsid w:val="001C5F71"/>
  </w:style>
  <w:style w:type="paragraph" w:customStyle="1" w:styleId="79CA69E827AB4019AD8C7CB314A5DF4F">
    <w:name w:val="79CA69E827AB4019AD8C7CB314A5DF4F"/>
    <w:rsid w:val="001C5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470A-CDCA-4351-A5C8-419C22F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Poelman Katia</cp:lastModifiedBy>
  <cp:revision>7</cp:revision>
  <cp:lastPrinted>2019-02-19T15:10:00Z</cp:lastPrinted>
  <dcterms:created xsi:type="dcterms:W3CDTF">2023-10-18T12:37:00Z</dcterms:created>
  <dcterms:modified xsi:type="dcterms:W3CDTF">2023-10-18T13:27:00Z</dcterms:modified>
</cp:coreProperties>
</file>