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14:paraId="77F988B9" w14:textId="77777777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D4D6" w14:textId="77F6D678" w:rsidR="007A2F9D" w:rsidRDefault="004134DE" w:rsidP="00F47B74">
            <w:pPr>
              <w:pStyle w:val="Kop1"/>
            </w:pPr>
            <w:r w:rsidRPr="004134DE">
              <w:t>Toestemmingsfor</w:t>
            </w:r>
            <w:r w:rsidR="00FC3A21">
              <w:t>m</w:t>
            </w:r>
            <w:r w:rsidRPr="004134DE">
              <w:t>ulier</w:t>
            </w:r>
          </w:p>
          <w:p w14:paraId="146EC147" w14:textId="79176D1A" w:rsidR="006C03F7" w:rsidRPr="006C03F7" w:rsidRDefault="00D1128F" w:rsidP="00F47B74">
            <w:pPr>
              <w:pStyle w:val="Kop2"/>
              <w:framePr w:hSpace="0" w:wrap="auto" w:vAnchor="margin" w:yAlign="inline"/>
            </w:pPr>
            <w:r>
              <w:t>Prenataal</w:t>
            </w:r>
            <w:r w:rsidR="006E7570" w:rsidRPr="006E7570">
              <w:t xml:space="preserve"> genetisch on</w:t>
            </w:r>
            <w:r w:rsidR="00681E16">
              <w:t>d</w:t>
            </w:r>
            <w:r w:rsidR="006E7570" w:rsidRPr="006E7570">
              <w:t>erzoek</w:t>
            </w:r>
          </w:p>
        </w:tc>
      </w:tr>
      <w:tr w:rsidR="0035473D" w:rsidRPr="00631F4D" w14:paraId="6519B446" w14:textId="77777777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096F" w14:textId="77777777" w:rsidR="0035473D" w:rsidRPr="000F5AED" w:rsidRDefault="0035473D" w:rsidP="00F47B74">
            <w:pPr>
              <w:pStyle w:val="Kop1"/>
            </w:pPr>
          </w:p>
        </w:tc>
      </w:tr>
      <w:tr w:rsidR="00C84EDE" w:rsidRPr="00631F4D" w14:paraId="64EEEE8B" w14:textId="77777777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5D02D" w14:textId="77777777" w:rsidR="00C84EDE" w:rsidRPr="000F5AED" w:rsidRDefault="00C84EDE" w:rsidP="00F47B74">
            <w:pPr>
              <w:pStyle w:val="Kop3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14:paraId="13B013A9" w14:textId="49866E6D" w:rsidR="00C84EDE" w:rsidRPr="000F5AED" w:rsidRDefault="00E001DE" w:rsidP="00964F9A">
            <w:r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9 332 24 77       F +32 9 332 65 49       Buizenpost: 2477</w:t>
            </w:r>
          </w:p>
        </w:tc>
      </w:tr>
    </w:tbl>
    <w:p w14:paraId="2FE5ACFB" w14:textId="77777777" w:rsidR="002D3A0B" w:rsidRPr="00833212" w:rsidRDefault="002D3A0B" w:rsidP="002D3A0B">
      <w:pPr>
        <w:rPr>
          <w:snapToGrid w:val="0"/>
          <w:lang w:eastAsia="nl-NL"/>
        </w:rPr>
      </w:pPr>
      <w:bookmarkStart w:id="0" w:name="_Hlk1553395"/>
      <w:bookmarkStart w:id="1" w:name="_Hlk1471018"/>
    </w:p>
    <w:tbl>
      <w:tblPr>
        <w:tblStyle w:val="Tabelraster"/>
        <w:tblW w:w="999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998"/>
      </w:tblGrid>
      <w:tr w:rsidR="002D3A0B" w14:paraId="1D684A9D" w14:textId="77777777" w:rsidTr="0015026F">
        <w:trPr>
          <w:trHeight w:val="238"/>
        </w:trPr>
        <w:tc>
          <w:tcPr>
            <w:tcW w:w="4993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1929EAC8" w14:textId="77777777" w:rsidR="002D3A0B" w:rsidRDefault="002D3A0B" w:rsidP="0015026F">
            <w:pPr>
              <w:pStyle w:val="UZTabelkop"/>
              <w:spacing w:line="240" w:lineRule="auto"/>
            </w:pPr>
            <w:r w:rsidRPr="002669F0">
              <w:t>patiëntgegevens</w:t>
            </w:r>
          </w:p>
        </w:tc>
        <w:tc>
          <w:tcPr>
            <w:tcW w:w="4998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left w:w="119" w:type="dxa"/>
              <w:right w:w="119" w:type="dxa"/>
            </w:tcMar>
            <w:vAlign w:val="center"/>
          </w:tcPr>
          <w:p w14:paraId="7820CD13" w14:textId="77777777" w:rsidR="002D3A0B" w:rsidRPr="00B87F69" w:rsidRDefault="002D3A0B" w:rsidP="0015026F">
            <w:pPr>
              <w:pStyle w:val="UZTabelkop"/>
              <w:spacing w:line="240" w:lineRule="auto"/>
              <w:jc w:val="right"/>
            </w:pPr>
            <w:r>
              <w:rPr>
                <w:caps w:val="0"/>
              </w:rPr>
              <w:t>V</w:t>
            </w:r>
            <w:r w:rsidRPr="00B87F69">
              <w:rPr>
                <w:caps w:val="0"/>
              </w:rPr>
              <w:t>ul in of kleef adrema</w:t>
            </w:r>
          </w:p>
        </w:tc>
      </w:tr>
    </w:tbl>
    <w:p w14:paraId="4503347D" w14:textId="77777777" w:rsidR="002D3A0B" w:rsidRDefault="002D3A0B" w:rsidP="002D3A0B">
      <w:pPr>
        <w:pStyle w:val="UZSidebarSubtitle"/>
        <w:rPr>
          <w:snapToGrid w:val="0"/>
          <w:lang w:eastAsia="nl-NL"/>
        </w:rPr>
      </w:pPr>
    </w:p>
    <w:p w14:paraId="270175E1" w14:textId="6274C35A" w:rsidR="002D3A0B" w:rsidRPr="00BA4FBF" w:rsidRDefault="00721EF3" w:rsidP="002D3A0B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v</w:t>
      </w:r>
      <w:r w:rsidR="002D3A0B" w:rsidRPr="00102549">
        <w:rPr>
          <w:b/>
          <w:snapToGrid w:val="0"/>
          <w:lang w:eastAsia="nl-NL"/>
        </w:rPr>
        <w:t>oornaam en naam:</w:t>
      </w:r>
      <w:r w:rsidR="002D3A0B">
        <w:rPr>
          <w:snapToGrid w:val="0"/>
          <w:lang w:eastAsia="nl-NL"/>
        </w:rPr>
        <w:tab/>
      </w:r>
      <w:sdt>
        <w:sdtPr>
          <w:id w:val="-498038350"/>
          <w:placeholder>
            <w:docPart w:val="9BB6B1607B3E47528829E8DE6493FF3C"/>
          </w:placeholder>
          <w:showingPlcHdr/>
        </w:sdtPr>
        <w:sdtEndPr/>
        <w:sdtContent>
          <w:r w:rsidR="002D3A0B">
            <w:rPr>
              <w:rStyle w:val="Tekstvantijdelijkeaanduiding"/>
              <w:rFonts w:eastAsiaTheme="minorHAnsi"/>
            </w:rPr>
            <w:t>Klik en vul aan</w:t>
          </w:r>
          <w:r w:rsidR="002D3A0B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7E1403BD" w14:textId="5F59418E" w:rsidR="002D3A0B" w:rsidRPr="00BA4FBF" w:rsidRDefault="00721EF3" w:rsidP="002D3A0B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g</w:t>
      </w:r>
      <w:r w:rsidR="002D3A0B" w:rsidRPr="00102549">
        <w:rPr>
          <w:b/>
          <w:snapToGrid w:val="0"/>
          <w:lang w:eastAsia="nl-NL"/>
        </w:rPr>
        <w:t>eboortedatum:</w:t>
      </w:r>
      <w:r w:rsidR="002D3A0B">
        <w:rPr>
          <w:snapToGrid w:val="0"/>
          <w:lang w:eastAsia="nl-NL"/>
        </w:rPr>
        <w:tab/>
      </w:r>
      <w:sdt>
        <w:sdtPr>
          <w:rPr>
            <w:snapToGrid w:val="0"/>
            <w:lang w:eastAsia="nl-NL"/>
          </w:rPr>
          <w:id w:val="-609740855"/>
          <w:placeholder>
            <w:docPart w:val="F7DD044545984890A251FA52AE6DBDB1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2D3A0B" w:rsidRPr="00B1759B">
            <w:rPr>
              <w:rStyle w:val="Tekstvantijdelijkeaanduiding"/>
              <w:rFonts w:eastAsiaTheme="minorHAnsi"/>
            </w:rPr>
            <w:t>K</w:t>
          </w:r>
          <w:r w:rsidR="002D3A0B">
            <w:rPr>
              <w:rStyle w:val="Tekstvantijdelijkeaanduiding"/>
              <w:rFonts w:eastAsiaTheme="minorHAnsi"/>
            </w:rPr>
            <w:t xml:space="preserve">ies </w:t>
          </w:r>
          <w:r w:rsidR="002D3A0B" w:rsidRPr="00B1759B">
            <w:rPr>
              <w:rStyle w:val="Tekstvantijdelijkeaanduiding"/>
              <w:rFonts w:eastAsiaTheme="minorHAnsi"/>
            </w:rPr>
            <w:t>een datum.</w:t>
          </w:r>
        </w:sdtContent>
      </w:sdt>
    </w:p>
    <w:p w14:paraId="60E0630B" w14:textId="4AAD93EC" w:rsidR="002D3A0B" w:rsidRDefault="00721EF3" w:rsidP="002D3A0B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a</w:t>
      </w:r>
      <w:r w:rsidR="002D3A0B" w:rsidRPr="00102549">
        <w:rPr>
          <w:b/>
          <w:snapToGrid w:val="0"/>
          <w:lang w:eastAsia="nl-NL"/>
        </w:rPr>
        <w:t>dres:</w:t>
      </w:r>
      <w:r w:rsidR="002D3A0B">
        <w:rPr>
          <w:snapToGrid w:val="0"/>
          <w:lang w:eastAsia="nl-NL"/>
        </w:rPr>
        <w:tab/>
      </w:r>
      <w:sdt>
        <w:sdtPr>
          <w:id w:val="246998782"/>
          <w:placeholder>
            <w:docPart w:val="6364D6A2B4E847F7BAE50DB66C14BA96"/>
          </w:placeholder>
          <w:showingPlcHdr/>
        </w:sdtPr>
        <w:sdtEndPr/>
        <w:sdtContent>
          <w:r w:rsidR="002D3A0B">
            <w:rPr>
              <w:rStyle w:val="Tekstvantijdelijkeaanduiding"/>
              <w:rFonts w:eastAsiaTheme="minorHAnsi"/>
            </w:rPr>
            <w:t>Klik en vul aan</w:t>
          </w:r>
          <w:r w:rsidR="002D3A0B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1B4480BA" w14:textId="77777777" w:rsidR="002D3A0B" w:rsidRDefault="002D3A0B" w:rsidP="002D3A0B">
      <w:pPr>
        <w:rPr>
          <w:snapToGrid w:val="0"/>
          <w:lang w:eastAsia="nl-NL"/>
        </w:rPr>
      </w:pPr>
    </w:p>
    <w:p w14:paraId="2E0B3058" w14:textId="5D1CE859" w:rsidR="002D3A0B" w:rsidRPr="0050207D" w:rsidRDefault="002D3A0B" w:rsidP="002D3A0B">
      <w:pPr>
        <w:rPr>
          <w:b/>
          <w:snapToGrid w:val="0"/>
          <w:color w:val="1E64C8" w:themeColor="text2"/>
          <w:lang w:eastAsia="nl-NL"/>
        </w:rPr>
      </w:pPr>
      <w:r>
        <w:rPr>
          <w:b/>
          <w:color w:val="1E64C8" w:themeColor="text2"/>
        </w:rPr>
        <w:t>I</w:t>
      </w:r>
      <w:r w:rsidRPr="0050207D">
        <w:rPr>
          <w:b/>
          <w:color w:val="1E64C8" w:themeColor="text2"/>
        </w:rPr>
        <w:t xml:space="preserve">ndien van toepassing: naam van </w:t>
      </w:r>
      <w:r w:rsidR="00D1128F">
        <w:rPr>
          <w:b/>
          <w:color w:val="1E64C8" w:themeColor="text2"/>
        </w:rPr>
        <w:t>partner</w:t>
      </w:r>
    </w:p>
    <w:p w14:paraId="7E4A7276" w14:textId="77777777" w:rsidR="002D3A0B" w:rsidRDefault="002D3A0B" w:rsidP="002D3A0B">
      <w:pPr>
        <w:pStyle w:val="UZSidebarSubtitle"/>
        <w:rPr>
          <w:snapToGrid w:val="0"/>
          <w:lang w:eastAsia="nl-NL"/>
        </w:rPr>
      </w:pPr>
    </w:p>
    <w:p w14:paraId="0916188C" w14:textId="18444337" w:rsidR="002D3A0B" w:rsidRPr="00BA4FBF" w:rsidRDefault="00721EF3" w:rsidP="002D3A0B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v</w:t>
      </w:r>
      <w:r w:rsidR="002D3A0B" w:rsidRPr="00102549">
        <w:rPr>
          <w:b/>
          <w:snapToGrid w:val="0"/>
          <w:lang w:eastAsia="nl-NL"/>
        </w:rPr>
        <w:t>oornaam en naam:</w:t>
      </w:r>
      <w:r w:rsidR="002D3A0B">
        <w:rPr>
          <w:snapToGrid w:val="0"/>
          <w:lang w:eastAsia="nl-NL"/>
        </w:rPr>
        <w:tab/>
      </w:r>
      <w:sdt>
        <w:sdtPr>
          <w:id w:val="-1227060844"/>
          <w:placeholder>
            <w:docPart w:val="BA5D6E0C9050462289D2B21F066AB059"/>
          </w:placeholder>
          <w:showingPlcHdr/>
        </w:sdtPr>
        <w:sdtEndPr/>
        <w:sdtContent>
          <w:r w:rsidR="002D3A0B">
            <w:rPr>
              <w:rStyle w:val="Tekstvantijdelijkeaanduiding"/>
              <w:rFonts w:eastAsiaTheme="minorHAnsi"/>
            </w:rPr>
            <w:t>Klik en vul aan</w:t>
          </w:r>
          <w:r w:rsidR="002D3A0B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085FA0EB" w14:textId="77777777" w:rsidR="00071ECA" w:rsidRPr="00BA4FBF" w:rsidRDefault="00071ECA" w:rsidP="00071ECA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g</w:t>
      </w:r>
      <w:r w:rsidRPr="00102549">
        <w:rPr>
          <w:b/>
          <w:snapToGrid w:val="0"/>
          <w:lang w:eastAsia="nl-NL"/>
        </w:rPr>
        <w:t>eboortedatum:</w:t>
      </w:r>
      <w:r>
        <w:rPr>
          <w:snapToGrid w:val="0"/>
          <w:lang w:eastAsia="nl-NL"/>
        </w:rPr>
        <w:tab/>
      </w:r>
      <w:sdt>
        <w:sdtPr>
          <w:rPr>
            <w:snapToGrid w:val="0"/>
            <w:lang w:eastAsia="nl-NL"/>
          </w:rPr>
          <w:id w:val="257339691"/>
          <w:placeholder>
            <w:docPart w:val="E6A3C980D6E242E8A12F0AC3C0BC23D9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Content>
          <w:r w:rsidRPr="00B1759B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B1759B">
            <w:rPr>
              <w:rStyle w:val="Tekstvantijdelijkeaanduiding"/>
              <w:rFonts w:eastAsiaTheme="minorHAnsi"/>
            </w:rPr>
            <w:t>een datum.</w:t>
          </w:r>
        </w:sdtContent>
      </w:sdt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4993"/>
        <w:gridCol w:w="10"/>
      </w:tblGrid>
      <w:tr w:rsidR="00071ECA" w14:paraId="421A6C48" w14:textId="77777777" w:rsidTr="006D308D">
        <w:trPr>
          <w:gridAfter w:val="1"/>
          <w:wAfter w:w="10" w:type="dxa"/>
        </w:trPr>
        <w:tc>
          <w:tcPr>
            <w:tcW w:w="9991" w:type="dxa"/>
            <w:gridSpan w:val="2"/>
            <w:tcBorders>
              <w:top w:val="nil"/>
              <w:bottom w:val="nil"/>
            </w:tcBorders>
            <w:tcMar>
              <w:top w:w="238" w:type="dxa"/>
              <w:left w:w="0" w:type="dxa"/>
              <w:bottom w:w="0" w:type="dxa"/>
              <w:right w:w="0" w:type="dxa"/>
            </w:tcMar>
            <w:vAlign w:val="bottom"/>
          </w:tcPr>
          <w:p w14:paraId="6B4B481D" w14:textId="77777777" w:rsidR="00071ECA" w:rsidRPr="002F7094" w:rsidRDefault="00071ECA" w:rsidP="006D308D">
            <w:pPr>
              <w:pStyle w:val="UZTabelkop"/>
              <w:spacing w:line="240" w:lineRule="auto"/>
            </w:pPr>
          </w:p>
        </w:tc>
      </w:tr>
      <w:tr w:rsidR="00071ECA" w14:paraId="2537B3B8" w14:textId="77777777" w:rsidTr="006D308D">
        <w:trPr>
          <w:trHeight w:val="238"/>
        </w:trPr>
        <w:tc>
          <w:tcPr>
            <w:tcW w:w="4998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0AB8E7CB" w14:textId="77777777" w:rsidR="00071ECA" w:rsidRDefault="00071ECA" w:rsidP="006D308D">
            <w:pPr>
              <w:pStyle w:val="UZTabelkop"/>
              <w:spacing w:line="240" w:lineRule="auto"/>
            </w:pPr>
            <w:r>
              <w:t>Geïnformeerde toestemming</w:t>
            </w:r>
          </w:p>
        </w:tc>
        <w:tc>
          <w:tcPr>
            <w:tcW w:w="5003" w:type="dxa"/>
            <w:gridSpan w:val="2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left w:w="119" w:type="dxa"/>
              <w:right w:w="119" w:type="dxa"/>
            </w:tcMar>
            <w:vAlign w:val="center"/>
          </w:tcPr>
          <w:p w14:paraId="72A0FDDB" w14:textId="77777777" w:rsidR="00071ECA" w:rsidRPr="00B87F69" w:rsidRDefault="00071ECA" w:rsidP="006D308D">
            <w:pPr>
              <w:pStyle w:val="UZTabelkop"/>
              <w:spacing w:line="240" w:lineRule="auto"/>
              <w:jc w:val="right"/>
            </w:pPr>
          </w:p>
        </w:tc>
      </w:tr>
    </w:tbl>
    <w:p w14:paraId="64F668BE" w14:textId="77777777" w:rsidR="00071ECA" w:rsidRDefault="00071ECA" w:rsidP="00071ECA">
      <w:pPr>
        <w:rPr>
          <w:snapToGrid w:val="0"/>
          <w:lang w:eastAsia="nl-NL"/>
        </w:rPr>
      </w:pPr>
    </w:p>
    <w:bookmarkEnd w:id="1"/>
    <w:p w14:paraId="22AA8E53" w14:textId="77777777" w:rsidR="002D3A0B" w:rsidRDefault="002D3A0B" w:rsidP="002D3A0B">
      <w:pPr>
        <w:rPr>
          <w:snapToGrid w:val="0"/>
          <w:lang w:eastAsia="nl-NL"/>
        </w:rPr>
      </w:pPr>
      <w:r w:rsidRPr="0093528D">
        <w:rPr>
          <w:b/>
          <w:snapToGrid w:val="0"/>
          <w:lang w:eastAsia="nl-NL"/>
        </w:rPr>
        <w:t xml:space="preserve">Ik verklaar hierbij dat ik werd voorgelicht door </w:t>
      </w:r>
      <w:sdt>
        <w:sdtPr>
          <w:rPr>
            <w:b/>
          </w:rPr>
          <w:id w:val="1112559081"/>
          <w:placeholder>
            <w:docPart w:val="3A9F2FC8BB9044BA93761607C98AB5BD"/>
          </w:placeholder>
          <w:showingPlcHdr/>
        </w:sdtPr>
        <w:sdtEndPr/>
        <w:sdtContent>
          <w:r w:rsidRPr="00340ACB">
            <w:rPr>
              <w:rStyle w:val="Tekstvantijdelijkeaanduiding"/>
              <w:rFonts w:eastAsiaTheme="minorHAnsi"/>
              <w:bCs/>
            </w:rPr>
            <w:t>Klik en vul aan.</w:t>
          </w:r>
        </w:sdtContent>
      </w:sdt>
      <w:r>
        <w:rPr>
          <w:b/>
        </w:rPr>
        <w:t xml:space="preserve"> </w:t>
      </w:r>
    </w:p>
    <w:bookmarkEnd w:id="0"/>
    <w:p w14:paraId="250EAB24" w14:textId="636D2274" w:rsidR="005F2902" w:rsidRPr="005D7737" w:rsidRDefault="002D3A0B" w:rsidP="00577F03">
      <w:pPr>
        <w:pStyle w:val="Lijstalinea"/>
        <w:numPr>
          <w:ilvl w:val="0"/>
          <w:numId w:val="9"/>
        </w:numPr>
        <w:tabs>
          <w:tab w:val="left" w:pos="357"/>
        </w:tabs>
        <w:rPr>
          <w:snapToGrid w:val="0"/>
          <w:lang w:eastAsia="nl-NL"/>
        </w:rPr>
      </w:pPr>
      <w:r w:rsidRPr="005D7737">
        <w:rPr>
          <w:bCs/>
          <w:snapToGrid w:val="0"/>
          <w:lang w:eastAsia="nl-NL"/>
        </w:rPr>
        <w:t>over het uitvoeren van</w:t>
      </w:r>
      <w:r w:rsidRPr="005D7737">
        <w:rPr>
          <w:b/>
          <w:snapToGrid w:val="0"/>
          <w:lang w:eastAsia="nl-NL"/>
        </w:rPr>
        <w:t xml:space="preserve"> </w:t>
      </w:r>
      <w:r w:rsidR="00071ECA" w:rsidRPr="005D7737">
        <w:rPr>
          <w:bCs/>
          <w:snapToGrid w:val="0"/>
          <w:lang w:eastAsia="nl-NL"/>
        </w:rPr>
        <w:t>volgend</w:t>
      </w:r>
      <w:r w:rsidRPr="005D7737">
        <w:rPr>
          <w:b/>
          <w:snapToGrid w:val="0"/>
          <w:lang w:eastAsia="nl-NL"/>
        </w:rPr>
        <w:t xml:space="preserve"> genetisch onderzoek </w:t>
      </w:r>
      <w:r w:rsidR="00071ECA" w:rsidRPr="005D7737">
        <w:rPr>
          <w:b/>
          <w:snapToGrid w:val="0"/>
          <w:lang w:eastAsia="nl-NL"/>
        </w:rPr>
        <w:t>op het bekomen prenataal staal (vruchtwater/vlok)</w:t>
      </w:r>
      <w:r w:rsidRPr="005D7737">
        <w:rPr>
          <w:b/>
          <w:snapToGrid w:val="0"/>
          <w:lang w:eastAsia="nl-NL"/>
        </w:rPr>
        <w:t xml:space="preserve">: </w:t>
      </w:r>
    </w:p>
    <w:p w14:paraId="3EC83A2D" w14:textId="530BA329" w:rsidR="005F2902" w:rsidRDefault="00B15256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7515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0F61E4">
        <w:rPr>
          <w:snapToGrid w:val="0"/>
          <w:lang w:eastAsia="nl-NL"/>
        </w:rPr>
        <w:t>Moleculaire karyotypering</w:t>
      </w:r>
    </w:p>
    <w:p w14:paraId="33F60877" w14:textId="19EEF65B" w:rsidR="000F61E4" w:rsidRPr="005F2902" w:rsidRDefault="00340ACB" w:rsidP="000F61E4">
      <w:pPr>
        <w:tabs>
          <w:tab w:val="left" w:pos="357"/>
        </w:tabs>
        <w:rPr>
          <w:snapToGrid w:val="0"/>
          <w:lang w:eastAsia="nl-NL"/>
        </w:rPr>
      </w:pPr>
      <w:r>
        <w:rPr>
          <w:snapToGrid w:val="0"/>
          <w:lang w:eastAsia="nl-NL"/>
        </w:rPr>
        <w:tab/>
      </w:r>
      <w:r w:rsidR="000F61E4">
        <w:rPr>
          <w:snapToGrid w:val="0"/>
          <w:lang w:eastAsia="nl-NL"/>
        </w:rPr>
        <w:tab/>
      </w:r>
      <w:sdt>
        <w:sdtPr>
          <w:rPr>
            <w:snapToGrid w:val="0"/>
            <w:lang w:eastAsia="nl-NL"/>
          </w:rPr>
          <w:id w:val="-161118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256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>
        <w:rPr>
          <w:snapToGrid w:val="0"/>
          <w:lang w:eastAsia="nl-NL"/>
        </w:rPr>
        <w:t xml:space="preserve"> </w:t>
      </w:r>
      <w:r w:rsidR="000F61E4">
        <w:rPr>
          <w:snapToGrid w:val="0"/>
          <w:lang w:eastAsia="nl-NL"/>
        </w:rPr>
        <w:t>met inbegrip van toevallig gevonden veranderingen</w:t>
      </w:r>
    </w:p>
    <w:p w14:paraId="226CAFBC" w14:textId="28A187A3" w:rsidR="005F2902" w:rsidRPr="005F2902" w:rsidRDefault="00B15256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90772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1E4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0F61E4">
        <w:rPr>
          <w:snapToGrid w:val="0"/>
          <w:lang w:eastAsia="nl-NL"/>
        </w:rPr>
        <w:t>UPD 6 - 7 -11 -14 -15 -20</w:t>
      </w:r>
    </w:p>
    <w:p w14:paraId="3E9E7B8A" w14:textId="7FE1A24E" w:rsidR="005F2902" w:rsidRDefault="00B15256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175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ACB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340ACB">
        <w:rPr>
          <w:snapToGrid w:val="0"/>
          <w:lang w:eastAsia="nl-NL"/>
        </w:rPr>
        <w:t xml:space="preserve">Gericht DNA-onderzoek: </w:t>
      </w:r>
      <w:sdt>
        <w:sdtPr>
          <w:id w:val="-1034883537"/>
          <w:placeholder>
            <w:docPart w:val="F4398922556649228D295AD0FD8BD8F7"/>
          </w:placeholder>
          <w:showingPlcHdr/>
        </w:sdtPr>
        <w:sdtContent>
          <w:r w:rsidR="00340ACB">
            <w:rPr>
              <w:rStyle w:val="Tekstvantijdelijkeaanduiding"/>
              <w:rFonts w:eastAsiaTheme="minorHAnsi"/>
            </w:rPr>
            <w:t>Klik en vul aan</w:t>
          </w:r>
          <w:r w:rsidR="00340ACB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5FCFDE32" w14:textId="5602FCE0" w:rsidR="000F61E4" w:rsidRDefault="00340ACB" w:rsidP="00340ACB">
      <w:pPr>
        <w:tabs>
          <w:tab w:val="left" w:pos="760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201838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>
        <w:rPr>
          <w:snapToGrid w:val="0"/>
          <w:lang w:eastAsia="nl-NL"/>
        </w:rPr>
        <w:t xml:space="preserve">   Gericht genpanel analyse: </w:t>
      </w:r>
      <w:sdt>
        <w:sdtPr>
          <w:id w:val="-405381684"/>
          <w:placeholder>
            <w:docPart w:val="86152D15E941476A9F0256217A3BE676"/>
          </w:placeholder>
          <w:showingPlcHdr/>
        </w:sdtPr>
        <w:sdtContent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0054C5EF" w14:textId="041D78CC" w:rsidR="00340ACB" w:rsidRDefault="00340ACB" w:rsidP="00340ACB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1049876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737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>
        <w:rPr>
          <w:snapToGrid w:val="0"/>
          <w:lang w:eastAsia="nl-NL"/>
        </w:rPr>
        <w:tab/>
      </w:r>
      <w:r>
        <w:rPr>
          <w:snapToGrid w:val="0"/>
          <w:lang w:eastAsia="nl-NL"/>
        </w:rPr>
        <w:t>Andere</w:t>
      </w:r>
      <w:r>
        <w:rPr>
          <w:snapToGrid w:val="0"/>
          <w:lang w:eastAsia="nl-NL"/>
        </w:rPr>
        <w:t>:</w:t>
      </w:r>
      <w:r>
        <w:rPr>
          <w:snapToGrid w:val="0"/>
          <w:lang w:eastAsia="nl-NL"/>
        </w:rPr>
        <w:t xml:space="preserve"> </w:t>
      </w:r>
      <w:sdt>
        <w:sdtPr>
          <w:id w:val="924847510"/>
          <w:placeholder>
            <w:docPart w:val="3808B10F368847D28413761D43656CA4"/>
          </w:placeholder>
          <w:showingPlcHdr/>
        </w:sdtPr>
        <w:sdtContent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644EA200" w14:textId="7EF52A08" w:rsidR="00340ACB" w:rsidRDefault="00340ACB" w:rsidP="00340ACB">
      <w:pPr>
        <w:tabs>
          <w:tab w:val="left" w:pos="760"/>
        </w:tabs>
        <w:rPr>
          <w:snapToGrid w:val="0"/>
          <w:lang w:eastAsia="nl-NL"/>
        </w:rPr>
      </w:pPr>
    </w:p>
    <w:p w14:paraId="1E5A7842" w14:textId="6EF1AB4A" w:rsidR="00340ACB" w:rsidRPr="005D7737" w:rsidRDefault="00340ACB" w:rsidP="00340ACB">
      <w:pPr>
        <w:pStyle w:val="Lijstalinea"/>
        <w:numPr>
          <w:ilvl w:val="0"/>
          <w:numId w:val="9"/>
        </w:numPr>
        <w:tabs>
          <w:tab w:val="left" w:pos="760"/>
        </w:tabs>
        <w:rPr>
          <w:snapToGrid w:val="0"/>
          <w:lang w:eastAsia="nl-NL"/>
        </w:rPr>
      </w:pPr>
      <w:r>
        <w:rPr>
          <w:snapToGrid w:val="0"/>
          <w:lang w:eastAsia="nl-NL"/>
        </w:rPr>
        <w:t xml:space="preserve">over het uitvoeren van volgend </w:t>
      </w:r>
      <w:r>
        <w:rPr>
          <w:b/>
          <w:bCs/>
          <w:snapToGrid w:val="0"/>
          <w:lang w:eastAsia="nl-NL"/>
        </w:rPr>
        <w:t>genetisch onderzoek bij mezelf en mijn partner:</w:t>
      </w:r>
    </w:p>
    <w:p w14:paraId="331BEFA6" w14:textId="70CD76D0" w:rsidR="005D7737" w:rsidRDefault="005D7737" w:rsidP="005D7737">
      <w:pPr>
        <w:tabs>
          <w:tab w:val="left" w:pos="357"/>
        </w:tabs>
        <w:rPr>
          <w:rFonts w:cstheme="minorHAnsi"/>
          <w:lang w:val="nl-BE"/>
        </w:rPr>
      </w:pPr>
      <w:sdt>
        <w:sdtPr>
          <w:rPr>
            <w:rFonts w:ascii="MS Gothic" w:eastAsia="MS Gothic" w:hAnsi="MS Gothic"/>
            <w:snapToGrid w:val="0"/>
            <w:lang w:eastAsia="nl-NL"/>
          </w:rPr>
          <w:id w:val="-144741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Pr="005D7737">
        <w:rPr>
          <w:snapToGrid w:val="0"/>
          <w:lang w:eastAsia="nl-NL"/>
        </w:rPr>
        <w:tab/>
      </w:r>
      <w:r>
        <w:rPr>
          <w:rFonts w:cstheme="minorHAnsi"/>
          <w:lang w:val="nl-BE"/>
        </w:rPr>
        <w:t>Segregatie-analyse moleculaire karyotypering</w:t>
      </w:r>
    </w:p>
    <w:p w14:paraId="3A9220EE" w14:textId="77777777" w:rsidR="005D7737" w:rsidRPr="005F2902" w:rsidRDefault="005D7737" w:rsidP="005D7737">
      <w:pPr>
        <w:tabs>
          <w:tab w:val="left" w:pos="357"/>
        </w:tabs>
        <w:rPr>
          <w:snapToGrid w:val="0"/>
          <w:lang w:eastAsia="nl-NL"/>
        </w:rPr>
      </w:pPr>
      <w:r>
        <w:rPr>
          <w:rFonts w:cstheme="minorHAnsi"/>
          <w:lang w:val="nl-BE"/>
        </w:rPr>
        <w:tab/>
      </w:r>
      <w:r>
        <w:rPr>
          <w:rFonts w:cstheme="minorHAnsi"/>
          <w:lang w:val="nl-BE"/>
        </w:rPr>
        <w:tab/>
      </w:r>
      <w:sdt>
        <w:sdtPr>
          <w:rPr>
            <w:snapToGrid w:val="0"/>
            <w:lang w:eastAsia="nl-NL"/>
          </w:rPr>
          <w:id w:val="-1123602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>
        <w:rPr>
          <w:snapToGrid w:val="0"/>
          <w:lang w:eastAsia="nl-NL"/>
        </w:rPr>
        <w:t xml:space="preserve"> met inbegrip van toevallig gevonden veranderingen</w:t>
      </w:r>
    </w:p>
    <w:p w14:paraId="51C57A56" w14:textId="49CAFC41" w:rsidR="005D7737" w:rsidRDefault="005D7737" w:rsidP="005D7737">
      <w:pPr>
        <w:tabs>
          <w:tab w:val="left" w:pos="357"/>
        </w:tabs>
        <w:rPr>
          <w:rFonts w:cstheme="minorHAnsi"/>
          <w:lang w:val="nl-BE"/>
        </w:rPr>
      </w:pPr>
      <w:sdt>
        <w:sdtPr>
          <w:rPr>
            <w:rFonts w:ascii="MS Gothic" w:eastAsia="MS Gothic" w:hAnsi="MS Gothic"/>
            <w:snapToGrid w:val="0"/>
            <w:lang w:eastAsia="nl-NL"/>
          </w:rPr>
          <w:id w:val="169696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85F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Pr="005D7737">
        <w:rPr>
          <w:snapToGrid w:val="0"/>
          <w:lang w:eastAsia="nl-NL"/>
        </w:rPr>
        <w:t xml:space="preserve"> </w:t>
      </w:r>
      <w:r>
        <w:rPr>
          <w:snapToGrid w:val="0"/>
          <w:lang w:eastAsia="nl-NL"/>
        </w:rPr>
        <w:t xml:space="preserve"> </w:t>
      </w:r>
      <w:r>
        <w:rPr>
          <w:rFonts w:cstheme="minorHAnsi"/>
          <w:lang w:val="nl-BE"/>
        </w:rPr>
        <w:t>Segregatie-analyse DNA variant</w:t>
      </w:r>
    </w:p>
    <w:p w14:paraId="097EF2FA" w14:textId="23E9949A" w:rsidR="007E085F" w:rsidRDefault="007E085F" w:rsidP="007E085F">
      <w:pPr>
        <w:tabs>
          <w:tab w:val="left" w:pos="357"/>
        </w:tabs>
        <w:rPr>
          <w:rFonts w:cstheme="minorHAnsi"/>
          <w:lang w:val="nl-BE"/>
        </w:rPr>
      </w:pPr>
      <w:sdt>
        <w:sdtPr>
          <w:rPr>
            <w:rFonts w:ascii="MS Gothic" w:eastAsia="MS Gothic" w:hAnsi="MS Gothic"/>
            <w:snapToGrid w:val="0"/>
            <w:lang w:eastAsia="nl-NL"/>
          </w:rPr>
          <w:id w:val="-1356111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Pr="005D7737">
        <w:rPr>
          <w:snapToGrid w:val="0"/>
          <w:lang w:eastAsia="nl-NL"/>
        </w:rPr>
        <w:t xml:space="preserve"> </w:t>
      </w:r>
      <w:r>
        <w:rPr>
          <w:snapToGrid w:val="0"/>
          <w:lang w:eastAsia="nl-NL"/>
        </w:rPr>
        <w:t xml:space="preserve"> </w:t>
      </w:r>
      <w:r w:rsidRPr="00A864B0">
        <w:rPr>
          <w:rFonts w:cstheme="minorHAnsi"/>
        </w:rPr>
        <w:t>Conventionele karyotypering</w:t>
      </w:r>
    </w:p>
    <w:p w14:paraId="7D314721" w14:textId="698FC3C7" w:rsidR="005D7737" w:rsidRDefault="005D7737" w:rsidP="005D7737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423723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>
        <w:rPr>
          <w:snapToGrid w:val="0"/>
          <w:lang w:eastAsia="nl-NL"/>
        </w:rPr>
        <w:tab/>
        <w:t xml:space="preserve">Andere: </w:t>
      </w:r>
      <w:sdt>
        <w:sdtPr>
          <w:id w:val="1264341263"/>
          <w:placeholder>
            <w:docPart w:val="0DB5D728353840589D1EB147C7BDAF73"/>
          </w:placeholder>
          <w:showingPlcHdr/>
        </w:sdtPr>
        <w:sdtContent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3FAC4392" w14:textId="77777777" w:rsidR="005D7737" w:rsidRPr="005D7737" w:rsidRDefault="005D7737" w:rsidP="005D7737">
      <w:pPr>
        <w:tabs>
          <w:tab w:val="left" w:pos="357"/>
        </w:tabs>
        <w:rPr>
          <w:rFonts w:cstheme="minorHAnsi"/>
        </w:rPr>
      </w:pPr>
    </w:p>
    <w:p w14:paraId="77E20DF9" w14:textId="334B1EA5" w:rsidR="007E085F" w:rsidRDefault="007E085F">
      <w:pPr>
        <w:spacing w:after="160" w:line="259" w:lineRule="auto"/>
        <w:rPr>
          <w:snapToGrid w:val="0"/>
          <w:lang w:eastAsia="nl-NL"/>
        </w:rPr>
      </w:pPr>
      <w:r>
        <w:rPr>
          <w:snapToGrid w:val="0"/>
          <w:lang w:eastAsia="nl-NL"/>
        </w:rPr>
        <w:br w:type="page"/>
      </w:r>
    </w:p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7E085F" w:rsidRPr="00631F4D" w14:paraId="787BDEA1" w14:textId="77777777" w:rsidTr="006D308D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61CD" w14:textId="77777777" w:rsidR="007E085F" w:rsidRDefault="007E085F" w:rsidP="006D308D">
            <w:pPr>
              <w:pStyle w:val="Kop1"/>
            </w:pPr>
            <w:r w:rsidRPr="004134DE">
              <w:t>Toestemmingsfor</w:t>
            </w:r>
            <w:r>
              <w:t>m</w:t>
            </w:r>
            <w:r w:rsidRPr="004134DE">
              <w:t>ulier</w:t>
            </w:r>
          </w:p>
          <w:p w14:paraId="5390E3B1" w14:textId="77777777" w:rsidR="007E085F" w:rsidRPr="006C03F7" w:rsidRDefault="007E085F" w:rsidP="006D308D">
            <w:pPr>
              <w:pStyle w:val="Kop2"/>
              <w:framePr w:hSpace="0" w:wrap="auto" w:vAnchor="margin" w:yAlign="inline"/>
            </w:pPr>
            <w:r>
              <w:t>Prenataal</w:t>
            </w:r>
            <w:r w:rsidRPr="006E7570">
              <w:t xml:space="preserve"> genetisch on</w:t>
            </w:r>
            <w:r>
              <w:t>d</w:t>
            </w:r>
            <w:r w:rsidRPr="006E7570">
              <w:t>erzoek</w:t>
            </w:r>
          </w:p>
        </w:tc>
      </w:tr>
      <w:tr w:rsidR="007E085F" w:rsidRPr="00631F4D" w14:paraId="2843695B" w14:textId="77777777" w:rsidTr="006D308D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C4D1" w14:textId="77777777" w:rsidR="007E085F" w:rsidRPr="000F5AED" w:rsidRDefault="007E085F" w:rsidP="006D308D">
            <w:pPr>
              <w:pStyle w:val="Kop1"/>
            </w:pPr>
          </w:p>
        </w:tc>
      </w:tr>
      <w:tr w:rsidR="007E085F" w:rsidRPr="00631F4D" w14:paraId="07035463" w14:textId="77777777" w:rsidTr="006D308D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DA352" w14:textId="77777777" w:rsidR="007E085F" w:rsidRPr="000F5AED" w:rsidRDefault="007E085F" w:rsidP="006D308D">
            <w:pPr>
              <w:pStyle w:val="Kop3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14:paraId="1ADF63C6" w14:textId="256AAD17" w:rsidR="007E085F" w:rsidRPr="000F5AED" w:rsidRDefault="00E001DE" w:rsidP="006D308D">
            <w:r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9 332 24 77       F +32 9 332 65 49       Buizenpost: 2477</w:t>
            </w:r>
          </w:p>
        </w:tc>
      </w:tr>
    </w:tbl>
    <w:p w14:paraId="25C908F2" w14:textId="77777777" w:rsidR="007E085F" w:rsidRPr="00833212" w:rsidRDefault="007E085F" w:rsidP="007E085F">
      <w:pPr>
        <w:rPr>
          <w:snapToGrid w:val="0"/>
          <w:lang w:eastAsia="nl-NL"/>
        </w:rPr>
      </w:pPr>
    </w:p>
    <w:p w14:paraId="5266029B" w14:textId="77777777" w:rsidR="00E001DE" w:rsidRDefault="00E001DE" w:rsidP="00E001DE">
      <w:pPr>
        <w:pStyle w:val="Lijstalinea1"/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E457E5">
        <w:rPr>
          <w:rFonts w:asciiTheme="minorHAnsi" w:hAnsiTheme="minorHAnsi" w:cstheme="minorHAnsi"/>
          <w:sz w:val="20"/>
          <w:szCs w:val="20"/>
          <w:lang w:val="nl-BE"/>
        </w:rPr>
        <w:t xml:space="preserve">Ik verklaar hierbij dat ik op een duidelijke wijze werd ingelicht in verband met de </w:t>
      </w:r>
      <w:r>
        <w:rPr>
          <w:rFonts w:asciiTheme="minorHAnsi" w:hAnsiTheme="minorHAnsi" w:cstheme="minorHAnsi"/>
          <w:sz w:val="20"/>
          <w:szCs w:val="20"/>
          <w:lang w:val="nl-BE"/>
        </w:rPr>
        <w:t>prenatale genetische test</w:t>
      </w:r>
      <w:r w:rsidRPr="00E457E5">
        <w:rPr>
          <w:rFonts w:asciiTheme="minorHAnsi" w:hAnsiTheme="minorHAnsi" w:cstheme="minorHAnsi"/>
          <w:sz w:val="20"/>
          <w:szCs w:val="20"/>
          <w:lang w:val="nl-BE"/>
        </w:rPr>
        <w:t>.</w:t>
      </w:r>
    </w:p>
    <w:p w14:paraId="2E7ECBE7" w14:textId="77777777" w:rsidR="00E001DE" w:rsidRPr="008D2E04" w:rsidRDefault="00E001DE" w:rsidP="00E001DE">
      <w:pPr>
        <w:pStyle w:val="Lijstalinea1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Ik heb </w:t>
      </w:r>
      <w:r>
        <w:rPr>
          <w:rFonts w:asciiTheme="minorHAnsi" w:hAnsiTheme="minorHAnsi" w:cstheme="minorHAnsi"/>
          <w:sz w:val="20"/>
          <w:szCs w:val="20"/>
          <w:lang w:val="nl-BE"/>
        </w:rPr>
        <w:t>de folder invasieve prenatale diagnostiek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 gelezen en ben voldoende geïnformeerd over de mogelijkheden en beperkingen van het voorgesteld prenataal genetisch onderzoek. </w:t>
      </w:r>
    </w:p>
    <w:p w14:paraId="51611D5B" w14:textId="77777777" w:rsidR="00E001DE" w:rsidRPr="008D2E04" w:rsidRDefault="00E001DE" w:rsidP="00E001DE">
      <w:pPr>
        <w:pStyle w:val="Lijstalinea1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Ik heb de mogelijkheid gehad vragen te stellen en 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ik 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heb op mijn vragen antwoorden gekregen die ik voldoende begrijp. </w:t>
      </w:r>
    </w:p>
    <w:p w14:paraId="15B00DFE" w14:textId="77777777" w:rsidR="00E001DE" w:rsidRPr="008D2E04" w:rsidRDefault="00E001DE" w:rsidP="00E001DE">
      <w:pPr>
        <w:pStyle w:val="Lijstalinea1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Ik begrijp dat d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>e resultaten van het genetisch onderzoek mij persoonlijk</w:t>
      </w:r>
      <w:r w:rsidRPr="00E24034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zullen worden meegedeeld. </w:t>
      </w:r>
    </w:p>
    <w:p w14:paraId="1E158C43" w14:textId="77777777" w:rsidR="00E001DE" w:rsidRDefault="00E001DE" w:rsidP="00E001DE">
      <w:pPr>
        <w:pStyle w:val="Lijstalinea1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Ik begrijp dat de</w:t>
      </w:r>
      <w:r w:rsidRPr="00E457E5">
        <w:rPr>
          <w:rFonts w:cstheme="minorHAnsi"/>
          <w:lang w:val="nl-BE"/>
        </w:rPr>
        <w:t xml:space="preserve"> behandelende artsen die door mij werden opgegeven eveneens van het resultaat op de hoogte 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zullen </w:t>
      </w:r>
      <w:r w:rsidRPr="00E457E5">
        <w:rPr>
          <w:rFonts w:cstheme="minorHAnsi"/>
          <w:lang w:val="nl-BE"/>
        </w:rPr>
        <w:t xml:space="preserve">worden gebracht. </w:t>
      </w:r>
    </w:p>
    <w:p w14:paraId="3BB2A8A7" w14:textId="77777777" w:rsidR="00E001DE" w:rsidRDefault="00E001DE" w:rsidP="00E001DE">
      <w:pPr>
        <w:pStyle w:val="Lijstalinea1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Ik begrijp dat er g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een enkel ander genetisch onderzoek 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uitgevoerd 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zal 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worden 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>op het genetisch mat</w:t>
      </w:r>
      <w:r>
        <w:rPr>
          <w:rFonts w:asciiTheme="minorHAnsi" w:hAnsiTheme="minorHAnsi" w:cstheme="minorHAnsi"/>
          <w:sz w:val="20"/>
          <w:szCs w:val="20"/>
          <w:lang w:val="nl-BE"/>
        </w:rPr>
        <w:t>eriaal zonder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 mijn toestemming. </w:t>
      </w:r>
    </w:p>
    <w:p w14:paraId="4984B9A7" w14:textId="6F75452F" w:rsidR="000D6C26" w:rsidRPr="004D1D20" w:rsidRDefault="00E001DE" w:rsidP="004125BA">
      <w:pPr>
        <w:pStyle w:val="Geenafstand"/>
        <w:numPr>
          <w:ilvl w:val="0"/>
          <w:numId w:val="10"/>
        </w:numPr>
        <w:spacing w:before="120" w:after="120" w:line="276" w:lineRule="auto"/>
        <w:jc w:val="both"/>
        <w:rPr>
          <w:lang w:val="nl-BE"/>
        </w:rPr>
      </w:pPr>
      <w:r w:rsidRPr="004D1D20">
        <w:rPr>
          <w:rFonts w:asciiTheme="minorHAnsi" w:hAnsiTheme="minorHAnsi" w:cstheme="minorHAnsi"/>
          <w:sz w:val="20"/>
          <w:szCs w:val="20"/>
          <w:lang w:val="nl-BE"/>
        </w:rPr>
        <w:t>Ik heb begrepen dat mijn en/of mijn kind zijn/haar DNA-staal, DNA sequenties of klinische gegevens uitgewisseld kunnen worden met andere genetische centra in het kader van gericht onderzoek bij mijn familieleden.</w:t>
      </w:r>
    </w:p>
    <w:p w14:paraId="4744B757" w14:textId="77777777" w:rsidR="004D1D20" w:rsidRPr="00775408" w:rsidRDefault="004D1D20" w:rsidP="004D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323A6D5B" wp14:editId="0682135B">
                <wp:extent cx="6347460" cy="0"/>
                <wp:effectExtent l="0" t="0" r="0" b="0"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2276DD" id="Rechte verbindingslijn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733D68C3" w14:textId="5B371DB4" w:rsidR="00CB7E14" w:rsidRPr="00EA049D" w:rsidRDefault="00EA049D" w:rsidP="00CB7E14">
      <w:pPr>
        <w:rPr>
          <w:b/>
          <w:bCs/>
          <w:color w:val="1E64C8" w:themeColor="text2"/>
        </w:rPr>
      </w:pPr>
      <w:bookmarkStart w:id="2" w:name="_Hlk1553742"/>
      <w:bookmarkStart w:id="3" w:name="_Hlk1554475"/>
      <w:r w:rsidRPr="00EA049D">
        <w:rPr>
          <w:b/>
          <w:bCs/>
          <w:color w:val="1E64C8" w:themeColor="text2"/>
          <w:sz w:val="19"/>
          <w:szCs w:val="19"/>
        </w:rPr>
        <w:t>Ik beslis, met de verkregen informatie, zonder enige beïnvloeding het genetisch onderzoek te laten uitvoeren.</w:t>
      </w:r>
    </w:p>
    <w:p w14:paraId="17F1ABD4" w14:textId="77777777" w:rsidR="00396E63" w:rsidRDefault="00396E63" w:rsidP="00EA049D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</w:p>
    <w:p w14:paraId="3DAE966E" w14:textId="240C5EFF" w:rsidR="00EA049D" w:rsidRPr="00711527" w:rsidRDefault="00EA049D" w:rsidP="00EA049D">
      <w:pPr>
        <w:spacing w:after="6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lang w:eastAsia="nl-NL"/>
        </w:rPr>
        <w:t>N</w:t>
      </w:r>
      <w:r w:rsidRPr="00064D14">
        <w:rPr>
          <w:rFonts w:ascii="Arial" w:hAnsi="Arial" w:cs="Arial"/>
          <w:b/>
          <w:sz w:val="18"/>
          <w:szCs w:val="16"/>
          <w:lang w:eastAsia="nl-NL"/>
        </w:rPr>
        <w:t>a</w:t>
      </w:r>
      <w:r>
        <w:rPr>
          <w:rFonts w:ascii="Arial" w:hAnsi="Arial" w:cs="Arial"/>
          <w:b/>
          <w:sz w:val="18"/>
          <w:szCs w:val="16"/>
          <w:lang w:eastAsia="nl-NL"/>
        </w:rPr>
        <w:t>a</w:t>
      </w:r>
      <w:r w:rsidRPr="00064D14">
        <w:rPr>
          <w:rFonts w:ascii="Arial" w:hAnsi="Arial" w:cs="Arial"/>
          <w:b/>
          <w:sz w:val="18"/>
          <w:szCs w:val="16"/>
          <w:lang w:eastAsia="nl-NL"/>
        </w:rPr>
        <w:t>m</w:t>
      </w:r>
      <w:r w:rsidRPr="004B02D7">
        <w:rPr>
          <w:rFonts w:ascii="Arial" w:hAnsi="Arial" w:cs="Arial"/>
          <w:b/>
          <w:sz w:val="18"/>
          <w:szCs w:val="16"/>
          <w:lang w:eastAsia="nl-NL"/>
        </w:rPr>
        <w:t xml:space="preserve"> </w:t>
      </w:r>
      <w:r w:rsidRPr="001404AA">
        <w:rPr>
          <w:rFonts w:ascii="Arial" w:hAnsi="Arial" w:cs="Arial"/>
          <w:b/>
          <w:sz w:val="18"/>
          <w:szCs w:val="16"/>
          <w:lang w:eastAsia="nl-NL"/>
        </w:rPr>
        <w:t>patiënt</w:t>
      </w:r>
      <w:r>
        <w:rPr>
          <w:rFonts w:ascii="Arial" w:hAnsi="Arial" w:cs="Arial"/>
          <w:b/>
          <w:sz w:val="18"/>
          <w:szCs w:val="16"/>
          <w:lang w:eastAsia="nl-NL"/>
        </w:rPr>
        <w:t>:</w:t>
      </w:r>
      <w:r w:rsidRPr="00EA049D">
        <w:rPr>
          <w:rFonts w:ascii="Arial" w:hAnsi="Arial" w:cs="Arial"/>
          <w:sz w:val="18"/>
          <w:szCs w:val="16"/>
        </w:rPr>
        <w:t xml:space="preserve"> </w:t>
      </w:r>
      <w:sdt>
        <w:sdtPr>
          <w:rPr>
            <w:rFonts w:ascii="Arial" w:hAnsi="Arial" w:cs="Arial"/>
            <w:sz w:val="18"/>
            <w:szCs w:val="16"/>
          </w:rPr>
          <w:id w:val="-1932812195"/>
          <w:placeholder>
            <w:docPart w:val="41FBA614B16D4E279A50CD6723FD6B66"/>
          </w:placeholder>
          <w:showingPlcHdr/>
        </w:sdtPr>
        <w:sdtEndPr/>
        <w:sdtContent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sdtContent>
      </w:sdt>
    </w:p>
    <w:p w14:paraId="28C756CC" w14:textId="7C40EA24" w:rsidR="00EA049D" w:rsidRPr="00064D14" w:rsidRDefault="00EA049D" w:rsidP="00EA049D">
      <w:pPr>
        <w:spacing w:after="6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lang w:eastAsia="nl-NL"/>
        </w:rPr>
        <w:t>D</w:t>
      </w:r>
      <w:r w:rsidRPr="004B02D7">
        <w:rPr>
          <w:rFonts w:ascii="Arial" w:hAnsi="Arial" w:cs="Arial"/>
          <w:b/>
          <w:sz w:val="18"/>
          <w:szCs w:val="16"/>
          <w:lang w:eastAsia="nl-NL"/>
        </w:rPr>
        <w:t>at</w:t>
      </w:r>
      <w:r>
        <w:rPr>
          <w:rFonts w:ascii="Arial" w:hAnsi="Arial" w:cs="Arial"/>
          <w:b/>
          <w:sz w:val="18"/>
          <w:szCs w:val="16"/>
          <w:lang w:eastAsia="nl-NL"/>
        </w:rPr>
        <w:t xml:space="preserve">um </w:t>
      </w:r>
      <w:r w:rsidRPr="00D14540">
        <w:rPr>
          <w:rFonts w:ascii="Arial" w:hAnsi="Arial" w:cs="Arial"/>
          <w:b/>
          <w:sz w:val="18"/>
          <w:szCs w:val="16"/>
          <w:lang w:eastAsia="nl-NL"/>
        </w:rPr>
        <w:t>afname</w:t>
      </w:r>
      <w:r>
        <w:rPr>
          <w:rFonts w:ascii="Arial" w:hAnsi="Arial" w:cs="Arial"/>
          <w:b/>
          <w:sz w:val="18"/>
          <w:szCs w:val="16"/>
          <w:lang w:eastAsia="nl-NL"/>
        </w:rPr>
        <w:t>:</w:t>
      </w:r>
      <w:r w:rsidRPr="00EA049D"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-1781173814"/>
          <w:placeholder>
            <w:docPart w:val="37D9FD6204ED459ABEFFC87D8444020A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sdtContent>
      </w:sdt>
    </w:p>
    <w:p w14:paraId="4FE74773" w14:textId="31946180" w:rsidR="00EA049D" w:rsidRDefault="00EA049D" w:rsidP="00EA049D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  <w:r>
        <w:rPr>
          <w:rFonts w:ascii="Arial" w:hAnsi="Arial" w:cs="Arial"/>
          <w:b/>
          <w:sz w:val="18"/>
          <w:szCs w:val="16"/>
          <w:lang w:eastAsia="nl-NL"/>
        </w:rPr>
        <w:t xml:space="preserve">Handtekening </w:t>
      </w:r>
      <w:r w:rsidRPr="001404AA">
        <w:rPr>
          <w:rFonts w:ascii="Arial" w:hAnsi="Arial" w:cs="Arial"/>
          <w:b/>
          <w:sz w:val="18"/>
          <w:szCs w:val="16"/>
          <w:lang w:eastAsia="nl-NL"/>
        </w:rPr>
        <w:t>patiënt</w:t>
      </w:r>
      <w:r>
        <w:rPr>
          <w:rFonts w:ascii="Arial" w:hAnsi="Arial" w:cs="Arial"/>
          <w:b/>
          <w:sz w:val="18"/>
          <w:szCs w:val="16"/>
          <w:lang w:eastAsia="nl-NL"/>
        </w:rPr>
        <w:t>:</w:t>
      </w:r>
    </w:p>
    <w:p w14:paraId="246D3E5F" w14:textId="0DFE984F" w:rsidR="00C35CFD" w:rsidRDefault="00C35CFD" w:rsidP="00EA049D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</w:p>
    <w:p w14:paraId="7B25C159" w14:textId="72776B70" w:rsidR="00C35CFD" w:rsidRDefault="00C35CFD" w:rsidP="00EA049D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</w:p>
    <w:p w14:paraId="7BCFAA37" w14:textId="7BD368BE" w:rsidR="00C35CFD" w:rsidRPr="00711527" w:rsidRDefault="00C35CFD" w:rsidP="00C35CFD">
      <w:pPr>
        <w:spacing w:after="6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lang w:eastAsia="nl-NL"/>
        </w:rPr>
        <w:t>N</w:t>
      </w:r>
      <w:r w:rsidRPr="00064D14">
        <w:rPr>
          <w:rFonts w:ascii="Arial" w:hAnsi="Arial" w:cs="Arial"/>
          <w:b/>
          <w:sz w:val="18"/>
          <w:szCs w:val="16"/>
          <w:lang w:eastAsia="nl-NL"/>
        </w:rPr>
        <w:t>a</w:t>
      </w:r>
      <w:r>
        <w:rPr>
          <w:rFonts w:ascii="Arial" w:hAnsi="Arial" w:cs="Arial"/>
          <w:b/>
          <w:sz w:val="18"/>
          <w:szCs w:val="16"/>
          <w:lang w:eastAsia="nl-NL"/>
        </w:rPr>
        <w:t>a</w:t>
      </w:r>
      <w:r w:rsidRPr="00064D14">
        <w:rPr>
          <w:rFonts w:ascii="Arial" w:hAnsi="Arial" w:cs="Arial"/>
          <w:b/>
          <w:sz w:val="18"/>
          <w:szCs w:val="16"/>
          <w:lang w:eastAsia="nl-NL"/>
        </w:rPr>
        <w:t>m</w:t>
      </w:r>
      <w:r w:rsidRPr="004B02D7">
        <w:rPr>
          <w:rFonts w:ascii="Arial" w:hAnsi="Arial" w:cs="Arial"/>
          <w:b/>
          <w:sz w:val="18"/>
          <w:szCs w:val="16"/>
          <w:lang w:eastAsia="nl-NL"/>
        </w:rPr>
        <w:t xml:space="preserve"> </w:t>
      </w:r>
      <w:r>
        <w:rPr>
          <w:rFonts w:ascii="Arial" w:hAnsi="Arial" w:cs="Arial"/>
          <w:b/>
          <w:sz w:val="18"/>
          <w:szCs w:val="16"/>
          <w:lang w:eastAsia="nl-NL"/>
        </w:rPr>
        <w:t>partner</w:t>
      </w:r>
      <w:r>
        <w:rPr>
          <w:rFonts w:ascii="Arial" w:hAnsi="Arial" w:cs="Arial"/>
          <w:b/>
          <w:sz w:val="18"/>
          <w:szCs w:val="16"/>
          <w:lang w:eastAsia="nl-NL"/>
        </w:rPr>
        <w:t xml:space="preserve">: </w:t>
      </w:r>
      <w:sdt>
        <w:sdtPr>
          <w:rPr>
            <w:rFonts w:ascii="Arial" w:hAnsi="Arial" w:cs="Arial"/>
            <w:sz w:val="18"/>
            <w:szCs w:val="16"/>
          </w:rPr>
          <w:id w:val="-2132924017"/>
          <w:placeholder>
            <w:docPart w:val="4F9EDA2D7E15439E8BA808DDF82D88D5"/>
          </w:placeholder>
          <w:showingPlcHdr/>
        </w:sdtPr>
        <w:sdtContent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sdtContent>
      </w:sdt>
    </w:p>
    <w:p w14:paraId="68C1FE02" w14:textId="59D0FC74" w:rsidR="00C35CFD" w:rsidRPr="00064D14" w:rsidRDefault="00C35CFD" w:rsidP="00C35CFD">
      <w:pPr>
        <w:spacing w:after="6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lang w:eastAsia="nl-NL"/>
        </w:rPr>
        <w:t>D</w:t>
      </w:r>
      <w:r w:rsidRPr="004B02D7">
        <w:rPr>
          <w:rFonts w:ascii="Arial" w:hAnsi="Arial" w:cs="Arial"/>
          <w:b/>
          <w:sz w:val="18"/>
          <w:szCs w:val="16"/>
          <w:lang w:eastAsia="nl-NL"/>
        </w:rPr>
        <w:t>at</w:t>
      </w:r>
      <w:r>
        <w:rPr>
          <w:rFonts w:ascii="Arial" w:hAnsi="Arial" w:cs="Arial"/>
          <w:b/>
          <w:sz w:val="18"/>
          <w:szCs w:val="16"/>
          <w:lang w:eastAsia="nl-NL"/>
        </w:rPr>
        <w:t>um:</w:t>
      </w:r>
      <w:r w:rsidRPr="00EA049D"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-1386562718"/>
          <w:placeholder>
            <w:docPart w:val="D8ADF9CC961A4E82A0CDC6A6A3D74A90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Content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sdtContent>
      </w:sdt>
    </w:p>
    <w:p w14:paraId="753A80A5" w14:textId="783007CE" w:rsidR="00C35CFD" w:rsidRDefault="00C35CFD" w:rsidP="00C35CFD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  <w:r>
        <w:rPr>
          <w:rFonts w:ascii="Arial" w:hAnsi="Arial" w:cs="Arial"/>
          <w:b/>
          <w:sz w:val="18"/>
          <w:szCs w:val="16"/>
          <w:lang w:eastAsia="nl-NL"/>
        </w:rPr>
        <w:t>Handtekening</w:t>
      </w:r>
      <w:r w:rsidRPr="001404AA">
        <w:rPr>
          <w:rFonts w:ascii="Arial" w:hAnsi="Arial" w:cs="Arial"/>
          <w:b/>
          <w:sz w:val="18"/>
          <w:szCs w:val="16"/>
          <w:lang w:eastAsia="nl-NL"/>
        </w:rPr>
        <w:t xml:space="preserve"> </w:t>
      </w:r>
      <w:r>
        <w:rPr>
          <w:rFonts w:ascii="Arial" w:hAnsi="Arial" w:cs="Arial"/>
          <w:b/>
          <w:sz w:val="18"/>
          <w:szCs w:val="16"/>
          <w:lang w:eastAsia="nl-NL"/>
        </w:rPr>
        <w:t>partner</w:t>
      </w:r>
      <w:r>
        <w:rPr>
          <w:rFonts w:ascii="Arial" w:hAnsi="Arial" w:cs="Arial"/>
          <w:b/>
          <w:sz w:val="18"/>
          <w:szCs w:val="16"/>
          <w:lang w:eastAsia="nl-NL"/>
        </w:rPr>
        <w:t>:</w:t>
      </w:r>
    </w:p>
    <w:p w14:paraId="606625B0" w14:textId="77777777" w:rsidR="00C35CFD" w:rsidRDefault="00C35CFD" w:rsidP="00C35CFD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</w:p>
    <w:p w14:paraId="5EE8BF3F" w14:textId="77777777" w:rsidR="00EA049D" w:rsidRPr="00775408" w:rsidRDefault="00EA049D" w:rsidP="00EA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21FDC974" wp14:editId="20261A65">
                <wp:extent cx="6347460" cy="0"/>
                <wp:effectExtent l="0" t="0" r="0" b="0"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097D13" id="Rechte verbindingslijn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607E7351" w14:textId="77777777" w:rsidR="00401A53" w:rsidRDefault="00EA049D" w:rsidP="00CB7E14">
      <w:pPr>
        <w:rPr>
          <w:b/>
          <w:bCs/>
          <w:color w:val="1E64C8" w:themeColor="text2"/>
          <w:sz w:val="19"/>
          <w:szCs w:val="19"/>
        </w:rPr>
      </w:pPr>
      <w:r w:rsidRPr="00EA049D">
        <w:rPr>
          <w:b/>
          <w:bCs/>
          <w:color w:val="1E64C8" w:themeColor="text2"/>
          <w:sz w:val="19"/>
          <w:szCs w:val="19"/>
        </w:rPr>
        <w:t xml:space="preserve">Ondergetekende heeft de informatie over genetisch onderzoek in een persoonlijk gesprek en in begrijpbare taal </w:t>
      </w:r>
    </w:p>
    <w:p w14:paraId="26F59C4F" w14:textId="39A46770" w:rsidR="00EA049D" w:rsidRPr="00EA049D" w:rsidRDefault="00EA049D" w:rsidP="00CB7E14">
      <w:pPr>
        <w:rPr>
          <w:b/>
          <w:bCs/>
          <w:color w:val="1E64C8" w:themeColor="text2"/>
        </w:rPr>
      </w:pPr>
      <w:r w:rsidRPr="00EA049D">
        <w:rPr>
          <w:b/>
          <w:bCs/>
          <w:color w:val="1E64C8" w:themeColor="text2"/>
          <w:sz w:val="19"/>
          <w:szCs w:val="19"/>
        </w:rPr>
        <w:t>aan de patiënt</w:t>
      </w:r>
      <w:r w:rsidR="00401A53">
        <w:rPr>
          <w:b/>
          <w:bCs/>
          <w:color w:val="1E64C8" w:themeColor="text2"/>
          <w:sz w:val="19"/>
          <w:szCs w:val="19"/>
        </w:rPr>
        <w:t xml:space="preserve"> (en partner) </w:t>
      </w:r>
      <w:r w:rsidRPr="00EA049D">
        <w:rPr>
          <w:b/>
          <w:bCs/>
          <w:color w:val="1E64C8" w:themeColor="text2"/>
          <w:sz w:val="19"/>
          <w:szCs w:val="19"/>
        </w:rPr>
        <w:t>uitgelegd.</w:t>
      </w:r>
    </w:p>
    <w:p w14:paraId="6BFDAEA6" w14:textId="7E21FDA1" w:rsidR="00EA049D" w:rsidRDefault="00EA049D" w:rsidP="00CB7E14"/>
    <w:p w14:paraId="66E637E5" w14:textId="4EB1C37A" w:rsidR="00EA049D" w:rsidRPr="00711527" w:rsidRDefault="00EA049D" w:rsidP="00EA049D">
      <w:pPr>
        <w:spacing w:after="6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lang w:eastAsia="nl-NL"/>
        </w:rPr>
        <w:t>N</w:t>
      </w:r>
      <w:r w:rsidRPr="00064D14">
        <w:rPr>
          <w:rFonts w:ascii="Arial" w:hAnsi="Arial" w:cs="Arial"/>
          <w:b/>
          <w:sz w:val="18"/>
          <w:szCs w:val="16"/>
          <w:lang w:eastAsia="nl-NL"/>
        </w:rPr>
        <w:t>a</w:t>
      </w:r>
      <w:r>
        <w:rPr>
          <w:rFonts w:ascii="Arial" w:hAnsi="Arial" w:cs="Arial"/>
          <w:b/>
          <w:sz w:val="18"/>
          <w:szCs w:val="16"/>
          <w:lang w:eastAsia="nl-NL"/>
        </w:rPr>
        <w:t>a</w:t>
      </w:r>
      <w:r w:rsidRPr="00064D14">
        <w:rPr>
          <w:rFonts w:ascii="Arial" w:hAnsi="Arial" w:cs="Arial"/>
          <w:b/>
          <w:sz w:val="18"/>
          <w:szCs w:val="16"/>
          <w:lang w:eastAsia="nl-NL"/>
        </w:rPr>
        <w:t>m</w:t>
      </w:r>
      <w:r w:rsidRPr="004B02D7">
        <w:rPr>
          <w:rFonts w:ascii="Arial" w:hAnsi="Arial" w:cs="Arial"/>
          <w:b/>
          <w:sz w:val="18"/>
          <w:szCs w:val="16"/>
          <w:lang w:eastAsia="nl-NL"/>
        </w:rPr>
        <w:t xml:space="preserve"> </w:t>
      </w:r>
      <w:r w:rsidRPr="001404AA">
        <w:rPr>
          <w:rFonts w:ascii="Arial" w:hAnsi="Arial" w:cs="Arial"/>
          <w:b/>
          <w:sz w:val="18"/>
          <w:szCs w:val="16"/>
          <w:lang w:eastAsia="nl-NL"/>
        </w:rPr>
        <w:t>zorgverlener</w:t>
      </w:r>
      <w:r>
        <w:rPr>
          <w:rFonts w:ascii="Arial" w:hAnsi="Arial" w:cs="Arial"/>
          <w:b/>
          <w:sz w:val="18"/>
          <w:szCs w:val="16"/>
          <w:lang w:eastAsia="nl-NL"/>
        </w:rPr>
        <w:t xml:space="preserve">: </w:t>
      </w:r>
      <w:sdt>
        <w:sdtPr>
          <w:rPr>
            <w:rFonts w:ascii="Arial" w:hAnsi="Arial" w:cs="Arial"/>
            <w:sz w:val="18"/>
            <w:szCs w:val="16"/>
          </w:rPr>
          <w:id w:val="114029947"/>
          <w:placeholder>
            <w:docPart w:val="444E0034984D4412B7CB51584E38771F"/>
          </w:placeholder>
          <w:showingPlcHdr/>
        </w:sdtPr>
        <w:sdtEndPr/>
        <w:sdtContent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sdtContent>
      </w:sdt>
    </w:p>
    <w:p w14:paraId="05400963" w14:textId="77777777" w:rsidR="00EA049D" w:rsidRPr="00064D14" w:rsidRDefault="00EA049D" w:rsidP="00EA049D">
      <w:pPr>
        <w:spacing w:after="6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lang w:eastAsia="nl-NL"/>
        </w:rPr>
        <w:t>D</w:t>
      </w:r>
      <w:r w:rsidRPr="004B02D7">
        <w:rPr>
          <w:rFonts w:ascii="Arial" w:hAnsi="Arial" w:cs="Arial"/>
          <w:b/>
          <w:sz w:val="18"/>
          <w:szCs w:val="16"/>
          <w:lang w:eastAsia="nl-NL"/>
        </w:rPr>
        <w:t>at</w:t>
      </w:r>
      <w:r>
        <w:rPr>
          <w:rFonts w:ascii="Arial" w:hAnsi="Arial" w:cs="Arial"/>
          <w:b/>
          <w:sz w:val="18"/>
          <w:szCs w:val="16"/>
          <w:lang w:eastAsia="nl-NL"/>
        </w:rPr>
        <w:t xml:space="preserve">um </w:t>
      </w:r>
      <w:r w:rsidRPr="00D14540">
        <w:rPr>
          <w:rFonts w:ascii="Arial" w:hAnsi="Arial" w:cs="Arial"/>
          <w:b/>
          <w:sz w:val="18"/>
          <w:szCs w:val="16"/>
          <w:lang w:eastAsia="nl-NL"/>
        </w:rPr>
        <w:t>afname</w:t>
      </w:r>
      <w:r>
        <w:rPr>
          <w:rFonts w:ascii="Arial" w:hAnsi="Arial" w:cs="Arial"/>
          <w:b/>
          <w:sz w:val="18"/>
          <w:szCs w:val="16"/>
          <w:lang w:eastAsia="nl-NL"/>
        </w:rPr>
        <w:t>:</w:t>
      </w:r>
      <w:r w:rsidRPr="00EA049D"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-525337873"/>
          <w:placeholder>
            <w:docPart w:val="5CF4D20F709944ABA44CDFCE774D7666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sdtContent>
      </w:sdt>
    </w:p>
    <w:p w14:paraId="4162ED46" w14:textId="2D599F49" w:rsidR="00EA049D" w:rsidRDefault="00EA049D" w:rsidP="00EA049D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  <w:r>
        <w:rPr>
          <w:rFonts w:ascii="Arial" w:hAnsi="Arial" w:cs="Arial"/>
          <w:b/>
          <w:sz w:val="18"/>
          <w:szCs w:val="16"/>
          <w:lang w:eastAsia="nl-NL"/>
        </w:rPr>
        <w:t>Handtekening</w:t>
      </w:r>
      <w:r w:rsidRPr="001404AA">
        <w:rPr>
          <w:rFonts w:ascii="Arial" w:hAnsi="Arial" w:cs="Arial"/>
          <w:b/>
          <w:sz w:val="18"/>
          <w:szCs w:val="16"/>
          <w:lang w:eastAsia="nl-NL"/>
        </w:rPr>
        <w:t xml:space="preserve"> zorgverlener</w:t>
      </w:r>
      <w:r>
        <w:rPr>
          <w:rFonts w:ascii="Arial" w:hAnsi="Arial" w:cs="Arial"/>
          <w:b/>
          <w:sz w:val="18"/>
          <w:szCs w:val="16"/>
          <w:lang w:eastAsia="nl-NL"/>
        </w:rPr>
        <w:t>:</w:t>
      </w:r>
    </w:p>
    <w:p w14:paraId="624080FE" w14:textId="5FA1896E" w:rsidR="00396E63" w:rsidRDefault="00396E63" w:rsidP="00EA049D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</w:p>
    <w:p w14:paraId="53223626" w14:textId="77777777" w:rsidR="00396E63" w:rsidRPr="004B02D7" w:rsidRDefault="00396E63" w:rsidP="00EA049D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</w:p>
    <w:p w14:paraId="1B6BC0E3" w14:textId="498656A8" w:rsidR="00EA049D" w:rsidRPr="004B02D7" w:rsidRDefault="00EA049D" w:rsidP="00EA049D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  <w:r>
        <w:rPr>
          <w:rFonts w:ascii="Arial" w:hAnsi="Arial" w:cs="Arial"/>
          <w:b/>
          <w:sz w:val="18"/>
          <w:szCs w:val="16"/>
          <w:lang w:eastAsia="nl-NL"/>
        </w:rPr>
        <w:t>In</w:t>
      </w:r>
      <w:r w:rsidRPr="008B788A">
        <w:rPr>
          <w:rFonts w:ascii="Arial" w:hAnsi="Arial" w:cs="Arial"/>
          <w:b/>
          <w:sz w:val="18"/>
          <w:szCs w:val="16"/>
          <w:lang w:eastAsia="nl-NL"/>
        </w:rPr>
        <w:t xml:space="preserve"> opdracht van verantwoordelijke arts</w:t>
      </w:r>
      <w:r>
        <w:rPr>
          <w:rFonts w:ascii="Arial" w:hAnsi="Arial" w:cs="Arial"/>
          <w:b/>
          <w:sz w:val="18"/>
          <w:szCs w:val="16"/>
          <w:lang w:eastAsia="nl-NL"/>
        </w:rPr>
        <w:t>:</w:t>
      </w:r>
      <w:r w:rsidR="00396E63">
        <w:rPr>
          <w:rFonts w:ascii="Arial" w:hAnsi="Arial" w:cs="Arial"/>
          <w:b/>
          <w:sz w:val="18"/>
          <w:szCs w:val="16"/>
          <w:lang w:eastAsia="nl-NL"/>
        </w:rPr>
        <w:t xml:space="preserve"> </w:t>
      </w:r>
      <w:sdt>
        <w:sdtPr>
          <w:rPr>
            <w:rFonts w:ascii="Arial" w:hAnsi="Arial" w:cs="Arial"/>
            <w:sz w:val="18"/>
            <w:szCs w:val="16"/>
          </w:rPr>
          <w:id w:val="657039401"/>
          <w:placeholder>
            <w:docPart w:val="1DBB3C05C1A64C26B2ECDAA1AF4048BF"/>
          </w:placeholder>
          <w:showingPlcHdr/>
        </w:sdtPr>
        <w:sdtEndPr/>
        <w:sdtContent>
          <w:r w:rsidR="00396E63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="00396E63"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sdtContent>
      </w:sdt>
    </w:p>
    <w:bookmarkEnd w:id="2"/>
    <w:p w14:paraId="1BF6DCC4" w14:textId="77777777" w:rsidR="00396E63" w:rsidRDefault="00396E63" w:rsidP="0063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14:paraId="69342296" w14:textId="64A7FF37" w:rsidR="006379B2" w:rsidRPr="00775408" w:rsidRDefault="006379B2" w:rsidP="0063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101FB71A" wp14:editId="2BC0156C">
                <wp:extent cx="6347460" cy="0"/>
                <wp:effectExtent l="0" t="0" r="0" b="0"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0A01AA" id="Rechte verbindingslijn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1D4B34C5" w14:textId="77777777" w:rsidR="006379B2" w:rsidRDefault="006379B2" w:rsidP="00860679">
      <w:pPr>
        <w:rPr>
          <w:i/>
        </w:rPr>
      </w:pPr>
    </w:p>
    <w:p w14:paraId="667F7BE2" w14:textId="77777777" w:rsidR="00860679" w:rsidRPr="00860679" w:rsidRDefault="00860679" w:rsidP="00860679">
      <w:pPr>
        <w:rPr>
          <w:i/>
        </w:rPr>
      </w:pPr>
      <w:r w:rsidRPr="00860679">
        <w:rPr>
          <w:i/>
        </w:rPr>
        <w:t>Opgemaakt in twee exemplaren, waarvoor er één bestemd is voor de patiënt.</w:t>
      </w:r>
      <w:bookmarkEnd w:id="3"/>
    </w:p>
    <w:sectPr w:rsidR="00860679" w:rsidRPr="00860679" w:rsidSect="008536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624" w:left="720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E137" w14:textId="77777777" w:rsidR="005639B8" w:rsidRDefault="005639B8" w:rsidP="000666E3">
      <w:pPr>
        <w:spacing w:line="240" w:lineRule="auto"/>
      </w:pPr>
      <w:r>
        <w:separator/>
      </w:r>
    </w:p>
  </w:endnote>
  <w:endnote w:type="continuationSeparator" w:id="0">
    <w:p w14:paraId="69EE62B5" w14:textId="77777777" w:rsidR="005639B8" w:rsidRDefault="005639B8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 Hew">
    <w:altName w:val="Times New Roman"/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2F51" w14:textId="6703F30D" w:rsidR="00510E20" w:rsidRDefault="00510E20">
    <w:pPr>
      <w:pStyle w:val="Voettekst"/>
    </w:pPr>
    <w:r>
      <w:rPr>
        <w:noProof/>
        <w:lang w:val="nl-BE"/>
      </w:rPr>
      <w:drawing>
        <wp:anchor distT="0" distB="0" distL="114300" distR="114300" simplePos="0" relativeHeight="251674624" behindDoc="0" locked="0" layoutInCell="1" allowOverlap="1" wp14:anchorId="33E604F3" wp14:editId="4B52ECBC">
          <wp:simplePos x="0" y="0"/>
          <wp:positionH relativeFrom="page">
            <wp:posOffset>998220</wp:posOffset>
          </wp:positionH>
          <wp:positionV relativeFrom="margin">
            <wp:posOffset>8740503</wp:posOffset>
          </wp:positionV>
          <wp:extent cx="4798800" cy="626483"/>
          <wp:effectExtent l="0" t="0" r="1905" b="2540"/>
          <wp:wrapNone/>
          <wp:docPr id="10" name="Afbeelding 10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CE1F4" w14:textId="4E85330A" w:rsidR="00510E20" w:rsidRDefault="00510E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FBAA" w14:textId="77777777" w:rsidR="0093289B" w:rsidRDefault="0093289B">
    <w:pPr>
      <w:pStyle w:val="Voettekst"/>
    </w:pPr>
  </w:p>
  <w:p w14:paraId="52D57BED" w14:textId="77777777" w:rsidR="0093289B" w:rsidRDefault="0093289B" w:rsidP="0093289B"/>
  <w:p w14:paraId="630024C3" w14:textId="77777777" w:rsidR="0093289B" w:rsidRDefault="0093289B">
    <w:pPr>
      <w:pStyle w:val="Voettekst"/>
    </w:pPr>
  </w:p>
  <w:p w14:paraId="178F3BBD" w14:textId="77777777" w:rsidR="0093289B" w:rsidRDefault="0093289B">
    <w:pPr>
      <w:pStyle w:val="Voettekst"/>
    </w:pPr>
  </w:p>
  <w:p w14:paraId="6CF36E8A" w14:textId="77777777" w:rsidR="0093289B" w:rsidRDefault="0093289B">
    <w:pPr>
      <w:pStyle w:val="Voettekst"/>
    </w:pPr>
  </w:p>
  <w:p w14:paraId="51E49CC4" w14:textId="77777777" w:rsidR="0093289B" w:rsidRDefault="0093289B">
    <w:pPr>
      <w:pStyle w:val="Voettekst"/>
    </w:pPr>
  </w:p>
  <w:p w14:paraId="4A5EF620" w14:textId="77777777"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71E7B836" wp14:editId="6192E52E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9267" w14:textId="77777777" w:rsidR="005639B8" w:rsidRDefault="005639B8" w:rsidP="000666E3">
      <w:pPr>
        <w:spacing w:line="240" w:lineRule="auto"/>
      </w:pPr>
      <w:r>
        <w:separator/>
      </w:r>
    </w:p>
  </w:footnote>
  <w:footnote w:type="continuationSeparator" w:id="0">
    <w:p w14:paraId="6EDCCAE3" w14:textId="77777777" w:rsidR="005639B8" w:rsidRDefault="005639B8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C8D4" w14:textId="77777777" w:rsidR="0093289B" w:rsidRPr="00794830" w:rsidRDefault="0093289B" w:rsidP="0093289B">
    <w:pPr>
      <w:rPr>
        <w:sz w:val="32"/>
        <w:lang w:val="nl-BE"/>
      </w:rPr>
    </w:pPr>
    <w:bookmarkStart w:id="4" w:name="_Hlk1553981"/>
    <w:bookmarkStart w:id="5" w:name="_Hlk1553982"/>
    <w:bookmarkStart w:id="6" w:name="_Hlk1554695"/>
    <w:bookmarkStart w:id="7" w:name="_Hlk1554696"/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900BB0C" wp14:editId="1C1489D0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23B05" w14:textId="499C6250" w:rsidR="0093289B" w:rsidRDefault="0093289B" w:rsidP="0093289B">
                          <w:pPr>
                            <w:jc w:val="right"/>
                          </w:pPr>
                        </w:p>
                        <w:p w14:paraId="65FF0402" w14:textId="77777777" w:rsidR="0093289B" w:rsidRDefault="0093289B" w:rsidP="0093289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0BB0C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10.7pt;margin-top:23.8pt;width:261.9pt;height:35.7pt;z-index:-2516439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" filled="f" stroked="f" strokeweight=".5pt">
              <v:textbox inset="0,0,0,0">
                <w:txbxContent>
                  <w:p w14:paraId="34E23B05" w14:textId="499C6250" w:rsidR="0093289B" w:rsidRDefault="0093289B" w:rsidP="0093289B">
                    <w:pPr>
                      <w:jc w:val="right"/>
                    </w:pPr>
                  </w:p>
                  <w:p w14:paraId="65FF0402" w14:textId="77777777" w:rsidR="0093289B" w:rsidRDefault="0093289B" w:rsidP="0093289B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F7AADB" wp14:editId="6A627989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11E5FC" w14:textId="77777777" w:rsidR="0093289B" w:rsidRPr="00762384" w:rsidRDefault="0093289B" w:rsidP="0093289B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79B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79B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F7AADB" id="Tekstvak 6" o:spid="_x0000_s1027" type="#_x0000_t202" style="position:absolute;margin-left:.35pt;margin-top:-27.9pt;width:47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" filled="f" stroked="f" strokeweight=".5pt">
              <v:textbox inset="0,0,0,0">
                <w:txbxContent>
                  <w:p w14:paraId="1011E5FC" w14:textId="77777777" w:rsidR="0093289B" w:rsidRPr="00762384" w:rsidRDefault="0093289B" w:rsidP="0093289B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6379B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6379B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0DF6" w14:textId="0423196F" w:rsidR="0093289B" w:rsidRPr="00794830" w:rsidRDefault="00A25564" w:rsidP="0093289B">
    <w:pPr>
      <w:pStyle w:val="UZSidebarSubtitle"/>
      <w:rPr>
        <w:lang w:val="nl-BE"/>
      </w:rPr>
    </w:pPr>
    <w:bookmarkStart w:id="8" w:name="_Hlk1553944"/>
    <w:bookmarkStart w:id="9" w:name="_Hlk1553945"/>
    <w:bookmarkStart w:id="10" w:name="_Hlk1554250"/>
    <w:bookmarkStart w:id="11" w:name="_Hlk1554251"/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936481" wp14:editId="206F8C89">
              <wp:simplePos x="0" y="0"/>
              <wp:positionH relativeFrom="column">
                <wp:posOffset>73152</wp:posOffset>
              </wp:positionH>
              <wp:positionV relativeFrom="paragraph">
                <wp:posOffset>-335915</wp:posOffset>
              </wp:positionV>
              <wp:extent cx="599440" cy="335280"/>
              <wp:effectExtent l="0" t="0" r="10160" b="762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2E1482" w14:textId="77777777" w:rsidR="00A25564" w:rsidRPr="00762384" w:rsidRDefault="00A25564" w:rsidP="00A25564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3648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5.75pt;margin-top:-26.45pt;width:47.2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" filled="f" stroked="f" strokeweight=".5pt">
              <v:textbox inset="0,0,0,0">
                <w:txbxContent>
                  <w:p w14:paraId="7D2E1482" w14:textId="77777777" w:rsidR="00A25564" w:rsidRPr="00762384" w:rsidRDefault="00A25564" w:rsidP="00A25564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3289B"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A5A60BA" wp14:editId="783DB222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C0BB8F" w14:textId="7764B3B0" w:rsidR="0093289B" w:rsidRDefault="0093289B" w:rsidP="0093289B">
                          <w:pPr>
                            <w:jc w:val="right"/>
                          </w:pPr>
                          <w:r w:rsidRPr="0093289B">
                            <w:rPr>
                              <w:sz w:val="12"/>
                              <w:szCs w:val="12"/>
                              <w:lang w:val="nl-BE"/>
                            </w:rPr>
                            <w:t>H9.7-OP1-B</w:t>
                          </w:r>
                          <w:r w:rsidR="00D1128F">
                            <w:rPr>
                              <w:sz w:val="12"/>
                              <w:szCs w:val="12"/>
                              <w:lang w:val="nl-BE"/>
                            </w:rPr>
                            <w:t>7</w:t>
                          </w:r>
                          <w:r w:rsidRPr="0093289B">
                            <w:rPr>
                              <w:sz w:val="12"/>
                              <w:szCs w:val="12"/>
                              <w:lang w:val="nl-BE"/>
                            </w:rPr>
                            <w:t>, v</w:t>
                          </w:r>
                          <w:r w:rsidR="00721EF3">
                            <w:rPr>
                              <w:sz w:val="12"/>
                              <w:szCs w:val="12"/>
                              <w:lang w:val="nl-BE"/>
                            </w:rPr>
                            <w:t>5</w:t>
                          </w:r>
                          <w:r w:rsidRPr="0093289B"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, in voege </w:t>
                          </w:r>
                          <w:r w:rsidR="00721EF3">
                            <w:rPr>
                              <w:sz w:val="12"/>
                              <w:szCs w:val="12"/>
                              <w:lang w:val="nl-BE"/>
                            </w:rPr>
                            <w:t>19/09/2023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A60BA" id="Tekstvak 3" o:spid="_x0000_s1029" type="#_x0000_t202" style="position:absolute;margin-left:237.85pt;margin-top:23.8pt;width:261.9pt;height:2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" filled="f" stroked="f" strokeweight=".5pt">
              <v:textbox inset="0,0,0,0">
                <w:txbxContent>
                  <w:p w14:paraId="3CC0BB8F" w14:textId="7764B3B0" w:rsidR="0093289B" w:rsidRDefault="0093289B" w:rsidP="0093289B">
                    <w:pPr>
                      <w:jc w:val="right"/>
                    </w:pPr>
                    <w:r w:rsidRPr="0093289B">
                      <w:rPr>
                        <w:sz w:val="12"/>
                        <w:szCs w:val="12"/>
                        <w:lang w:val="nl-BE"/>
                      </w:rPr>
                      <w:t>H9.7-OP1-B</w:t>
                    </w:r>
                    <w:r w:rsidR="00D1128F">
                      <w:rPr>
                        <w:sz w:val="12"/>
                        <w:szCs w:val="12"/>
                        <w:lang w:val="nl-BE"/>
                      </w:rPr>
                      <w:t>7</w:t>
                    </w:r>
                    <w:r w:rsidRPr="0093289B">
                      <w:rPr>
                        <w:sz w:val="12"/>
                        <w:szCs w:val="12"/>
                        <w:lang w:val="nl-BE"/>
                      </w:rPr>
                      <w:t>, v</w:t>
                    </w:r>
                    <w:r w:rsidR="00721EF3">
                      <w:rPr>
                        <w:sz w:val="12"/>
                        <w:szCs w:val="12"/>
                        <w:lang w:val="nl-BE"/>
                      </w:rPr>
                      <w:t>5</w:t>
                    </w:r>
                    <w:r w:rsidRPr="0093289B">
                      <w:rPr>
                        <w:sz w:val="12"/>
                        <w:szCs w:val="12"/>
                        <w:lang w:val="nl-BE"/>
                      </w:rPr>
                      <w:t xml:space="preserve">, in voege </w:t>
                    </w:r>
                    <w:r w:rsidR="00721EF3">
                      <w:rPr>
                        <w:sz w:val="12"/>
                        <w:szCs w:val="12"/>
                        <w:lang w:val="nl-BE"/>
                      </w:rPr>
                      <w:t>19/09/2023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3289B">
      <w:rPr>
        <w:lang w:val="nl-BE"/>
      </w:rPr>
      <w:t xml:space="preserve"> </w:t>
    </w:r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F112FE"/>
    <w:multiLevelType w:val="hybridMultilevel"/>
    <w:tmpl w:val="C8E81042"/>
    <w:lvl w:ilvl="0" w:tplc="A156CE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3BC5"/>
    <w:multiLevelType w:val="hybridMultilevel"/>
    <w:tmpl w:val="539017C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63473"/>
    <w:multiLevelType w:val="hybridMultilevel"/>
    <w:tmpl w:val="0366C4CA"/>
    <w:lvl w:ilvl="0" w:tplc="6AC6A6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51C6"/>
    <w:multiLevelType w:val="hybridMultilevel"/>
    <w:tmpl w:val="DF0C69A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20771">
    <w:abstractNumId w:val="3"/>
  </w:num>
  <w:num w:numId="2" w16cid:durableId="1182276385">
    <w:abstractNumId w:val="4"/>
  </w:num>
  <w:num w:numId="3" w16cid:durableId="1784182714">
    <w:abstractNumId w:val="0"/>
  </w:num>
  <w:num w:numId="4" w16cid:durableId="858471765">
    <w:abstractNumId w:val="1"/>
  </w:num>
  <w:num w:numId="5" w16cid:durableId="1719552979">
    <w:abstractNumId w:val="9"/>
  </w:num>
  <w:num w:numId="6" w16cid:durableId="290789927">
    <w:abstractNumId w:val="6"/>
  </w:num>
  <w:num w:numId="7" w16cid:durableId="1261648048">
    <w:abstractNumId w:val="7"/>
  </w:num>
  <w:num w:numId="8" w16cid:durableId="382757333">
    <w:abstractNumId w:val="8"/>
  </w:num>
  <w:num w:numId="9" w16cid:durableId="1446845578">
    <w:abstractNumId w:val="2"/>
  </w:num>
  <w:num w:numId="10" w16cid:durableId="78715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g0UcWJXSsHkeg8EvL3Mi+w/KfLlQBMjbKmqaKhp464jqQW9wXxKylAjMrhTILsXd68ANDh2NsbTlP6NTro0dFg==" w:salt="+6q2pnf0smc2CQ10MvCd7g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37"/>
    <w:rsid w:val="00001066"/>
    <w:rsid w:val="00001526"/>
    <w:rsid w:val="000015B6"/>
    <w:rsid w:val="0000284A"/>
    <w:rsid w:val="000129AD"/>
    <w:rsid w:val="00014ECC"/>
    <w:rsid w:val="00016834"/>
    <w:rsid w:val="000168C8"/>
    <w:rsid w:val="000218D3"/>
    <w:rsid w:val="00023205"/>
    <w:rsid w:val="00023AF6"/>
    <w:rsid w:val="000252C8"/>
    <w:rsid w:val="00025844"/>
    <w:rsid w:val="000305AA"/>
    <w:rsid w:val="000320DA"/>
    <w:rsid w:val="00033EC4"/>
    <w:rsid w:val="00034DA9"/>
    <w:rsid w:val="00035AE1"/>
    <w:rsid w:val="00042E04"/>
    <w:rsid w:val="00043C75"/>
    <w:rsid w:val="00044E6B"/>
    <w:rsid w:val="000503D2"/>
    <w:rsid w:val="00050E35"/>
    <w:rsid w:val="0005168F"/>
    <w:rsid w:val="00056ABE"/>
    <w:rsid w:val="00056C1D"/>
    <w:rsid w:val="00060133"/>
    <w:rsid w:val="00062EF4"/>
    <w:rsid w:val="000630AF"/>
    <w:rsid w:val="000633AA"/>
    <w:rsid w:val="00063784"/>
    <w:rsid w:val="000644DF"/>
    <w:rsid w:val="000666E3"/>
    <w:rsid w:val="00066AAB"/>
    <w:rsid w:val="00067959"/>
    <w:rsid w:val="00070D87"/>
    <w:rsid w:val="00071ECA"/>
    <w:rsid w:val="00073B24"/>
    <w:rsid w:val="000757BC"/>
    <w:rsid w:val="00075B92"/>
    <w:rsid w:val="00076A78"/>
    <w:rsid w:val="000817B4"/>
    <w:rsid w:val="00082ECA"/>
    <w:rsid w:val="00086C1A"/>
    <w:rsid w:val="00090131"/>
    <w:rsid w:val="0009203F"/>
    <w:rsid w:val="00094898"/>
    <w:rsid w:val="0009669F"/>
    <w:rsid w:val="000A04FB"/>
    <w:rsid w:val="000A07E8"/>
    <w:rsid w:val="000A16EC"/>
    <w:rsid w:val="000A34FA"/>
    <w:rsid w:val="000A4215"/>
    <w:rsid w:val="000A6505"/>
    <w:rsid w:val="000B0E59"/>
    <w:rsid w:val="000B336B"/>
    <w:rsid w:val="000B4E55"/>
    <w:rsid w:val="000B701B"/>
    <w:rsid w:val="000C0771"/>
    <w:rsid w:val="000C3C55"/>
    <w:rsid w:val="000C3E4B"/>
    <w:rsid w:val="000C4F59"/>
    <w:rsid w:val="000C55AA"/>
    <w:rsid w:val="000C7132"/>
    <w:rsid w:val="000C7786"/>
    <w:rsid w:val="000D0FCC"/>
    <w:rsid w:val="000D35F0"/>
    <w:rsid w:val="000D4D5F"/>
    <w:rsid w:val="000D6C26"/>
    <w:rsid w:val="000E1717"/>
    <w:rsid w:val="000E18F0"/>
    <w:rsid w:val="000E332E"/>
    <w:rsid w:val="000E4BA6"/>
    <w:rsid w:val="000F009E"/>
    <w:rsid w:val="000F049C"/>
    <w:rsid w:val="000F303F"/>
    <w:rsid w:val="000F4A27"/>
    <w:rsid w:val="000F5AED"/>
    <w:rsid w:val="000F61E4"/>
    <w:rsid w:val="00100954"/>
    <w:rsid w:val="00100FEA"/>
    <w:rsid w:val="0010310B"/>
    <w:rsid w:val="00103AFC"/>
    <w:rsid w:val="00106EEA"/>
    <w:rsid w:val="00110910"/>
    <w:rsid w:val="001124B6"/>
    <w:rsid w:val="00121A00"/>
    <w:rsid w:val="00126A50"/>
    <w:rsid w:val="00127E99"/>
    <w:rsid w:val="00131C40"/>
    <w:rsid w:val="001344DA"/>
    <w:rsid w:val="00135D77"/>
    <w:rsid w:val="0013721C"/>
    <w:rsid w:val="001376BD"/>
    <w:rsid w:val="0014029F"/>
    <w:rsid w:val="001425CC"/>
    <w:rsid w:val="00142810"/>
    <w:rsid w:val="0014585A"/>
    <w:rsid w:val="00147A67"/>
    <w:rsid w:val="00155F3B"/>
    <w:rsid w:val="00157621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40D1"/>
    <w:rsid w:val="001A6918"/>
    <w:rsid w:val="001B2AA1"/>
    <w:rsid w:val="001B2B48"/>
    <w:rsid w:val="001B2CBF"/>
    <w:rsid w:val="001B2D10"/>
    <w:rsid w:val="001B4410"/>
    <w:rsid w:val="001B6193"/>
    <w:rsid w:val="001B649C"/>
    <w:rsid w:val="001B7A35"/>
    <w:rsid w:val="001C0018"/>
    <w:rsid w:val="001C01BD"/>
    <w:rsid w:val="001C39CA"/>
    <w:rsid w:val="001C4BAB"/>
    <w:rsid w:val="001C5B10"/>
    <w:rsid w:val="001C5FC0"/>
    <w:rsid w:val="001C635D"/>
    <w:rsid w:val="001C6D05"/>
    <w:rsid w:val="001C762F"/>
    <w:rsid w:val="001D0DE9"/>
    <w:rsid w:val="001D1CEC"/>
    <w:rsid w:val="001D2BD5"/>
    <w:rsid w:val="001D42C5"/>
    <w:rsid w:val="001D4D8A"/>
    <w:rsid w:val="001D6F8A"/>
    <w:rsid w:val="001E08EA"/>
    <w:rsid w:val="001E13EB"/>
    <w:rsid w:val="001E5272"/>
    <w:rsid w:val="001F49C3"/>
    <w:rsid w:val="001F6558"/>
    <w:rsid w:val="001F6F0C"/>
    <w:rsid w:val="001F766E"/>
    <w:rsid w:val="00201E3F"/>
    <w:rsid w:val="00202219"/>
    <w:rsid w:val="0020222D"/>
    <w:rsid w:val="00202DF8"/>
    <w:rsid w:val="00203A1B"/>
    <w:rsid w:val="002063F3"/>
    <w:rsid w:val="00213CBC"/>
    <w:rsid w:val="00214FF1"/>
    <w:rsid w:val="00216227"/>
    <w:rsid w:val="00216BB0"/>
    <w:rsid w:val="0022242B"/>
    <w:rsid w:val="00227042"/>
    <w:rsid w:val="00230DD5"/>
    <w:rsid w:val="00230FC2"/>
    <w:rsid w:val="002326CC"/>
    <w:rsid w:val="00234B60"/>
    <w:rsid w:val="002469BB"/>
    <w:rsid w:val="00247376"/>
    <w:rsid w:val="002474E2"/>
    <w:rsid w:val="00247BBE"/>
    <w:rsid w:val="00252027"/>
    <w:rsid w:val="00252136"/>
    <w:rsid w:val="0025461D"/>
    <w:rsid w:val="002560C7"/>
    <w:rsid w:val="0025766C"/>
    <w:rsid w:val="00257BD6"/>
    <w:rsid w:val="00260C98"/>
    <w:rsid w:val="00261E33"/>
    <w:rsid w:val="002669F0"/>
    <w:rsid w:val="00266C8D"/>
    <w:rsid w:val="00271CD1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40A7"/>
    <w:rsid w:val="0028547C"/>
    <w:rsid w:val="0028561C"/>
    <w:rsid w:val="00287015"/>
    <w:rsid w:val="002907A0"/>
    <w:rsid w:val="00290D4C"/>
    <w:rsid w:val="00290DEB"/>
    <w:rsid w:val="002917BA"/>
    <w:rsid w:val="00291C91"/>
    <w:rsid w:val="002A0950"/>
    <w:rsid w:val="002A0CF2"/>
    <w:rsid w:val="002A17CC"/>
    <w:rsid w:val="002A27DD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B6569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3A0B"/>
    <w:rsid w:val="002D4887"/>
    <w:rsid w:val="002E0391"/>
    <w:rsid w:val="002E0620"/>
    <w:rsid w:val="002E2B9F"/>
    <w:rsid w:val="002E3ACA"/>
    <w:rsid w:val="002E4B4C"/>
    <w:rsid w:val="002E7F89"/>
    <w:rsid w:val="002F1D67"/>
    <w:rsid w:val="002F3FEA"/>
    <w:rsid w:val="002F7094"/>
    <w:rsid w:val="002F70AF"/>
    <w:rsid w:val="00300FE2"/>
    <w:rsid w:val="003016D3"/>
    <w:rsid w:val="00302253"/>
    <w:rsid w:val="00302280"/>
    <w:rsid w:val="00302BDD"/>
    <w:rsid w:val="0030503F"/>
    <w:rsid w:val="00306A5B"/>
    <w:rsid w:val="00314B8A"/>
    <w:rsid w:val="00316205"/>
    <w:rsid w:val="00317FB2"/>
    <w:rsid w:val="00321A98"/>
    <w:rsid w:val="00321FBA"/>
    <w:rsid w:val="003265BC"/>
    <w:rsid w:val="00330BFF"/>
    <w:rsid w:val="0033542F"/>
    <w:rsid w:val="003374DC"/>
    <w:rsid w:val="00337E81"/>
    <w:rsid w:val="003402FD"/>
    <w:rsid w:val="00340ACB"/>
    <w:rsid w:val="00342CC4"/>
    <w:rsid w:val="00344A1E"/>
    <w:rsid w:val="00345F34"/>
    <w:rsid w:val="00346927"/>
    <w:rsid w:val="00350467"/>
    <w:rsid w:val="0035473D"/>
    <w:rsid w:val="00363DF4"/>
    <w:rsid w:val="00363E89"/>
    <w:rsid w:val="0036496A"/>
    <w:rsid w:val="00370446"/>
    <w:rsid w:val="0037284B"/>
    <w:rsid w:val="00372EB0"/>
    <w:rsid w:val="003778AD"/>
    <w:rsid w:val="00381A97"/>
    <w:rsid w:val="0038384D"/>
    <w:rsid w:val="0038553D"/>
    <w:rsid w:val="00385EE8"/>
    <w:rsid w:val="00391A31"/>
    <w:rsid w:val="0039366C"/>
    <w:rsid w:val="00394BE1"/>
    <w:rsid w:val="00396E63"/>
    <w:rsid w:val="003A44B7"/>
    <w:rsid w:val="003A477D"/>
    <w:rsid w:val="003A504A"/>
    <w:rsid w:val="003B14BE"/>
    <w:rsid w:val="003B76F0"/>
    <w:rsid w:val="003B7C23"/>
    <w:rsid w:val="003C1DFD"/>
    <w:rsid w:val="003C40AE"/>
    <w:rsid w:val="003C680B"/>
    <w:rsid w:val="003D0233"/>
    <w:rsid w:val="003D0536"/>
    <w:rsid w:val="003D347D"/>
    <w:rsid w:val="003D3BB7"/>
    <w:rsid w:val="003D3C0C"/>
    <w:rsid w:val="003D3DA9"/>
    <w:rsid w:val="003E02DF"/>
    <w:rsid w:val="003E15EB"/>
    <w:rsid w:val="003E2E16"/>
    <w:rsid w:val="003E62BD"/>
    <w:rsid w:val="003E7967"/>
    <w:rsid w:val="003F0E62"/>
    <w:rsid w:val="003F194D"/>
    <w:rsid w:val="003F609E"/>
    <w:rsid w:val="003F65B6"/>
    <w:rsid w:val="003F669E"/>
    <w:rsid w:val="003F77E3"/>
    <w:rsid w:val="0040108A"/>
    <w:rsid w:val="00401A53"/>
    <w:rsid w:val="0040214B"/>
    <w:rsid w:val="004034AE"/>
    <w:rsid w:val="00406D5A"/>
    <w:rsid w:val="00407352"/>
    <w:rsid w:val="00407E2F"/>
    <w:rsid w:val="004100DF"/>
    <w:rsid w:val="004134DE"/>
    <w:rsid w:val="00414AE7"/>
    <w:rsid w:val="0042264F"/>
    <w:rsid w:val="004229A3"/>
    <w:rsid w:val="004244E5"/>
    <w:rsid w:val="00424C37"/>
    <w:rsid w:val="00425421"/>
    <w:rsid w:val="004259C2"/>
    <w:rsid w:val="00427AD2"/>
    <w:rsid w:val="00430916"/>
    <w:rsid w:val="00430A60"/>
    <w:rsid w:val="0043297F"/>
    <w:rsid w:val="00434B19"/>
    <w:rsid w:val="00435649"/>
    <w:rsid w:val="00435D31"/>
    <w:rsid w:val="0043694C"/>
    <w:rsid w:val="00443689"/>
    <w:rsid w:val="004441CC"/>
    <w:rsid w:val="004458E2"/>
    <w:rsid w:val="004473EE"/>
    <w:rsid w:val="00450314"/>
    <w:rsid w:val="00452F63"/>
    <w:rsid w:val="00453E8E"/>
    <w:rsid w:val="00457A1B"/>
    <w:rsid w:val="00457E47"/>
    <w:rsid w:val="00460FA3"/>
    <w:rsid w:val="00467019"/>
    <w:rsid w:val="004676C2"/>
    <w:rsid w:val="00470C02"/>
    <w:rsid w:val="004730EA"/>
    <w:rsid w:val="0047556C"/>
    <w:rsid w:val="00482CAB"/>
    <w:rsid w:val="0048523C"/>
    <w:rsid w:val="00485A5A"/>
    <w:rsid w:val="00485D60"/>
    <w:rsid w:val="00487A48"/>
    <w:rsid w:val="00490CC8"/>
    <w:rsid w:val="004912A0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1EFC"/>
    <w:rsid w:val="004B2210"/>
    <w:rsid w:val="004B2449"/>
    <w:rsid w:val="004B3BCD"/>
    <w:rsid w:val="004B6BC6"/>
    <w:rsid w:val="004B7C1E"/>
    <w:rsid w:val="004B7DD6"/>
    <w:rsid w:val="004C0737"/>
    <w:rsid w:val="004C21FD"/>
    <w:rsid w:val="004C5782"/>
    <w:rsid w:val="004C5EBC"/>
    <w:rsid w:val="004C7DF8"/>
    <w:rsid w:val="004D0F96"/>
    <w:rsid w:val="004D18B0"/>
    <w:rsid w:val="004D1D20"/>
    <w:rsid w:val="004D437A"/>
    <w:rsid w:val="004D570A"/>
    <w:rsid w:val="004D7E5E"/>
    <w:rsid w:val="004E09F6"/>
    <w:rsid w:val="004E11AD"/>
    <w:rsid w:val="004E2398"/>
    <w:rsid w:val="004E2806"/>
    <w:rsid w:val="004E4851"/>
    <w:rsid w:val="004E6CA0"/>
    <w:rsid w:val="004F2103"/>
    <w:rsid w:val="004F4A7F"/>
    <w:rsid w:val="004F58AE"/>
    <w:rsid w:val="004F5C1D"/>
    <w:rsid w:val="004F6711"/>
    <w:rsid w:val="00500BC7"/>
    <w:rsid w:val="00500F0D"/>
    <w:rsid w:val="0050159A"/>
    <w:rsid w:val="00504223"/>
    <w:rsid w:val="00505D69"/>
    <w:rsid w:val="0050771D"/>
    <w:rsid w:val="00507C29"/>
    <w:rsid w:val="00510C52"/>
    <w:rsid w:val="00510E20"/>
    <w:rsid w:val="005126B2"/>
    <w:rsid w:val="005132C0"/>
    <w:rsid w:val="00513666"/>
    <w:rsid w:val="00513DD0"/>
    <w:rsid w:val="005148BF"/>
    <w:rsid w:val="00516C82"/>
    <w:rsid w:val="00517CFF"/>
    <w:rsid w:val="00523B48"/>
    <w:rsid w:val="00525FB6"/>
    <w:rsid w:val="00526772"/>
    <w:rsid w:val="00526DC7"/>
    <w:rsid w:val="005270F9"/>
    <w:rsid w:val="00530332"/>
    <w:rsid w:val="00533A64"/>
    <w:rsid w:val="005366B0"/>
    <w:rsid w:val="005433E8"/>
    <w:rsid w:val="00545F3C"/>
    <w:rsid w:val="0054668D"/>
    <w:rsid w:val="00547006"/>
    <w:rsid w:val="00550B5B"/>
    <w:rsid w:val="00551DE6"/>
    <w:rsid w:val="005527DC"/>
    <w:rsid w:val="005529EC"/>
    <w:rsid w:val="00556076"/>
    <w:rsid w:val="0055747F"/>
    <w:rsid w:val="00557B08"/>
    <w:rsid w:val="00562C36"/>
    <w:rsid w:val="005639B8"/>
    <w:rsid w:val="00564BE0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5E4B"/>
    <w:rsid w:val="005B1679"/>
    <w:rsid w:val="005B298B"/>
    <w:rsid w:val="005B57B1"/>
    <w:rsid w:val="005C2461"/>
    <w:rsid w:val="005C4E86"/>
    <w:rsid w:val="005D0892"/>
    <w:rsid w:val="005D0920"/>
    <w:rsid w:val="005D1584"/>
    <w:rsid w:val="005D1679"/>
    <w:rsid w:val="005D2D4B"/>
    <w:rsid w:val="005D418E"/>
    <w:rsid w:val="005D6B2A"/>
    <w:rsid w:val="005D7737"/>
    <w:rsid w:val="005E1AA0"/>
    <w:rsid w:val="005E336E"/>
    <w:rsid w:val="005E6C29"/>
    <w:rsid w:val="005F1022"/>
    <w:rsid w:val="005F1FDD"/>
    <w:rsid w:val="005F2902"/>
    <w:rsid w:val="005F3F13"/>
    <w:rsid w:val="005F4627"/>
    <w:rsid w:val="005F69F2"/>
    <w:rsid w:val="006028A7"/>
    <w:rsid w:val="00606BE9"/>
    <w:rsid w:val="006127FE"/>
    <w:rsid w:val="006232D4"/>
    <w:rsid w:val="00623890"/>
    <w:rsid w:val="00624638"/>
    <w:rsid w:val="00624858"/>
    <w:rsid w:val="0062623B"/>
    <w:rsid w:val="00626F2B"/>
    <w:rsid w:val="00630981"/>
    <w:rsid w:val="00631F4D"/>
    <w:rsid w:val="006325BD"/>
    <w:rsid w:val="00635CB2"/>
    <w:rsid w:val="00636E2E"/>
    <w:rsid w:val="006371EE"/>
    <w:rsid w:val="00637861"/>
    <w:rsid w:val="006379B2"/>
    <w:rsid w:val="006407ED"/>
    <w:rsid w:val="00650D99"/>
    <w:rsid w:val="00653E3F"/>
    <w:rsid w:val="0065483B"/>
    <w:rsid w:val="00655FA8"/>
    <w:rsid w:val="0065613A"/>
    <w:rsid w:val="0065712F"/>
    <w:rsid w:val="006605FF"/>
    <w:rsid w:val="00661B8B"/>
    <w:rsid w:val="00665750"/>
    <w:rsid w:val="00665CD1"/>
    <w:rsid w:val="00666979"/>
    <w:rsid w:val="0067177C"/>
    <w:rsid w:val="006729E8"/>
    <w:rsid w:val="006774D2"/>
    <w:rsid w:val="00680D70"/>
    <w:rsid w:val="00681E16"/>
    <w:rsid w:val="0068376D"/>
    <w:rsid w:val="006838AE"/>
    <w:rsid w:val="00684559"/>
    <w:rsid w:val="00691B6C"/>
    <w:rsid w:val="00695B6F"/>
    <w:rsid w:val="006A46F6"/>
    <w:rsid w:val="006A6078"/>
    <w:rsid w:val="006B1BBF"/>
    <w:rsid w:val="006B2A92"/>
    <w:rsid w:val="006B45C4"/>
    <w:rsid w:val="006B79C3"/>
    <w:rsid w:val="006B7C6A"/>
    <w:rsid w:val="006B7F3B"/>
    <w:rsid w:val="006C03F7"/>
    <w:rsid w:val="006C188F"/>
    <w:rsid w:val="006C5C48"/>
    <w:rsid w:val="006C6444"/>
    <w:rsid w:val="006C7E73"/>
    <w:rsid w:val="006D35CC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570"/>
    <w:rsid w:val="006E7AE4"/>
    <w:rsid w:val="006E7B7A"/>
    <w:rsid w:val="006F0079"/>
    <w:rsid w:val="006F1E47"/>
    <w:rsid w:val="006F201A"/>
    <w:rsid w:val="006F2568"/>
    <w:rsid w:val="006F378E"/>
    <w:rsid w:val="006F4BFA"/>
    <w:rsid w:val="00700F24"/>
    <w:rsid w:val="00701C73"/>
    <w:rsid w:val="007031B7"/>
    <w:rsid w:val="00703472"/>
    <w:rsid w:val="00706C2E"/>
    <w:rsid w:val="007138B3"/>
    <w:rsid w:val="00714299"/>
    <w:rsid w:val="0071575A"/>
    <w:rsid w:val="007173D9"/>
    <w:rsid w:val="00717522"/>
    <w:rsid w:val="00721EF3"/>
    <w:rsid w:val="00727911"/>
    <w:rsid w:val="00730AE4"/>
    <w:rsid w:val="007332CF"/>
    <w:rsid w:val="00734090"/>
    <w:rsid w:val="007405EC"/>
    <w:rsid w:val="00742949"/>
    <w:rsid w:val="00742EF8"/>
    <w:rsid w:val="00744D70"/>
    <w:rsid w:val="00750F47"/>
    <w:rsid w:val="00754724"/>
    <w:rsid w:val="007547C4"/>
    <w:rsid w:val="00754879"/>
    <w:rsid w:val="00755F63"/>
    <w:rsid w:val="00762384"/>
    <w:rsid w:val="00762EC1"/>
    <w:rsid w:val="00763790"/>
    <w:rsid w:val="00764BE2"/>
    <w:rsid w:val="0076585F"/>
    <w:rsid w:val="007678CF"/>
    <w:rsid w:val="00767F1E"/>
    <w:rsid w:val="007731DC"/>
    <w:rsid w:val="00774570"/>
    <w:rsid w:val="0077748E"/>
    <w:rsid w:val="00777B93"/>
    <w:rsid w:val="00780BFA"/>
    <w:rsid w:val="007816B9"/>
    <w:rsid w:val="00786ADE"/>
    <w:rsid w:val="00786DC7"/>
    <w:rsid w:val="00786E85"/>
    <w:rsid w:val="007907E6"/>
    <w:rsid w:val="00791A55"/>
    <w:rsid w:val="00791E7B"/>
    <w:rsid w:val="00792C93"/>
    <w:rsid w:val="00794125"/>
    <w:rsid w:val="007941BD"/>
    <w:rsid w:val="00794694"/>
    <w:rsid w:val="00794A62"/>
    <w:rsid w:val="00794C1E"/>
    <w:rsid w:val="00796AC8"/>
    <w:rsid w:val="007A0E45"/>
    <w:rsid w:val="007A2F9D"/>
    <w:rsid w:val="007A6E42"/>
    <w:rsid w:val="007B03CF"/>
    <w:rsid w:val="007B1268"/>
    <w:rsid w:val="007B1F5B"/>
    <w:rsid w:val="007B3CA8"/>
    <w:rsid w:val="007B673A"/>
    <w:rsid w:val="007B7206"/>
    <w:rsid w:val="007C0024"/>
    <w:rsid w:val="007C3E01"/>
    <w:rsid w:val="007C5C07"/>
    <w:rsid w:val="007C7D93"/>
    <w:rsid w:val="007D0D7B"/>
    <w:rsid w:val="007D18C1"/>
    <w:rsid w:val="007D2FFC"/>
    <w:rsid w:val="007E085F"/>
    <w:rsid w:val="007E157D"/>
    <w:rsid w:val="007E1E19"/>
    <w:rsid w:val="007E377B"/>
    <w:rsid w:val="007E5C5F"/>
    <w:rsid w:val="007E69CF"/>
    <w:rsid w:val="007F1A11"/>
    <w:rsid w:val="007F2C69"/>
    <w:rsid w:val="007F3002"/>
    <w:rsid w:val="007F4478"/>
    <w:rsid w:val="007F4577"/>
    <w:rsid w:val="007F72BF"/>
    <w:rsid w:val="008000D6"/>
    <w:rsid w:val="00805588"/>
    <w:rsid w:val="008063E9"/>
    <w:rsid w:val="00806605"/>
    <w:rsid w:val="008074F6"/>
    <w:rsid w:val="00807811"/>
    <w:rsid w:val="00816F09"/>
    <w:rsid w:val="008218CB"/>
    <w:rsid w:val="00823B28"/>
    <w:rsid w:val="00825F54"/>
    <w:rsid w:val="00827059"/>
    <w:rsid w:val="008313B6"/>
    <w:rsid w:val="0083288F"/>
    <w:rsid w:val="00833212"/>
    <w:rsid w:val="0083637D"/>
    <w:rsid w:val="008423B2"/>
    <w:rsid w:val="008423F0"/>
    <w:rsid w:val="00844C51"/>
    <w:rsid w:val="00850D66"/>
    <w:rsid w:val="00851F99"/>
    <w:rsid w:val="008530EC"/>
    <w:rsid w:val="008536F3"/>
    <w:rsid w:val="008548EA"/>
    <w:rsid w:val="00856D53"/>
    <w:rsid w:val="00857512"/>
    <w:rsid w:val="008603E4"/>
    <w:rsid w:val="00860679"/>
    <w:rsid w:val="00862277"/>
    <w:rsid w:val="00862B8B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81969"/>
    <w:rsid w:val="00882AC0"/>
    <w:rsid w:val="00882ACE"/>
    <w:rsid w:val="00883FD7"/>
    <w:rsid w:val="00885A99"/>
    <w:rsid w:val="00890681"/>
    <w:rsid w:val="008938C7"/>
    <w:rsid w:val="00894003"/>
    <w:rsid w:val="008947A8"/>
    <w:rsid w:val="00894BC5"/>
    <w:rsid w:val="008970BF"/>
    <w:rsid w:val="008A0B92"/>
    <w:rsid w:val="008A18AE"/>
    <w:rsid w:val="008A1D84"/>
    <w:rsid w:val="008A2B10"/>
    <w:rsid w:val="008A3FBB"/>
    <w:rsid w:val="008A7B81"/>
    <w:rsid w:val="008B0031"/>
    <w:rsid w:val="008B09BF"/>
    <w:rsid w:val="008B115D"/>
    <w:rsid w:val="008B1C1B"/>
    <w:rsid w:val="008B4278"/>
    <w:rsid w:val="008B50C2"/>
    <w:rsid w:val="008B7695"/>
    <w:rsid w:val="008C045E"/>
    <w:rsid w:val="008C1C72"/>
    <w:rsid w:val="008C2287"/>
    <w:rsid w:val="008C4258"/>
    <w:rsid w:val="008C4953"/>
    <w:rsid w:val="008C6E87"/>
    <w:rsid w:val="008D1451"/>
    <w:rsid w:val="008D26C4"/>
    <w:rsid w:val="008D32F5"/>
    <w:rsid w:val="008D381D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41E9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4B54"/>
    <w:rsid w:val="0091565C"/>
    <w:rsid w:val="00920223"/>
    <w:rsid w:val="00921E61"/>
    <w:rsid w:val="00924AFE"/>
    <w:rsid w:val="00924E82"/>
    <w:rsid w:val="00930FF2"/>
    <w:rsid w:val="00931018"/>
    <w:rsid w:val="009323FB"/>
    <w:rsid w:val="0093289B"/>
    <w:rsid w:val="0093334C"/>
    <w:rsid w:val="0093513B"/>
    <w:rsid w:val="00937214"/>
    <w:rsid w:val="00937AA4"/>
    <w:rsid w:val="009400A5"/>
    <w:rsid w:val="009407B3"/>
    <w:rsid w:val="00940FBC"/>
    <w:rsid w:val="009447BE"/>
    <w:rsid w:val="00946211"/>
    <w:rsid w:val="00947401"/>
    <w:rsid w:val="00950807"/>
    <w:rsid w:val="00955EB9"/>
    <w:rsid w:val="0095668E"/>
    <w:rsid w:val="00960054"/>
    <w:rsid w:val="00960115"/>
    <w:rsid w:val="00964B0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37C"/>
    <w:rsid w:val="00983996"/>
    <w:rsid w:val="00984669"/>
    <w:rsid w:val="00984996"/>
    <w:rsid w:val="00986375"/>
    <w:rsid w:val="00986BB5"/>
    <w:rsid w:val="00990A4F"/>
    <w:rsid w:val="0099209A"/>
    <w:rsid w:val="009920D8"/>
    <w:rsid w:val="0099217B"/>
    <w:rsid w:val="00995E0B"/>
    <w:rsid w:val="009A1325"/>
    <w:rsid w:val="009A22FC"/>
    <w:rsid w:val="009A5477"/>
    <w:rsid w:val="009A6FF0"/>
    <w:rsid w:val="009A7E3F"/>
    <w:rsid w:val="009A7FBD"/>
    <w:rsid w:val="009B3138"/>
    <w:rsid w:val="009B618B"/>
    <w:rsid w:val="009B74A2"/>
    <w:rsid w:val="009C09A6"/>
    <w:rsid w:val="009C2F3F"/>
    <w:rsid w:val="009C49D8"/>
    <w:rsid w:val="009C4B0C"/>
    <w:rsid w:val="009C77C2"/>
    <w:rsid w:val="009D146B"/>
    <w:rsid w:val="009D199C"/>
    <w:rsid w:val="009D27DB"/>
    <w:rsid w:val="009D31E2"/>
    <w:rsid w:val="009D46E1"/>
    <w:rsid w:val="009D6E58"/>
    <w:rsid w:val="009D70F7"/>
    <w:rsid w:val="009D7485"/>
    <w:rsid w:val="009D751A"/>
    <w:rsid w:val="009D7988"/>
    <w:rsid w:val="009E1891"/>
    <w:rsid w:val="009E1FBF"/>
    <w:rsid w:val="009E2768"/>
    <w:rsid w:val="009E314E"/>
    <w:rsid w:val="009E6AC6"/>
    <w:rsid w:val="009E77C9"/>
    <w:rsid w:val="009F0866"/>
    <w:rsid w:val="009F12C9"/>
    <w:rsid w:val="009F2E69"/>
    <w:rsid w:val="009F5179"/>
    <w:rsid w:val="009F5863"/>
    <w:rsid w:val="009F61F4"/>
    <w:rsid w:val="009F7464"/>
    <w:rsid w:val="00A05801"/>
    <w:rsid w:val="00A07C94"/>
    <w:rsid w:val="00A109A7"/>
    <w:rsid w:val="00A10F60"/>
    <w:rsid w:val="00A15833"/>
    <w:rsid w:val="00A17CAD"/>
    <w:rsid w:val="00A17F56"/>
    <w:rsid w:val="00A25564"/>
    <w:rsid w:val="00A277D9"/>
    <w:rsid w:val="00A30C47"/>
    <w:rsid w:val="00A33D09"/>
    <w:rsid w:val="00A352BE"/>
    <w:rsid w:val="00A36D84"/>
    <w:rsid w:val="00A36EDF"/>
    <w:rsid w:val="00A37A1E"/>
    <w:rsid w:val="00A37C04"/>
    <w:rsid w:val="00A414CD"/>
    <w:rsid w:val="00A4384D"/>
    <w:rsid w:val="00A46753"/>
    <w:rsid w:val="00A46B35"/>
    <w:rsid w:val="00A46F0F"/>
    <w:rsid w:val="00A508B3"/>
    <w:rsid w:val="00A50DE1"/>
    <w:rsid w:val="00A54E8D"/>
    <w:rsid w:val="00A56115"/>
    <w:rsid w:val="00A57C94"/>
    <w:rsid w:val="00A61AA6"/>
    <w:rsid w:val="00A61AF0"/>
    <w:rsid w:val="00A64FA5"/>
    <w:rsid w:val="00A65747"/>
    <w:rsid w:val="00A70FD0"/>
    <w:rsid w:val="00A7115D"/>
    <w:rsid w:val="00A75B1E"/>
    <w:rsid w:val="00A771C9"/>
    <w:rsid w:val="00A80082"/>
    <w:rsid w:val="00A80B05"/>
    <w:rsid w:val="00A82817"/>
    <w:rsid w:val="00A838F0"/>
    <w:rsid w:val="00A942B3"/>
    <w:rsid w:val="00A944EA"/>
    <w:rsid w:val="00A94BB3"/>
    <w:rsid w:val="00AA3C50"/>
    <w:rsid w:val="00AA5838"/>
    <w:rsid w:val="00AA6C10"/>
    <w:rsid w:val="00AB0A11"/>
    <w:rsid w:val="00AB1426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4467"/>
    <w:rsid w:val="00AD5BF6"/>
    <w:rsid w:val="00AE5620"/>
    <w:rsid w:val="00AE5EF5"/>
    <w:rsid w:val="00AF17B9"/>
    <w:rsid w:val="00AF2869"/>
    <w:rsid w:val="00AF31DC"/>
    <w:rsid w:val="00AF3A69"/>
    <w:rsid w:val="00AF5451"/>
    <w:rsid w:val="00B0150E"/>
    <w:rsid w:val="00B0162C"/>
    <w:rsid w:val="00B04DD3"/>
    <w:rsid w:val="00B0535E"/>
    <w:rsid w:val="00B05B94"/>
    <w:rsid w:val="00B07127"/>
    <w:rsid w:val="00B10DBA"/>
    <w:rsid w:val="00B11514"/>
    <w:rsid w:val="00B15256"/>
    <w:rsid w:val="00B17357"/>
    <w:rsid w:val="00B21910"/>
    <w:rsid w:val="00B22D11"/>
    <w:rsid w:val="00B25D80"/>
    <w:rsid w:val="00B26BF5"/>
    <w:rsid w:val="00B270B0"/>
    <w:rsid w:val="00B270BB"/>
    <w:rsid w:val="00B279AE"/>
    <w:rsid w:val="00B352BD"/>
    <w:rsid w:val="00B35C93"/>
    <w:rsid w:val="00B41775"/>
    <w:rsid w:val="00B437FF"/>
    <w:rsid w:val="00B43822"/>
    <w:rsid w:val="00B43944"/>
    <w:rsid w:val="00B439C7"/>
    <w:rsid w:val="00B45162"/>
    <w:rsid w:val="00B4637A"/>
    <w:rsid w:val="00B505BB"/>
    <w:rsid w:val="00B51558"/>
    <w:rsid w:val="00B55CE5"/>
    <w:rsid w:val="00B56116"/>
    <w:rsid w:val="00B56903"/>
    <w:rsid w:val="00B56EC4"/>
    <w:rsid w:val="00B57B47"/>
    <w:rsid w:val="00B60E0E"/>
    <w:rsid w:val="00B6125F"/>
    <w:rsid w:val="00B619AC"/>
    <w:rsid w:val="00B64AA5"/>
    <w:rsid w:val="00B65976"/>
    <w:rsid w:val="00B72F92"/>
    <w:rsid w:val="00B73E8F"/>
    <w:rsid w:val="00B8047E"/>
    <w:rsid w:val="00B82135"/>
    <w:rsid w:val="00B82DA4"/>
    <w:rsid w:val="00B8372D"/>
    <w:rsid w:val="00B84EDD"/>
    <w:rsid w:val="00B85853"/>
    <w:rsid w:val="00B85FF5"/>
    <w:rsid w:val="00B87F69"/>
    <w:rsid w:val="00B90E46"/>
    <w:rsid w:val="00B91430"/>
    <w:rsid w:val="00B91F0B"/>
    <w:rsid w:val="00BA0381"/>
    <w:rsid w:val="00BA2A8F"/>
    <w:rsid w:val="00BA2E00"/>
    <w:rsid w:val="00BA4638"/>
    <w:rsid w:val="00BA535C"/>
    <w:rsid w:val="00BA6A8C"/>
    <w:rsid w:val="00BB07EC"/>
    <w:rsid w:val="00BB0E6F"/>
    <w:rsid w:val="00BB2532"/>
    <w:rsid w:val="00BB27D0"/>
    <w:rsid w:val="00BB2E12"/>
    <w:rsid w:val="00BB3ED4"/>
    <w:rsid w:val="00BB406B"/>
    <w:rsid w:val="00BB7D65"/>
    <w:rsid w:val="00BC1DBE"/>
    <w:rsid w:val="00BC461A"/>
    <w:rsid w:val="00BD23AA"/>
    <w:rsid w:val="00BD2544"/>
    <w:rsid w:val="00BD2A5F"/>
    <w:rsid w:val="00BD71DE"/>
    <w:rsid w:val="00BE3ED0"/>
    <w:rsid w:val="00BE4F48"/>
    <w:rsid w:val="00BE5DE5"/>
    <w:rsid w:val="00BF0127"/>
    <w:rsid w:val="00BF12B2"/>
    <w:rsid w:val="00BF205E"/>
    <w:rsid w:val="00BF3073"/>
    <w:rsid w:val="00BF3340"/>
    <w:rsid w:val="00BF3B93"/>
    <w:rsid w:val="00BF4291"/>
    <w:rsid w:val="00BF43FF"/>
    <w:rsid w:val="00BF518B"/>
    <w:rsid w:val="00C0061F"/>
    <w:rsid w:val="00C024C8"/>
    <w:rsid w:val="00C05A00"/>
    <w:rsid w:val="00C05EBF"/>
    <w:rsid w:val="00C05F50"/>
    <w:rsid w:val="00C0669C"/>
    <w:rsid w:val="00C0752F"/>
    <w:rsid w:val="00C07AB6"/>
    <w:rsid w:val="00C12646"/>
    <w:rsid w:val="00C14760"/>
    <w:rsid w:val="00C1604E"/>
    <w:rsid w:val="00C1727D"/>
    <w:rsid w:val="00C3420E"/>
    <w:rsid w:val="00C345E3"/>
    <w:rsid w:val="00C35CFD"/>
    <w:rsid w:val="00C41FEE"/>
    <w:rsid w:val="00C42359"/>
    <w:rsid w:val="00C433EF"/>
    <w:rsid w:val="00C434A0"/>
    <w:rsid w:val="00C45FE4"/>
    <w:rsid w:val="00C463BC"/>
    <w:rsid w:val="00C54C59"/>
    <w:rsid w:val="00C54CA3"/>
    <w:rsid w:val="00C56181"/>
    <w:rsid w:val="00C5637B"/>
    <w:rsid w:val="00C6049A"/>
    <w:rsid w:val="00C62F2F"/>
    <w:rsid w:val="00C65E14"/>
    <w:rsid w:val="00C66373"/>
    <w:rsid w:val="00C7069D"/>
    <w:rsid w:val="00C70E22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020C"/>
    <w:rsid w:val="00C91354"/>
    <w:rsid w:val="00C9195B"/>
    <w:rsid w:val="00C95B37"/>
    <w:rsid w:val="00C96C75"/>
    <w:rsid w:val="00CA1287"/>
    <w:rsid w:val="00CA63DA"/>
    <w:rsid w:val="00CB096F"/>
    <w:rsid w:val="00CB2C4E"/>
    <w:rsid w:val="00CB2D92"/>
    <w:rsid w:val="00CB47AE"/>
    <w:rsid w:val="00CB4BB5"/>
    <w:rsid w:val="00CB532F"/>
    <w:rsid w:val="00CB7E14"/>
    <w:rsid w:val="00CC090F"/>
    <w:rsid w:val="00CC161C"/>
    <w:rsid w:val="00CC19B2"/>
    <w:rsid w:val="00CC1B4E"/>
    <w:rsid w:val="00CC4BED"/>
    <w:rsid w:val="00CC59F9"/>
    <w:rsid w:val="00CC5CF3"/>
    <w:rsid w:val="00CC7C53"/>
    <w:rsid w:val="00CD4039"/>
    <w:rsid w:val="00CD6BD9"/>
    <w:rsid w:val="00CD6DBC"/>
    <w:rsid w:val="00CD7221"/>
    <w:rsid w:val="00CE11C0"/>
    <w:rsid w:val="00CE7FCE"/>
    <w:rsid w:val="00CF1FE1"/>
    <w:rsid w:val="00CF202C"/>
    <w:rsid w:val="00CF4308"/>
    <w:rsid w:val="00CF73A6"/>
    <w:rsid w:val="00D10E64"/>
    <w:rsid w:val="00D1128F"/>
    <w:rsid w:val="00D14540"/>
    <w:rsid w:val="00D14611"/>
    <w:rsid w:val="00D16888"/>
    <w:rsid w:val="00D17687"/>
    <w:rsid w:val="00D242DD"/>
    <w:rsid w:val="00D27D4F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60E5E"/>
    <w:rsid w:val="00D6167E"/>
    <w:rsid w:val="00D620B0"/>
    <w:rsid w:val="00D65593"/>
    <w:rsid w:val="00D65BBC"/>
    <w:rsid w:val="00D674CC"/>
    <w:rsid w:val="00D67913"/>
    <w:rsid w:val="00D73CE7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62AC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0389"/>
    <w:rsid w:val="00DA2AFB"/>
    <w:rsid w:val="00DA3104"/>
    <w:rsid w:val="00DA3BA4"/>
    <w:rsid w:val="00DA62DF"/>
    <w:rsid w:val="00DB03C7"/>
    <w:rsid w:val="00DB0582"/>
    <w:rsid w:val="00DB2CD6"/>
    <w:rsid w:val="00DB49A5"/>
    <w:rsid w:val="00DB632E"/>
    <w:rsid w:val="00DB654F"/>
    <w:rsid w:val="00DC27A1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DF67AC"/>
    <w:rsid w:val="00E001DE"/>
    <w:rsid w:val="00E013B2"/>
    <w:rsid w:val="00E042F5"/>
    <w:rsid w:val="00E04B32"/>
    <w:rsid w:val="00E06519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47CE"/>
    <w:rsid w:val="00E270EA"/>
    <w:rsid w:val="00E30618"/>
    <w:rsid w:val="00E31A5C"/>
    <w:rsid w:val="00E321B0"/>
    <w:rsid w:val="00E32D08"/>
    <w:rsid w:val="00E330BD"/>
    <w:rsid w:val="00E35C99"/>
    <w:rsid w:val="00E37374"/>
    <w:rsid w:val="00E40968"/>
    <w:rsid w:val="00E4098B"/>
    <w:rsid w:val="00E57528"/>
    <w:rsid w:val="00E57DEC"/>
    <w:rsid w:val="00E6321B"/>
    <w:rsid w:val="00E63ED4"/>
    <w:rsid w:val="00E65BF9"/>
    <w:rsid w:val="00E67018"/>
    <w:rsid w:val="00E7258C"/>
    <w:rsid w:val="00E72B5E"/>
    <w:rsid w:val="00E72CA3"/>
    <w:rsid w:val="00E77512"/>
    <w:rsid w:val="00E8080A"/>
    <w:rsid w:val="00E81049"/>
    <w:rsid w:val="00E81532"/>
    <w:rsid w:val="00E840DF"/>
    <w:rsid w:val="00E84F69"/>
    <w:rsid w:val="00E85448"/>
    <w:rsid w:val="00E90B57"/>
    <w:rsid w:val="00E90D47"/>
    <w:rsid w:val="00E91FC8"/>
    <w:rsid w:val="00E96FA6"/>
    <w:rsid w:val="00E979DC"/>
    <w:rsid w:val="00EA049D"/>
    <w:rsid w:val="00EA456B"/>
    <w:rsid w:val="00EA5F25"/>
    <w:rsid w:val="00EA7080"/>
    <w:rsid w:val="00EA7C0D"/>
    <w:rsid w:val="00EB1C5F"/>
    <w:rsid w:val="00EB5ED2"/>
    <w:rsid w:val="00EB742F"/>
    <w:rsid w:val="00EB7FC0"/>
    <w:rsid w:val="00EC07E4"/>
    <w:rsid w:val="00EC5B0A"/>
    <w:rsid w:val="00EC6EB4"/>
    <w:rsid w:val="00ED07F0"/>
    <w:rsid w:val="00ED0C1F"/>
    <w:rsid w:val="00ED1854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CE1"/>
    <w:rsid w:val="00EF6F9A"/>
    <w:rsid w:val="00F0249B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5FB"/>
    <w:rsid w:val="00F2784F"/>
    <w:rsid w:val="00F27D67"/>
    <w:rsid w:val="00F3225C"/>
    <w:rsid w:val="00F33557"/>
    <w:rsid w:val="00F3357D"/>
    <w:rsid w:val="00F34D61"/>
    <w:rsid w:val="00F352B0"/>
    <w:rsid w:val="00F364F0"/>
    <w:rsid w:val="00F37EB0"/>
    <w:rsid w:val="00F436B9"/>
    <w:rsid w:val="00F4392C"/>
    <w:rsid w:val="00F45C04"/>
    <w:rsid w:val="00F465FA"/>
    <w:rsid w:val="00F46601"/>
    <w:rsid w:val="00F47A5A"/>
    <w:rsid w:val="00F47B74"/>
    <w:rsid w:val="00F51CF5"/>
    <w:rsid w:val="00F52D98"/>
    <w:rsid w:val="00F52FBD"/>
    <w:rsid w:val="00F5378B"/>
    <w:rsid w:val="00F54D8E"/>
    <w:rsid w:val="00F5544F"/>
    <w:rsid w:val="00F568A0"/>
    <w:rsid w:val="00F57031"/>
    <w:rsid w:val="00F60DE1"/>
    <w:rsid w:val="00F6119F"/>
    <w:rsid w:val="00F633A2"/>
    <w:rsid w:val="00F63628"/>
    <w:rsid w:val="00F6397C"/>
    <w:rsid w:val="00F63F9D"/>
    <w:rsid w:val="00F6644C"/>
    <w:rsid w:val="00F66523"/>
    <w:rsid w:val="00F70797"/>
    <w:rsid w:val="00F7100A"/>
    <w:rsid w:val="00F715D8"/>
    <w:rsid w:val="00F742C2"/>
    <w:rsid w:val="00F74E69"/>
    <w:rsid w:val="00F77FE0"/>
    <w:rsid w:val="00F84CD9"/>
    <w:rsid w:val="00F8714B"/>
    <w:rsid w:val="00F876EF"/>
    <w:rsid w:val="00F90BCA"/>
    <w:rsid w:val="00F90CC3"/>
    <w:rsid w:val="00F928CF"/>
    <w:rsid w:val="00F93150"/>
    <w:rsid w:val="00F944C3"/>
    <w:rsid w:val="00F97462"/>
    <w:rsid w:val="00FA147F"/>
    <w:rsid w:val="00FA2773"/>
    <w:rsid w:val="00FA2F1C"/>
    <w:rsid w:val="00FA4F12"/>
    <w:rsid w:val="00FA5978"/>
    <w:rsid w:val="00FA6EF4"/>
    <w:rsid w:val="00FA75CF"/>
    <w:rsid w:val="00FB08DB"/>
    <w:rsid w:val="00FB1AC4"/>
    <w:rsid w:val="00FB46B4"/>
    <w:rsid w:val="00FB4705"/>
    <w:rsid w:val="00FB734B"/>
    <w:rsid w:val="00FC3A21"/>
    <w:rsid w:val="00FC3BB3"/>
    <w:rsid w:val="00FC3C03"/>
    <w:rsid w:val="00FE143E"/>
    <w:rsid w:val="00FE1D5F"/>
    <w:rsid w:val="00FE1DA8"/>
    <w:rsid w:val="00FE2D37"/>
    <w:rsid w:val="00FE2FD6"/>
    <w:rsid w:val="00FE3690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D0B76F"/>
  <w15:chartTrackingRefBased/>
  <w15:docId w15:val="{A2247701-55B1-41FA-9FF3-FBAAC2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1FE1"/>
    <w:pPr>
      <w:spacing w:after="0" w:line="269" w:lineRule="auto"/>
    </w:pPr>
    <w:rPr>
      <w:rFonts w:eastAsia="Times New Roman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iPriority w:val="99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FC3BB3"/>
    <w:pPr>
      <w:numPr>
        <w:numId w:val="2"/>
      </w:numPr>
      <w:spacing w:before="60" w:after="60"/>
      <w:ind w:left="476" w:right="238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FC3BB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Geenafstand1">
    <w:name w:val="Geen afstand1"/>
    <w:uiPriority w:val="1"/>
    <w:qFormat/>
    <w:rsid w:val="000D6C2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D3A0B"/>
    <w:rPr>
      <w:color w:val="808080"/>
    </w:rPr>
  </w:style>
  <w:style w:type="paragraph" w:styleId="Geenafstand">
    <w:name w:val="No Spacing"/>
    <w:uiPriority w:val="1"/>
    <w:qFormat/>
    <w:rsid w:val="00CB7E14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UZ-Invullijn">
    <w:name w:val="UZ-Invullijn"/>
    <w:basedOn w:val="Standaardalinea-lettertype"/>
    <w:uiPriority w:val="1"/>
    <w:qFormat/>
    <w:rsid w:val="00CB7E14"/>
    <w:rPr>
      <w:color w:val="808080"/>
      <w:sz w:val="12"/>
      <w:szCs w:val="12"/>
    </w:rPr>
  </w:style>
  <w:style w:type="table" w:customStyle="1" w:styleId="Tabelraster1">
    <w:name w:val="Tabelraster1"/>
    <w:basedOn w:val="Standaardtabel"/>
    <w:next w:val="Tabelraster"/>
    <w:rsid w:val="00CB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uiPriority w:val="34"/>
    <w:qFormat/>
    <w:rsid w:val="00E00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B6B1607B3E47528829E8DE6493FF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4082F6-5794-4AEC-872D-4F81A14804F5}"/>
      </w:docPartPr>
      <w:docPartBody>
        <w:p w:rsidR="0058228E" w:rsidRDefault="00496C0E" w:rsidP="00496C0E">
          <w:pPr>
            <w:pStyle w:val="9BB6B1607B3E47528829E8DE6493FF3C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7DD044545984890A251FA52AE6DBD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35F1F9-4E4F-49FD-B22B-52456E8C38C9}"/>
      </w:docPartPr>
      <w:docPartBody>
        <w:p w:rsidR="0058228E" w:rsidRDefault="00496C0E" w:rsidP="00496C0E">
          <w:pPr>
            <w:pStyle w:val="F7DD044545984890A251FA52AE6DBDB1"/>
          </w:pPr>
          <w:r w:rsidRPr="00B1759B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B1759B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6364D6A2B4E847F7BAE50DB66C14BA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1298FB-C490-4F23-BDC3-EF2828BD4144}"/>
      </w:docPartPr>
      <w:docPartBody>
        <w:p w:rsidR="0058228E" w:rsidRDefault="00496C0E" w:rsidP="00496C0E">
          <w:pPr>
            <w:pStyle w:val="6364D6A2B4E847F7BAE50DB66C14BA96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A5D6E0C9050462289D2B21F066AB0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AFC406-2A6C-40AD-BEF6-96612C2AB62F}"/>
      </w:docPartPr>
      <w:docPartBody>
        <w:p w:rsidR="0058228E" w:rsidRDefault="00496C0E" w:rsidP="00496C0E">
          <w:pPr>
            <w:pStyle w:val="BA5D6E0C9050462289D2B21F066AB059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A9F2FC8BB9044BA93761607C98AB5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79BE2-44A3-4A6F-A26F-BC355B069B83}"/>
      </w:docPartPr>
      <w:docPartBody>
        <w:p w:rsidR="0058228E" w:rsidRDefault="00496C0E" w:rsidP="00496C0E">
          <w:pPr>
            <w:pStyle w:val="3A9F2FC8BB9044BA93761607C98AB5BD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1FBA614B16D4E279A50CD6723FD6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CAEA3-7EB6-4EC0-B714-E8CE5488FECA}"/>
      </w:docPartPr>
      <w:docPartBody>
        <w:p w:rsidR="00611243" w:rsidRDefault="004F3BDF" w:rsidP="004F3BDF">
          <w:pPr>
            <w:pStyle w:val="41FBA614B16D4E279A50CD6723FD6B66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37D9FD6204ED459ABEFFC87D844402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F8E95B-7552-4D64-B255-8148B28EC408}"/>
      </w:docPartPr>
      <w:docPartBody>
        <w:p w:rsidR="00611243" w:rsidRDefault="004F3BDF" w:rsidP="004F3BDF">
          <w:pPr>
            <w:pStyle w:val="37D9FD6204ED459ABEFFC87D8444020A"/>
          </w:pPr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p>
      </w:docPartBody>
    </w:docPart>
    <w:docPart>
      <w:docPartPr>
        <w:name w:val="444E0034984D4412B7CB51584E3877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7837E1-417E-41F5-B07A-999EBF23A8B8}"/>
      </w:docPartPr>
      <w:docPartBody>
        <w:p w:rsidR="00611243" w:rsidRDefault="004F3BDF" w:rsidP="004F3BDF">
          <w:pPr>
            <w:pStyle w:val="444E0034984D4412B7CB51584E38771F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5CF4D20F709944ABA44CDFCE774D76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D2DAF6-A8AB-49CE-95A7-FE435B700636}"/>
      </w:docPartPr>
      <w:docPartBody>
        <w:p w:rsidR="00611243" w:rsidRDefault="004F3BDF" w:rsidP="004F3BDF">
          <w:pPr>
            <w:pStyle w:val="5CF4D20F709944ABA44CDFCE774D7666"/>
          </w:pPr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p>
      </w:docPartBody>
    </w:docPart>
    <w:docPart>
      <w:docPartPr>
        <w:name w:val="1DBB3C05C1A64C26B2ECDAA1AF404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468D30-61FD-4796-BC7E-27026D845AD3}"/>
      </w:docPartPr>
      <w:docPartBody>
        <w:p w:rsidR="00611243" w:rsidRDefault="004F3BDF" w:rsidP="004F3BDF">
          <w:pPr>
            <w:pStyle w:val="1DBB3C05C1A64C26B2ECDAA1AF4048BF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E6A3C980D6E242E8A12F0AC3C0BC23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58664-DC31-4257-9F3B-B1FAF20EE561}"/>
      </w:docPartPr>
      <w:docPartBody>
        <w:p w:rsidR="00000000" w:rsidRDefault="00807162" w:rsidP="00807162">
          <w:pPr>
            <w:pStyle w:val="E6A3C980D6E242E8A12F0AC3C0BC23D9"/>
          </w:pPr>
          <w:r w:rsidRPr="00B1759B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B1759B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F4398922556649228D295AD0FD8BD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8997C-F1A9-486E-AB9F-C84510CC24E6}"/>
      </w:docPartPr>
      <w:docPartBody>
        <w:p w:rsidR="00000000" w:rsidRDefault="00807162" w:rsidP="00807162">
          <w:pPr>
            <w:pStyle w:val="F4398922556649228D295AD0FD8BD8F7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6152D15E941476A9F0256217A3BE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A0D94-9330-48FF-8714-25ACB9E28943}"/>
      </w:docPartPr>
      <w:docPartBody>
        <w:p w:rsidR="00000000" w:rsidRDefault="00807162" w:rsidP="00807162">
          <w:pPr>
            <w:pStyle w:val="86152D15E941476A9F0256217A3BE676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808B10F368847D28413761D43656C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8A73A-BFA5-496E-9FC6-52103C0F7098}"/>
      </w:docPartPr>
      <w:docPartBody>
        <w:p w:rsidR="00000000" w:rsidRDefault="00807162" w:rsidP="00807162">
          <w:pPr>
            <w:pStyle w:val="3808B10F368847D28413761D43656CA4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DB5D728353840589D1EB147C7BDAF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752CA6-0D6A-4C47-ABA4-73C060C38A68}"/>
      </w:docPartPr>
      <w:docPartBody>
        <w:p w:rsidR="00000000" w:rsidRDefault="00807162" w:rsidP="00807162">
          <w:pPr>
            <w:pStyle w:val="0DB5D728353840589D1EB147C7BDAF73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F9EDA2D7E15439E8BA808DDF82D88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4430C-BBBB-4620-AAE2-711CE10ECDE8}"/>
      </w:docPartPr>
      <w:docPartBody>
        <w:p w:rsidR="00000000" w:rsidRDefault="00807162" w:rsidP="00807162">
          <w:pPr>
            <w:pStyle w:val="4F9EDA2D7E15439E8BA808DDF82D88D5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D8ADF9CC961A4E82A0CDC6A6A3D74A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B1DD6-8D32-4A23-B311-0597A4FDA2A3}"/>
      </w:docPartPr>
      <w:docPartBody>
        <w:p w:rsidR="00000000" w:rsidRDefault="00807162" w:rsidP="00807162">
          <w:pPr>
            <w:pStyle w:val="D8ADF9CC961A4E82A0CDC6A6A3D74A90"/>
          </w:pPr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 Hew">
    <w:altName w:val="Times New Roman"/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0E"/>
    <w:rsid w:val="0040017B"/>
    <w:rsid w:val="00496C0E"/>
    <w:rsid w:val="004F3BDF"/>
    <w:rsid w:val="0058228E"/>
    <w:rsid w:val="00611243"/>
    <w:rsid w:val="00807162"/>
    <w:rsid w:val="00D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7162"/>
    <w:rPr>
      <w:color w:val="808080"/>
    </w:rPr>
  </w:style>
  <w:style w:type="paragraph" w:customStyle="1" w:styleId="9BB6B1607B3E47528829E8DE6493FF3C">
    <w:name w:val="9BB6B1607B3E47528829E8DE6493FF3C"/>
    <w:rsid w:val="00496C0E"/>
  </w:style>
  <w:style w:type="paragraph" w:customStyle="1" w:styleId="F7DD044545984890A251FA52AE6DBDB1">
    <w:name w:val="F7DD044545984890A251FA52AE6DBDB1"/>
    <w:rsid w:val="00496C0E"/>
  </w:style>
  <w:style w:type="paragraph" w:customStyle="1" w:styleId="6364D6A2B4E847F7BAE50DB66C14BA96">
    <w:name w:val="6364D6A2B4E847F7BAE50DB66C14BA96"/>
    <w:rsid w:val="00496C0E"/>
  </w:style>
  <w:style w:type="paragraph" w:customStyle="1" w:styleId="BA5D6E0C9050462289D2B21F066AB059">
    <w:name w:val="BA5D6E0C9050462289D2B21F066AB059"/>
    <w:rsid w:val="00496C0E"/>
  </w:style>
  <w:style w:type="paragraph" w:customStyle="1" w:styleId="8E03879BD731470593974B8B38800F11">
    <w:name w:val="8E03879BD731470593974B8B38800F11"/>
    <w:rsid w:val="00496C0E"/>
  </w:style>
  <w:style w:type="paragraph" w:customStyle="1" w:styleId="3A9F2FC8BB9044BA93761607C98AB5BD">
    <w:name w:val="3A9F2FC8BB9044BA93761607C98AB5BD"/>
    <w:rsid w:val="00496C0E"/>
  </w:style>
  <w:style w:type="paragraph" w:customStyle="1" w:styleId="43F54655195447A894F59D8B3948553F">
    <w:name w:val="43F54655195447A894F59D8B3948553F"/>
    <w:rsid w:val="00496C0E"/>
  </w:style>
  <w:style w:type="paragraph" w:customStyle="1" w:styleId="41FBA614B16D4E279A50CD6723FD6B66">
    <w:name w:val="41FBA614B16D4E279A50CD6723FD6B66"/>
    <w:rsid w:val="004F3BDF"/>
  </w:style>
  <w:style w:type="paragraph" w:customStyle="1" w:styleId="37D9FD6204ED459ABEFFC87D8444020A">
    <w:name w:val="37D9FD6204ED459ABEFFC87D8444020A"/>
    <w:rsid w:val="004F3BDF"/>
  </w:style>
  <w:style w:type="paragraph" w:customStyle="1" w:styleId="444E0034984D4412B7CB51584E38771F">
    <w:name w:val="444E0034984D4412B7CB51584E38771F"/>
    <w:rsid w:val="004F3BDF"/>
  </w:style>
  <w:style w:type="paragraph" w:customStyle="1" w:styleId="5CF4D20F709944ABA44CDFCE774D7666">
    <w:name w:val="5CF4D20F709944ABA44CDFCE774D7666"/>
    <w:rsid w:val="004F3BDF"/>
  </w:style>
  <w:style w:type="paragraph" w:customStyle="1" w:styleId="1DBB3C05C1A64C26B2ECDAA1AF4048BF">
    <w:name w:val="1DBB3C05C1A64C26B2ECDAA1AF4048BF"/>
    <w:rsid w:val="004F3BDF"/>
  </w:style>
  <w:style w:type="paragraph" w:customStyle="1" w:styleId="E6A3C980D6E242E8A12F0AC3C0BC23D9">
    <w:name w:val="E6A3C980D6E242E8A12F0AC3C0BC23D9"/>
    <w:rsid w:val="00807162"/>
  </w:style>
  <w:style w:type="paragraph" w:customStyle="1" w:styleId="F4398922556649228D295AD0FD8BD8F7">
    <w:name w:val="F4398922556649228D295AD0FD8BD8F7"/>
    <w:rsid w:val="00807162"/>
  </w:style>
  <w:style w:type="paragraph" w:customStyle="1" w:styleId="86152D15E941476A9F0256217A3BE676">
    <w:name w:val="86152D15E941476A9F0256217A3BE676"/>
    <w:rsid w:val="00807162"/>
  </w:style>
  <w:style w:type="paragraph" w:customStyle="1" w:styleId="3808B10F368847D28413761D43656CA4">
    <w:name w:val="3808B10F368847D28413761D43656CA4"/>
    <w:rsid w:val="00807162"/>
  </w:style>
  <w:style w:type="paragraph" w:customStyle="1" w:styleId="0DB5D728353840589D1EB147C7BDAF73">
    <w:name w:val="0DB5D728353840589D1EB147C7BDAF73"/>
    <w:rsid w:val="00807162"/>
  </w:style>
  <w:style w:type="paragraph" w:customStyle="1" w:styleId="4F9EDA2D7E15439E8BA808DDF82D88D5">
    <w:name w:val="4F9EDA2D7E15439E8BA808DDF82D88D5"/>
    <w:rsid w:val="00807162"/>
  </w:style>
  <w:style w:type="paragraph" w:customStyle="1" w:styleId="D8ADF9CC961A4E82A0CDC6A6A3D74A90">
    <w:name w:val="D8ADF9CC961A4E82A0CDC6A6A3D74A90"/>
    <w:rsid w:val="00807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69F1-86EB-40B2-BFFD-75528A89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Aelbrecht Jana</dc:creator>
  <cp:keywords/>
  <dc:description/>
  <cp:lastModifiedBy>Poelman Katia</cp:lastModifiedBy>
  <cp:revision>19</cp:revision>
  <cp:lastPrinted>2023-10-18T07:00:00Z</cp:lastPrinted>
  <dcterms:created xsi:type="dcterms:W3CDTF">2023-10-19T07:06:00Z</dcterms:created>
  <dcterms:modified xsi:type="dcterms:W3CDTF">2023-10-19T07:43:00Z</dcterms:modified>
</cp:coreProperties>
</file>