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000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30"/>
        <w:gridCol w:w="8"/>
      </w:tblGrid>
      <w:tr w:rsidR="00BB406B" w:rsidRPr="00631F4D" w14:paraId="50642B0A" w14:textId="77777777" w:rsidTr="00E457E5">
        <w:trPr>
          <w:gridAfter w:val="1"/>
          <w:wAfter w:w="8" w:type="dxa"/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FD9AF" w14:textId="77777777" w:rsidR="007A2F9D" w:rsidRDefault="004134DE" w:rsidP="00F47B74">
            <w:pPr>
              <w:pStyle w:val="Kop1"/>
              <w:outlineLvl w:val="0"/>
            </w:pPr>
            <w:r w:rsidRPr="004134DE">
              <w:t>Toestemmingsformulier</w:t>
            </w:r>
          </w:p>
          <w:p w14:paraId="55EF1778" w14:textId="0094F5DA" w:rsidR="006C03F7" w:rsidRPr="006C03F7" w:rsidRDefault="00E457E5" w:rsidP="00E457E5">
            <w:pPr>
              <w:pStyle w:val="Kop2"/>
              <w:framePr w:hSpace="0" w:wrap="auto" w:vAnchor="margin" w:yAlign="inline"/>
              <w:outlineLvl w:val="1"/>
            </w:pPr>
            <w:r>
              <w:t>P</w:t>
            </w:r>
            <w:r w:rsidR="008D2E04">
              <w:t>renataal genetisch onderzoek</w:t>
            </w:r>
          </w:p>
        </w:tc>
      </w:tr>
      <w:tr w:rsidR="0035473D" w:rsidRPr="00631F4D" w14:paraId="3643BEE6" w14:textId="77777777" w:rsidTr="00E457E5">
        <w:trPr>
          <w:gridAfter w:val="1"/>
          <w:wAfter w:w="8" w:type="dxa"/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ED4F" w14:textId="77777777" w:rsidR="0035473D" w:rsidRPr="000F5AED" w:rsidRDefault="0035473D" w:rsidP="00F47B74">
            <w:pPr>
              <w:pStyle w:val="Kop1"/>
              <w:outlineLvl w:val="0"/>
            </w:pPr>
          </w:p>
        </w:tc>
      </w:tr>
      <w:tr w:rsidR="00E457E5" w14:paraId="0A08DD9F" w14:textId="77777777" w:rsidTr="00E457E5">
        <w:trPr>
          <w:trHeight w:hRule="exact" w:val="476"/>
        </w:trPr>
        <w:tc>
          <w:tcPr>
            <w:tcW w:w="4962" w:type="dxa"/>
            <w:tcBorders>
              <w:top w:val="single" w:sz="18" w:space="0" w:color="1E64C8" w:themeColor="text2"/>
              <w:left w:val="nil"/>
              <w:bottom w:val="single" w:sz="4" w:space="0" w:color="1E64C8" w:themeColor="text2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50687" w14:textId="77777777" w:rsidR="00E457E5" w:rsidRDefault="00E457E5">
            <w:pPr>
              <w:pStyle w:val="Kop3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Centrum Medische Genetica UZ Gent </w:t>
            </w:r>
          </w:p>
        </w:tc>
        <w:tc>
          <w:tcPr>
            <w:tcW w:w="5038" w:type="dxa"/>
            <w:gridSpan w:val="2"/>
            <w:tcBorders>
              <w:top w:val="single" w:sz="18" w:space="0" w:color="1E64C8" w:themeColor="text2"/>
              <w:left w:val="nil"/>
              <w:bottom w:val="single" w:sz="4" w:space="0" w:color="1E64C8" w:themeColor="text2"/>
              <w:right w:val="nil"/>
            </w:tcBorders>
            <w:vAlign w:val="center"/>
            <w:hideMark/>
          </w:tcPr>
          <w:p w14:paraId="650849EC" w14:textId="77777777" w:rsidR="00E457E5" w:rsidRDefault="00E457E5">
            <w:pPr>
              <w:spacing w:line="240" w:lineRule="auto"/>
              <w:rPr>
                <w:rFonts w:cstheme="minorHAnsi"/>
                <w:b/>
                <w:color w:val="1E64C8" w:themeColor="text2"/>
                <w:sz w:val="16"/>
                <w:szCs w:val="16"/>
                <w:lang w:val="nl-BE" w:eastAsia="en-US"/>
              </w:rPr>
            </w:pPr>
            <w:r>
              <w:rPr>
                <w:rFonts w:cstheme="minorHAnsi"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9 332 24 77       F +32 9 332 65 49       Buizenpost: 2477</w:t>
            </w:r>
          </w:p>
        </w:tc>
      </w:tr>
    </w:tbl>
    <w:p w14:paraId="3F31C50C" w14:textId="77777777" w:rsidR="006C6444" w:rsidRPr="00833212" w:rsidRDefault="006C6444" w:rsidP="00CF1FE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652"/>
        <w:gridCol w:w="236"/>
        <w:gridCol w:w="952"/>
        <w:gridCol w:w="236"/>
        <w:gridCol w:w="952"/>
        <w:gridCol w:w="122"/>
        <w:gridCol w:w="354"/>
        <w:gridCol w:w="952"/>
        <w:gridCol w:w="3692"/>
        <w:gridCol w:w="10"/>
      </w:tblGrid>
      <w:tr w:rsidR="002669F0" w14:paraId="042B7D13" w14:textId="77777777" w:rsidTr="001B4410">
        <w:trPr>
          <w:gridAfter w:val="1"/>
          <w:wAfter w:w="10" w:type="dxa"/>
          <w:trHeight w:val="238"/>
        </w:trPr>
        <w:tc>
          <w:tcPr>
            <w:tcW w:w="4993" w:type="dxa"/>
            <w:gridSpan w:val="7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736140C9" w14:textId="77777777" w:rsidR="002669F0" w:rsidRDefault="002669F0" w:rsidP="00773904">
            <w:pPr>
              <w:pStyle w:val="UZTabelkop"/>
              <w:spacing w:line="240" w:lineRule="auto"/>
            </w:pPr>
            <w:r w:rsidRPr="002669F0">
              <w:t>patiëntgegevens</w:t>
            </w:r>
          </w:p>
        </w:tc>
        <w:tc>
          <w:tcPr>
            <w:tcW w:w="4998" w:type="dxa"/>
            <w:gridSpan w:val="3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14:paraId="74FF60A5" w14:textId="4B667F37" w:rsidR="002669F0" w:rsidRPr="00B87F69" w:rsidRDefault="002669F0" w:rsidP="00B87F69">
            <w:pPr>
              <w:pStyle w:val="UZTabelkop"/>
              <w:spacing w:line="240" w:lineRule="auto"/>
              <w:jc w:val="right"/>
            </w:pPr>
          </w:p>
        </w:tc>
      </w:tr>
      <w:tr w:rsidR="00856D53" w:rsidRPr="00F5378B" w14:paraId="3290018B" w14:textId="77777777" w:rsidTr="00D60CF0">
        <w:trPr>
          <w:gridAfter w:val="1"/>
          <w:wAfter w:w="10" w:type="dxa"/>
          <w:trHeight w:hRule="exact" w:val="340"/>
        </w:trPr>
        <w:tc>
          <w:tcPr>
            <w:tcW w:w="1843" w:type="dxa"/>
            <w:tcBorders>
              <w:top w:val="single" w:sz="4" w:space="0" w:color="1E64C8"/>
              <w:bottom w:val="nil"/>
              <w:right w:val="nil"/>
            </w:tcBorders>
            <w:tcMar>
              <w:top w:w="119" w:type="dxa"/>
              <w:left w:w="0" w:type="dxa"/>
              <w:bottom w:w="0" w:type="dxa"/>
              <w:right w:w="0" w:type="dxa"/>
            </w:tcMar>
            <w:vAlign w:val="bottom"/>
          </w:tcPr>
          <w:p w14:paraId="136A015F" w14:textId="77777777"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148" w:type="dxa"/>
            <w:gridSpan w:val="9"/>
            <w:tcBorders>
              <w:top w:val="single" w:sz="4" w:space="0" w:color="1E64C8"/>
              <w:left w:val="nil"/>
              <w:bottom w:val="single" w:sz="2" w:space="0" w:color="808080"/>
            </w:tcBorders>
            <w:tcMar>
              <w:top w:w="119" w:type="dxa"/>
            </w:tcMar>
            <w:vAlign w:val="bottom"/>
          </w:tcPr>
          <w:p w14:paraId="64C34737" w14:textId="77777777"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14:paraId="40E1357D" w14:textId="77777777" w:rsidTr="00D60CF0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top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5997EEF0" w14:textId="38F51312" w:rsidR="00B352BD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geboorted</w:t>
            </w:r>
            <w:r w:rsidRPr="00F5378B">
              <w:rPr>
                <w:sz w:val="19"/>
                <w:szCs w:val="19"/>
              </w:rPr>
              <w:t>atum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34B644EE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14:paraId="4F7F2CD6" w14:textId="335758C4"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14:paraId="5CE7E76E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14:paraId="47A6510F" w14:textId="7B7E3229" w:rsidR="00B352BD" w:rsidRPr="00F5378B" w:rsidRDefault="00B352BD" w:rsidP="00924AFE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14:paraId="52808E14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8D7891B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FB3A39A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14:paraId="59984022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B352BD" w:rsidRPr="00F5378B" w14:paraId="4C90C735" w14:textId="77777777" w:rsidTr="00D60CF0">
        <w:trPr>
          <w:gridAfter w:val="1"/>
          <w:wAfter w:w="10" w:type="dxa"/>
          <w:trHeight w:hRule="exact" w:val="136"/>
        </w:trPr>
        <w:tc>
          <w:tcPr>
            <w:tcW w:w="1843" w:type="dxa"/>
            <w:vMerge/>
            <w:tcBorders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1ACDCDC9" w14:textId="77777777" w:rsidR="00B352BD" w:rsidRPr="00F5378B" w:rsidRDefault="00B352B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14:paraId="645C5589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54A477B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503F0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E94E840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EC5D4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318230C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0052C58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</w:tcBorders>
            <w:vAlign w:val="bottom"/>
          </w:tcPr>
          <w:p w14:paraId="71831385" w14:textId="77777777" w:rsidR="00B352BD" w:rsidRPr="00F5378B" w:rsidRDefault="00B352B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856D53" w14:paraId="3E807878" w14:textId="77777777" w:rsidTr="00D60CF0">
        <w:tc>
          <w:tcPr>
            <w:tcW w:w="1843" w:type="dxa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14:paraId="693719B0" w14:textId="77777777" w:rsidR="00856D53" w:rsidRPr="00F5378B" w:rsidRDefault="00C9020C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adres</w:t>
            </w:r>
          </w:p>
        </w:tc>
        <w:tc>
          <w:tcPr>
            <w:tcW w:w="8158" w:type="dxa"/>
            <w:gridSpan w:val="10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14:paraId="01E16230" w14:textId="77777777" w:rsidR="00856D53" w:rsidRPr="00F5378B" w:rsidRDefault="00856D53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F928CF" w14:paraId="6C840D07" w14:textId="77777777" w:rsidTr="00D60CF0">
        <w:tc>
          <w:tcPr>
            <w:tcW w:w="1843" w:type="dxa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619A73CD" w14:textId="77777777" w:rsidR="00F928CF" w:rsidRDefault="00F928CF" w:rsidP="00F275FB">
            <w:pPr>
              <w:pStyle w:val="UZInfobody"/>
            </w:pPr>
          </w:p>
        </w:tc>
        <w:tc>
          <w:tcPr>
            <w:tcW w:w="8158" w:type="dxa"/>
            <w:gridSpan w:val="10"/>
            <w:tcBorders>
              <w:top w:val="nil"/>
              <w:left w:val="nil"/>
              <w:bottom w:val="single" w:sz="2" w:space="0" w:color="808080"/>
            </w:tcBorders>
            <w:tcMar>
              <w:top w:w="113" w:type="dxa"/>
            </w:tcMar>
            <w:vAlign w:val="bottom"/>
          </w:tcPr>
          <w:p w14:paraId="7D597901" w14:textId="77777777" w:rsidR="00F928CF" w:rsidRPr="00F5378B" w:rsidRDefault="00F928CF" w:rsidP="00F275FB">
            <w:pPr>
              <w:pStyle w:val="UZInfobody"/>
            </w:pPr>
          </w:p>
        </w:tc>
      </w:tr>
      <w:tr w:rsidR="00856D53" w14:paraId="66BDDFE0" w14:textId="77777777" w:rsidTr="00066AAB">
        <w:trPr>
          <w:gridAfter w:val="1"/>
          <w:wAfter w:w="10" w:type="dxa"/>
        </w:trPr>
        <w:tc>
          <w:tcPr>
            <w:tcW w:w="9991" w:type="dxa"/>
            <w:gridSpan w:val="10"/>
            <w:tcBorders>
              <w:top w:val="nil"/>
              <w:bottom w:val="nil"/>
            </w:tcBorders>
            <w:tcMar>
              <w:top w:w="238" w:type="dxa"/>
              <w:left w:w="0" w:type="dxa"/>
              <w:bottom w:w="0" w:type="dxa"/>
              <w:right w:w="0" w:type="dxa"/>
            </w:tcMar>
            <w:vAlign w:val="bottom"/>
          </w:tcPr>
          <w:p w14:paraId="20F4B484" w14:textId="362B49CE" w:rsidR="00856D53" w:rsidRPr="002F7094" w:rsidRDefault="002F7094" w:rsidP="00F762BF">
            <w:pPr>
              <w:pStyle w:val="UZTabelkop"/>
              <w:spacing w:line="240" w:lineRule="auto"/>
            </w:pPr>
            <w:r w:rsidRPr="002F7094">
              <w:t>i</w:t>
            </w:r>
            <w:r w:rsidR="0043297F" w:rsidRPr="002F7094">
              <w:rPr>
                <w:caps w:val="0"/>
              </w:rPr>
              <w:t xml:space="preserve">ndien van toepassing: naam van </w:t>
            </w:r>
            <w:r w:rsidR="00F762BF">
              <w:rPr>
                <w:caps w:val="0"/>
              </w:rPr>
              <w:t xml:space="preserve">partner </w:t>
            </w:r>
          </w:p>
        </w:tc>
      </w:tr>
      <w:tr w:rsidR="004E11AD" w14:paraId="11E469F8" w14:textId="77777777" w:rsidTr="00D60CF0">
        <w:trPr>
          <w:trHeight w:val="266"/>
        </w:trPr>
        <w:tc>
          <w:tcPr>
            <w:tcW w:w="1843" w:type="dxa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1D428FDC" w14:textId="77777777" w:rsidR="004E11AD" w:rsidRPr="00F5378B" w:rsidRDefault="004E11AD" w:rsidP="00924AFE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B352BD">
              <w:rPr>
                <w:sz w:val="19"/>
                <w:szCs w:val="19"/>
              </w:rPr>
              <w:t>oornaam en naam</w:t>
            </w:r>
          </w:p>
        </w:tc>
        <w:tc>
          <w:tcPr>
            <w:tcW w:w="8158" w:type="dxa"/>
            <w:gridSpan w:val="10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14:paraId="1D95AB96" w14:textId="77777777" w:rsidR="004E11AD" w:rsidRPr="00F5378B" w:rsidRDefault="004E11AD" w:rsidP="00924AFE">
            <w:pPr>
              <w:pStyle w:val="UZInfobody"/>
              <w:rPr>
                <w:sz w:val="19"/>
                <w:szCs w:val="19"/>
              </w:rPr>
            </w:pPr>
          </w:p>
        </w:tc>
      </w:tr>
      <w:tr w:rsidR="004A1BA5" w:rsidRPr="00F5378B" w14:paraId="4202D96F" w14:textId="77777777" w:rsidTr="00AF5F70">
        <w:trPr>
          <w:gridAfter w:val="1"/>
          <w:wAfter w:w="10" w:type="dxa"/>
          <w:trHeight w:hRule="exact" w:val="340"/>
        </w:trPr>
        <w:tc>
          <w:tcPr>
            <w:tcW w:w="1843" w:type="dxa"/>
            <w:vMerge w:val="restart"/>
            <w:tcBorders>
              <w:top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341E279C" w14:textId="77777777" w:rsidR="004A1BA5" w:rsidRPr="00F5378B" w:rsidRDefault="004A1BA5" w:rsidP="00AF5F70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geboorted</w:t>
            </w:r>
            <w:r w:rsidRPr="00F5378B">
              <w:rPr>
                <w:sz w:val="19"/>
                <w:szCs w:val="19"/>
              </w:rPr>
              <w:t>atum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03E26B96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14:paraId="2045F9CA" w14:textId="77777777" w:rsidR="004A1BA5" w:rsidRPr="00F5378B" w:rsidRDefault="004A1BA5" w:rsidP="00AF5F70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14:paraId="378C78E0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14:paraId="2305EF96" w14:textId="77777777" w:rsidR="004A1BA5" w:rsidRPr="00F5378B" w:rsidRDefault="004A1BA5" w:rsidP="00AF5F70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14:paraId="35C50889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2E54EB4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2092E8D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14:paraId="054BA4ED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</w:tr>
      <w:tr w:rsidR="004A1BA5" w:rsidRPr="00F5378B" w14:paraId="63199734" w14:textId="77777777" w:rsidTr="00AF5F70">
        <w:trPr>
          <w:gridAfter w:val="1"/>
          <w:wAfter w:w="10" w:type="dxa"/>
          <w:trHeight w:hRule="exact" w:val="136"/>
        </w:trPr>
        <w:tc>
          <w:tcPr>
            <w:tcW w:w="1843" w:type="dxa"/>
            <w:vMerge/>
            <w:tcBorders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025C6027" w14:textId="77777777" w:rsidR="004A1BA5" w:rsidRPr="00F5378B" w:rsidRDefault="004A1BA5" w:rsidP="00AF5F70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652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14:paraId="2CE17011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5F9502FC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060F9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0DB53216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F32C1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85B223B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B3CFEAF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nil"/>
            </w:tcBorders>
            <w:vAlign w:val="bottom"/>
          </w:tcPr>
          <w:p w14:paraId="7E0363D3" w14:textId="77777777" w:rsidR="004A1BA5" w:rsidRPr="00F5378B" w:rsidRDefault="004A1BA5" w:rsidP="00AF5F70">
            <w:pPr>
              <w:pStyle w:val="UZInfobody"/>
              <w:rPr>
                <w:sz w:val="19"/>
                <w:szCs w:val="19"/>
              </w:rPr>
            </w:pPr>
          </w:p>
        </w:tc>
      </w:tr>
    </w:tbl>
    <w:p w14:paraId="5578D915" w14:textId="77777777" w:rsidR="00E457E5" w:rsidRPr="00833212" w:rsidRDefault="00E457E5" w:rsidP="00E457E5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8"/>
        <w:gridCol w:w="5003"/>
      </w:tblGrid>
      <w:tr w:rsidR="00E457E5" w14:paraId="33CB7CEC" w14:textId="77777777" w:rsidTr="00D60CF0">
        <w:trPr>
          <w:trHeight w:val="238"/>
        </w:trPr>
        <w:tc>
          <w:tcPr>
            <w:tcW w:w="4998" w:type="dxa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14:paraId="182CD1D9" w14:textId="631B81E5" w:rsidR="00E457E5" w:rsidRDefault="00E457E5" w:rsidP="00A864B0">
            <w:pPr>
              <w:pStyle w:val="UZTabelkop"/>
              <w:spacing w:line="240" w:lineRule="auto"/>
            </w:pPr>
            <w:r>
              <w:t>Geïnformeerde toestemming</w:t>
            </w:r>
          </w:p>
        </w:tc>
        <w:tc>
          <w:tcPr>
            <w:tcW w:w="5003" w:type="dxa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left w:w="119" w:type="dxa"/>
              <w:right w:w="119" w:type="dxa"/>
            </w:tcMar>
            <w:vAlign w:val="center"/>
          </w:tcPr>
          <w:p w14:paraId="0A7B35CC" w14:textId="77777777" w:rsidR="00E457E5" w:rsidRPr="00B87F69" w:rsidRDefault="00E457E5" w:rsidP="00A864B0">
            <w:pPr>
              <w:pStyle w:val="UZTabelkop"/>
              <w:spacing w:line="240" w:lineRule="auto"/>
              <w:jc w:val="right"/>
            </w:pPr>
          </w:p>
        </w:tc>
      </w:tr>
    </w:tbl>
    <w:p w14:paraId="7D8FE85E" w14:textId="77777777" w:rsidR="00856D53" w:rsidRDefault="00856D53" w:rsidP="00DC27A1">
      <w:pPr>
        <w:rPr>
          <w:snapToGrid w:val="0"/>
          <w:lang w:eastAsia="nl-NL"/>
        </w:rPr>
      </w:pPr>
    </w:p>
    <w:tbl>
      <w:tblPr>
        <w:tblStyle w:val="Tabelraster"/>
        <w:tblW w:w="100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7"/>
        <w:gridCol w:w="5834"/>
      </w:tblGrid>
      <w:tr w:rsidR="002A0950" w:rsidRPr="00F5378B" w14:paraId="7AC336EE" w14:textId="77777777" w:rsidTr="000D6C26">
        <w:trPr>
          <w:trHeight w:val="373"/>
        </w:trPr>
        <w:tc>
          <w:tcPr>
            <w:tcW w:w="4167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14D253B7" w14:textId="77777777" w:rsidR="002A0950" w:rsidRPr="00F5378B" w:rsidRDefault="002A0950" w:rsidP="009F2E69">
            <w:pPr>
              <w:rPr>
                <w:sz w:val="19"/>
                <w:szCs w:val="19"/>
              </w:rPr>
            </w:pPr>
            <w:r w:rsidRPr="005F2902">
              <w:rPr>
                <w:snapToGrid w:val="0"/>
                <w:lang w:eastAsia="nl-NL"/>
              </w:rPr>
              <w:t>Ik verklaar hierbij dat ik werd voorgelicht door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14:paraId="63E246CE" w14:textId="77777777" w:rsidR="002A0950" w:rsidRPr="00F63186" w:rsidRDefault="002A0950" w:rsidP="009F2E69">
            <w:pPr>
              <w:pStyle w:val="UZInfobody"/>
              <w:rPr>
                <w:i/>
                <w:sz w:val="19"/>
                <w:szCs w:val="19"/>
              </w:rPr>
            </w:pPr>
          </w:p>
        </w:tc>
      </w:tr>
    </w:tbl>
    <w:p w14:paraId="2E1F5075" w14:textId="77777777" w:rsidR="008D2E04" w:rsidRDefault="008D2E04" w:rsidP="008D2E04">
      <w:pPr>
        <w:rPr>
          <w:rFonts w:cstheme="minorHAnsi"/>
          <w:lang w:val="nl-BE"/>
        </w:rPr>
      </w:pPr>
    </w:p>
    <w:p w14:paraId="7A7E00D9" w14:textId="11AE1A42" w:rsidR="008D2E04" w:rsidRDefault="008D2E04" w:rsidP="00D60CF0">
      <w:pPr>
        <w:pStyle w:val="Lijstalinea"/>
        <w:numPr>
          <w:ilvl w:val="0"/>
          <w:numId w:val="15"/>
        </w:numPr>
        <w:ind w:left="284" w:hanging="284"/>
        <w:rPr>
          <w:lang w:val="nl-BE"/>
        </w:rPr>
      </w:pPr>
      <w:r w:rsidRPr="00D60CF0">
        <w:rPr>
          <w:rFonts w:cstheme="minorHAnsi"/>
          <w:lang w:val="nl-BE"/>
        </w:rPr>
        <w:t xml:space="preserve">over het uitvoeren van volgend </w:t>
      </w:r>
      <w:r w:rsidRPr="00D60CF0">
        <w:rPr>
          <w:rFonts w:cstheme="minorHAnsi"/>
          <w:b/>
          <w:bCs/>
          <w:lang w:val="nl-BE"/>
        </w:rPr>
        <w:t>genetisch onderzoek</w:t>
      </w:r>
      <w:r w:rsidR="00F762BF" w:rsidRPr="00D60CF0">
        <w:rPr>
          <w:rFonts w:cstheme="minorHAnsi"/>
          <w:b/>
          <w:bCs/>
          <w:lang w:val="nl-BE"/>
        </w:rPr>
        <w:t xml:space="preserve"> </w:t>
      </w:r>
      <w:r w:rsidRPr="00D60CF0">
        <w:rPr>
          <w:b/>
          <w:bCs/>
          <w:lang w:val="nl-BE"/>
        </w:rPr>
        <w:t>op het bekomen prenataal staal (vruchtwater/vlok)</w:t>
      </w:r>
      <w:r w:rsidRPr="008D2E04">
        <w:rPr>
          <w:lang w:val="nl-BE"/>
        </w:rPr>
        <w:t>:</w:t>
      </w:r>
    </w:p>
    <w:p w14:paraId="74DB658E" w14:textId="77777777" w:rsidR="00E457E5" w:rsidRPr="008D2E04" w:rsidRDefault="00E457E5" w:rsidP="008D2E04">
      <w:pPr>
        <w:rPr>
          <w:rFonts w:cstheme="minorHAnsi"/>
          <w:lang w:val="nl-BE"/>
        </w:rPr>
      </w:pPr>
    </w:p>
    <w:p w14:paraId="4EF375E7" w14:textId="1F33E6B6" w:rsidR="008D2E04" w:rsidRPr="008D2E04" w:rsidRDefault="00F762BF" w:rsidP="008D2E04">
      <w:pPr>
        <w:numPr>
          <w:ilvl w:val="0"/>
          <w:numId w:val="11"/>
        </w:numPr>
        <w:tabs>
          <w:tab w:val="left" w:pos="567"/>
        </w:tabs>
        <w:spacing w:after="120" w:line="240" w:lineRule="auto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 xml:space="preserve">Moleculaire karyotypering </w:t>
      </w:r>
      <w:r w:rsidR="008D2E04" w:rsidRPr="008D2E04">
        <w:rPr>
          <w:rFonts w:cstheme="minorHAnsi"/>
          <w:lang w:val="nl-BE"/>
        </w:rPr>
        <w:t xml:space="preserve"> </w:t>
      </w:r>
    </w:p>
    <w:p w14:paraId="6CFEED11" w14:textId="3A86E360" w:rsidR="008D2E04" w:rsidRPr="008D2E04" w:rsidRDefault="00A507C1" w:rsidP="00CC3C8A">
      <w:pPr>
        <w:numPr>
          <w:ilvl w:val="1"/>
          <w:numId w:val="16"/>
        </w:numPr>
        <w:tabs>
          <w:tab w:val="left" w:pos="567"/>
        </w:tabs>
        <w:spacing w:after="120" w:line="240" w:lineRule="auto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>m</w:t>
      </w:r>
      <w:r w:rsidR="008D2E04" w:rsidRPr="008D2E04">
        <w:rPr>
          <w:rFonts w:cstheme="minorHAnsi"/>
          <w:lang w:val="nl-BE"/>
        </w:rPr>
        <w:t>et inbegrip van toevallig gevonden veranderingen</w:t>
      </w:r>
    </w:p>
    <w:p w14:paraId="57829066" w14:textId="4E59A4F3" w:rsidR="008D2E04" w:rsidRPr="008D2E04" w:rsidRDefault="00F762BF" w:rsidP="008D2E04">
      <w:pPr>
        <w:numPr>
          <w:ilvl w:val="0"/>
          <w:numId w:val="11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UPD 6</w:t>
      </w:r>
      <w:r w:rsidR="00E457E5">
        <w:rPr>
          <w:rFonts w:cstheme="minorHAnsi"/>
        </w:rPr>
        <w:t xml:space="preserve"> – </w:t>
      </w:r>
      <w:r>
        <w:rPr>
          <w:rFonts w:cstheme="minorHAnsi"/>
        </w:rPr>
        <w:t>7</w:t>
      </w:r>
      <w:r w:rsidR="00E457E5">
        <w:rPr>
          <w:rFonts w:cstheme="minorHAnsi"/>
        </w:rPr>
        <w:t xml:space="preserve"> – </w:t>
      </w:r>
      <w:r>
        <w:rPr>
          <w:rFonts w:cstheme="minorHAnsi"/>
        </w:rPr>
        <w:t>11</w:t>
      </w:r>
      <w:r w:rsidR="00E457E5">
        <w:rPr>
          <w:rFonts w:cstheme="minorHAnsi"/>
        </w:rPr>
        <w:t xml:space="preserve"> – </w:t>
      </w:r>
      <w:r>
        <w:rPr>
          <w:rFonts w:cstheme="minorHAnsi"/>
        </w:rPr>
        <w:t>14</w:t>
      </w:r>
      <w:r w:rsidR="00E457E5">
        <w:rPr>
          <w:rFonts w:cstheme="minorHAnsi"/>
        </w:rPr>
        <w:t xml:space="preserve"> - </w:t>
      </w:r>
      <w:r>
        <w:rPr>
          <w:rFonts w:cstheme="minorHAnsi"/>
        </w:rPr>
        <w:t>15</w:t>
      </w:r>
      <w:r w:rsidR="00E457E5">
        <w:rPr>
          <w:rFonts w:cstheme="minorHAnsi"/>
        </w:rPr>
        <w:t xml:space="preserve"> - </w:t>
      </w:r>
      <w:r>
        <w:rPr>
          <w:rFonts w:cstheme="minorHAnsi"/>
        </w:rPr>
        <w:t>20</w:t>
      </w:r>
    </w:p>
    <w:p w14:paraId="02573EAD" w14:textId="5CC9B12F" w:rsidR="00E457E5" w:rsidRPr="008D2E04" w:rsidRDefault="00E457E5" w:rsidP="00E457E5">
      <w:pPr>
        <w:numPr>
          <w:ilvl w:val="0"/>
          <w:numId w:val="11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Gericht DNA-onderzoek: </w:t>
      </w:r>
      <w:r w:rsidRPr="008D2E04">
        <w:rPr>
          <w:rFonts w:cstheme="minorHAnsi"/>
          <w:color w:val="BFBFBF"/>
          <w:lang w:val="nl-BE"/>
        </w:rPr>
        <w:t>...................................................................................</w:t>
      </w:r>
      <w:r>
        <w:rPr>
          <w:rFonts w:cstheme="minorHAnsi"/>
          <w:color w:val="BFBFBF"/>
          <w:lang w:val="nl-BE"/>
        </w:rPr>
        <w:t>...</w:t>
      </w:r>
      <w:r w:rsidRPr="008D2E04">
        <w:rPr>
          <w:rFonts w:cstheme="minorHAnsi"/>
          <w:color w:val="BFBFBF"/>
          <w:lang w:val="nl-BE"/>
        </w:rPr>
        <w:t>.............</w:t>
      </w:r>
      <w:r>
        <w:rPr>
          <w:rFonts w:cstheme="minorHAnsi"/>
          <w:color w:val="BFBFBF"/>
          <w:lang w:val="nl-BE"/>
        </w:rPr>
        <w:t>........................</w:t>
      </w:r>
    </w:p>
    <w:p w14:paraId="46EA8780" w14:textId="584A1376" w:rsidR="008D2E04" w:rsidRPr="008D2E04" w:rsidRDefault="00F762BF" w:rsidP="008D2E04">
      <w:pPr>
        <w:numPr>
          <w:ilvl w:val="0"/>
          <w:numId w:val="11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Gericht </w:t>
      </w:r>
      <w:proofErr w:type="spellStart"/>
      <w:r>
        <w:rPr>
          <w:rFonts w:cstheme="minorHAnsi"/>
        </w:rPr>
        <w:t>genpanel</w:t>
      </w:r>
      <w:proofErr w:type="spellEnd"/>
      <w:r>
        <w:rPr>
          <w:rFonts w:cstheme="minorHAnsi"/>
        </w:rPr>
        <w:t xml:space="preserve"> analyse: </w:t>
      </w:r>
      <w:r w:rsidR="00E457E5" w:rsidRPr="008D2E04">
        <w:rPr>
          <w:rFonts w:cstheme="minorHAnsi"/>
          <w:color w:val="BFBFBF"/>
          <w:lang w:val="nl-BE"/>
        </w:rPr>
        <w:t>.............................................................................................</w:t>
      </w:r>
      <w:r w:rsidR="00E457E5">
        <w:rPr>
          <w:rFonts w:cstheme="minorHAnsi"/>
          <w:color w:val="BFBFBF"/>
          <w:lang w:val="nl-BE"/>
        </w:rPr>
        <w:t>............................</w:t>
      </w:r>
    </w:p>
    <w:p w14:paraId="2E5D094D" w14:textId="0E38B96C" w:rsidR="008D2E04" w:rsidRPr="008D2E04" w:rsidRDefault="008D2E04" w:rsidP="008D2E04">
      <w:pPr>
        <w:numPr>
          <w:ilvl w:val="0"/>
          <w:numId w:val="11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8D2E04">
        <w:rPr>
          <w:rFonts w:cstheme="minorHAnsi"/>
        </w:rPr>
        <w:t>Andere</w:t>
      </w:r>
      <w:r w:rsidR="00D60CF0">
        <w:rPr>
          <w:rFonts w:cstheme="minorHAnsi"/>
        </w:rPr>
        <w:t xml:space="preserve">: </w:t>
      </w:r>
      <w:r w:rsidRPr="008D2E04">
        <w:rPr>
          <w:rFonts w:cstheme="minorHAnsi"/>
          <w:color w:val="BFBFBF"/>
          <w:lang w:val="nl-BE"/>
        </w:rPr>
        <w:t>...........................................................................................................</w:t>
      </w:r>
      <w:r w:rsidR="00E457E5">
        <w:rPr>
          <w:rFonts w:cstheme="minorHAnsi"/>
          <w:color w:val="BFBFBF"/>
          <w:lang w:val="nl-BE"/>
        </w:rPr>
        <w:t>...</w:t>
      </w:r>
      <w:r w:rsidRPr="008D2E04">
        <w:rPr>
          <w:rFonts w:cstheme="minorHAnsi"/>
          <w:color w:val="BFBFBF"/>
          <w:lang w:val="nl-BE"/>
        </w:rPr>
        <w:t>........................</w:t>
      </w:r>
      <w:r w:rsidR="00E457E5">
        <w:rPr>
          <w:rFonts w:cstheme="minorHAnsi"/>
          <w:color w:val="BFBFBF"/>
          <w:lang w:val="nl-BE"/>
        </w:rPr>
        <w:t>...............</w:t>
      </w:r>
    </w:p>
    <w:p w14:paraId="423A939B" w14:textId="77777777" w:rsidR="008D2E04" w:rsidRPr="008D2E04" w:rsidRDefault="008D2E04" w:rsidP="008D2E04">
      <w:pPr>
        <w:tabs>
          <w:tab w:val="left" w:pos="567"/>
        </w:tabs>
        <w:spacing w:after="120" w:line="240" w:lineRule="auto"/>
        <w:ind w:left="360"/>
        <w:jc w:val="both"/>
        <w:rPr>
          <w:rFonts w:cstheme="minorHAnsi"/>
        </w:rPr>
      </w:pPr>
    </w:p>
    <w:p w14:paraId="5C3D89D5" w14:textId="288835C9" w:rsidR="008D2E04" w:rsidRDefault="00E457E5" w:rsidP="00D60CF0">
      <w:pPr>
        <w:pStyle w:val="Lijstalinea"/>
        <w:numPr>
          <w:ilvl w:val="0"/>
          <w:numId w:val="15"/>
        </w:numPr>
        <w:ind w:left="284" w:hanging="284"/>
        <w:rPr>
          <w:rFonts w:cstheme="minorHAnsi"/>
          <w:lang w:val="nl-BE"/>
        </w:rPr>
      </w:pPr>
      <w:r w:rsidRPr="00D60CF0">
        <w:rPr>
          <w:rFonts w:cstheme="minorHAnsi"/>
          <w:lang w:val="nl-BE"/>
        </w:rPr>
        <w:t xml:space="preserve">over het uitvoeren van volgend </w:t>
      </w:r>
      <w:r w:rsidRPr="00D60CF0">
        <w:rPr>
          <w:rFonts w:cstheme="minorHAnsi"/>
          <w:b/>
          <w:bCs/>
          <w:lang w:val="nl-BE"/>
        </w:rPr>
        <w:t xml:space="preserve">genetisch onderzoek </w:t>
      </w:r>
      <w:r w:rsidR="008D2E04" w:rsidRPr="00D60CF0">
        <w:rPr>
          <w:rFonts w:cstheme="minorHAnsi"/>
          <w:b/>
          <w:bCs/>
          <w:lang w:val="nl-BE"/>
        </w:rPr>
        <w:t>bij mezelf</w:t>
      </w:r>
      <w:r w:rsidR="0055613E" w:rsidRPr="00D60CF0">
        <w:rPr>
          <w:rFonts w:cstheme="minorHAnsi"/>
          <w:b/>
          <w:bCs/>
          <w:lang w:val="nl-BE"/>
        </w:rPr>
        <w:t xml:space="preserve"> en mijn partner</w:t>
      </w:r>
      <w:r w:rsidR="008D2E04" w:rsidRPr="00D60CF0">
        <w:rPr>
          <w:rFonts w:cstheme="minorHAnsi"/>
          <w:lang w:val="nl-BE"/>
        </w:rPr>
        <w:t>:</w:t>
      </w:r>
    </w:p>
    <w:p w14:paraId="0C84293A" w14:textId="77777777" w:rsidR="00D60CF0" w:rsidRPr="00D60CF0" w:rsidRDefault="00D60CF0" w:rsidP="00D60CF0">
      <w:pPr>
        <w:pStyle w:val="Lijstalinea"/>
        <w:ind w:left="720"/>
        <w:rPr>
          <w:rFonts w:cstheme="minorHAnsi"/>
          <w:lang w:val="nl-BE"/>
        </w:rPr>
      </w:pPr>
    </w:p>
    <w:p w14:paraId="3FDD9921" w14:textId="5E7B7639" w:rsidR="008D2E04" w:rsidRPr="008D2E04" w:rsidRDefault="00E457E5" w:rsidP="008D2E04">
      <w:pPr>
        <w:numPr>
          <w:ilvl w:val="0"/>
          <w:numId w:val="10"/>
        </w:numPr>
        <w:tabs>
          <w:tab w:val="left" w:pos="567"/>
        </w:tabs>
        <w:spacing w:after="120" w:line="240" w:lineRule="auto"/>
        <w:jc w:val="both"/>
        <w:rPr>
          <w:rFonts w:cstheme="minorHAnsi"/>
          <w:lang w:val="nl-BE"/>
        </w:rPr>
      </w:pPr>
      <w:r>
        <w:rPr>
          <w:rFonts w:cstheme="minorHAnsi"/>
          <w:lang w:val="nl-BE"/>
        </w:rPr>
        <w:t>Segregatie-analyse m</w:t>
      </w:r>
      <w:r w:rsidR="00F762BF">
        <w:rPr>
          <w:rFonts w:cstheme="minorHAnsi"/>
          <w:lang w:val="nl-BE"/>
        </w:rPr>
        <w:t>olecula</w:t>
      </w:r>
      <w:r>
        <w:rPr>
          <w:rFonts w:cstheme="minorHAnsi"/>
          <w:lang w:val="nl-BE"/>
        </w:rPr>
        <w:t>i</w:t>
      </w:r>
      <w:r w:rsidR="00F762BF">
        <w:rPr>
          <w:rFonts w:cstheme="minorHAnsi"/>
          <w:lang w:val="nl-BE"/>
        </w:rPr>
        <w:t xml:space="preserve">re karyotypering </w:t>
      </w:r>
    </w:p>
    <w:p w14:paraId="33485E48" w14:textId="77777777" w:rsidR="008D2E04" w:rsidRPr="008D2E04" w:rsidRDefault="008D2E04" w:rsidP="00CC3C8A">
      <w:pPr>
        <w:numPr>
          <w:ilvl w:val="1"/>
          <w:numId w:val="17"/>
        </w:numPr>
        <w:tabs>
          <w:tab w:val="left" w:pos="567"/>
        </w:tabs>
        <w:spacing w:after="120" w:line="240" w:lineRule="auto"/>
        <w:jc w:val="both"/>
        <w:rPr>
          <w:rFonts w:cstheme="minorHAnsi"/>
          <w:lang w:val="nl-BE"/>
        </w:rPr>
      </w:pPr>
      <w:r w:rsidRPr="008D2E04">
        <w:rPr>
          <w:rFonts w:cstheme="minorHAnsi"/>
          <w:lang w:val="nl-BE"/>
        </w:rPr>
        <w:t>Met inbegrip van toevallig gevonden veranderingen</w:t>
      </w:r>
    </w:p>
    <w:p w14:paraId="6EFF5D99" w14:textId="423BBB10" w:rsidR="00E457E5" w:rsidRPr="00E457E5" w:rsidRDefault="00E457E5">
      <w:pPr>
        <w:numPr>
          <w:ilvl w:val="0"/>
          <w:numId w:val="10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>
        <w:rPr>
          <w:rFonts w:cstheme="minorHAnsi"/>
          <w:lang w:val="nl-BE"/>
        </w:rPr>
        <w:t>Segregatie-analyse DNA variant</w:t>
      </w:r>
    </w:p>
    <w:p w14:paraId="54234367" w14:textId="77777777" w:rsidR="00E457E5" w:rsidRDefault="00E457E5" w:rsidP="00E457E5">
      <w:pPr>
        <w:numPr>
          <w:ilvl w:val="0"/>
          <w:numId w:val="10"/>
        </w:numPr>
        <w:tabs>
          <w:tab w:val="left" w:pos="567"/>
        </w:tabs>
        <w:spacing w:after="120" w:line="240" w:lineRule="auto"/>
        <w:jc w:val="both"/>
        <w:rPr>
          <w:rFonts w:cstheme="minorHAnsi"/>
        </w:rPr>
      </w:pPr>
      <w:r w:rsidRPr="00A864B0">
        <w:rPr>
          <w:rFonts w:cstheme="minorHAnsi"/>
        </w:rPr>
        <w:t>Conventionele karyotypering</w:t>
      </w:r>
    </w:p>
    <w:p w14:paraId="2086ED1A" w14:textId="2958F3AC" w:rsidR="008D2E04" w:rsidRPr="008D2E04" w:rsidRDefault="008D2E04" w:rsidP="008D2E04">
      <w:pPr>
        <w:numPr>
          <w:ilvl w:val="0"/>
          <w:numId w:val="10"/>
        </w:numPr>
        <w:tabs>
          <w:tab w:val="left" w:pos="567"/>
        </w:tabs>
        <w:spacing w:line="240" w:lineRule="auto"/>
        <w:jc w:val="both"/>
        <w:rPr>
          <w:rFonts w:cstheme="minorHAnsi"/>
        </w:rPr>
      </w:pPr>
      <w:r w:rsidRPr="008D2E04">
        <w:rPr>
          <w:rFonts w:cstheme="minorHAnsi"/>
        </w:rPr>
        <w:t>Andere:</w:t>
      </w:r>
      <w:r w:rsidRPr="008D2E04">
        <w:rPr>
          <w:rFonts w:cstheme="minorHAnsi"/>
          <w:color w:val="BFBFBF"/>
          <w:lang w:val="nl-BE"/>
        </w:rPr>
        <w:t xml:space="preserve"> ............................................................................................................</w:t>
      </w:r>
      <w:r w:rsidR="00E457E5">
        <w:rPr>
          <w:rFonts w:cstheme="minorHAnsi"/>
          <w:color w:val="BFBFBF"/>
          <w:lang w:val="nl-BE"/>
        </w:rPr>
        <w:t>............................</w:t>
      </w:r>
      <w:r w:rsidRPr="008D2E04">
        <w:rPr>
          <w:rFonts w:cstheme="minorHAnsi"/>
          <w:color w:val="BFBFBF"/>
          <w:lang w:val="nl-BE"/>
        </w:rPr>
        <w:t>.............</w:t>
      </w:r>
      <w:r w:rsidRPr="008D2E04">
        <w:rPr>
          <w:rFonts w:cstheme="minorHAnsi"/>
        </w:rPr>
        <w:t xml:space="preserve"> </w:t>
      </w:r>
    </w:p>
    <w:p w14:paraId="7342D057" w14:textId="77777777" w:rsidR="008D2E04" w:rsidRDefault="008D2E04" w:rsidP="008D2E04">
      <w:pPr>
        <w:spacing w:after="120" w:line="360" w:lineRule="auto"/>
        <w:rPr>
          <w:rFonts w:cstheme="minorHAnsi"/>
        </w:rPr>
      </w:pPr>
    </w:p>
    <w:p w14:paraId="653F87E6" w14:textId="77777777" w:rsidR="008D2E04" w:rsidRDefault="008D2E04" w:rsidP="008D2E04">
      <w:pPr>
        <w:spacing w:after="120" w:line="360" w:lineRule="auto"/>
        <w:rPr>
          <w:rFonts w:cstheme="minorHAnsi"/>
        </w:rPr>
      </w:pPr>
    </w:p>
    <w:p w14:paraId="514D6AC7" w14:textId="77777777" w:rsidR="008D2E04" w:rsidRPr="008D2E04" w:rsidRDefault="008D2E04" w:rsidP="008D2E04">
      <w:pPr>
        <w:spacing w:after="120" w:line="360" w:lineRule="auto"/>
        <w:rPr>
          <w:rFonts w:cstheme="minorHAnsi"/>
        </w:rPr>
      </w:pPr>
    </w:p>
    <w:p w14:paraId="22064789" w14:textId="7C30D32E" w:rsidR="00F762BF" w:rsidRDefault="00F762BF">
      <w:pPr>
        <w:spacing w:after="160" w:line="259" w:lineRule="auto"/>
        <w:rPr>
          <w:rFonts w:eastAsia="Calibri" w:cstheme="minorHAnsi"/>
          <w:lang w:val="nl-BE" w:eastAsia="en-US"/>
        </w:rPr>
      </w:pPr>
    </w:p>
    <w:tbl>
      <w:tblPr>
        <w:tblStyle w:val="Tabelraster"/>
        <w:tblW w:w="10000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030"/>
        <w:gridCol w:w="8"/>
      </w:tblGrid>
      <w:tr w:rsidR="00E457E5" w:rsidRPr="00631F4D" w14:paraId="56E42261" w14:textId="77777777" w:rsidTr="00A864B0">
        <w:trPr>
          <w:gridAfter w:val="1"/>
          <w:wAfter w:w="8" w:type="dxa"/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0EEF" w14:textId="77777777" w:rsidR="00E457E5" w:rsidRDefault="00E457E5" w:rsidP="00A864B0">
            <w:pPr>
              <w:pStyle w:val="Kop1"/>
              <w:outlineLvl w:val="0"/>
            </w:pPr>
            <w:r w:rsidRPr="004134DE">
              <w:lastRenderedPageBreak/>
              <w:t>Toestemmingsformulier</w:t>
            </w:r>
          </w:p>
          <w:p w14:paraId="469ED87E" w14:textId="77777777" w:rsidR="00E457E5" w:rsidRPr="006C03F7" w:rsidRDefault="00E457E5" w:rsidP="00A864B0">
            <w:pPr>
              <w:pStyle w:val="Kop2"/>
              <w:framePr w:hSpace="0" w:wrap="auto" w:vAnchor="margin" w:yAlign="inline"/>
              <w:outlineLvl w:val="1"/>
            </w:pPr>
            <w:r>
              <w:t>Prenataal genetisch onderzoek</w:t>
            </w:r>
          </w:p>
        </w:tc>
      </w:tr>
      <w:tr w:rsidR="00E457E5" w:rsidRPr="00631F4D" w14:paraId="08FBD94B" w14:textId="77777777" w:rsidTr="00A864B0">
        <w:trPr>
          <w:gridAfter w:val="1"/>
          <w:wAfter w:w="8" w:type="dxa"/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7BD75" w14:textId="77777777" w:rsidR="00E457E5" w:rsidRPr="000F5AED" w:rsidRDefault="00E457E5" w:rsidP="00A864B0">
            <w:pPr>
              <w:pStyle w:val="Kop1"/>
              <w:outlineLvl w:val="0"/>
            </w:pPr>
          </w:p>
        </w:tc>
      </w:tr>
      <w:tr w:rsidR="00E457E5" w14:paraId="4A5CECDF" w14:textId="77777777" w:rsidTr="00A864B0">
        <w:trPr>
          <w:trHeight w:hRule="exact" w:val="476"/>
        </w:trPr>
        <w:tc>
          <w:tcPr>
            <w:tcW w:w="4962" w:type="dxa"/>
            <w:tcBorders>
              <w:top w:val="single" w:sz="18" w:space="0" w:color="1E64C8" w:themeColor="text2"/>
              <w:left w:val="nil"/>
              <w:bottom w:val="single" w:sz="4" w:space="0" w:color="1E64C8" w:themeColor="text2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BD708" w14:textId="77777777" w:rsidR="00E457E5" w:rsidRDefault="00E457E5" w:rsidP="00A864B0">
            <w:pPr>
              <w:pStyle w:val="Kop3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 xml:space="preserve">Centrum Medische Genetica UZ Gent </w:t>
            </w:r>
          </w:p>
        </w:tc>
        <w:tc>
          <w:tcPr>
            <w:tcW w:w="5038" w:type="dxa"/>
            <w:gridSpan w:val="2"/>
            <w:tcBorders>
              <w:top w:val="single" w:sz="18" w:space="0" w:color="1E64C8" w:themeColor="text2"/>
              <w:left w:val="nil"/>
              <w:bottom w:val="single" w:sz="4" w:space="0" w:color="1E64C8" w:themeColor="text2"/>
              <w:right w:val="nil"/>
            </w:tcBorders>
            <w:vAlign w:val="center"/>
            <w:hideMark/>
          </w:tcPr>
          <w:p w14:paraId="67051E01" w14:textId="77777777" w:rsidR="00E457E5" w:rsidRDefault="00E457E5" w:rsidP="00A864B0">
            <w:pPr>
              <w:spacing w:line="240" w:lineRule="auto"/>
              <w:rPr>
                <w:rFonts w:cstheme="minorHAnsi"/>
                <w:b/>
                <w:color w:val="1E64C8" w:themeColor="text2"/>
                <w:sz w:val="16"/>
                <w:szCs w:val="16"/>
                <w:lang w:val="nl-BE" w:eastAsia="en-US"/>
              </w:rPr>
            </w:pPr>
            <w:r>
              <w:rPr>
                <w:rFonts w:cstheme="minorHAnsi"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9 332 24 77       F +32 9 332 65 49       Buizenpost: 2477</w:t>
            </w:r>
          </w:p>
        </w:tc>
      </w:tr>
    </w:tbl>
    <w:p w14:paraId="69F7FF0D" w14:textId="77777777" w:rsidR="00E457E5" w:rsidRPr="00833212" w:rsidRDefault="00E457E5" w:rsidP="00E457E5">
      <w:pPr>
        <w:rPr>
          <w:snapToGrid w:val="0"/>
          <w:lang w:eastAsia="nl-NL"/>
        </w:rPr>
      </w:pPr>
    </w:p>
    <w:p w14:paraId="0FF14A52" w14:textId="567D3D0D" w:rsidR="00E457E5" w:rsidRDefault="00E457E5" w:rsidP="00D60CF0">
      <w:pPr>
        <w:pStyle w:val="Lijstalinea1"/>
        <w:tabs>
          <w:tab w:val="left" w:pos="567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E457E5">
        <w:rPr>
          <w:rFonts w:asciiTheme="minorHAnsi" w:hAnsiTheme="minorHAnsi" w:cstheme="minorHAnsi"/>
          <w:sz w:val="20"/>
          <w:szCs w:val="20"/>
          <w:lang w:val="nl-BE"/>
        </w:rPr>
        <w:t xml:space="preserve">Ik verklaar hierbij dat ik op een duidelijke wijze werd ingelicht in verband met de 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prenatale </w:t>
      </w:r>
      <w:r w:rsidR="00E24034">
        <w:rPr>
          <w:rFonts w:asciiTheme="minorHAnsi" w:hAnsiTheme="minorHAnsi" w:cstheme="minorHAnsi"/>
          <w:sz w:val="20"/>
          <w:szCs w:val="20"/>
          <w:lang w:val="nl-BE"/>
        </w:rPr>
        <w:t xml:space="preserve">genetische </w:t>
      </w:r>
      <w:r>
        <w:rPr>
          <w:rFonts w:asciiTheme="minorHAnsi" w:hAnsiTheme="minorHAnsi" w:cstheme="minorHAnsi"/>
          <w:sz w:val="20"/>
          <w:szCs w:val="20"/>
          <w:lang w:val="nl-BE"/>
        </w:rPr>
        <w:t>test</w:t>
      </w:r>
      <w:r w:rsidRPr="00E457E5"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14:paraId="395A1881" w14:textId="63E1FB4C" w:rsidR="008D2E04" w:rsidRPr="008D2E04" w:rsidRDefault="008D2E04" w:rsidP="008D2E04">
      <w:pPr>
        <w:pStyle w:val="Lijstalinea1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Ik heb </w:t>
      </w:r>
      <w:r w:rsidR="00F762BF">
        <w:rPr>
          <w:rFonts w:asciiTheme="minorHAnsi" w:hAnsiTheme="minorHAnsi" w:cstheme="minorHAnsi"/>
          <w:sz w:val="20"/>
          <w:szCs w:val="20"/>
          <w:lang w:val="nl-BE"/>
        </w:rPr>
        <w:t>de folder invasieve prenatale diagnostiek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 gelezen en ben voldoende geïnformeerd over de mogelijkheden en beperkingen van het voorgesteld prenataal genetisch onderzoek. </w:t>
      </w:r>
    </w:p>
    <w:p w14:paraId="506AE700" w14:textId="18642507" w:rsidR="008D2E04" w:rsidRPr="008D2E04" w:rsidRDefault="008D2E04" w:rsidP="008D2E04">
      <w:pPr>
        <w:pStyle w:val="Lijstalinea1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Ik heb de mogelijkheid gehad vragen te stellen en </w:t>
      </w:r>
      <w:r w:rsidR="00E24034">
        <w:rPr>
          <w:rFonts w:asciiTheme="minorHAnsi" w:hAnsiTheme="minorHAnsi" w:cstheme="minorHAnsi"/>
          <w:sz w:val="20"/>
          <w:szCs w:val="20"/>
          <w:lang w:val="nl-BE"/>
        </w:rPr>
        <w:t xml:space="preserve">ik 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heb op mijn vragen antwoorden gekregen die ik voldoende begrijp. </w:t>
      </w:r>
    </w:p>
    <w:p w14:paraId="302CD88C" w14:textId="164C6BB5" w:rsidR="008D2E04" w:rsidRPr="008D2E04" w:rsidRDefault="00E24034" w:rsidP="008D2E04">
      <w:pPr>
        <w:pStyle w:val="Lijstalinea1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Ik begrijp dat d</w:t>
      </w:r>
      <w:r w:rsidR="008D2E04" w:rsidRPr="008D2E04">
        <w:rPr>
          <w:rFonts w:asciiTheme="minorHAnsi" w:hAnsiTheme="minorHAnsi" w:cstheme="minorHAnsi"/>
          <w:sz w:val="20"/>
          <w:szCs w:val="20"/>
          <w:lang w:val="nl-BE"/>
        </w:rPr>
        <w:t>e resultaten van het genetisch onderzoek mij persoonlijk</w:t>
      </w:r>
      <w:r w:rsidRPr="00E24034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>zullen</w:t>
      </w:r>
      <w:r w:rsidR="008D2E04"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 worden meegedeeld. </w:t>
      </w:r>
    </w:p>
    <w:p w14:paraId="4910F631" w14:textId="2AC29C75" w:rsidR="00E24034" w:rsidRDefault="00E24034" w:rsidP="00D60CF0">
      <w:pPr>
        <w:pStyle w:val="Lijstalinea1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Ik begrijp dat de</w:t>
      </w:r>
      <w:r w:rsidR="008D2E04" w:rsidRPr="00E457E5">
        <w:rPr>
          <w:rFonts w:cstheme="minorHAnsi"/>
          <w:lang w:val="nl-BE"/>
        </w:rPr>
        <w:t xml:space="preserve"> behandelende artsen die door mij werden opgegeven eveneens van het resultaat op de hoogte 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zullen </w:t>
      </w:r>
      <w:r w:rsidR="008D2E04" w:rsidRPr="00E457E5">
        <w:rPr>
          <w:rFonts w:cstheme="minorHAnsi"/>
          <w:lang w:val="nl-BE"/>
        </w:rPr>
        <w:t xml:space="preserve">worden gebracht. </w:t>
      </w:r>
    </w:p>
    <w:p w14:paraId="100D9DEE" w14:textId="49FEA51C" w:rsidR="008D2E04" w:rsidRPr="00E24034" w:rsidRDefault="00E24034" w:rsidP="00D60CF0">
      <w:pPr>
        <w:pStyle w:val="Lijstalinea1"/>
        <w:numPr>
          <w:ilvl w:val="0"/>
          <w:numId w:val="13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sz w:val="20"/>
          <w:szCs w:val="20"/>
          <w:lang w:val="nl-BE"/>
        </w:rPr>
        <w:t>Ik begrijp dat er g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een enkel ander genetisch onderzoek 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uitgevoerd 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zal 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worden 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>op het genetisch mat</w:t>
      </w:r>
      <w:r>
        <w:rPr>
          <w:rFonts w:asciiTheme="minorHAnsi" w:hAnsiTheme="minorHAnsi" w:cstheme="minorHAnsi"/>
          <w:sz w:val="20"/>
          <w:szCs w:val="20"/>
          <w:lang w:val="nl-BE"/>
        </w:rPr>
        <w:t>eriaal zonder</w:t>
      </w:r>
      <w:r w:rsidRPr="008D2E04">
        <w:rPr>
          <w:rFonts w:asciiTheme="minorHAnsi" w:hAnsiTheme="minorHAnsi" w:cstheme="minorHAnsi"/>
          <w:sz w:val="20"/>
          <w:szCs w:val="20"/>
          <w:lang w:val="nl-BE"/>
        </w:rPr>
        <w:t xml:space="preserve"> mijn toestemming. </w:t>
      </w:r>
    </w:p>
    <w:p w14:paraId="75707120" w14:textId="77777777" w:rsidR="008D2E04" w:rsidRPr="006605FF" w:rsidRDefault="008D2E04" w:rsidP="008D2E04">
      <w:pPr>
        <w:pStyle w:val="UZInfobody"/>
      </w:pPr>
    </w:p>
    <w:tbl>
      <w:tblPr>
        <w:tblStyle w:val="Tabelraster"/>
        <w:tblW w:w="9997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91"/>
        <w:gridCol w:w="459"/>
        <w:gridCol w:w="426"/>
        <w:gridCol w:w="567"/>
        <w:gridCol w:w="929"/>
        <w:gridCol w:w="476"/>
        <w:gridCol w:w="952"/>
        <w:gridCol w:w="3812"/>
      </w:tblGrid>
      <w:tr w:rsidR="008D2E04" w14:paraId="198CD098" w14:textId="77777777" w:rsidTr="00205D98">
        <w:trPr>
          <w:trHeight w:val="238"/>
        </w:trPr>
        <w:tc>
          <w:tcPr>
            <w:tcW w:w="9997" w:type="dxa"/>
            <w:gridSpan w:val="9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75B0C545" w14:textId="6FFB4808" w:rsidR="008D2E04" w:rsidRPr="00B73E8F" w:rsidRDefault="008D2E04" w:rsidP="00F762BF">
            <w:pPr>
              <w:pStyle w:val="UZTabelkop"/>
              <w:spacing w:line="240" w:lineRule="auto"/>
              <w:rPr>
                <w:sz w:val="19"/>
                <w:szCs w:val="19"/>
              </w:rPr>
            </w:pPr>
            <w:r w:rsidRPr="00B73E8F">
              <w:rPr>
                <w:caps w:val="0"/>
                <w:sz w:val="19"/>
                <w:szCs w:val="19"/>
              </w:rPr>
              <w:t xml:space="preserve">Ik beslis, met de verkregen informatie, zonder enige beïnvloeding het </w:t>
            </w:r>
            <w:r w:rsidR="00F762BF">
              <w:rPr>
                <w:caps w:val="0"/>
                <w:sz w:val="19"/>
                <w:szCs w:val="19"/>
              </w:rPr>
              <w:t>g</w:t>
            </w:r>
            <w:r w:rsidR="00E457E5">
              <w:rPr>
                <w:caps w:val="0"/>
                <w:sz w:val="19"/>
                <w:szCs w:val="19"/>
              </w:rPr>
              <w:t>e</w:t>
            </w:r>
            <w:r w:rsidR="00F762BF">
              <w:rPr>
                <w:caps w:val="0"/>
                <w:sz w:val="19"/>
                <w:szCs w:val="19"/>
              </w:rPr>
              <w:t xml:space="preserve">netisch onderzoek </w:t>
            </w:r>
            <w:r w:rsidRPr="00B73E8F">
              <w:rPr>
                <w:caps w:val="0"/>
                <w:sz w:val="19"/>
                <w:szCs w:val="19"/>
              </w:rPr>
              <w:t>te laten uitvoeren.</w:t>
            </w:r>
          </w:p>
        </w:tc>
      </w:tr>
      <w:tr w:rsidR="008D2E04" w:rsidRPr="00F5378B" w14:paraId="745616C3" w14:textId="77777777" w:rsidTr="00D60CF0"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14:paraId="4A2B19AE" w14:textId="06F8EBF4" w:rsidR="008D2E04" w:rsidRPr="00F5378B" w:rsidRDefault="008D2E04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Pr="008C6E87">
              <w:rPr>
                <w:sz w:val="19"/>
                <w:szCs w:val="19"/>
              </w:rPr>
              <w:t>patiënt</w:t>
            </w:r>
          </w:p>
        </w:tc>
        <w:tc>
          <w:tcPr>
            <w:tcW w:w="8012" w:type="dxa"/>
            <w:gridSpan w:val="8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14:paraId="72850678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14:paraId="5BC5426F" w14:textId="77777777" w:rsidTr="00D60CF0">
        <w:trPr>
          <w:trHeight w:hRule="exact" w:val="340"/>
        </w:trPr>
        <w:tc>
          <w:tcPr>
            <w:tcW w:w="1985" w:type="dxa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25B429B5" w14:textId="77777777"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Datum afname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0BB0C9C4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83922D9" w14:textId="77777777"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62FA8C9D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14:paraId="40F13C33" w14:textId="77777777"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2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14:paraId="019F5037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7D4FFBB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1639A27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14:paraId="051D9AB8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14:paraId="6FC12A4C" w14:textId="77777777" w:rsidTr="00D60CF0">
        <w:trPr>
          <w:trHeight w:hRule="exact" w:val="136"/>
        </w:trPr>
        <w:tc>
          <w:tcPr>
            <w:tcW w:w="1985" w:type="dxa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39928201" w14:textId="77777777"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391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14:paraId="4492267F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5DBB093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11DA75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FF69949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37D1A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C34AC1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8178EB3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  <w:vAlign w:val="bottom"/>
          </w:tcPr>
          <w:p w14:paraId="6ACA58E5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14:paraId="67D66E4B" w14:textId="77777777" w:rsidTr="00D60CF0"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14:paraId="60808F08" w14:textId="1680B301" w:rsidR="008D2E04" w:rsidRPr="00F5378B" w:rsidRDefault="008D2E04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 w:rsidRPr="008C6E87">
              <w:rPr>
                <w:sz w:val="19"/>
                <w:szCs w:val="19"/>
              </w:rPr>
              <w:t>patiënt</w:t>
            </w:r>
          </w:p>
        </w:tc>
        <w:tc>
          <w:tcPr>
            <w:tcW w:w="8012" w:type="dxa"/>
            <w:gridSpan w:val="8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14:paraId="3EFC15A0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</w:tbl>
    <w:p w14:paraId="285224EA" w14:textId="77777777" w:rsidR="008D2E04" w:rsidRDefault="008D2E04" w:rsidP="008D2E04"/>
    <w:tbl>
      <w:tblPr>
        <w:tblStyle w:val="Tabelraster"/>
        <w:tblW w:w="9901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2"/>
        <w:gridCol w:w="249"/>
        <w:gridCol w:w="459"/>
        <w:gridCol w:w="426"/>
        <w:gridCol w:w="567"/>
        <w:gridCol w:w="833"/>
        <w:gridCol w:w="476"/>
        <w:gridCol w:w="952"/>
        <w:gridCol w:w="3812"/>
      </w:tblGrid>
      <w:tr w:rsidR="008D2E04" w:rsidRPr="00F5378B" w14:paraId="23EE4D96" w14:textId="77777777" w:rsidTr="00D60CF0">
        <w:tc>
          <w:tcPr>
            <w:tcW w:w="1985" w:type="dxa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14:paraId="725EED89" w14:textId="77777777" w:rsidR="008D2E04" w:rsidRPr="00F5378B" w:rsidRDefault="008D2E04" w:rsidP="008D2E04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>
              <w:rPr>
                <w:sz w:val="19"/>
                <w:szCs w:val="19"/>
              </w:rPr>
              <w:t>partner:</w:t>
            </w:r>
          </w:p>
        </w:tc>
        <w:tc>
          <w:tcPr>
            <w:tcW w:w="7916" w:type="dxa"/>
            <w:gridSpan w:val="9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14:paraId="3ECB9A61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14:paraId="46D9ADB5" w14:textId="77777777" w:rsidTr="00D60CF0">
        <w:trPr>
          <w:trHeight w:hRule="exact" w:val="340"/>
        </w:trPr>
        <w:tc>
          <w:tcPr>
            <w:tcW w:w="1985" w:type="dxa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08233EE0" w14:textId="77777777"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Datum: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4B2FC083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1F930B8" w14:textId="77777777"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4FCEAF20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567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14:paraId="472145E1" w14:textId="77777777"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83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14:paraId="62829EC1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8114008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8D25EA7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14:paraId="19860E27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14:paraId="14993081" w14:textId="77777777" w:rsidTr="00D60CF0">
        <w:trPr>
          <w:trHeight w:hRule="exact" w:val="136"/>
        </w:trPr>
        <w:tc>
          <w:tcPr>
            <w:tcW w:w="1985" w:type="dxa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27E9D3CB" w14:textId="77777777"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391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14:paraId="506EE0D2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8B3BC78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21BD0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301DAB3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2FBA3A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7081B8F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D162AA6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</w:tcBorders>
            <w:vAlign w:val="bottom"/>
          </w:tcPr>
          <w:p w14:paraId="766ED2C8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14:paraId="193F7C01" w14:textId="77777777" w:rsidTr="008D2E04"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14:paraId="53E6836D" w14:textId="77777777"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>
              <w:rPr>
                <w:sz w:val="19"/>
                <w:szCs w:val="19"/>
              </w:rPr>
              <w:t>partner:</w:t>
            </w:r>
          </w:p>
        </w:tc>
        <w:tc>
          <w:tcPr>
            <w:tcW w:w="7774" w:type="dxa"/>
            <w:gridSpan w:val="8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14:paraId="4D4CE023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</w:tbl>
    <w:p w14:paraId="3384EB4F" w14:textId="77777777" w:rsidR="008D2E04" w:rsidRDefault="008D2E04" w:rsidP="008D2E04"/>
    <w:p w14:paraId="0D441157" w14:textId="77777777" w:rsidR="008D2E04" w:rsidRDefault="008D2E04" w:rsidP="008D2E04"/>
    <w:tbl>
      <w:tblPr>
        <w:tblStyle w:val="Tabelraster"/>
        <w:tblW w:w="9998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83"/>
        <w:gridCol w:w="393"/>
        <w:gridCol w:w="119"/>
        <w:gridCol w:w="117"/>
        <w:gridCol w:w="930"/>
        <w:gridCol w:w="261"/>
        <w:gridCol w:w="952"/>
        <w:gridCol w:w="476"/>
        <w:gridCol w:w="952"/>
        <w:gridCol w:w="3813"/>
      </w:tblGrid>
      <w:tr w:rsidR="008D2E04" w14:paraId="204D8F9B" w14:textId="77777777" w:rsidTr="00205D98">
        <w:trPr>
          <w:trHeight w:val="238"/>
        </w:trPr>
        <w:tc>
          <w:tcPr>
            <w:tcW w:w="9998" w:type="dxa"/>
            <w:gridSpan w:val="11"/>
            <w:tcBorders>
              <w:top w:val="single" w:sz="4" w:space="0" w:color="1E64C8"/>
              <w:bottom w:val="nil"/>
            </w:tcBorders>
            <w:shd w:val="clear" w:color="auto" w:fill="auto"/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0759EFB4" w14:textId="77777777" w:rsidR="008D2E04" w:rsidRPr="00457E47" w:rsidRDefault="008D2E04" w:rsidP="00F762BF">
            <w:pPr>
              <w:pStyle w:val="UZTabelkop"/>
              <w:rPr>
                <w:sz w:val="19"/>
                <w:szCs w:val="19"/>
              </w:rPr>
            </w:pPr>
            <w:r w:rsidRPr="00457E47">
              <w:rPr>
                <w:caps w:val="0"/>
                <w:sz w:val="19"/>
                <w:szCs w:val="19"/>
              </w:rPr>
              <w:t>Ondergetekende heeft de informatie over genetisch onderzoek in een persoonlijk gesprek en in begrijpbare taal aan de patiënt</w:t>
            </w:r>
            <w:r w:rsidR="00F762BF">
              <w:rPr>
                <w:caps w:val="0"/>
                <w:sz w:val="19"/>
                <w:szCs w:val="19"/>
              </w:rPr>
              <w:t xml:space="preserve"> (en partner) u</w:t>
            </w:r>
            <w:r w:rsidRPr="00457E47">
              <w:rPr>
                <w:caps w:val="0"/>
                <w:sz w:val="19"/>
                <w:szCs w:val="19"/>
              </w:rPr>
              <w:t>itgelegd.</w:t>
            </w:r>
          </w:p>
        </w:tc>
      </w:tr>
      <w:tr w:rsidR="008D2E04" w:rsidRPr="00F5378B" w14:paraId="0429F585" w14:textId="77777777" w:rsidTr="00205D98">
        <w:tc>
          <w:tcPr>
            <w:tcW w:w="1902" w:type="dxa"/>
            <w:tcBorders>
              <w:top w:val="nil"/>
              <w:bottom w:val="nil"/>
              <w:right w:val="nil"/>
            </w:tcBorders>
            <w:tcMar>
              <w:top w:w="198" w:type="dxa"/>
              <w:left w:w="0" w:type="dxa"/>
              <w:bottom w:w="0" w:type="dxa"/>
              <w:right w:w="0" w:type="dxa"/>
            </w:tcMar>
            <w:vAlign w:val="bottom"/>
          </w:tcPr>
          <w:p w14:paraId="5A8ADE29" w14:textId="77777777"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Naam </w:t>
            </w:r>
            <w:r w:rsidRPr="007E1E19">
              <w:rPr>
                <w:sz w:val="19"/>
                <w:szCs w:val="19"/>
              </w:rPr>
              <w:t>zorgverlener</w:t>
            </w:r>
          </w:p>
        </w:tc>
        <w:tc>
          <w:tcPr>
            <w:tcW w:w="8096" w:type="dxa"/>
            <w:gridSpan w:val="10"/>
            <w:tcBorders>
              <w:top w:val="nil"/>
              <w:left w:val="nil"/>
              <w:bottom w:val="single" w:sz="2" w:space="0" w:color="808080"/>
            </w:tcBorders>
            <w:tcMar>
              <w:top w:w="198" w:type="dxa"/>
            </w:tcMar>
            <w:vAlign w:val="bottom"/>
          </w:tcPr>
          <w:p w14:paraId="1C79B538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14:paraId="550BDFE4" w14:textId="77777777" w:rsidTr="00D60CF0">
        <w:trPr>
          <w:trHeight w:hRule="exact" w:val="340"/>
        </w:trPr>
        <w:tc>
          <w:tcPr>
            <w:tcW w:w="1985" w:type="dxa"/>
            <w:gridSpan w:val="2"/>
            <w:vMerge w:val="restart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center"/>
          </w:tcPr>
          <w:p w14:paraId="58BCB06E" w14:textId="77777777"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Datum afname</w:t>
            </w:r>
          </w:p>
        </w:tc>
        <w:tc>
          <w:tcPr>
            <w:tcW w:w="393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59C93FE1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14:paraId="18A4855D" w14:textId="77777777"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3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14:paraId="7A9D0677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61" w:type="dxa"/>
            <w:vMerge w:val="restart"/>
            <w:tcBorders>
              <w:top w:val="single" w:sz="2" w:space="0" w:color="808080"/>
              <w:left w:val="nil"/>
              <w:right w:val="nil"/>
            </w:tcBorders>
            <w:vAlign w:val="center"/>
          </w:tcPr>
          <w:p w14:paraId="750E0095" w14:textId="77777777" w:rsidR="008D2E04" w:rsidRPr="00F5378B" w:rsidRDefault="008D2E04" w:rsidP="00205D98">
            <w:pPr>
              <w:pStyle w:val="UZInfobody"/>
              <w:jc w:val="center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>/</w:t>
            </w: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bottom"/>
          </w:tcPr>
          <w:p w14:paraId="35394FFD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 w:val="restart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2BE5A20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B9466D4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single" w:sz="2" w:space="0" w:color="808080"/>
              <w:left w:val="nil"/>
              <w:bottom w:val="nil"/>
            </w:tcBorders>
            <w:vAlign w:val="bottom"/>
          </w:tcPr>
          <w:p w14:paraId="57398764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:rsidRPr="00F5378B" w14:paraId="59634D1C" w14:textId="77777777" w:rsidTr="00D60CF0">
        <w:trPr>
          <w:trHeight w:hRule="exact" w:val="136"/>
        </w:trPr>
        <w:tc>
          <w:tcPr>
            <w:tcW w:w="1985" w:type="dxa"/>
            <w:gridSpan w:val="2"/>
            <w:vMerge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14:paraId="4399227E" w14:textId="77777777"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</w:p>
        </w:tc>
        <w:tc>
          <w:tcPr>
            <w:tcW w:w="393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bottom"/>
          </w:tcPr>
          <w:p w14:paraId="64CD0E7E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29B1E5FF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12288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26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7A268C67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532D2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476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ADB6F3D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4F4765E7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nil"/>
            </w:tcBorders>
            <w:vAlign w:val="bottom"/>
          </w:tcPr>
          <w:p w14:paraId="011D3ABE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14:paraId="264A57DB" w14:textId="77777777" w:rsidTr="00205D98">
        <w:tc>
          <w:tcPr>
            <w:tcW w:w="2497" w:type="dxa"/>
            <w:gridSpan w:val="4"/>
            <w:tcBorders>
              <w:top w:val="nil"/>
              <w:bottom w:val="nil"/>
              <w:right w:val="nil"/>
            </w:tcBorders>
            <w:tcMar>
              <w:top w:w="62" w:type="dxa"/>
              <w:left w:w="0" w:type="dxa"/>
              <w:bottom w:w="0" w:type="dxa"/>
              <w:right w:w="0" w:type="dxa"/>
            </w:tcMar>
            <w:vAlign w:val="bottom"/>
          </w:tcPr>
          <w:p w14:paraId="51920CF4" w14:textId="77777777"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F5378B">
              <w:rPr>
                <w:sz w:val="19"/>
                <w:szCs w:val="19"/>
              </w:rPr>
              <w:t xml:space="preserve">Handtekening </w:t>
            </w:r>
            <w:r w:rsidRPr="00BE4F48">
              <w:rPr>
                <w:sz w:val="19"/>
                <w:szCs w:val="19"/>
              </w:rPr>
              <w:t>zorgverlener</w:t>
            </w:r>
          </w:p>
        </w:tc>
        <w:tc>
          <w:tcPr>
            <w:tcW w:w="7501" w:type="dxa"/>
            <w:gridSpan w:val="7"/>
            <w:tcBorders>
              <w:top w:val="nil"/>
              <w:left w:val="nil"/>
              <w:bottom w:val="single" w:sz="2" w:space="0" w:color="808080"/>
            </w:tcBorders>
            <w:tcMar>
              <w:top w:w="62" w:type="dxa"/>
            </w:tcMar>
            <w:vAlign w:val="bottom"/>
          </w:tcPr>
          <w:p w14:paraId="6B07D384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  <w:tr w:rsidR="008D2E04" w14:paraId="38BB3852" w14:textId="77777777" w:rsidTr="00D60CF0">
        <w:tc>
          <w:tcPr>
            <w:tcW w:w="3544" w:type="dxa"/>
            <w:gridSpan w:val="6"/>
            <w:tcBorders>
              <w:top w:val="nil"/>
              <w:bottom w:val="nil"/>
              <w:right w:val="nil"/>
            </w:tcBorders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0D192B6D" w14:textId="77777777" w:rsidR="008D2E04" w:rsidRPr="00F5378B" w:rsidRDefault="008D2E04" w:rsidP="00205D98">
            <w:pPr>
              <w:pStyle w:val="UZInfotitel"/>
              <w:spacing w:line="240" w:lineRule="auto"/>
              <w:rPr>
                <w:sz w:val="19"/>
                <w:szCs w:val="19"/>
              </w:rPr>
            </w:pPr>
            <w:r w:rsidRPr="006F0079">
              <w:rPr>
                <w:sz w:val="19"/>
                <w:szCs w:val="19"/>
              </w:rPr>
              <w:t>In opdracht van verantwoordelijke arts</w:t>
            </w:r>
          </w:p>
        </w:tc>
        <w:tc>
          <w:tcPr>
            <w:tcW w:w="6454" w:type="dxa"/>
            <w:gridSpan w:val="5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</w:tcMar>
            <w:vAlign w:val="bottom"/>
          </w:tcPr>
          <w:p w14:paraId="19A3B749" w14:textId="77777777" w:rsidR="008D2E04" w:rsidRPr="00F5378B" w:rsidRDefault="00F63186" w:rsidP="00F762BF">
            <w:pPr>
              <w:pStyle w:val="UZInfobody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8D2E04" w14:paraId="3ADAF522" w14:textId="77777777" w:rsidTr="00205D98">
        <w:trPr>
          <w:trHeight w:hRule="exact" w:val="238"/>
        </w:trPr>
        <w:tc>
          <w:tcPr>
            <w:tcW w:w="9998" w:type="dxa"/>
            <w:gridSpan w:val="11"/>
            <w:tcBorders>
              <w:top w:val="nil"/>
              <w:bottom w:val="single" w:sz="4" w:space="0" w:color="1E64C8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C829A" w14:textId="77777777" w:rsidR="008D2E04" w:rsidRPr="00F5378B" w:rsidRDefault="008D2E04" w:rsidP="00205D98">
            <w:pPr>
              <w:pStyle w:val="UZInfobody"/>
              <w:rPr>
                <w:sz w:val="19"/>
                <w:szCs w:val="19"/>
              </w:rPr>
            </w:pPr>
          </w:p>
        </w:tc>
      </w:tr>
    </w:tbl>
    <w:p w14:paraId="7CFAF31D" w14:textId="77777777" w:rsidR="008D2E04" w:rsidRPr="00860679" w:rsidRDefault="008D2E04" w:rsidP="008D2E04">
      <w:pPr>
        <w:rPr>
          <w:i/>
        </w:rPr>
      </w:pPr>
    </w:p>
    <w:p w14:paraId="424D9C11" w14:textId="6AD3CBBD" w:rsidR="008D2E04" w:rsidRPr="00860679" w:rsidRDefault="008D2E04" w:rsidP="008D2E04">
      <w:pPr>
        <w:rPr>
          <w:i/>
        </w:rPr>
      </w:pPr>
      <w:r w:rsidRPr="00860679">
        <w:rPr>
          <w:i/>
        </w:rPr>
        <w:t>Opgemaakt in twee exemplaren, waarv</w:t>
      </w:r>
      <w:r w:rsidR="005D27EC">
        <w:rPr>
          <w:i/>
        </w:rPr>
        <w:t>an</w:t>
      </w:r>
      <w:r w:rsidRPr="00860679">
        <w:rPr>
          <w:i/>
        </w:rPr>
        <w:t xml:space="preserve"> er één bestemd is voor de patiënt.</w:t>
      </w:r>
    </w:p>
    <w:p w14:paraId="36690DD2" w14:textId="77777777" w:rsidR="00860679" w:rsidRPr="00860679" w:rsidRDefault="00860679" w:rsidP="00860679">
      <w:pPr>
        <w:rPr>
          <w:i/>
        </w:rPr>
      </w:pPr>
    </w:p>
    <w:sectPr w:rsidR="00860679" w:rsidRPr="00860679" w:rsidSect="000B0E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6" w:right="953" w:bottom="953" w:left="953" w:header="9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C721" w14:textId="77777777" w:rsidR="00093C79" w:rsidRDefault="00093C79" w:rsidP="000666E3">
      <w:pPr>
        <w:spacing w:line="240" w:lineRule="auto"/>
      </w:pPr>
      <w:r>
        <w:separator/>
      </w:r>
    </w:p>
  </w:endnote>
  <w:endnote w:type="continuationSeparator" w:id="0">
    <w:p w14:paraId="1CBBD0CF" w14:textId="77777777" w:rsidR="00093C79" w:rsidRDefault="00093C79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 Hew">
    <w:altName w:val="Times New Roman"/>
    <w:charset w:val="00"/>
    <w:family w:val="auto"/>
    <w:pitch w:val="variable"/>
    <w:sig w:usb0="00000001" w:usb1="500160FB" w:usb2="0000001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4E10" w14:textId="77777777"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308AF59D" wp14:editId="5DFD54AF">
          <wp:simplePos x="0" y="0"/>
          <wp:positionH relativeFrom="page">
            <wp:posOffset>609600</wp:posOffset>
          </wp:positionH>
          <wp:positionV relativeFrom="page">
            <wp:posOffset>9470571</wp:posOffset>
          </wp:positionV>
          <wp:extent cx="4798800" cy="626483"/>
          <wp:effectExtent l="0" t="0" r="1905" b="2540"/>
          <wp:wrapNone/>
          <wp:docPr id="1" name="Afbeelding 1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10C4" w14:textId="77777777"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5AA6B6CF" wp14:editId="48BFF8FE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2" name="Afbeelding 2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BFA6" w14:textId="77777777" w:rsidR="00093C79" w:rsidRDefault="00093C79" w:rsidP="000666E3">
      <w:pPr>
        <w:spacing w:line="240" w:lineRule="auto"/>
      </w:pPr>
      <w:r>
        <w:separator/>
      </w:r>
    </w:p>
  </w:footnote>
  <w:footnote w:type="continuationSeparator" w:id="0">
    <w:p w14:paraId="3EEFAF2B" w14:textId="77777777" w:rsidR="00093C79" w:rsidRDefault="00093C79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85E" w14:textId="2127FE19" w:rsidR="005D27EC" w:rsidRPr="006807AF" w:rsidRDefault="002063F3" w:rsidP="001F3F18">
    <w:pPr>
      <w:pStyle w:val="Koptekst"/>
      <w:ind w:left="2554" w:firstLine="4536"/>
      <w:jc w:val="center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CD22A3" wp14:editId="164BB736">
              <wp:simplePos x="0" y="0"/>
              <wp:positionH relativeFrom="margin">
                <wp:align>left</wp:align>
              </wp:positionH>
              <wp:positionV relativeFrom="paragraph">
                <wp:posOffset>-192405</wp:posOffset>
              </wp:positionV>
              <wp:extent cx="599440" cy="335280"/>
              <wp:effectExtent l="0" t="0" r="10160" b="762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C0014B" w14:textId="23F5DB7E" w:rsidR="001E13EB" w:rsidRPr="00762384" w:rsidRDefault="00180C1D" w:rsidP="002063F3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="00C86F41"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 w:rsidR="00762384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D27EC">
                            <w:rPr>
                              <w:sz w:val="16"/>
                              <w:szCs w:val="16"/>
                            </w:rPr>
                            <w:t>2/2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CD22A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0;margin-top:-15.15pt;width:47.2pt;height:26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" filled="f" stroked="f" strokeweight=".5pt">
              <v:textbox inset="0,0,0,0">
                <w:txbxContent>
                  <w:p w14:paraId="07C0014B" w14:textId="23F5DB7E" w:rsidR="001E13EB" w:rsidRPr="00762384" w:rsidRDefault="00180C1D" w:rsidP="002063F3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="00C86F41"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 w:rsidR="00762384">
                      <w:rPr>
                        <w:sz w:val="16"/>
                        <w:szCs w:val="16"/>
                      </w:rPr>
                      <w:br/>
                    </w:r>
                    <w:r w:rsidR="005D27EC">
                      <w:rPr>
                        <w:sz w:val="16"/>
                        <w:szCs w:val="16"/>
                      </w:rPr>
                      <w:t>2/2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D27EC" w:rsidRPr="006807AF">
      <w:rPr>
        <w:sz w:val="16"/>
        <w:szCs w:val="16"/>
      </w:rPr>
      <w:t>H9.7-OP1-B7, v</w:t>
    </w:r>
    <w:r w:rsidR="005D27EC">
      <w:rPr>
        <w:sz w:val="16"/>
        <w:szCs w:val="16"/>
      </w:rPr>
      <w:t>4,</w:t>
    </w:r>
    <w:r w:rsidR="005D27EC" w:rsidRPr="006807AF">
      <w:rPr>
        <w:sz w:val="16"/>
        <w:szCs w:val="16"/>
      </w:rPr>
      <w:t xml:space="preserve"> in voege </w:t>
    </w:r>
    <w:r w:rsidR="005D27EC">
      <w:rPr>
        <w:sz w:val="16"/>
        <w:szCs w:val="16"/>
      </w:rPr>
      <w:t>12/01/2023</w:t>
    </w:r>
  </w:p>
  <w:p w14:paraId="687042AC" w14:textId="614F1D15" w:rsidR="00C86F41" w:rsidRPr="00C86F41" w:rsidRDefault="00C86F41" w:rsidP="00C86F41">
    <w:pPr>
      <w:pStyle w:val="Koptekst"/>
      <w:jc w:val="right"/>
      <w:rPr>
        <w:sz w:val="16"/>
        <w:szCs w:val="16"/>
      </w:rPr>
    </w:pPr>
  </w:p>
  <w:p w14:paraId="35BABBE4" w14:textId="77777777" w:rsidR="00180C1D" w:rsidRDefault="00180C1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96C4" w14:textId="4D33B068" w:rsidR="006807AF" w:rsidRPr="006807AF" w:rsidRDefault="006032D9" w:rsidP="006032D9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55131F" wp14:editId="47EA7814">
              <wp:simplePos x="0" y="0"/>
              <wp:positionH relativeFrom="margin">
                <wp:posOffset>76200</wp:posOffset>
              </wp:positionH>
              <wp:positionV relativeFrom="paragraph">
                <wp:posOffset>-240030</wp:posOffset>
              </wp:positionV>
              <wp:extent cx="599440" cy="335280"/>
              <wp:effectExtent l="0" t="0" r="10160" b="762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9440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23405B" w14:textId="77777777" w:rsidR="006032D9" w:rsidRPr="00762384" w:rsidRDefault="006032D9" w:rsidP="006032D9">
                          <w:pPr>
                            <w:tabs>
                              <w:tab w:val="left" w:pos="1414"/>
                              <w:tab w:val="left" w:pos="8889"/>
                            </w:tabs>
                          </w:pPr>
                          <w:r w:rsidRPr="00342CC4">
                            <w:rPr>
                              <w:b/>
                              <w:color w:val="1E64C8" w:themeColor="text2"/>
                              <w:sz w:val="16"/>
                              <w:szCs w:val="16"/>
                            </w:rPr>
                            <w:t>Pagina</w:t>
                          </w:r>
                          <w:r w:rsidRPr="00342CC4">
                            <w:rPr>
                              <w:color w:val="1E64C8" w:themeColor="text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76238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762384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5131F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left:0;text-align:left;margin-left:6pt;margin-top:-18.9pt;width:47.2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" filled="f" stroked="f" strokeweight=".5pt">
              <v:textbox inset="0,0,0,0">
                <w:txbxContent>
                  <w:p w14:paraId="1C23405B" w14:textId="77777777" w:rsidR="006032D9" w:rsidRPr="00762384" w:rsidRDefault="006032D9" w:rsidP="006032D9">
                    <w:pPr>
                      <w:tabs>
                        <w:tab w:val="left" w:pos="1414"/>
                        <w:tab w:val="left" w:pos="8889"/>
                      </w:tabs>
                    </w:pPr>
                    <w:r w:rsidRPr="00342CC4">
                      <w:rPr>
                        <w:b/>
                        <w:color w:val="1E64C8" w:themeColor="text2"/>
                        <w:sz w:val="16"/>
                        <w:szCs w:val="16"/>
                      </w:rPr>
                      <w:t>Pagina</w:t>
                    </w:r>
                    <w:r w:rsidRPr="00342CC4">
                      <w:rPr>
                        <w:color w:val="1E64C8" w:themeColor="text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sz w:val="16"/>
                        <w:szCs w:val="16"/>
                      </w:rPr>
                      <w:fldChar w:fldCharType="end"/>
                    </w:r>
                    <w:r w:rsidRPr="00762384">
                      <w:rPr>
                        <w:sz w:val="16"/>
                        <w:szCs w:val="16"/>
                      </w:rPr>
                      <w:t>/</w:t>
                    </w:r>
                    <w:r w:rsidRPr="00762384">
                      <w:rPr>
                        <w:sz w:val="16"/>
                        <w:szCs w:val="16"/>
                      </w:rPr>
                      <w:fldChar w:fldCharType="begin"/>
                    </w:r>
                    <w:r w:rsidRPr="00762384">
                      <w:rPr>
                        <w:sz w:val="16"/>
                        <w:szCs w:val="16"/>
                      </w:rPr>
                      <w:instrText xml:space="preserve"> NUMPAGES   \* MERGEFORMAT </w:instrText>
                    </w:r>
                    <w:r w:rsidRPr="00762384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762384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807AF" w:rsidRPr="006807AF">
      <w:rPr>
        <w:sz w:val="16"/>
        <w:szCs w:val="16"/>
      </w:rPr>
      <w:t>H9.7-OP1-B7, v</w:t>
    </w:r>
    <w:r w:rsidR="00E457E5">
      <w:rPr>
        <w:sz w:val="16"/>
        <w:szCs w:val="16"/>
      </w:rPr>
      <w:t>4,</w:t>
    </w:r>
    <w:r w:rsidR="006807AF" w:rsidRPr="006807AF">
      <w:rPr>
        <w:sz w:val="16"/>
        <w:szCs w:val="16"/>
      </w:rPr>
      <w:t xml:space="preserve"> in voege </w:t>
    </w:r>
    <w:r w:rsidR="005D27EC">
      <w:rPr>
        <w:sz w:val="16"/>
        <w:szCs w:val="16"/>
      </w:rPr>
      <w:t>12/01/2023</w:t>
    </w:r>
  </w:p>
  <w:p w14:paraId="4ED0DDEE" w14:textId="77777777" w:rsidR="00C86F41" w:rsidRPr="00C86F41" w:rsidRDefault="00C86F41" w:rsidP="00C86F41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C60FB0"/>
    <w:multiLevelType w:val="hybridMultilevel"/>
    <w:tmpl w:val="133E8398"/>
    <w:lvl w:ilvl="0" w:tplc="FFFFFFFF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"/>
      <w:lvlJc w:val="left"/>
      <w:pPr>
        <w:ind w:left="2007" w:hanging="360"/>
      </w:pPr>
      <w:rPr>
        <w:rFonts w:ascii="Wingdings" w:hAnsi="Wingdings" w:hint="default"/>
      </w:rPr>
    </w:lvl>
    <w:lvl w:ilvl="2" w:tplc="BC8CB776">
      <w:start w:val="1"/>
      <w:numFmt w:val="bullet"/>
      <w:lvlText w:val="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46480C"/>
    <w:multiLevelType w:val="hybridMultilevel"/>
    <w:tmpl w:val="5A54E2EC"/>
    <w:lvl w:ilvl="0" w:tplc="BC8CB776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BC8CB776">
      <w:start w:val="1"/>
      <w:numFmt w:val="bullet"/>
      <w:lvlText w:val=""/>
      <w:lvlJc w:val="left"/>
      <w:pPr>
        <w:ind w:left="2007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0454B6"/>
    <w:multiLevelType w:val="hybridMultilevel"/>
    <w:tmpl w:val="334C4C0E"/>
    <w:lvl w:ilvl="0" w:tplc="DE66A36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B48A1"/>
    <w:multiLevelType w:val="hybridMultilevel"/>
    <w:tmpl w:val="220A6212"/>
    <w:lvl w:ilvl="0" w:tplc="BC8CB776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DE3488"/>
    <w:multiLevelType w:val="hybridMultilevel"/>
    <w:tmpl w:val="25B847E0"/>
    <w:lvl w:ilvl="0" w:tplc="FFFFFFFF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"/>
      <w:lvlJc w:val="left"/>
      <w:pPr>
        <w:ind w:left="2007" w:hanging="360"/>
      </w:pPr>
      <w:rPr>
        <w:rFonts w:ascii="Wingdings" w:hAnsi="Wingdings" w:hint="default"/>
      </w:rPr>
    </w:lvl>
    <w:lvl w:ilvl="2" w:tplc="BC8CB776">
      <w:start w:val="1"/>
      <w:numFmt w:val="bullet"/>
      <w:lvlText w:val="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53BC5"/>
    <w:multiLevelType w:val="hybridMultilevel"/>
    <w:tmpl w:val="539017CC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454AD"/>
    <w:multiLevelType w:val="hybridMultilevel"/>
    <w:tmpl w:val="5ABC77DA"/>
    <w:lvl w:ilvl="0" w:tplc="BC8CB776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BC8CB776">
      <w:start w:val="1"/>
      <w:numFmt w:val="bullet"/>
      <w:lvlText w:val=""/>
      <w:lvlJc w:val="left"/>
      <w:pPr>
        <w:ind w:left="1647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7163473"/>
    <w:multiLevelType w:val="hybridMultilevel"/>
    <w:tmpl w:val="0366C4CA"/>
    <w:lvl w:ilvl="0" w:tplc="6AC6A6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751C6"/>
    <w:multiLevelType w:val="hybridMultilevel"/>
    <w:tmpl w:val="DF0C69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C6AB7"/>
    <w:multiLevelType w:val="hybridMultilevel"/>
    <w:tmpl w:val="AABC703C"/>
    <w:lvl w:ilvl="0" w:tplc="D8385C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25170"/>
    <w:multiLevelType w:val="hybridMultilevel"/>
    <w:tmpl w:val="C1EAC2A2"/>
    <w:lvl w:ilvl="0" w:tplc="A156C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04978">
    <w:abstractNumId w:val="5"/>
  </w:num>
  <w:num w:numId="2" w16cid:durableId="1428845196">
    <w:abstractNumId w:val="8"/>
  </w:num>
  <w:num w:numId="3" w16cid:durableId="2109500036">
    <w:abstractNumId w:val="0"/>
  </w:num>
  <w:num w:numId="4" w16cid:durableId="362631672">
    <w:abstractNumId w:val="1"/>
  </w:num>
  <w:num w:numId="5" w16cid:durableId="1828979408">
    <w:abstractNumId w:val="15"/>
  </w:num>
  <w:num w:numId="6" w16cid:durableId="1914656015">
    <w:abstractNumId w:val="10"/>
  </w:num>
  <w:num w:numId="7" w16cid:durableId="772433034">
    <w:abstractNumId w:val="12"/>
  </w:num>
  <w:num w:numId="8" w16cid:durableId="1556043484">
    <w:abstractNumId w:val="13"/>
  </w:num>
  <w:num w:numId="9" w16cid:durableId="1129057926">
    <w:abstractNumId w:val="6"/>
  </w:num>
  <w:num w:numId="10" w16cid:durableId="1982493880">
    <w:abstractNumId w:val="11"/>
  </w:num>
  <w:num w:numId="11" w16cid:durableId="985285093">
    <w:abstractNumId w:val="3"/>
  </w:num>
  <w:num w:numId="12" w16cid:durableId="1817338731">
    <w:abstractNumId w:val="14"/>
  </w:num>
  <w:num w:numId="13" w16cid:durableId="1121805414">
    <w:abstractNumId w:val="9"/>
  </w:num>
  <w:num w:numId="14" w16cid:durableId="1700929911">
    <w:abstractNumId w:val="4"/>
  </w:num>
  <w:num w:numId="15" w16cid:durableId="882710663">
    <w:abstractNumId w:val="16"/>
  </w:num>
  <w:num w:numId="16" w16cid:durableId="1444228715">
    <w:abstractNumId w:val="2"/>
  </w:num>
  <w:num w:numId="17" w16cid:durableId="1871644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37"/>
    <w:rsid w:val="00001066"/>
    <w:rsid w:val="00001526"/>
    <w:rsid w:val="000015B6"/>
    <w:rsid w:val="0000284A"/>
    <w:rsid w:val="000129AD"/>
    <w:rsid w:val="00014ECC"/>
    <w:rsid w:val="00016834"/>
    <w:rsid w:val="000168C8"/>
    <w:rsid w:val="000218D3"/>
    <w:rsid w:val="00023205"/>
    <w:rsid w:val="00023AF6"/>
    <w:rsid w:val="000252C8"/>
    <w:rsid w:val="00025844"/>
    <w:rsid w:val="000305AA"/>
    <w:rsid w:val="000320DA"/>
    <w:rsid w:val="00033EC4"/>
    <w:rsid w:val="00034DA9"/>
    <w:rsid w:val="00035AE1"/>
    <w:rsid w:val="00042E04"/>
    <w:rsid w:val="00043C75"/>
    <w:rsid w:val="00044E6B"/>
    <w:rsid w:val="000503D2"/>
    <w:rsid w:val="00050E35"/>
    <w:rsid w:val="0005168F"/>
    <w:rsid w:val="00056ABE"/>
    <w:rsid w:val="00056C1D"/>
    <w:rsid w:val="00060133"/>
    <w:rsid w:val="00062EF4"/>
    <w:rsid w:val="000630AF"/>
    <w:rsid w:val="000633AA"/>
    <w:rsid w:val="00063784"/>
    <w:rsid w:val="000644DF"/>
    <w:rsid w:val="000666E3"/>
    <w:rsid w:val="00066AAB"/>
    <w:rsid w:val="00067959"/>
    <w:rsid w:val="00070D87"/>
    <w:rsid w:val="00073B24"/>
    <w:rsid w:val="000757BC"/>
    <w:rsid w:val="00075B92"/>
    <w:rsid w:val="00076A78"/>
    <w:rsid w:val="000817B4"/>
    <w:rsid w:val="00082ECA"/>
    <w:rsid w:val="00086C1A"/>
    <w:rsid w:val="00090131"/>
    <w:rsid w:val="0009203F"/>
    <w:rsid w:val="00093C79"/>
    <w:rsid w:val="00094898"/>
    <w:rsid w:val="000A04FB"/>
    <w:rsid w:val="000A07E8"/>
    <w:rsid w:val="000A16EC"/>
    <w:rsid w:val="000A34FA"/>
    <w:rsid w:val="000A4215"/>
    <w:rsid w:val="000A6505"/>
    <w:rsid w:val="000B0E59"/>
    <w:rsid w:val="000B336B"/>
    <w:rsid w:val="000B4E55"/>
    <w:rsid w:val="000B701B"/>
    <w:rsid w:val="000C0771"/>
    <w:rsid w:val="000C3C55"/>
    <w:rsid w:val="000C3E4B"/>
    <w:rsid w:val="000C4F59"/>
    <w:rsid w:val="000C55AA"/>
    <w:rsid w:val="000C7132"/>
    <w:rsid w:val="000C7786"/>
    <w:rsid w:val="000D0FCC"/>
    <w:rsid w:val="000D35F0"/>
    <w:rsid w:val="000D4D5F"/>
    <w:rsid w:val="000D6C26"/>
    <w:rsid w:val="000E1717"/>
    <w:rsid w:val="000E18F0"/>
    <w:rsid w:val="000E332E"/>
    <w:rsid w:val="000E4BA6"/>
    <w:rsid w:val="000F009E"/>
    <w:rsid w:val="000F049C"/>
    <w:rsid w:val="000F303F"/>
    <w:rsid w:val="000F4A27"/>
    <w:rsid w:val="000F5AED"/>
    <w:rsid w:val="00100954"/>
    <w:rsid w:val="00100FEA"/>
    <w:rsid w:val="0010310B"/>
    <w:rsid w:val="00103AFC"/>
    <w:rsid w:val="00106EEA"/>
    <w:rsid w:val="00110910"/>
    <w:rsid w:val="00121A00"/>
    <w:rsid w:val="00126A50"/>
    <w:rsid w:val="00127E99"/>
    <w:rsid w:val="00131C40"/>
    <w:rsid w:val="001344DA"/>
    <w:rsid w:val="00135D77"/>
    <w:rsid w:val="0013721C"/>
    <w:rsid w:val="001376BD"/>
    <w:rsid w:val="0014029F"/>
    <w:rsid w:val="001425CC"/>
    <w:rsid w:val="00142810"/>
    <w:rsid w:val="0014585A"/>
    <w:rsid w:val="00147A67"/>
    <w:rsid w:val="00155F3B"/>
    <w:rsid w:val="00157621"/>
    <w:rsid w:val="00167317"/>
    <w:rsid w:val="00167414"/>
    <w:rsid w:val="00176ABA"/>
    <w:rsid w:val="00177348"/>
    <w:rsid w:val="00180C1D"/>
    <w:rsid w:val="001817EA"/>
    <w:rsid w:val="001821B3"/>
    <w:rsid w:val="00186905"/>
    <w:rsid w:val="00186A6E"/>
    <w:rsid w:val="001875F7"/>
    <w:rsid w:val="00190AE2"/>
    <w:rsid w:val="001926E1"/>
    <w:rsid w:val="001963B3"/>
    <w:rsid w:val="001A40D1"/>
    <w:rsid w:val="001A6918"/>
    <w:rsid w:val="001B257E"/>
    <w:rsid w:val="001B2AA1"/>
    <w:rsid w:val="001B2B48"/>
    <w:rsid w:val="001B2CBF"/>
    <w:rsid w:val="001B2D10"/>
    <w:rsid w:val="001B4410"/>
    <w:rsid w:val="001B6193"/>
    <w:rsid w:val="001B649C"/>
    <w:rsid w:val="001B7A35"/>
    <w:rsid w:val="001C0018"/>
    <w:rsid w:val="001C01BD"/>
    <w:rsid w:val="001C39CA"/>
    <w:rsid w:val="001C4BAB"/>
    <w:rsid w:val="001C5B10"/>
    <w:rsid w:val="001C5FC0"/>
    <w:rsid w:val="001C635D"/>
    <w:rsid w:val="001C762F"/>
    <w:rsid w:val="001D0DE9"/>
    <w:rsid w:val="001D1CEC"/>
    <w:rsid w:val="001D2BD5"/>
    <w:rsid w:val="001D42C5"/>
    <w:rsid w:val="001D4D8A"/>
    <w:rsid w:val="001D6F8A"/>
    <w:rsid w:val="001E08EA"/>
    <w:rsid w:val="001E13EB"/>
    <w:rsid w:val="001E5272"/>
    <w:rsid w:val="001F3F18"/>
    <w:rsid w:val="001F49C3"/>
    <w:rsid w:val="001F6558"/>
    <w:rsid w:val="001F6F0C"/>
    <w:rsid w:val="00201E3F"/>
    <w:rsid w:val="00202219"/>
    <w:rsid w:val="0020222D"/>
    <w:rsid w:val="00202DF8"/>
    <w:rsid w:val="00203A1B"/>
    <w:rsid w:val="002063F3"/>
    <w:rsid w:val="00213CBC"/>
    <w:rsid w:val="00214FF1"/>
    <w:rsid w:val="00216BB0"/>
    <w:rsid w:val="0022242B"/>
    <w:rsid w:val="00227042"/>
    <w:rsid w:val="00230DD5"/>
    <w:rsid w:val="00230FC2"/>
    <w:rsid w:val="002326CC"/>
    <w:rsid w:val="00234B60"/>
    <w:rsid w:val="002469BB"/>
    <w:rsid w:val="00247376"/>
    <w:rsid w:val="002474E2"/>
    <w:rsid w:val="00247BBE"/>
    <w:rsid w:val="00252027"/>
    <w:rsid w:val="00252136"/>
    <w:rsid w:val="0025461D"/>
    <w:rsid w:val="002560C7"/>
    <w:rsid w:val="0025766C"/>
    <w:rsid w:val="00257BD6"/>
    <w:rsid w:val="00260C98"/>
    <w:rsid w:val="00261E33"/>
    <w:rsid w:val="002669F0"/>
    <w:rsid w:val="00266C8D"/>
    <w:rsid w:val="00271CD1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40A7"/>
    <w:rsid w:val="0028547C"/>
    <w:rsid w:val="0028561C"/>
    <w:rsid w:val="00287015"/>
    <w:rsid w:val="002907A0"/>
    <w:rsid w:val="00290D4C"/>
    <w:rsid w:val="00290DEB"/>
    <w:rsid w:val="002917BA"/>
    <w:rsid w:val="00291C91"/>
    <w:rsid w:val="002A0950"/>
    <w:rsid w:val="002A0CF2"/>
    <w:rsid w:val="002A17CC"/>
    <w:rsid w:val="002A27DD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B6569"/>
    <w:rsid w:val="002C1D02"/>
    <w:rsid w:val="002C449B"/>
    <w:rsid w:val="002C60B3"/>
    <w:rsid w:val="002C7210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94"/>
    <w:rsid w:val="002F70AF"/>
    <w:rsid w:val="00300FE2"/>
    <w:rsid w:val="003016D3"/>
    <w:rsid w:val="00302253"/>
    <w:rsid w:val="00302280"/>
    <w:rsid w:val="00302BDD"/>
    <w:rsid w:val="0030503F"/>
    <w:rsid w:val="00306A5B"/>
    <w:rsid w:val="00314B8A"/>
    <w:rsid w:val="00316205"/>
    <w:rsid w:val="00317FB2"/>
    <w:rsid w:val="00321A98"/>
    <w:rsid w:val="00321FBA"/>
    <w:rsid w:val="003265BC"/>
    <w:rsid w:val="00330BFF"/>
    <w:rsid w:val="0033542F"/>
    <w:rsid w:val="003374DC"/>
    <w:rsid w:val="00337E81"/>
    <w:rsid w:val="003402FD"/>
    <w:rsid w:val="00342CC4"/>
    <w:rsid w:val="00344A1E"/>
    <w:rsid w:val="00345F34"/>
    <w:rsid w:val="00346927"/>
    <w:rsid w:val="00350467"/>
    <w:rsid w:val="0035473D"/>
    <w:rsid w:val="00363DF4"/>
    <w:rsid w:val="00363E89"/>
    <w:rsid w:val="0036496A"/>
    <w:rsid w:val="00370446"/>
    <w:rsid w:val="0037284B"/>
    <w:rsid w:val="00372EB0"/>
    <w:rsid w:val="003778AD"/>
    <w:rsid w:val="00381A97"/>
    <w:rsid w:val="0038384D"/>
    <w:rsid w:val="0038553D"/>
    <w:rsid w:val="00385EE8"/>
    <w:rsid w:val="00391A31"/>
    <w:rsid w:val="0039366C"/>
    <w:rsid w:val="00394BE1"/>
    <w:rsid w:val="003A44B7"/>
    <w:rsid w:val="003A477D"/>
    <w:rsid w:val="003A504A"/>
    <w:rsid w:val="003B14BE"/>
    <w:rsid w:val="003B76F0"/>
    <w:rsid w:val="003B7C23"/>
    <w:rsid w:val="003C1DFD"/>
    <w:rsid w:val="003C40AE"/>
    <w:rsid w:val="003C680B"/>
    <w:rsid w:val="003D0233"/>
    <w:rsid w:val="003D0536"/>
    <w:rsid w:val="003D3BB7"/>
    <w:rsid w:val="003D3C0C"/>
    <w:rsid w:val="003D3DA9"/>
    <w:rsid w:val="003E02DF"/>
    <w:rsid w:val="003E15EB"/>
    <w:rsid w:val="003E2E16"/>
    <w:rsid w:val="003E62BD"/>
    <w:rsid w:val="003E7967"/>
    <w:rsid w:val="003F0E62"/>
    <w:rsid w:val="003F194D"/>
    <w:rsid w:val="003F609E"/>
    <w:rsid w:val="003F65B6"/>
    <w:rsid w:val="003F669E"/>
    <w:rsid w:val="003F77E3"/>
    <w:rsid w:val="0040108A"/>
    <w:rsid w:val="0040214B"/>
    <w:rsid w:val="004034AE"/>
    <w:rsid w:val="00406D5A"/>
    <w:rsid w:val="00407352"/>
    <w:rsid w:val="00407E2F"/>
    <w:rsid w:val="004100DF"/>
    <w:rsid w:val="004134DE"/>
    <w:rsid w:val="00414AE7"/>
    <w:rsid w:val="0042264F"/>
    <w:rsid w:val="004229A3"/>
    <w:rsid w:val="004244E5"/>
    <w:rsid w:val="00424C37"/>
    <w:rsid w:val="00425421"/>
    <w:rsid w:val="004259C2"/>
    <w:rsid w:val="00430916"/>
    <w:rsid w:val="00430A60"/>
    <w:rsid w:val="0043297F"/>
    <w:rsid w:val="00434B19"/>
    <w:rsid w:val="00435649"/>
    <w:rsid w:val="00435D31"/>
    <w:rsid w:val="0043694C"/>
    <w:rsid w:val="00443689"/>
    <w:rsid w:val="004441CC"/>
    <w:rsid w:val="004458E2"/>
    <w:rsid w:val="004473EE"/>
    <w:rsid w:val="00450314"/>
    <w:rsid w:val="00452F63"/>
    <w:rsid w:val="00453E8E"/>
    <w:rsid w:val="00457A1B"/>
    <w:rsid w:val="00457E47"/>
    <w:rsid w:val="00460FA3"/>
    <w:rsid w:val="00467019"/>
    <w:rsid w:val="004676C2"/>
    <w:rsid w:val="00470C02"/>
    <w:rsid w:val="004730EA"/>
    <w:rsid w:val="0047556C"/>
    <w:rsid w:val="00482CAB"/>
    <w:rsid w:val="0048523C"/>
    <w:rsid w:val="00485A5A"/>
    <w:rsid w:val="00485D60"/>
    <w:rsid w:val="00487A48"/>
    <w:rsid w:val="00490CC8"/>
    <w:rsid w:val="004912A0"/>
    <w:rsid w:val="0049247C"/>
    <w:rsid w:val="00493B32"/>
    <w:rsid w:val="00493B51"/>
    <w:rsid w:val="0049771F"/>
    <w:rsid w:val="004A11B3"/>
    <w:rsid w:val="004A1B17"/>
    <w:rsid w:val="004A1BA5"/>
    <w:rsid w:val="004A27AB"/>
    <w:rsid w:val="004A2AE4"/>
    <w:rsid w:val="004A3626"/>
    <w:rsid w:val="004A6EFB"/>
    <w:rsid w:val="004B0192"/>
    <w:rsid w:val="004B1EFC"/>
    <w:rsid w:val="004B2210"/>
    <w:rsid w:val="004B2449"/>
    <w:rsid w:val="004B3BCD"/>
    <w:rsid w:val="004B6BC6"/>
    <w:rsid w:val="004B7C1E"/>
    <w:rsid w:val="004B7DD6"/>
    <w:rsid w:val="004C0737"/>
    <w:rsid w:val="004C5782"/>
    <w:rsid w:val="004C5EBC"/>
    <w:rsid w:val="004C7DF8"/>
    <w:rsid w:val="004D0F96"/>
    <w:rsid w:val="004D18B0"/>
    <w:rsid w:val="004D437A"/>
    <w:rsid w:val="004D570A"/>
    <w:rsid w:val="004D7E5E"/>
    <w:rsid w:val="004E09F6"/>
    <w:rsid w:val="004E11AD"/>
    <w:rsid w:val="004E2398"/>
    <w:rsid w:val="004E2806"/>
    <w:rsid w:val="004E4851"/>
    <w:rsid w:val="004E6CA0"/>
    <w:rsid w:val="004F2103"/>
    <w:rsid w:val="004F4A7F"/>
    <w:rsid w:val="004F58AE"/>
    <w:rsid w:val="004F5C1D"/>
    <w:rsid w:val="004F6711"/>
    <w:rsid w:val="00500BC7"/>
    <w:rsid w:val="00500F0D"/>
    <w:rsid w:val="0050159A"/>
    <w:rsid w:val="00504223"/>
    <w:rsid w:val="00505D69"/>
    <w:rsid w:val="0050771D"/>
    <w:rsid w:val="00510C52"/>
    <w:rsid w:val="005126B2"/>
    <w:rsid w:val="005132C0"/>
    <w:rsid w:val="00513666"/>
    <w:rsid w:val="00513DD0"/>
    <w:rsid w:val="005148BF"/>
    <w:rsid w:val="00516C82"/>
    <w:rsid w:val="00517CFF"/>
    <w:rsid w:val="00523B48"/>
    <w:rsid w:val="00525FB6"/>
    <w:rsid w:val="00526772"/>
    <w:rsid w:val="00526DC7"/>
    <w:rsid w:val="005270F9"/>
    <w:rsid w:val="00530332"/>
    <w:rsid w:val="00533A64"/>
    <w:rsid w:val="005366B0"/>
    <w:rsid w:val="005433E8"/>
    <w:rsid w:val="00545F3C"/>
    <w:rsid w:val="00547006"/>
    <w:rsid w:val="00551DE6"/>
    <w:rsid w:val="005527DC"/>
    <w:rsid w:val="005529EC"/>
    <w:rsid w:val="00556076"/>
    <w:rsid w:val="0055613E"/>
    <w:rsid w:val="0055747F"/>
    <w:rsid w:val="00557B08"/>
    <w:rsid w:val="00562C36"/>
    <w:rsid w:val="0056331D"/>
    <w:rsid w:val="00564BE0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679"/>
    <w:rsid w:val="005B298B"/>
    <w:rsid w:val="005B57B1"/>
    <w:rsid w:val="005C2461"/>
    <w:rsid w:val="005C3FC7"/>
    <w:rsid w:val="005C4E86"/>
    <w:rsid w:val="005D0892"/>
    <w:rsid w:val="005D0920"/>
    <w:rsid w:val="005D1584"/>
    <w:rsid w:val="005D1679"/>
    <w:rsid w:val="005D27EC"/>
    <w:rsid w:val="005D2D4B"/>
    <w:rsid w:val="005D418E"/>
    <w:rsid w:val="005D6B2A"/>
    <w:rsid w:val="005E1AA0"/>
    <w:rsid w:val="005E336E"/>
    <w:rsid w:val="005E6C29"/>
    <w:rsid w:val="005F1022"/>
    <w:rsid w:val="005F1FDD"/>
    <w:rsid w:val="005F2902"/>
    <w:rsid w:val="005F3F13"/>
    <w:rsid w:val="005F4627"/>
    <w:rsid w:val="005F69F2"/>
    <w:rsid w:val="006028A7"/>
    <w:rsid w:val="006032D9"/>
    <w:rsid w:val="00606BE9"/>
    <w:rsid w:val="006127FE"/>
    <w:rsid w:val="006232D4"/>
    <w:rsid w:val="00623890"/>
    <w:rsid w:val="00624638"/>
    <w:rsid w:val="00624858"/>
    <w:rsid w:val="0062623B"/>
    <w:rsid w:val="00626F2B"/>
    <w:rsid w:val="00630981"/>
    <w:rsid w:val="00631F4D"/>
    <w:rsid w:val="006325BD"/>
    <w:rsid w:val="00635CB2"/>
    <w:rsid w:val="00636E2E"/>
    <w:rsid w:val="006371EE"/>
    <w:rsid w:val="00637861"/>
    <w:rsid w:val="006407ED"/>
    <w:rsid w:val="00650D99"/>
    <w:rsid w:val="00653E3F"/>
    <w:rsid w:val="0065483B"/>
    <w:rsid w:val="00655FA8"/>
    <w:rsid w:val="0065613A"/>
    <w:rsid w:val="0065712F"/>
    <w:rsid w:val="006605FF"/>
    <w:rsid w:val="00661B8B"/>
    <w:rsid w:val="00665750"/>
    <w:rsid w:val="00665CD1"/>
    <w:rsid w:val="00666979"/>
    <w:rsid w:val="0067177C"/>
    <w:rsid w:val="006729E8"/>
    <w:rsid w:val="006774D2"/>
    <w:rsid w:val="006807AF"/>
    <w:rsid w:val="00680D70"/>
    <w:rsid w:val="0068376D"/>
    <w:rsid w:val="006838AE"/>
    <w:rsid w:val="00684559"/>
    <w:rsid w:val="00691B6C"/>
    <w:rsid w:val="00695B6F"/>
    <w:rsid w:val="006A46F6"/>
    <w:rsid w:val="006A6078"/>
    <w:rsid w:val="006B1BBF"/>
    <w:rsid w:val="006B2A92"/>
    <w:rsid w:val="006B45C4"/>
    <w:rsid w:val="006B79C3"/>
    <w:rsid w:val="006B7C6A"/>
    <w:rsid w:val="006B7F3B"/>
    <w:rsid w:val="006C03F7"/>
    <w:rsid w:val="006C188F"/>
    <w:rsid w:val="006C5C48"/>
    <w:rsid w:val="006C6444"/>
    <w:rsid w:val="006C7E73"/>
    <w:rsid w:val="006D35CC"/>
    <w:rsid w:val="006D5702"/>
    <w:rsid w:val="006D5A5D"/>
    <w:rsid w:val="006D7F37"/>
    <w:rsid w:val="006E0969"/>
    <w:rsid w:val="006E0F83"/>
    <w:rsid w:val="006E1345"/>
    <w:rsid w:val="006E29C3"/>
    <w:rsid w:val="006E44D5"/>
    <w:rsid w:val="006E4CDF"/>
    <w:rsid w:val="006E53A7"/>
    <w:rsid w:val="006E5729"/>
    <w:rsid w:val="006E7120"/>
    <w:rsid w:val="006E7570"/>
    <w:rsid w:val="006E7AE4"/>
    <w:rsid w:val="006E7B7A"/>
    <w:rsid w:val="006F0079"/>
    <w:rsid w:val="006F1E47"/>
    <w:rsid w:val="006F201A"/>
    <w:rsid w:val="006F2568"/>
    <w:rsid w:val="006F378E"/>
    <w:rsid w:val="006F4BFA"/>
    <w:rsid w:val="00700F24"/>
    <w:rsid w:val="00701C73"/>
    <w:rsid w:val="007031B7"/>
    <w:rsid w:val="00703472"/>
    <w:rsid w:val="00706C2E"/>
    <w:rsid w:val="007138B3"/>
    <w:rsid w:val="00714299"/>
    <w:rsid w:val="0071575A"/>
    <w:rsid w:val="007173D9"/>
    <w:rsid w:val="00717522"/>
    <w:rsid w:val="00727911"/>
    <w:rsid w:val="00730AE4"/>
    <w:rsid w:val="007332CF"/>
    <w:rsid w:val="00734090"/>
    <w:rsid w:val="007405EC"/>
    <w:rsid w:val="00742949"/>
    <w:rsid w:val="00742EF8"/>
    <w:rsid w:val="00744D70"/>
    <w:rsid w:val="00750F47"/>
    <w:rsid w:val="00754724"/>
    <w:rsid w:val="007547C4"/>
    <w:rsid w:val="00754879"/>
    <w:rsid w:val="00755F63"/>
    <w:rsid w:val="00762384"/>
    <w:rsid w:val="00762EC1"/>
    <w:rsid w:val="00763790"/>
    <w:rsid w:val="00764BE2"/>
    <w:rsid w:val="0076585F"/>
    <w:rsid w:val="007678CF"/>
    <w:rsid w:val="00767F1E"/>
    <w:rsid w:val="007731DC"/>
    <w:rsid w:val="00774570"/>
    <w:rsid w:val="00775BDB"/>
    <w:rsid w:val="0077748E"/>
    <w:rsid w:val="00777B93"/>
    <w:rsid w:val="007816B9"/>
    <w:rsid w:val="00786ADE"/>
    <w:rsid w:val="00786DC7"/>
    <w:rsid w:val="007907E6"/>
    <w:rsid w:val="00791A55"/>
    <w:rsid w:val="00791E7B"/>
    <w:rsid w:val="00792C93"/>
    <w:rsid w:val="00794125"/>
    <w:rsid w:val="007941BD"/>
    <w:rsid w:val="00794694"/>
    <w:rsid w:val="00794A62"/>
    <w:rsid w:val="00794C1E"/>
    <w:rsid w:val="00796AC8"/>
    <w:rsid w:val="007A0E45"/>
    <w:rsid w:val="007A2F9D"/>
    <w:rsid w:val="007B03CF"/>
    <w:rsid w:val="007B1268"/>
    <w:rsid w:val="007B1F5B"/>
    <w:rsid w:val="007B3CA8"/>
    <w:rsid w:val="007B55DA"/>
    <w:rsid w:val="007B673A"/>
    <w:rsid w:val="007B7206"/>
    <w:rsid w:val="007C0024"/>
    <w:rsid w:val="007C3E01"/>
    <w:rsid w:val="007C5C07"/>
    <w:rsid w:val="007C7D93"/>
    <w:rsid w:val="007D0D7B"/>
    <w:rsid w:val="007D18C1"/>
    <w:rsid w:val="007D2FFC"/>
    <w:rsid w:val="007E157D"/>
    <w:rsid w:val="007E1E19"/>
    <w:rsid w:val="007E377B"/>
    <w:rsid w:val="007E5C5F"/>
    <w:rsid w:val="007E69CF"/>
    <w:rsid w:val="007F1A11"/>
    <w:rsid w:val="007F2C69"/>
    <w:rsid w:val="007F3002"/>
    <w:rsid w:val="007F4478"/>
    <w:rsid w:val="007F4577"/>
    <w:rsid w:val="007F72BF"/>
    <w:rsid w:val="008000D6"/>
    <w:rsid w:val="00805588"/>
    <w:rsid w:val="008063E9"/>
    <w:rsid w:val="00806605"/>
    <w:rsid w:val="008074F6"/>
    <w:rsid w:val="00807811"/>
    <w:rsid w:val="00816F09"/>
    <w:rsid w:val="008218CB"/>
    <w:rsid w:val="00823B28"/>
    <w:rsid w:val="00825F54"/>
    <w:rsid w:val="00827059"/>
    <w:rsid w:val="008313B6"/>
    <w:rsid w:val="0083288F"/>
    <w:rsid w:val="00833212"/>
    <w:rsid w:val="0083637D"/>
    <w:rsid w:val="008423B2"/>
    <w:rsid w:val="008423F0"/>
    <w:rsid w:val="00844C51"/>
    <w:rsid w:val="00850D66"/>
    <w:rsid w:val="00851F99"/>
    <w:rsid w:val="008530EC"/>
    <w:rsid w:val="008548EA"/>
    <w:rsid w:val="00856D53"/>
    <w:rsid w:val="00857512"/>
    <w:rsid w:val="008603E4"/>
    <w:rsid w:val="00860679"/>
    <w:rsid w:val="00862277"/>
    <w:rsid w:val="00862B8B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82AC0"/>
    <w:rsid w:val="00882ACE"/>
    <w:rsid w:val="00883FD7"/>
    <w:rsid w:val="00885A99"/>
    <w:rsid w:val="00890681"/>
    <w:rsid w:val="008938C7"/>
    <w:rsid w:val="00894003"/>
    <w:rsid w:val="008947A8"/>
    <w:rsid w:val="00894BC5"/>
    <w:rsid w:val="008970BF"/>
    <w:rsid w:val="008977EA"/>
    <w:rsid w:val="008A0B92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C6E87"/>
    <w:rsid w:val="008D1451"/>
    <w:rsid w:val="008D26C4"/>
    <w:rsid w:val="008D2E04"/>
    <w:rsid w:val="008D32F5"/>
    <w:rsid w:val="008D381D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50B"/>
    <w:rsid w:val="0090169E"/>
    <w:rsid w:val="00904733"/>
    <w:rsid w:val="00907542"/>
    <w:rsid w:val="009101B3"/>
    <w:rsid w:val="0091067F"/>
    <w:rsid w:val="00913527"/>
    <w:rsid w:val="00914B54"/>
    <w:rsid w:val="0091565C"/>
    <w:rsid w:val="00920223"/>
    <w:rsid w:val="00921E61"/>
    <w:rsid w:val="00924AFE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5EB9"/>
    <w:rsid w:val="0095668E"/>
    <w:rsid w:val="00960054"/>
    <w:rsid w:val="00960115"/>
    <w:rsid w:val="00964B05"/>
    <w:rsid w:val="00964F9A"/>
    <w:rsid w:val="00965D42"/>
    <w:rsid w:val="00971F56"/>
    <w:rsid w:val="00972A5C"/>
    <w:rsid w:val="00972E5C"/>
    <w:rsid w:val="00972F67"/>
    <w:rsid w:val="009733B8"/>
    <w:rsid w:val="00973463"/>
    <w:rsid w:val="009737B0"/>
    <w:rsid w:val="0097639B"/>
    <w:rsid w:val="0098037C"/>
    <w:rsid w:val="00983996"/>
    <w:rsid w:val="00984669"/>
    <w:rsid w:val="00984996"/>
    <w:rsid w:val="00986375"/>
    <w:rsid w:val="00986BB5"/>
    <w:rsid w:val="00990A4F"/>
    <w:rsid w:val="0099209A"/>
    <w:rsid w:val="009920D8"/>
    <w:rsid w:val="00995E0B"/>
    <w:rsid w:val="009A1325"/>
    <w:rsid w:val="009A22FC"/>
    <w:rsid w:val="009A5477"/>
    <w:rsid w:val="009A6FF0"/>
    <w:rsid w:val="009A7E3F"/>
    <w:rsid w:val="009A7FBD"/>
    <w:rsid w:val="009B3138"/>
    <w:rsid w:val="009B618B"/>
    <w:rsid w:val="009B74A2"/>
    <w:rsid w:val="009C2F3F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51A"/>
    <w:rsid w:val="009D7988"/>
    <w:rsid w:val="009E1891"/>
    <w:rsid w:val="009E1FBF"/>
    <w:rsid w:val="009E2768"/>
    <w:rsid w:val="009E314E"/>
    <w:rsid w:val="009E6AC6"/>
    <w:rsid w:val="009F0866"/>
    <w:rsid w:val="009F12C9"/>
    <w:rsid w:val="009F2E69"/>
    <w:rsid w:val="009F5863"/>
    <w:rsid w:val="009F61F4"/>
    <w:rsid w:val="009F7464"/>
    <w:rsid w:val="00A05801"/>
    <w:rsid w:val="00A07C94"/>
    <w:rsid w:val="00A109A7"/>
    <w:rsid w:val="00A15833"/>
    <w:rsid w:val="00A17CAD"/>
    <w:rsid w:val="00A277D9"/>
    <w:rsid w:val="00A30C47"/>
    <w:rsid w:val="00A33D09"/>
    <w:rsid w:val="00A352BE"/>
    <w:rsid w:val="00A36D84"/>
    <w:rsid w:val="00A36EDF"/>
    <w:rsid w:val="00A37A1E"/>
    <w:rsid w:val="00A37C04"/>
    <w:rsid w:val="00A414CD"/>
    <w:rsid w:val="00A4384D"/>
    <w:rsid w:val="00A46753"/>
    <w:rsid w:val="00A46B35"/>
    <w:rsid w:val="00A46F0F"/>
    <w:rsid w:val="00A507C1"/>
    <w:rsid w:val="00A508B3"/>
    <w:rsid w:val="00A50DE1"/>
    <w:rsid w:val="00A54E8D"/>
    <w:rsid w:val="00A56115"/>
    <w:rsid w:val="00A57C94"/>
    <w:rsid w:val="00A61AA6"/>
    <w:rsid w:val="00A61AF0"/>
    <w:rsid w:val="00A65747"/>
    <w:rsid w:val="00A70FD0"/>
    <w:rsid w:val="00A7115D"/>
    <w:rsid w:val="00A771C9"/>
    <w:rsid w:val="00A80082"/>
    <w:rsid w:val="00A80B05"/>
    <w:rsid w:val="00A82817"/>
    <w:rsid w:val="00A838F0"/>
    <w:rsid w:val="00A942B3"/>
    <w:rsid w:val="00A944EA"/>
    <w:rsid w:val="00A94BB3"/>
    <w:rsid w:val="00AA3C50"/>
    <w:rsid w:val="00AA5838"/>
    <w:rsid w:val="00AA6C10"/>
    <w:rsid w:val="00AB0A11"/>
    <w:rsid w:val="00AB1426"/>
    <w:rsid w:val="00AB1F5E"/>
    <w:rsid w:val="00AB2B51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4467"/>
    <w:rsid w:val="00AD5BF6"/>
    <w:rsid w:val="00AE5620"/>
    <w:rsid w:val="00AE5EF5"/>
    <w:rsid w:val="00AF17B9"/>
    <w:rsid w:val="00AF2869"/>
    <w:rsid w:val="00AF31DC"/>
    <w:rsid w:val="00AF3A69"/>
    <w:rsid w:val="00AF5451"/>
    <w:rsid w:val="00B0150E"/>
    <w:rsid w:val="00B04DD3"/>
    <w:rsid w:val="00B0535E"/>
    <w:rsid w:val="00B05B94"/>
    <w:rsid w:val="00B07127"/>
    <w:rsid w:val="00B10DBA"/>
    <w:rsid w:val="00B11514"/>
    <w:rsid w:val="00B17357"/>
    <w:rsid w:val="00B21910"/>
    <w:rsid w:val="00B22D11"/>
    <w:rsid w:val="00B25D80"/>
    <w:rsid w:val="00B26BF5"/>
    <w:rsid w:val="00B270B0"/>
    <w:rsid w:val="00B270BB"/>
    <w:rsid w:val="00B279AE"/>
    <w:rsid w:val="00B352BD"/>
    <w:rsid w:val="00B35C93"/>
    <w:rsid w:val="00B41775"/>
    <w:rsid w:val="00B437FF"/>
    <w:rsid w:val="00B43822"/>
    <w:rsid w:val="00B43944"/>
    <w:rsid w:val="00B439C7"/>
    <w:rsid w:val="00B45162"/>
    <w:rsid w:val="00B4637A"/>
    <w:rsid w:val="00B505BB"/>
    <w:rsid w:val="00B51558"/>
    <w:rsid w:val="00B55CE5"/>
    <w:rsid w:val="00B56116"/>
    <w:rsid w:val="00B56EC4"/>
    <w:rsid w:val="00B57B47"/>
    <w:rsid w:val="00B60E0E"/>
    <w:rsid w:val="00B6125F"/>
    <w:rsid w:val="00B619AC"/>
    <w:rsid w:val="00B64AA5"/>
    <w:rsid w:val="00B65976"/>
    <w:rsid w:val="00B72F92"/>
    <w:rsid w:val="00B73E8F"/>
    <w:rsid w:val="00B82DA4"/>
    <w:rsid w:val="00B8372D"/>
    <w:rsid w:val="00B84EDD"/>
    <w:rsid w:val="00B85853"/>
    <w:rsid w:val="00B85FF5"/>
    <w:rsid w:val="00B87F69"/>
    <w:rsid w:val="00B90E46"/>
    <w:rsid w:val="00B91430"/>
    <w:rsid w:val="00B91F0B"/>
    <w:rsid w:val="00BA0381"/>
    <w:rsid w:val="00BA2A8F"/>
    <w:rsid w:val="00BA2E00"/>
    <w:rsid w:val="00BA4638"/>
    <w:rsid w:val="00BA535C"/>
    <w:rsid w:val="00BA6A8C"/>
    <w:rsid w:val="00BB07EC"/>
    <w:rsid w:val="00BB0E6F"/>
    <w:rsid w:val="00BB2532"/>
    <w:rsid w:val="00BB27D0"/>
    <w:rsid w:val="00BB2E12"/>
    <w:rsid w:val="00BB3ED4"/>
    <w:rsid w:val="00BB406B"/>
    <w:rsid w:val="00BB7D65"/>
    <w:rsid w:val="00BC1DBE"/>
    <w:rsid w:val="00BC461A"/>
    <w:rsid w:val="00BD23AA"/>
    <w:rsid w:val="00BD2544"/>
    <w:rsid w:val="00BD2A5F"/>
    <w:rsid w:val="00BD71DE"/>
    <w:rsid w:val="00BE3ED0"/>
    <w:rsid w:val="00BE4F48"/>
    <w:rsid w:val="00BE5DE5"/>
    <w:rsid w:val="00BF0127"/>
    <w:rsid w:val="00BF12B2"/>
    <w:rsid w:val="00BF205E"/>
    <w:rsid w:val="00BF3073"/>
    <w:rsid w:val="00BF3340"/>
    <w:rsid w:val="00BF3B93"/>
    <w:rsid w:val="00BF4291"/>
    <w:rsid w:val="00BF43FF"/>
    <w:rsid w:val="00BF518B"/>
    <w:rsid w:val="00C0061F"/>
    <w:rsid w:val="00C024C8"/>
    <w:rsid w:val="00C05A00"/>
    <w:rsid w:val="00C05EBF"/>
    <w:rsid w:val="00C05F50"/>
    <w:rsid w:val="00C0669C"/>
    <w:rsid w:val="00C0752F"/>
    <w:rsid w:val="00C07AB6"/>
    <w:rsid w:val="00C12646"/>
    <w:rsid w:val="00C14760"/>
    <w:rsid w:val="00C1604E"/>
    <w:rsid w:val="00C1727D"/>
    <w:rsid w:val="00C3420E"/>
    <w:rsid w:val="00C345E3"/>
    <w:rsid w:val="00C41FEE"/>
    <w:rsid w:val="00C42359"/>
    <w:rsid w:val="00C433EF"/>
    <w:rsid w:val="00C434A0"/>
    <w:rsid w:val="00C45FE4"/>
    <w:rsid w:val="00C463BC"/>
    <w:rsid w:val="00C54C59"/>
    <w:rsid w:val="00C54CA3"/>
    <w:rsid w:val="00C56181"/>
    <w:rsid w:val="00C5637B"/>
    <w:rsid w:val="00C6049A"/>
    <w:rsid w:val="00C62F2F"/>
    <w:rsid w:val="00C65E14"/>
    <w:rsid w:val="00C66373"/>
    <w:rsid w:val="00C7069D"/>
    <w:rsid w:val="00C70E22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020C"/>
    <w:rsid w:val="00C91354"/>
    <w:rsid w:val="00C9195B"/>
    <w:rsid w:val="00C95B37"/>
    <w:rsid w:val="00C96C75"/>
    <w:rsid w:val="00CA1287"/>
    <w:rsid w:val="00CA63DA"/>
    <w:rsid w:val="00CB096F"/>
    <w:rsid w:val="00CB2C4E"/>
    <w:rsid w:val="00CB2D92"/>
    <w:rsid w:val="00CB47AE"/>
    <w:rsid w:val="00CB4BB5"/>
    <w:rsid w:val="00CB532F"/>
    <w:rsid w:val="00CC090F"/>
    <w:rsid w:val="00CC161C"/>
    <w:rsid w:val="00CC1B4E"/>
    <w:rsid w:val="00CC3C8A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1FE1"/>
    <w:rsid w:val="00CF202C"/>
    <w:rsid w:val="00CF4308"/>
    <w:rsid w:val="00CF73A6"/>
    <w:rsid w:val="00D10E64"/>
    <w:rsid w:val="00D14611"/>
    <w:rsid w:val="00D16888"/>
    <w:rsid w:val="00D17687"/>
    <w:rsid w:val="00D242DD"/>
    <w:rsid w:val="00D27D4F"/>
    <w:rsid w:val="00D27E25"/>
    <w:rsid w:val="00D30A4D"/>
    <w:rsid w:val="00D33542"/>
    <w:rsid w:val="00D350AB"/>
    <w:rsid w:val="00D355E3"/>
    <w:rsid w:val="00D3727F"/>
    <w:rsid w:val="00D417B0"/>
    <w:rsid w:val="00D44F73"/>
    <w:rsid w:val="00D548A8"/>
    <w:rsid w:val="00D60CF0"/>
    <w:rsid w:val="00D60E5E"/>
    <w:rsid w:val="00D6167E"/>
    <w:rsid w:val="00D620B0"/>
    <w:rsid w:val="00D65593"/>
    <w:rsid w:val="00D65BBC"/>
    <w:rsid w:val="00D674CC"/>
    <w:rsid w:val="00D67913"/>
    <w:rsid w:val="00D73CE7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62AC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0389"/>
    <w:rsid w:val="00DA2AFB"/>
    <w:rsid w:val="00DA3104"/>
    <w:rsid w:val="00DA3BA4"/>
    <w:rsid w:val="00DA62DF"/>
    <w:rsid w:val="00DB03C7"/>
    <w:rsid w:val="00DB0582"/>
    <w:rsid w:val="00DB2CD6"/>
    <w:rsid w:val="00DB49A5"/>
    <w:rsid w:val="00DB632E"/>
    <w:rsid w:val="00DB654F"/>
    <w:rsid w:val="00DC27A1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DF2C8D"/>
    <w:rsid w:val="00DF67AC"/>
    <w:rsid w:val="00E013B2"/>
    <w:rsid w:val="00E042F5"/>
    <w:rsid w:val="00E04B32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4034"/>
    <w:rsid w:val="00E247CE"/>
    <w:rsid w:val="00E270EA"/>
    <w:rsid w:val="00E30618"/>
    <w:rsid w:val="00E31A5C"/>
    <w:rsid w:val="00E32D08"/>
    <w:rsid w:val="00E330BD"/>
    <w:rsid w:val="00E35C99"/>
    <w:rsid w:val="00E37374"/>
    <w:rsid w:val="00E40968"/>
    <w:rsid w:val="00E4098B"/>
    <w:rsid w:val="00E457E5"/>
    <w:rsid w:val="00E57528"/>
    <w:rsid w:val="00E57DEC"/>
    <w:rsid w:val="00E6321B"/>
    <w:rsid w:val="00E63ED4"/>
    <w:rsid w:val="00E65BF9"/>
    <w:rsid w:val="00E67018"/>
    <w:rsid w:val="00E7258C"/>
    <w:rsid w:val="00E72B5E"/>
    <w:rsid w:val="00E72CA3"/>
    <w:rsid w:val="00E77512"/>
    <w:rsid w:val="00E8080A"/>
    <w:rsid w:val="00E81049"/>
    <w:rsid w:val="00E81532"/>
    <w:rsid w:val="00E840DF"/>
    <w:rsid w:val="00E84F69"/>
    <w:rsid w:val="00E85448"/>
    <w:rsid w:val="00E90B57"/>
    <w:rsid w:val="00E90D47"/>
    <w:rsid w:val="00E91FC8"/>
    <w:rsid w:val="00E96FA6"/>
    <w:rsid w:val="00E979DC"/>
    <w:rsid w:val="00EA456B"/>
    <w:rsid w:val="00EA5F25"/>
    <w:rsid w:val="00EA7080"/>
    <w:rsid w:val="00EA7C0D"/>
    <w:rsid w:val="00EB1C5F"/>
    <w:rsid w:val="00EB742F"/>
    <w:rsid w:val="00EB7FC0"/>
    <w:rsid w:val="00EC07E4"/>
    <w:rsid w:val="00EC5B0A"/>
    <w:rsid w:val="00EC6EB4"/>
    <w:rsid w:val="00ED07F0"/>
    <w:rsid w:val="00ED0C1F"/>
    <w:rsid w:val="00ED1854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CE1"/>
    <w:rsid w:val="00EF6F9A"/>
    <w:rsid w:val="00F0249B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5FB"/>
    <w:rsid w:val="00F2784F"/>
    <w:rsid w:val="00F27D67"/>
    <w:rsid w:val="00F3225C"/>
    <w:rsid w:val="00F33557"/>
    <w:rsid w:val="00F3357D"/>
    <w:rsid w:val="00F34D61"/>
    <w:rsid w:val="00F352B0"/>
    <w:rsid w:val="00F364F0"/>
    <w:rsid w:val="00F37EB0"/>
    <w:rsid w:val="00F436B9"/>
    <w:rsid w:val="00F4392C"/>
    <w:rsid w:val="00F45C04"/>
    <w:rsid w:val="00F465FA"/>
    <w:rsid w:val="00F46601"/>
    <w:rsid w:val="00F47A5A"/>
    <w:rsid w:val="00F47B74"/>
    <w:rsid w:val="00F51CF5"/>
    <w:rsid w:val="00F52D98"/>
    <w:rsid w:val="00F52FBD"/>
    <w:rsid w:val="00F5378B"/>
    <w:rsid w:val="00F54D8E"/>
    <w:rsid w:val="00F5544F"/>
    <w:rsid w:val="00F568A0"/>
    <w:rsid w:val="00F57031"/>
    <w:rsid w:val="00F60DE1"/>
    <w:rsid w:val="00F6119F"/>
    <w:rsid w:val="00F63186"/>
    <w:rsid w:val="00F633A2"/>
    <w:rsid w:val="00F63628"/>
    <w:rsid w:val="00F6397C"/>
    <w:rsid w:val="00F63F9D"/>
    <w:rsid w:val="00F6644C"/>
    <w:rsid w:val="00F66523"/>
    <w:rsid w:val="00F70797"/>
    <w:rsid w:val="00F715D8"/>
    <w:rsid w:val="00F742C2"/>
    <w:rsid w:val="00F74E69"/>
    <w:rsid w:val="00F762BF"/>
    <w:rsid w:val="00F77FE0"/>
    <w:rsid w:val="00F84CD9"/>
    <w:rsid w:val="00F876EF"/>
    <w:rsid w:val="00F90BCA"/>
    <w:rsid w:val="00F90CC3"/>
    <w:rsid w:val="00F928CF"/>
    <w:rsid w:val="00F93150"/>
    <w:rsid w:val="00F944C3"/>
    <w:rsid w:val="00F97462"/>
    <w:rsid w:val="00FA147F"/>
    <w:rsid w:val="00FA2773"/>
    <w:rsid w:val="00FA2F1C"/>
    <w:rsid w:val="00FA4F12"/>
    <w:rsid w:val="00FA5978"/>
    <w:rsid w:val="00FA6EF4"/>
    <w:rsid w:val="00FA75CF"/>
    <w:rsid w:val="00FB08DB"/>
    <w:rsid w:val="00FB1AC4"/>
    <w:rsid w:val="00FB46B4"/>
    <w:rsid w:val="00FB4705"/>
    <w:rsid w:val="00FB734B"/>
    <w:rsid w:val="00FC3BB3"/>
    <w:rsid w:val="00FC3C03"/>
    <w:rsid w:val="00FE143E"/>
    <w:rsid w:val="00FE1D5F"/>
    <w:rsid w:val="00FE1DA8"/>
    <w:rsid w:val="00FE2D37"/>
    <w:rsid w:val="00FE2FD6"/>
    <w:rsid w:val="00FE3690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C320E"/>
  <w15:chartTrackingRefBased/>
  <w15:docId w15:val="{A2247701-55B1-41FA-9FF3-FBAAC26E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1FE1"/>
    <w:pPr>
      <w:spacing w:after="0" w:line="269" w:lineRule="auto"/>
    </w:pPr>
    <w:rPr>
      <w:rFonts w:eastAsia="Times New Roman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iPriority w:val="99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FC3BB3"/>
    <w:pPr>
      <w:numPr>
        <w:numId w:val="2"/>
      </w:numPr>
      <w:spacing w:before="60" w:after="60"/>
      <w:ind w:left="476" w:right="238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FC3BB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  <w:style w:type="paragraph" w:customStyle="1" w:styleId="Geenafstand1">
    <w:name w:val="Geen afstand1"/>
    <w:uiPriority w:val="1"/>
    <w:qFormat/>
    <w:rsid w:val="000D6C2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Geenafstand">
    <w:name w:val="No Spacing"/>
    <w:uiPriority w:val="99"/>
    <w:qFormat/>
    <w:rsid w:val="006E134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Lijstalinea1">
    <w:name w:val="Lijstalinea1"/>
    <w:basedOn w:val="Standaard"/>
    <w:uiPriority w:val="34"/>
    <w:qFormat/>
    <w:rsid w:val="008D2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2557-3B5B-4C1E-BAE3-1E21A911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Aelbrecht Jana</dc:creator>
  <cp:keywords/>
  <dc:description/>
  <cp:lastModifiedBy>De Jaegher Annelies</cp:lastModifiedBy>
  <cp:revision>2</cp:revision>
  <cp:lastPrinted>2021-12-21T14:51:00Z</cp:lastPrinted>
  <dcterms:created xsi:type="dcterms:W3CDTF">2023-02-13T14:43:00Z</dcterms:created>
  <dcterms:modified xsi:type="dcterms:W3CDTF">2023-02-13T14:43:00Z</dcterms:modified>
</cp:coreProperties>
</file>