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Default="004134DE" w:rsidP="00F47B74">
            <w:pPr>
              <w:pStyle w:val="Kop1"/>
              <w:outlineLvl w:val="0"/>
            </w:pPr>
            <w:bookmarkStart w:id="0" w:name="_GoBack"/>
            <w:bookmarkEnd w:id="0"/>
            <w:r w:rsidRPr="004134DE">
              <w:t>Toestemmingsformulier</w:t>
            </w:r>
          </w:p>
          <w:p w:rsidR="006C03F7" w:rsidRPr="006C03F7" w:rsidRDefault="000D6C26" w:rsidP="00F47B74">
            <w:pPr>
              <w:pStyle w:val="Kop2"/>
              <w:framePr w:hSpace="0" w:wrap="auto" w:vAnchor="margin" w:yAlign="inline"/>
              <w:outlineLvl w:val="1"/>
            </w:pPr>
            <w:r>
              <w:t>Diagnostisch</w:t>
            </w:r>
            <w:r w:rsidR="006E7570" w:rsidRPr="006E7570">
              <w:t xml:space="preserve"> genetisch onderzoek</w:t>
            </w:r>
          </w:p>
        </w:tc>
      </w:tr>
      <w:tr w:rsidR="0035473D" w:rsidRPr="00631F4D"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0F5AED" w:rsidRDefault="0035473D" w:rsidP="00F47B74">
            <w:pPr>
              <w:pStyle w:val="Kop1"/>
              <w:outlineLvl w:val="0"/>
            </w:pPr>
          </w:p>
        </w:tc>
      </w:tr>
      <w:tr w:rsidR="00C84EDE" w:rsidRPr="00631F4D"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rsidR="00C84EDE" w:rsidRPr="000F5AED" w:rsidRDefault="00C84EDE" w:rsidP="00964F9A"/>
        </w:tc>
      </w:tr>
    </w:tbl>
    <w:p w:rsidR="00142810" w:rsidRPr="00833212" w:rsidRDefault="00142810" w:rsidP="00142810">
      <w:pPr>
        <w:rPr>
          <w:snapToGrid w:val="0"/>
          <w:lang w:eastAsia="nl-NL"/>
        </w:rPr>
      </w:pPr>
    </w:p>
    <w:p w:rsidR="006C6444" w:rsidRPr="00833212" w:rsidRDefault="006C6444" w:rsidP="00CF1FE1">
      <w:pPr>
        <w:rPr>
          <w:snapToGrid w:val="0"/>
          <w:lang w:eastAsia="nl-NL"/>
        </w:rPr>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951"/>
        <w:gridCol w:w="594"/>
        <w:gridCol w:w="350"/>
        <w:gridCol w:w="9"/>
        <w:gridCol w:w="591"/>
        <w:gridCol w:w="236"/>
        <w:gridCol w:w="952"/>
        <w:gridCol w:w="236"/>
        <w:gridCol w:w="952"/>
        <w:gridCol w:w="122"/>
        <w:gridCol w:w="354"/>
        <w:gridCol w:w="952"/>
        <w:gridCol w:w="3692"/>
        <w:gridCol w:w="10"/>
      </w:tblGrid>
      <w:tr w:rsidR="002669F0" w:rsidTr="001B4410">
        <w:trPr>
          <w:gridAfter w:val="1"/>
          <w:wAfter w:w="10" w:type="dxa"/>
          <w:trHeight w:val="238"/>
        </w:trPr>
        <w:tc>
          <w:tcPr>
            <w:tcW w:w="4993" w:type="dxa"/>
            <w:gridSpan w:val="10"/>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rsidR="002669F0" w:rsidRDefault="002669F0" w:rsidP="00773904">
            <w:pPr>
              <w:pStyle w:val="UZTabelkop"/>
              <w:spacing w:line="240" w:lineRule="auto"/>
            </w:pPr>
            <w:r w:rsidRPr="002669F0">
              <w:t>patiëntgegevens</w:t>
            </w:r>
          </w:p>
        </w:tc>
        <w:tc>
          <w:tcPr>
            <w:tcW w:w="4998" w:type="dxa"/>
            <w:gridSpan w:val="3"/>
            <w:tcBorders>
              <w:top w:val="single" w:sz="4" w:space="0" w:color="1E64C8"/>
              <w:left w:val="nil"/>
              <w:bottom w:val="single" w:sz="4" w:space="0" w:color="1E64C8"/>
            </w:tcBorders>
            <w:shd w:val="clear" w:color="auto" w:fill="DDE9F9"/>
            <w:tcMar>
              <w:left w:w="119" w:type="dxa"/>
              <w:right w:w="119" w:type="dxa"/>
            </w:tcMar>
            <w:vAlign w:val="center"/>
          </w:tcPr>
          <w:p w:rsidR="002669F0" w:rsidRPr="00B87F69" w:rsidRDefault="00090131" w:rsidP="00B87F69">
            <w:pPr>
              <w:pStyle w:val="UZTabelkop"/>
              <w:spacing w:line="240" w:lineRule="auto"/>
              <w:jc w:val="right"/>
            </w:pPr>
            <w:r>
              <w:rPr>
                <w:caps w:val="0"/>
              </w:rPr>
              <w:t>V</w:t>
            </w:r>
            <w:r w:rsidR="002669F0" w:rsidRPr="00B87F69">
              <w:rPr>
                <w:caps w:val="0"/>
              </w:rPr>
              <w:t>ul in of kleef adrema</w:t>
            </w:r>
          </w:p>
        </w:tc>
      </w:tr>
      <w:tr w:rsidR="00856D53" w:rsidRPr="00F5378B" w:rsidTr="001B4410">
        <w:trPr>
          <w:gridAfter w:val="1"/>
          <w:wAfter w:w="10" w:type="dxa"/>
          <w:trHeight w:hRule="exact" w:val="340"/>
        </w:trPr>
        <w:tc>
          <w:tcPr>
            <w:tcW w:w="1895" w:type="dxa"/>
            <w:gridSpan w:val="3"/>
            <w:tcBorders>
              <w:top w:val="single" w:sz="4" w:space="0" w:color="1E64C8"/>
              <w:bottom w:val="nil"/>
              <w:right w:val="nil"/>
            </w:tcBorders>
            <w:tcMar>
              <w:top w:w="119" w:type="dxa"/>
              <w:left w:w="0" w:type="dxa"/>
              <w:bottom w:w="0" w:type="dxa"/>
              <w:right w:w="0" w:type="dxa"/>
            </w:tcMar>
            <w:vAlign w:val="bottom"/>
          </w:tcPr>
          <w:p w:rsidR="00856D53" w:rsidRPr="00F5378B" w:rsidRDefault="00C9020C" w:rsidP="00924AFE">
            <w:pPr>
              <w:pStyle w:val="UZInfotitel"/>
              <w:spacing w:line="240" w:lineRule="auto"/>
              <w:rPr>
                <w:sz w:val="19"/>
                <w:szCs w:val="19"/>
              </w:rPr>
            </w:pPr>
            <w:r>
              <w:rPr>
                <w:sz w:val="19"/>
                <w:szCs w:val="19"/>
              </w:rPr>
              <w:t>v</w:t>
            </w:r>
            <w:r w:rsidRPr="00B352BD">
              <w:rPr>
                <w:sz w:val="19"/>
                <w:szCs w:val="19"/>
              </w:rPr>
              <w:t>oornaam en naam</w:t>
            </w:r>
          </w:p>
        </w:tc>
        <w:tc>
          <w:tcPr>
            <w:tcW w:w="8096" w:type="dxa"/>
            <w:gridSpan w:val="10"/>
            <w:tcBorders>
              <w:top w:val="single" w:sz="4" w:space="0" w:color="1E64C8"/>
              <w:left w:val="nil"/>
              <w:bottom w:val="single" w:sz="2" w:space="0" w:color="808080"/>
            </w:tcBorders>
            <w:tcMar>
              <w:top w:w="119" w:type="dxa"/>
            </w:tcMar>
            <w:vAlign w:val="bottom"/>
          </w:tcPr>
          <w:p w:rsidR="00856D53" w:rsidRPr="00F5378B" w:rsidRDefault="00856D53" w:rsidP="00924AFE">
            <w:pPr>
              <w:pStyle w:val="UZInfobody"/>
              <w:rPr>
                <w:sz w:val="19"/>
                <w:szCs w:val="19"/>
              </w:rPr>
            </w:pPr>
          </w:p>
        </w:tc>
      </w:tr>
      <w:tr w:rsidR="00B352BD" w:rsidRPr="00F5378B" w:rsidTr="00D27D4F">
        <w:trPr>
          <w:gridAfter w:val="1"/>
          <w:wAfter w:w="10" w:type="dxa"/>
          <w:trHeight w:hRule="exact" w:val="340"/>
        </w:trPr>
        <w:tc>
          <w:tcPr>
            <w:tcW w:w="1545" w:type="dxa"/>
            <w:gridSpan w:val="2"/>
            <w:vMerge w:val="restart"/>
            <w:tcBorders>
              <w:top w:val="nil"/>
              <w:right w:val="nil"/>
            </w:tcBorders>
            <w:tcMar>
              <w:top w:w="113" w:type="dxa"/>
              <w:left w:w="0" w:type="dxa"/>
              <w:bottom w:w="0" w:type="dxa"/>
              <w:right w:w="0" w:type="dxa"/>
            </w:tcMar>
            <w:vAlign w:val="center"/>
          </w:tcPr>
          <w:p w:rsidR="00B352BD" w:rsidRPr="00F5378B" w:rsidRDefault="00C9020C" w:rsidP="00924AFE">
            <w:pPr>
              <w:pStyle w:val="UZInfotitel"/>
              <w:spacing w:line="240" w:lineRule="auto"/>
              <w:rPr>
                <w:sz w:val="19"/>
                <w:szCs w:val="19"/>
              </w:rPr>
            </w:pPr>
            <w:r>
              <w:rPr>
                <w:sz w:val="19"/>
                <w:szCs w:val="19"/>
              </w:rPr>
              <w:t>geboorted</w:t>
            </w:r>
            <w:r w:rsidRPr="00F5378B">
              <w:rPr>
                <w:sz w:val="19"/>
                <w:szCs w:val="19"/>
              </w:rPr>
              <w:t>atum</w:t>
            </w:r>
          </w:p>
        </w:tc>
        <w:tc>
          <w:tcPr>
            <w:tcW w:w="950" w:type="dxa"/>
            <w:gridSpan w:val="3"/>
            <w:tcBorders>
              <w:top w:val="nil"/>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476" w:type="dxa"/>
            <w:gridSpan w:val="2"/>
            <w:tcBorders>
              <w:top w:val="single" w:sz="2" w:space="0" w:color="808080"/>
              <w:left w:val="nil"/>
              <w:bottom w:val="nil"/>
              <w:right w:val="nil"/>
            </w:tcBorders>
            <w:tcMar>
              <w:left w:w="0" w:type="dxa"/>
              <w:right w:w="0" w:type="dxa"/>
            </w:tcMar>
            <w:vAlign w:val="center"/>
          </w:tcPr>
          <w:p w:rsidR="00B352BD" w:rsidRPr="00F5378B" w:rsidRDefault="00B352BD" w:rsidP="00924AFE">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single" w:sz="2" w:space="0" w:color="808080"/>
              <w:left w:val="nil"/>
              <w:bottom w:val="nil"/>
            </w:tcBorders>
            <w:vAlign w:val="bottom"/>
          </w:tcPr>
          <w:p w:rsidR="00B352BD" w:rsidRPr="00F5378B" w:rsidRDefault="00B352BD" w:rsidP="00924AFE">
            <w:pPr>
              <w:pStyle w:val="UZInfobody"/>
              <w:rPr>
                <w:sz w:val="19"/>
                <w:szCs w:val="19"/>
              </w:rPr>
            </w:pPr>
          </w:p>
        </w:tc>
      </w:tr>
      <w:tr w:rsidR="00B352BD" w:rsidRPr="00F5378B" w:rsidTr="001B4410">
        <w:trPr>
          <w:gridAfter w:val="1"/>
          <w:wAfter w:w="10" w:type="dxa"/>
          <w:trHeight w:hRule="exact" w:val="136"/>
        </w:trPr>
        <w:tc>
          <w:tcPr>
            <w:tcW w:w="1545" w:type="dxa"/>
            <w:gridSpan w:val="2"/>
            <w:vMerge/>
            <w:tcBorders>
              <w:bottom w:val="nil"/>
              <w:right w:val="nil"/>
            </w:tcBorders>
            <w:tcMar>
              <w:top w:w="85" w:type="dxa"/>
              <w:left w:w="0" w:type="dxa"/>
              <w:bottom w:w="0" w:type="dxa"/>
              <w:right w:w="0" w:type="dxa"/>
            </w:tcMar>
            <w:vAlign w:val="bottom"/>
          </w:tcPr>
          <w:p w:rsidR="00B352BD" w:rsidRPr="00F5378B" w:rsidRDefault="00B352BD" w:rsidP="00924AFE">
            <w:pPr>
              <w:pStyle w:val="UZInfotitel"/>
              <w:spacing w:line="240" w:lineRule="auto"/>
              <w:rPr>
                <w:sz w:val="19"/>
                <w:szCs w:val="19"/>
              </w:rPr>
            </w:pPr>
          </w:p>
        </w:tc>
        <w:tc>
          <w:tcPr>
            <w:tcW w:w="950" w:type="dxa"/>
            <w:gridSpan w:val="3"/>
            <w:tcBorders>
              <w:top w:val="single" w:sz="2" w:space="0" w:color="808080"/>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476" w:type="dxa"/>
            <w:gridSpan w:val="2"/>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nil"/>
              <w:left w:val="nil"/>
              <w:bottom w:val="nil"/>
            </w:tcBorders>
            <w:vAlign w:val="bottom"/>
          </w:tcPr>
          <w:p w:rsidR="00B352BD" w:rsidRPr="00F5378B" w:rsidRDefault="00B352BD" w:rsidP="00924AFE">
            <w:pPr>
              <w:pStyle w:val="UZInfobody"/>
              <w:rPr>
                <w:sz w:val="19"/>
                <w:szCs w:val="19"/>
              </w:rPr>
            </w:pPr>
          </w:p>
        </w:tc>
      </w:tr>
      <w:tr w:rsidR="00856D53" w:rsidTr="001B4410">
        <w:tc>
          <w:tcPr>
            <w:tcW w:w="951" w:type="dxa"/>
            <w:tcBorders>
              <w:top w:val="nil"/>
              <w:bottom w:val="nil"/>
              <w:right w:val="nil"/>
            </w:tcBorders>
            <w:tcMar>
              <w:top w:w="62" w:type="dxa"/>
              <w:left w:w="0" w:type="dxa"/>
              <w:bottom w:w="0" w:type="dxa"/>
              <w:right w:w="0" w:type="dxa"/>
            </w:tcMar>
            <w:vAlign w:val="bottom"/>
          </w:tcPr>
          <w:p w:rsidR="00856D53" w:rsidRPr="00F5378B" w:rsidRDefault="00C9020C" w:rsidP="00924AFE">
            <w:pPr>
              <w:pStyle w:val="UZInfotitel"/>
              <w:spacing w:line="240" w:lineRule="auto"/>
              <w:rPr>
                <w:sz w:val="19"/>
                <w:szCs w:val="19"/>
              </w:rPr>
            </w:pPr>
            <w:r>
              <w:rPr>
                <w:sz w:val="19"/>
                <w:szCs w:val="19"/>
              </w:rPr>
              <w:t>adres</w:t>
            </w:r>
          </w:p>
        </w:tc>
        <w:tc>
          <w:tcPr>
            <w:tcW w:w="9050" w:type="dxa"/>
            <w:gridSpan w:val="13"/>
            <w:tcBorders>
              <w:top w:val="nil"/>
              <w:left w:val="nil"/>
              <w:bottom w:val="single" w:sz="2" w:space="0" w:color="808080"/>
            </w:tcBorders>
            <w:tcMar>
              <w:top w:w="62" w:type="dxa"/>
            </w:tcMar>
            <w:vAlign w:val="bottom"/>
          </w:tcPr>
          <w:p w:rsidR="00856D53" w:rsidRPr="00F5378B" w:rsidRDefault="00856D53" w:rsidP="00924AFE">
            <w:pPr>
              <w:pStyle w:val="UZInfobody"/>
              <w:rPr>
                <w:sz w:val="19"/>
                <w:szCs w:val="19"/>
              </w:rPr>
            </w:pPr>
          </w:p>
        </w:tc>
      </w:tr>
      <w:tr w:rsidR="00F928CF" w:rsidTr="00AA5838">
        <w:tc>
          <w:tcPr>
            <w:tcW w:w="951" w:type="dxa"/>
            <w:tcBorders>
              <w:top w:val="nil"/>
              <w:bottom w:val="nil"/>
              <w:right w:val="nil"/>
            </w:tcBorders>
            <w:tcMar>
              <w:top w:w="113" w:type="dxa"/>
              <w:left w:w="0" w:type="dxa"/>
              <w:bottom w:w="0" w:type="dxa"/>
              <w:right w:w="0" w:type="dxa"/>
            </w:tcMar>
            <w:vAlign w:val="bottom"/>
          </w:tcPr>
          <w:p w:rsidR="00F928CF" w:rsidRDefault="00F928CF" w:rsidP="00F275FB">
            <w:pPr>
              <w:pStyle w:val="UZInfobody"/>
            </w:pPr>
          </w:p>
        </w:tc>
        <w:tc>
          <w:tcPr>
            <w:tcW w:w="9050" w:type="dxa"/>
            <w:gridSpan w:val="13"/>
            <w:tcBorders>
              <w:top w:val="nil"/>
              <w:left w:val="nil"/>
              <w:bottom w:val="single" w:sz="2" w:space="0" w:color="808080"/>
            </w:tcBorders>
            <w:tcMar>
              <w:top w:w="113" w:type="dxa"/>
            </w:tcMar>
            <w:vAlign w:val="bottom"/>
          </w:tcPr>
          <w:p w:rsidR="00F928CF" w:rsidRPr="00F5378B" w:rsidRDefault="00F928CF" w:rsidP="00F275FB">
            <w:pPr>
              <w:pStyle w:val="UZInfobody"/>
            </w:pPr>
          </w:p>
        </w:tc>
      </w:tr>
      <w:tr w:rsidR="00856D53" w:rsidTr="00066AAB">
        <w:trPr>
          <w:gridAfter w:val="1"/>
          <w:wAfter w:w="10" w:type="dxa"/>
        </w:trPr>
        <w:tc>
          <w:tcPr>
            <w:tcW w:w="9991" w:type="dxa"/>
            <w:gridSpan w:val="13"/>
            <w:tcBorders>
              <w:top w:val="nil"/>
              <w:bottom w:val="nil"/>
            </w:tcBorders>
            <w:tcMar>
              <w:top w:w="238" w:type="dxa"/>
              <w:left w:w="0" w:type="dxa"/>
              <w:bottom w:w="0" w:type="dxa"/>
              <w:right w:w="0" w:type="dxa"/>
            </w:tcMar>
            <w:vAlign w:val="bottom"/>
          </w:tcPr>
          <w:p w:rsidR="00856D53" w:rsidRPr="002F7094" w:rsidRDefault="002F7094" w:rsidP="00924AFE">
            <w:pPr>
              <w:pStyle w:val="UZTabelkop"/>
              <w:spacing w:line="240" w:lineRule="auto"/>
            </w:pPr>
            <w:r w:rsidRPr="002F7094">
              <w:t>i</w:t>
            </w:r>
            <w:r w:rsidR="0043297F" w:rsidRPr="002F7094">
              <w:rPr>
                <w:caps w:val="0"/>
              </w:rPr>
              <w:t>ndien van toepassing: naam van de ouder of voogd</w:t>
            </w:r>
          </w:p>
        </w:tc>
      </w:tr>
      <w:tr w:rsidR="004E11AD" w:rsidTr="00964B05">
        <w:trPr>
          <w:trHeight w:val="266"/>
        </w:trPr>
        <w:tc>
          <w:tcPr>
            <w:tcW w:w="1904" w:type="dxa"/>
            <w:gridSpan w:val="4"/>
            <w:tcBorders>
              <w:top w:val="nil"/>
              <w:bottom w:val="nil"/>
              <w:right w:val="nil"/>
            </w:tcBorders>
            <w:tcMar>
              <w:top w:w="85" w:type="dxa"/>
              <w:left w:w="0" w:type="dxa"/>
              <w:bottom w:w="0" w:type="dxa"/>
              <w:right w:w="0" w:type="dxa"/>
            </w:tcMar>
            <w:vAlign w:val="bottom"/>
          </w:tcPr>
          <w:p w:rsidR="004E11AD" w:rsidRPr="00F5378B" w:rsidRDefault="004E11AD" w:rsidP="00924AFE">
            <w:pPr>
              <w:pStyle w:val="UZInfotitel"/>
              <w:spacing w:line="240" w:lineRule="auto"/>
              <w:rPr>
                <w:sz w:val="19"/>
                <w:szCs w:val="19"/>
              </w:rPr>
            </w:pPr>
            <w:r>
              <w:rPr>
                <w:sz w:val="19"/>
                <w:szCs w:val="19"/>
              </w:rPr>
              <w:t>v</w:t>
            </w:r>
            <w:r w:rsidRPr="00B352BD">
              <w:rPr>
                <w:sz w:val="19"/>
                <w:szCs w:val="19"/>
              </w:rPr>
              <w:t>oornaam en naam</w:t>
            </w:r>
          </w:p>
        </w:tc>
        <w:tc>
          <w:tcPr>
            <w:tcW w:w="8097" w:type="dxa"/>
            <w:gridSpan w:val="10"/>
            <w:tcBorders>
              <w:top w:val="nil"/>
              <w:left w:val="nil"/>
              <w:bottom w:val="single" w:sz="2" w:space="0" w:color="808080"/>
            </w:tcBorders>
            <w:tcMar>
              <w:top w:w="85" w:type="dxa"/>
            </w:tcMar>
            <w:vAlign w:val="bottom"/>
          </w:tcPr>
          <w:p w:rsidR="004E11AD" w:rsidRPr="00F5378B" w:rsidRDefault="004E11AD" w:rsidP="00924AFE">
            <w:pPr>
              <w:pStyle w:val="UZInfobody"/>
              <w:rPr>
                <w:sz w:val="19"/>
                <w:szCs w:val="19"/>
              </w:rPr>
            </w:pPr>
          </w:p>
        </w:tc>
      </w:tr>
      <w:tr w:rsidR="004E11AD" w:rsidTr="0098037C">
        <w:trPr>
          <w:trHeight w:val="265"/>
        </w:trPr>
        <w:tc>
          <w:tcPr>
            <w:tcW w:w="951" w:type="dxa"/>
            <w:tcBorders>
              <w:top w:val="nil"/>
              <w:bottom w:val="nil"/>
              <w:right w:val="nil"/>
            </w:tcBorders>
            <w:tcMar>
              <w:top w:w="85" w:type="dxa"/>
              <w:left w:w="0" w:type="dxa"/>
              <w:bottom w:w="0" w:type="dxa"/>
              <w:right w:w="0" w:type="dxa"/>
            </w:tcMar>
            <w:vAlign w:val="bottom"/>
          </w:tcPr>
          <w:p w:rsidR="004E11AD" w:rsidRPr="00F5378B" w:rsidRDefault="004E11AD" w:rsidP="00924AFE">
            <w:pPr>
              <w:pStyle w:val="UZInfotitel"/>
              <w:spacing w:line="240" w:lineRule="auto"/>
              <w:rPr>
                <w:sz w:val="19"/>
                <w:szCs w:val="19"/>
              </w:rPr>
            </w:pPr>
            <w:r>
              <w:rPr>
                <w:sz w:val="19"/>
                <w:szCs w:val="19"/>
              </w:rPr>
              <w:t>adres</w:t>
            </w:r>
          </w:p>
        </w:tc>
        <w:tc>
          <w:tcPr>
            <w:tcW w:w="9048" w:type="dxa"/>
            <w:gridSpan w:val="13"/>
            <w:tcBorders>
              <w:top w:val="nil"/>
              <w:left w:val="nil"/>
              <w:bottom w:val="single" w:sz="2" w:space="0" w:color="808080"/>
            </w:tcBorders>
            <w:tcMar>
              <w:top w:w="85" w:type="dxa"/>
            </w:tcMar>
            <w:vAlign w:val="bottom"/>
          </w:tcPr>
          <w:p w:rsidR="004E11AD" w:rsidRPr="00F5378B" w:rsidRDefault="004E11AD" w:rsidP="00924AFE">
            <w:pPr>
              <w:pStyle w:val="UZInfobody"/>
              <w:rPr>
                <w:sz w:val="19"/>
                <w:szCs w:val="19"/>
              </w:rPr>
            </w:pPr>
          </w:p>
        </w:tc>
      </w:tr>
      <w:tr w:rsidR="007D18C1" w:rsidTr="00147A67">
        <w:trPr>
          <w:trHeight w:val="265"/>
        </w:trPr>
        <w:tc>
          <w:tcPr>
            <w:tcW w:w="951" w:type="dxa"/>
            <w:tcBorders>
              <w:top w:val="nil"/>
              <w:bottom w:val="nil"/>
              <w:right w:val="nil"/>
            </w:tcBorders>
            <w:tcMar>
              <w:top w:w="85" w:type="dxa"/>
              <w:left w:w="0" w:type="dxa"/>
              <w:bottom w:w="0" w:type="dxa"/>
              <w:right w:w="0" w:type="dxa"/>
            </w:tcMar>
            <w:vAlign w:val="bottom"/>
          </w:tcPr>
          <w:p w:rsidR="007D18C1" w:rsidRDefault="007D18C1" w:rsidP="00924AFE">
            <w:pPr>
              <w:pStyle w:val="UZInfotitel"/>
              <w:spacing w:line="240" w:lineRule="auto"/>
              <w:rPr>
                <w:sz w:val="19"/>
                <w:szCs w:val="19"/>
              </w:rPr>
            </w:pPr>
          </w:p>
        </w:tc>
        <w:tc>
          <w:tcPr>
            <w:tcW w:w="9048" w:type="dxa"/>
            <w:gridSpan w:val="13"/>
            <w:tcBorders>
              <w:top w:val="single" w:sz="2" w:space="0" w:color="808080"/>
              <w:left w:val="nil"/>
              <w:bottom w:val="single" w:sz="2" w:space="0" w:color="808080"/>
            </w:tcBorders>
            <w:tcMar>
              <w:top w:w="85" w:type="dxa"/>
            </w:tcMar>
            <w:vAlign w:val="bottom"/>
          </w:tcPr>
          <w:p w:rsidR="007D18C1" w:rsidRPr="00F5378B" w:rsidRDefault="007D18C1" w:rsidP="00924AFE">
            <w:pPr>
              <w:pStyle w:val="UZInfobody"/>
              <w:rPr>
                <w:sz w:val="19"/>
                <w:szCs w:val="19"/>
              </w:rPr>
            </w:pPr>
          </w:p>
        </w:tc>
      </w:tr>
      <w:tr w:rsidR="005D2D4B" w:rsidTr="00147A67">
        <w:trPr>
          <w:trHeight w:val="265"/>
        </w:trPr>
        <w:tc>
          <w:tcPr>
            <w:tcW w:w="951" w:type="dxa"/>
            <w:tcBorders>
              <w:top w:val="nil"/>
              <w:bottom w:val="single" w:sz="4" w:space="0" w:color="1E64C8"/>
              <w:right w:val="nil"/>
            </w:tcBorders>
            <w:tcMar>
              <w:top w:w="85" w:type="dxa"/>
              <w:left w:w="0" w:type="dxa"/>
              <w:bottom w:w="0" w:type="dxa"/>
              <w:right w:w="0" w:type="dxa"/>
            </w:tcMar>
            <w:vAlign w:val="bottom"/>
          </w:tcPr>
          <w:p w:rsidR="005D2D4B" w:rsidRDefault="005D2D4B" w:rsidP="00924AFE">
            <w:pPr>
              <w:pStyle w:val="UZInfotitel"/>
              <w:spacing w:line="240" w:lineRule="auto"/>
              <w:rPr>
                <w:sz w:val="19"/>
                <w:szCs w:val="19"/>
              </w:rPr>
            </w:pPr>
          </w:p>
        </w:tc>
        <w:tc>
          <w:tcPr>
            <w:tcW w:w="9048" w:type="dxa"/>
            <w:gridSpan w:val="13"/>
            <w:tcBorders>
              <w:top w:val="single" w:sz="2" w:space="0" w:color="808080"/>
              <w:left w:val="nil"/>
              <w:bottom w:val="single" w:sz="4" w:space="0" w:color="1E64C8"/>
            </w:tcBorders>
            <w:tcMar>
              <w:top w:w="85" w:type="dxa"/>
            </w:tcMar>
            <w:vAlign w:val="bottom"/>
          </w:tcPr>
          <w:p w:rsidR="005D2D4B" w:rsidRPr="00F5378B" w:rsidRDefault="005D2D4B" w:rsidP="00924AFE">
            <w:pPr>
              <w:pStyle w:val="UZInfobody"/>
              <w:rPr>
                <w:sz w:val="19"/>
                <w:szCs w:val="19"/>
              </w:rPr>
            </w:pPr>
          </w:p>
        </w:tc>
      </w:tr>
    </w:tbl>
    <w:p w:rsidR="00856D53" w:rsidRDefault="00856D53" w:rsidP="00833212">
      <w:pPr>
        <w:rPr>
          <w:snapToGrid w:val="0"/>
          <w:lang w:eastAsia="nl-NL"/>
        </w:rPr>
      </w:pPr>
    </w:p>
    <w:p w:rsidR="00856D53" w:rsidRDefault="00856D53" w:rsidP="00DC27A1">
      <w:pPr>
        <w:rPr>
          <w:snapToGrid w:val="0"/>
          <w:lang w:eastAsia="nl-NL"/>
        </w:rPr>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4167"/>
        <w:gridCol w:w="119"/>
        <w:gridCol w:w="5715"/>
      </w:tblGrid>
      <w:tr w:rsidR="002A0950" w:rsidRPr="00F5378B" w:rsidTr="000D6C26">
        <w:trPr>
          <w:trHeight w:val="373"/>
        </w:trPr>
        <w:tc>
          <w:tcPr>
            <w:tcW w:w="4167" w:type="dxa"/>
            <w:tcBorders>
              <w:top w:val="nil"/>
              <w:bottom w:val="nil"/>
              <w:right w:val="nil"/>
            </w:tcBorders>
            <w:tcMar>
              <w:left w:w="0" w:type="dxa"/>
              <w:bottom w:w="0" w:type="dxa"/>
              <w:right w:w="0" w:type="dxa"/>
            </w:tcMar>
            <w:vAlign w:val="bottom"/>
          </w:tcPr>
          <w:p w:rsidR="002A0950" w:rsidRPr="00F5378B" w:rsidRDefault="002A0950" w:rsidP="009F2E69">
            <w:pPr>
              <w:rPr>
                <w:sz w:val="19"/>
                <w:szCs w:val="19"/>
              </w:rPr>
            </w:pPr>
            <w:r w:rsidRPr="005F2902">
              <w:rPr>
                <w:snapToGrid w:val="0"/>
                <w:lang w:eastAsia="nl-NL"/>
              </w:rPr>
              <w:t>Ik verklaar hierbij dat ik werd voorgelicht door</w:t>
            </w:r>
          </w:p>
        </w:tc>
        <w:tc>
          <w:tcPr>
            <w:tcW w:w="5834" w:type="dxa"/>
            <w:gridSpan w:val="2"/>
            <w:tcBorders>
              <w:top w:val="nil"/>
              <w:left w:val="nil"/>
              <w:bottom w:val="single" w:sz="2" w:space="0" w:color="808080"/>
            </w:tcBorders>
            <w:vAlign w:val="bottom"/>
          </w:tcPr>
          <w:p w:rsidR="002A0950" w:rsidRPr="00F5378B" w:rsidRDefault="002A0950" w:rsidP="009F2E69">
            <w:pPr>
              <w:pStyle w:val="UZInfobody"/>
              <w:rPr>
                <w:sz w:val="19"/>
                <w:szCs w:val="19"/>
              </w:rPr>
            </w:pPr>
          </w:p>
        </w:tc>
      </w:tr>
      <w:tr w:rsidR="00042E04" w:rsidRPr="00F5378B" w:rsidTr="00E6321B">
        <w:tc>
          <w:tcPr>
            <w:tcW w:w="10001" w:type="dxa"/>
            <w:gridSpan w:val="3"/>
            <w:tcBorders>
              <w:top w:val="nil"/>
              <w:bottom w:val="nil"/>
            </w:tcBorders>
            <w:tcMar>
              <w:top w:w="119" w:type="dxa"/>
              <w:left w:w="0" w:type="dxa"/>
              <w:bottom w:w="0" w:type="dxa"/>
              <w:right w:w="0" w:type="dxa"/>
            </w:tcMar>
            <w:vAlign w:val="bottom"/>
          </w:tcPr>
          <w:p w:rsidR="00042E04" w:rsidRPr="00042E04" w:rsidRDefault="000D6C26" w:rsidP="00E6321B">
            <w:pPr>
              <w:rPr>
                <w:snapToGrid w:val="0"/>
                <w:lang w:eastAsia="nl-NL"/>
              </w:rPr>
            </w:pPr>
            <w:r>
              <w:rPr>
                <w:snapToGrid w:val="0"/>
                <w:lang w:eastAsia="nl-NL"/>
              </w:rPr>
              <w:t xml:space="preserve">over het uitvoeren van een </w:t>
            </w:r>
            <w:r w:rsidR="00042E04" w:rsidRPr="005F2902">
              <w:rPr>
                <w:snapToGrid w:val="0"/>
                <w:lang w:eastAsia="nl-NL"/>
              </w:rPr>
              <w:t>genetisch onderzoek voor de aandoening</w:t>
            </w:r>
            <w:r>
              <w:rPr>
                <w:snapToGrid w:val="0"/>
                <w:lang w:eastAsia="nl-NL"/>
              </w:rPr>
              <w:t xml:space="preserve"> of vraagstelling</w:t>
            </w:r>
            <w:r w:rsidR="00042E04" w:rsidRPr="005F2902">
              <w:rPr>
                <w:snapToGrid w:val="0"/>
                <w:lang w:eastAsia="nl-NL"/>
              </w:rPr>
              <w:t>:</w:t>
            </w:r>
          </w:p>
        </w:tc>
      </w:tr>
      <w:tr w:rsidR="00042E04" w:rsidRPr="00F5378B" w:rsidTr="009E1FBF">
        <w:tc>
          <w:tcPr>
            <w:tcW w:w="4286" w:type="dxa"/>
            <w:gridSpan w:val="2"/>
            <w:tcBorders>
              <w:top w:val="nil"/>
              <w:bottom w:val="single" w:sz="2" w:space="0" w:color="808080"/>
              <w:right w:val="nil"/>
            </w:tcBorders>
            <w:tcMar>
              <w:top w:w="62" w:type="dxa"/>
              <w:left w:w="0" w:type="dxa"/>
              <w:bottom w:w="0" w:type="dxa"/>
              <w:right w:w="0" w:type="dxa"/>
            </w:tcMar>
            <w:vAlign w:val="bottom"/>
          </w:tcPr>
          <w:p w:rsidR="00042E04" w:rsidRPr="005F2902" w:rsidRDefault="00042E04" w:rsidP="00042E04">
            <w:pPr>
              <w:rPr>
                <w:snapToGrid w:val="0"/>
                <w:lang w:eastAsia="nl-NL"/>
              </w:rPr>
            </w:pPr>
          </w:p>
        </w:tc>
        <w:tc>
          <w:tcPr>
            <w:tcW w:w="5715" w:type="dxa"/>
            <w:tcBorders>
              <w:top w:val="nil"/>
              <w:left w:val="nil"/>
              <w:bottom w:val="single" w:sz="2" w:space="0" w:color="808080"/>
            </w:tcBorders>
            <w:tcMar>
              <w:top w:w="62" w:type="dxa"/>
            </w:tcMar>
            <w:vAlign w:val="bottom"/>
          </w:tcPr>
          <w:p w:rsidR="00042E04" w:rsidRPr="00F5378B" w:rsidRDefault="00042E04" w:rsidP="00042E04">
            <w:pPr>
              <w:rPr>
                <w:sz w:val="19"/>
                <w:szCs w:val="19"/>
              </w:rPr>
            </w:pPr>
          </w:p>
        </w:tc>
      </w:tr>
    </w:tbl>
    <w:p w:rsidR="00BB27D0" w:rsidRDefault="00BB27D0" w:rsidP="001C0018">
      <w:pPr>
        <w:tabs>
          <w:tab w:val="left" w:pos="357"/>
        </w:tabs>
        <w:rPr>
          <w:snapToGrid w:val="0"/>
          <w:lang w:eastAsia="nl-NL"/>
        </w:rPr>
      </w:pPr>
    </w:p>
    <w:p w:rsidR="005F2902" w:rsidRPr="005F2902" w:rsidRDefault="005F2902" w:rsidP="001C0018">
      <w:pPr>
        <w:tabs>
          <w:tab w:val="left" w:pos="357"/>
        </w:tabs>
        <w:rPr>
          <w:snapToGrid w:val="0"/>
          <w:lang w:eastAsia="nl-NL"/>
        </w:rPr>
      </w:pPr>
      <w:r w:rsidRPr="005F2902">
        <w:rPr>
          <w:snapToGrid w:val="0"/>
          <w:lang w:eastAsia="nl-NL"/>
        </w:rPr>
        <w:t>bij:</w:t>
      </w:r>
    </w:p>
    <w:p w:rsidR="005F2902" w:rsidRPr="005F2902" w:rsidRDefault="00780BFA" w:rsidP="001C0018">
      <w:pPr>
        <w:tabs>
          <w:tab w:val="left" w:pos="357"/>
        </w:tabs>
        <w:rPr>
          <w:snapToGrid w:val="0"/>
          <w:lang w:eastAsia="nl-NL"/>
        </w:rPr>
      </w:pPr>
      <w:sdt>
        <w:sdtPr>
          <w:rPr>
            <w:snapToGrid w:val="0"/>
            <w:lang w:eastAsia="nl-NL"/>
          </w:rPr>
          <w:id w:val="-75151480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mezelf</w:t>
      </w:r>
    </w:p>
    <w:p w:rsidR="005F2902" w:rsidRPr="005F2902" w:rsidRDefault="00780BFA" w:rsidP="001C0018">
      <w:pPr>
        <w:tabs>
          <w:tab w:val="left" w:pos="357"/>
        </w:tabs>
        <w:rPr>
          <w:snapToGrid w:val="0"/>
          <w:lang w:eastAsia="nl-NL"/>
        </w:rPr>
      </w:pPr>
      <w:sdt>
        <w:sdtPr>
          <w:rPr>
            <w:snapToGrid w:val="0"/>
            <w:lang w:eastAsia="nl-NL"/>
          </w:rPr>
          <w:id w:val="90772453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kind (&lt; 18 jaar) of persoon met verlengde minderjarigheid waarvan ik ouder of voogd ben</w:t>
      </w:r>
    </w:p>
    <w:p w:rsidR="005F2902" w:rsidRDefault="00780BFA" w:rsidP="001C0018">
      <w:pPr>
        <w:tabs>
          <w:tab w:val="left" w:pos="357"/>
        </w:tabs>
        <w:rPr>
          <w:snapToGrid w:val="0"/>
          <w:lang w:eastAsia="nl-NL"/>
        </w:rPr>
      </w:pPr>
      <w:sdt>
        <w:sdtPr>
          <w:rPr>
            <w:snapToGrid w:val="0"/>
            <w:lang w:eastAsia="nl-NL"/>
          </w:rPr>
          <w:id w:val="-17543170"/>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een wilsonbekwame volwassene waarvan ik ouder of voogd ben</w:t>
      </w:r>
    </w:p>
    <w:p w:rsidR="000D6C26" w:rsidRPr="000D6C26" w:rsidRDefault="000D6C26" w:rsidP="000D6C26">
      <w:pPr>
        <w:pStyle w:val="Geenafstand1"/>
        <w:spacing w:line="360" w:lineRule="auto"/>
        <w:jc w:val="both"/>
        <w:rPr>
          <w:rFonts w:asciiTheme="minorHAnsi" w:hAnsiTheme="minorHAnsi" w:cstheme="minorHAnsi"/>
          <w:sz w:val="20"/>
          <w:szCs w:val="20"/>
          <w:lang w:val="nl-BE"/>
        </w:rPr>
      </w:pPr>
    </w:p>
    <w:p w:rsidR="000D6C26" w:rsidRPr="000D6C26" w:rsidRDefault="000D6C26" w:rsidP="000D6C26">
      <w:pPr>
        <w:pStyle w:val="Geenafstand1"/>
        <w:numPr>
          <w:ilvl w:val="0"/>
          <w:numId w:val="8"/>
        </w:numPr>
        <w:spacing w:line="360" w:lineRule="auto"/>
        <w:jc w:val="both"/>
        <w:rPr>
          <w:rFonts w:asciiTheme="minorHAnsi" w:hAnsiTheme="minorHAnsi" w:cstheme="minorHAnsi"/>
          <w:sz w:val="20"/>
          <w:szCs w:val="20"/>
          <w:lang w:val="nl-BE"/>
        </w:rPr>
      </w:pPr>
      <w:r w:rsidRPr="000D6C26">
        <w:rPr>
          <w:rFonts w:asciiTheme="minorHAnsi" w:hAnsiTheme="minorHAnsi" w:cstheme="minorHAnsi"/>
          <w:sz w:val="20"/>
          <w:szCs w:val="20"/>
          <w:lang w:val="nl-BE"/>
        </w:rPr>
        <w:t xml:space="preserve">Geen enkel ander genetisch onderzoek zal op het genetisch materiaal uitgevoerd worden zonder mijn toestemming. </w:t>
      </w:r>
    </w:p>
    <w:p w:rsidR="000D6C26" w:rsidRPr="000D6C26" w:rsidRDefault="000D6C26" w:rsidP="000D6C26">
      <w:pPr>
        <w:pStyle w:val="Geenafstand1"/>
        <w:numPr>
          <w:ilvl w:val="0"/>
          <w:numId w:val="8"/>
        </w:numPr>
        <w:spacing w:line="360" w:lineRule="auto"/>
        <w:jc w:val="both"/>
        <w:rPr>
          <w:rFonts w:asciiTheme="minorHAnsi" w:hAnsiTheme="minorHAnsi" w:cstheme="minorHAnsi"/>
          <w:sz w:val="20"/>
          <w:szCs w:val="20"/>
          <w:lang w:val="nl-BE"/>
        </w:rPr>
      </w:pPr>
      <w:r w:rsidRPr="000D6C26">
        <w:rPr>
          <w:rFonts w:asciiTheme="minorHAnsi" w:hAnsiTheme="minorHAnsi" w:cstheme="minorHAnsi"/>
          <w:sz w:val="20"/>
          <w:szCs w:val="20"/>
          <w:lang w:val="nl-BE"/>
        </w:rPr>
        <w:t xml:space="preserve">Ik heb het algemeen informatieformulier genetisch onderzoek gelezen en heb de mogelijkheid gehad vragen te stellen. </w:t>
      </w:r>
    </w:p>
    <w:p w:rsidR="000D6C26" w:rsidRPr="000D6C26" w:rsidRDefault="000D6C26" w:rsidP="000D6C26">
      <w:pPr>
        <w:pStyle w:val="Geenafstand1"/>
        <w:numPr>
          <w:ilvl w:val="0"/>
          <w:numId w:val="8"/>
        </w:numPr>
        <w:spacing w:line="360" w:lineRule="auto"/>
        <w:jc w:val="both"/>
        <w:rPr>
          <w:rFonts w:asciiTheme="minorHAnsi" w:hAnsiTheme="minorHAnsi" w:cstheme="minorHAnsi"/>
          <w:sz w:val="20"/>
          <w:szCs w:val="20"/>
          <w:lang w:val="nl-BE"/>
        </w:rPr>
      </w:pPr>
      <w:r w:rsidRPr="000D6C26">
        <w:rPr>
          <w:rFonts w:asciiTheme="minorHAnsi" w:hAnsiTheme="minorHAnsi" w:cstheme="minorHAnsi"/>
          <w:sz w:val="20"/>
          <w:szCs w:val="20"/>
          <w:lang w:val="nl-BE"/>
        </w:rPr>
        <w:t xml:space="preserve">Op mijn vragen heb ik antwoorden gekregen die ik voldoende begrijp. </w:t>
      </w:r>
    </w:p>
    <w:p w:rsidR="000D6C26" w:rsidRPr="000D6C26" w:rsidRDefault="000D6C26" w:rsidP="000D6C26">
      <w:pPr>
        <w:pStyle w:val="Geenafstand1"/>
        <w:numPr>
          <w:ilvl w:val="0"/>
          <w:numId w:val="8"/>
        </w:numPr>
        <w:spacing w:line="360" w:lineRule="auto"/>
        <w:jc w:val="both"/>
        <w:rPr>
          <w:rFonts w:asciiTheme="minorHAnsi" w:hAnsiTheme="minorHAnsi" w:cstheme="minorHAnsi"/>
          <w:sz w:val="20"/>
          <w:szCs w:val="20"/>
          <w:lang w:val="nl-BE"/>
        </w:rPr>
      </w:pPr>
      <w:r w:rsidRPr="000D6C26">
        <w:rPr>
          <w:rFonts w:asciiTheme="minorHAnsi" w:hAnsiTheme="minorHAnsi" w:cstheme="minorHAnsi"/>
          <w:sz w:val="20"/>
          <w:szCs w:val="20"/>
          <w:lang w:val="nl-BE"/>
        </w:rPr>
        <w:t xml:space="preserve">De resultaten van het genetisch onderzoek worden mij persoonlijk meegedeeld. </w:t>
      </w:r>
    </w:p>
    <w:p w:rsidR="000D6C26" w:rsidRPr="000D6C26" w:rsidRDefault="000D6C26" w:rsidP="000D6C26">
      <w:pPr>
        <w:pStyle w:val="Geenafstand1"/>
        <w:numPr>
          <w:ilvl w:val="0"/>
          <w:numId w:val="8"/>
        </w:numPr>
        <w:spacing w:line="360" w:lineRule="auto"/>
        <w:jc w:val="both"/>
        <w:rPr>
          <w:rFonts w:asciiTheme="minorHAnsi" w:hAnsiTheme="minorHAnsi" w:cstheme="minorHAnsi"/>
          <w:sz w:val="20"/>
          <w:szCs w:val="20"/>
          <w:lang w:val="nl-BE"/>
        </w:rPr>
      </w:pPr>
      <w:r w:rsidRPr="000D6C26">
        <w:rPr>
          <w:rFonts w:asciiTheme="minorHAnsi" w:hAnsiTheme="minorHAnsi" w:cstheme="minorHAnsi"/>
          <w:sz w:val="20"/>
          <w:szCs w:val="20"/>
          <w:lang w:val="nl-BE"/>
        </w:rPr>
        <w:t>De zorgverlener van het Centrum voor Medische Genetica heeft met mij besproken hoe het resultaat zal gecommuniceerd worden.</w:t>
      </w:r>
    </w:p>
    <w:p w:rsidR="000D6C26" w:rsidRDefault="000D6C26" w:rsidP="000D6C26">
      <w:pPr>
        <w:spacing w:line="360" w:lineRule="auto"/>
        <w:rPr>
          <w:lang w:val="nl-BE"/>
        </w:rPr>
      </w:pPr>
    </w:p>
    <w:p w:rsidR="000D6C26" w:rsidRPr="00462CD6" w:rsidRDefault="000D6C26" w:rsidP="000D6C26">
      <w:pPr>
        <w:spacing w:line="360" w:lineRule="auto"/>
        <w:rPr>
          <w:lang w:val="nl-BE"/>
        </w:rPr>
      </w:pPr>
      <w:r w:rsidRPr="00462CD6">
        <w:rPr>
          <w:lang w:val="nl-BE"/>
        </w:rPr>
        <w:t xml:space="preserve">Indien het genetisch onderzoek geen afwijking kan aantonen die de aandoening verklaart, kan het genetisch materiaal in de toekomst opnieuw onderzocht worden wanneer nieuwe kennis over de mogelijke genetische oorzaak voor de aandoening beschikbaar is. Wanneer dit toekomstige onderzoek resultaten oplevert die </w:t>
      </w:r>
      <w:r w:rsidRPr="00462CD6">
        <w:rPr>
          <w:lang w:val="nl-BE"/>
        </w:rPr>
        <w:lastRenderedPageBreak/>
        <w:t>belangrijk zijn voor mezelf of voor mijn familieleden, word ik voor het bespreken van de resultaten door het Centrum voor Medische Genetica gecontacteerd en uitgenodigd op de raadpleging.</w:t>
      </w:r>
    </w:p>
    <w:p w:rsidR="006C6444" w:rsidRPr="000D6C26" w:rsidRDefault="000D6C26" w:rsidP="000D6C26">
      <w:pPr>
        <w:pStyle w:val="Geenafstand1"/>
        <w:spacing w:line="360" w:lineRule="auto"/>
        <w:rPr>
          <w:lang w:val="nl-BE"/>
        </w:rPr>
      </w:pPr>
      <w:r w:rsidRPr="00462CD6">
        <w:rPr>
          <w:lang w:val="nl-BE"/>
        </w:rPr>
        <w:sym w:font="Wingdings" w:char="F06F"/>
      </w:r>
      <w:r w:rsidRPr="00462CD6">
        <w:rPr>
          <w:lang w:val="nl-BE"/>
        </w:rPr>
        <w:t xml:space="preserve"> ik geef hiervoor toestemming</w:t>
      </w:r>
      <w:r w:rsidRPr="00462CD6">
        <w:rPr>
          <w:lang w:val="nl-BE"/>
        </w:rPr>
        <w:tab/>
      </w:r>
      <w:r w:rsidRPr="00462CD6">
        <w:rPr>
          <w:lang w:val="nl-BE"/>
        </w:rPr>
        <w:tab/>
      </w:r>
      <w:r w:rsidRPr="00462CD6">
        <w:rPr>
          <w:lang w:val="nl-BE"/>
        </w:rPr>
        <w:br/>
      </w:r>
      <w:r w:rsidRPr="00462CD6">
        <w:rPr>
          <w:lang w:val="nl-BE"/>
        </w:rPr>
        <w:sym w:font="Wingdings" w:char="F06F"/>
      </w:r>
      <w:r w:rsidRPr="00462CD6">
        <w:rPr>
          <w:lang w:val="nl-BE"/>
        </w:rPr>
        <w:t xml:space="preserve"> ik</w:t>
      </w:r>
      <w:r>
        <w:rPr>
          <w:lang w:val="nl-BE"/>
        </w:rPr>
        <w:t xml:space="preserve"> geef hiervoor geen toestemming</w:t>
      </w:r>
    </w:p>
    <w:p w:rsidR="00807811" w:rsidRDefault="00807811" w:rsidP="00DC27A1">
      <w:pPr>
        <w:rPr>
          <w:sz w:val="16"/>
          <w:szCs w:val="16"/>
        </w:rPr>
      </w:pPr>
    </w:p>
    <w:p w:rsidR="00CA63DA" w:rsidRPr="006605FF" w:rsidRDefault="00CA63DA" w:rsidP="006605FF">
      <w:pPr>
        <w:pStyle w:val="UZInfobody"/>
      </w:pPr>
    </w:p>
    <w:tbl>
      <w:tblPr>
        <w:tblStyle w:val="Tabelraster"/>
        <w:tblW w:w="9997"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426"/>
        <w:gridCol w:w="950"/>
        <w:gridCol w:w="236"/>
        <w:gridCol w:w="243"/>
        <w:gridCol w:w="709"/>
        <w:gridCol w:w="121"/>
        <w:gridCol w:w="120"/>
        <w:gridCol w:w="952"/>
        <w:gridCol w:w="476"/>
        <w:gridCol w:w="952"/>
        <w:gridCol w:w="3812"/>
      </w:tblGrid>
      <w:tr w:rsidR="009E314E" w:rsidTr="00624638">
        <w:trPr>
          <w:trHeight w:val="238"/>
        </w:trPr>
        <w:tc>
          <w:tcPr>
            <w:tcW w:w="9997" w:type="dxa"/>
            <w:gridSpan w:val="11"/>
            <w:tcBorders>
              <w:top w:val="single" w:sz="4" w:space="0" w:color="1E64C8"/>
              <w:bottom w:val="nil"/>
            </w:tcBorders>
            <w:shd w:val="clear" w:color="auto" w:fill="auto"/>
            <w:tcMar>
              <w:top w:w="85" w:type="dxa"/>
              <w:left w:w="0" w:type="dxa"/>
              <w:bottom w:w="0" w:type="dxa"/>
              <w:right w:w="0" w:type="dxa"/>
            </w:tcMar>
            <w:vAlign w:val="bottom"/>
          </w:tcPr>
          <w:p w:rsidR="009E314E" w:rsidRPr="00B73E8F" w:rsidRDefault="00A54E8D" w:rsidP="004F2103">
            <w:pPr>
              <w:pStyle w:val="UZTabelkop"/>
              <w:spacing w:line="240" w:lineRule="auto"/>
              <w:rPr>
                <w:sz w:val="19"/>
                <w:szCs w:val="19"/>
              </w:rPr>
            </w:pPr>
            <w:r w:rsidRPr="00B73E8F">
              <w:rPr>
                <w:caps w:val="0"/>
                <w:sz w:val="19"/>
                <w:szCs w:val="19"/>
              </w:rPr>
              <w:t>Ik beslis, met de verkregen informatie, zonder enige beïnvloeding het genetisch onderzoek te laten uitvoeren.</w:t>
            </w:r>
          </w:p>
        </w:tc>
      </w:tr>
      <w:tr w:rsidR="0030503F" w:rsidRPr="00F5378B" w:rsidTr="00624638">
        <w:tc>
          <w:tcPr>
            <w:tcW w:w="2855" w:type="dxa"/>
            <w:gridSpan w:val="4"/>
            <w:tcBorders>
              <w:top w:val="nil"/>
              <w:bottom w:val="nil"/>
              <w:right w:val="nil"/>
            </w:tcBorders>
            <w:tcMar>
              <w:top w:w="198" w:type="dxa"/>
              <w:left w:w="0" w:type="dxa"/>
              <w:bottom w:w="0" w:type="dxa"/>
              <w:right w:w="0" w:type="dxa"/>
            </w:tcMar>
            <w:vAlign w:val="bottom"/>
          </w:tcPr>
          <w:p w:rsidR="0030503F" w:rsidRPr="00F5378B" w:rsidRDefault="0030503F" w:rsidP="004F2103">
            <w:pPr>
              <w:pStyle w:val="UZInfotitel"/>
              <w:spacing w:line="240" w:lineRule="auto"/>
              <w:rPr>
                <w:sz w:val="19"/>
                <w:szCs w:val="19"/>
              </w:rPr>
            </w:pPr>
            <w:r w:rsidRPr="00F5378B">
              <w:rPr>
                <w:sz w:val="19"/>
                <w:szCs w:val="19"/>
              </w:rPr>
              <w:t xml:space="preserve">Naam </w:t>
            </w:r>
            <w:r w:rsidR="008C6E87" w:rsidRPr="008C6E87">
              <w:rPr>
                <w:sz w:val="19"/>
                <w:szCs w:val="19"/>
              </w:rPr>
              <w:t>patiënt, ouder of voogd</w:t>
            </w:r>
          </w:p>
        </w:tc>
        <w:tc>
          <w:tcPr>
            <w:tcW w:w="7142" w:type="dxa"/>
            <w:gridSpan w:val="7"/>
            <w:tcBorders>
              <w:top w:val="nil"/>
              <w:left w:val="nil"/>
              <w:bottom w:val="single" w:sz="2" w:space="0" w:color="808080"/>
            </w:tcBorders>
            <w:tcMar>
              <w:top w:w="198" w:type="dxa"/>
            </w:tcMar>
            <w:vAlign w:val="bottom"/>
          </w:tcPr>
          <w:p w:rsidR="0030503F" w:rsidRPr="00F5378B" w:rsidRDefault="0030503F" w:rsidP="004F2103">
            <w:pPr>
              <w:pStyle w:val="UZInfobody"/>
              <w:rPr>
                <w:sz w:val="19"/>
                <w:szCs w:val="19"/>
              </w:rPr>
            </w:pPr>
          </w:p>
        </w:tc>
      </w:tr>
      <w:tr w:rsidR="005F4627" w:rsidRPr="00F5378B" w:rsidTr="004229A3">
        <w:trPr>
          <w:trHeight w:hRule="exact" w:val="340"/>
        </w:trPr>
        <w:tc>
          <w:tcPr>
            <w:tcW w:w="1426" w:type="dxa"/>
            <w:vMerge w:val="restart"/>
            <w:tcBorders>
              <w:top w:val="nil"/>
              <w:bottom w:val="nil"/>
              <w:right w:val="nil"/>
            </w:tcBorders>
            <w:tcMar>
              <w:top w:w="113" w:type="dxa"/>
              <w:left w:w="0" w:type="dxa"/>
              <w:bottom w:w="0" w:type="dxa"/>
              <w:right w:w="0" w:type="dxa"/>
            </w:tcMar>
            <w:vAlign w:val="center"/>
          </w:tcPr>
          <w:p w:rsidR="005F4627" w:rsidRPr="00F5378B" w:rsidRDefault="006D35CC" w:rsidP="004F2103">
            <w:pPr>
              <w:pStyle w:val="UZInfotitel"/>
              <w:spacing w:line="240" w:lineRule="auto"/>
              <w:rPr>
                <w:sz w:val="19"/>
                <w:szCs w:val="19"/>
              </w:rPr>
            </w:pPr>
            <w:r w:rsidRPr="00F5378B">
              <w:rPr>
                <w:sz w:val="19"/>
                <w:szCs w:val="19"/>
              </w:rPr>
              <w:t>Datum afname</w:t>
            </w:r>
          </w:p>
        </w:tc>
        <w:tc>
          <w:tcPr>
            <w:tcW w:w="950" w:type="dxa"/>
            <w:tcBorders>
              <w:top w:val="nil"/>
              <w:left w:val="nil"/>
              <w:bottom w:val="single" w:sz="2" w:space="0" w:color="808080"/>
              <w:right w:val="nil"/>
            </w:tcBorders>
            <w:vAlign w:val="bottom"/>
          </w:tcPr>
          <w:p w:rsidR="005F4627" w:rsidRPr="00F5378B" w:rsidRDefault="005F4627" w:rsidP="004F2103">
            <w:pPr>
              <w:pStyle w:val="UZInfobody"/>
              <w:rPr>
                <w:sz w:val="19"/>
                <w:szCs w:val="19"/>
              </w:rPr>
            </w:pPr>
          </w:p>
        </w:tc>
        <w:tc>
          <w:tcPr>
            <w:tcW w:w="236" w:type="dxa"/>
            <w:vMerge w:val="restart"/>
            <w:tcBorders>
              <w:top w:val="nil"/>
              <w:left w:val="nil"/>
              <w:right w:val="nil"/>
            </w:tcBorders>
            <w:vAlign w:val="center"/>
          </w:tcPr>
          <w:p w:rsidR="005F4627" w:rsidRPr="00F5378B" w:rsidRDefault="005F4627" w:rsidP="004F2103">
            <w:pPr>
              <w:pStyle w:val="UZInfobody"/>
              <w:jc w:val="center"/>
              <w:rPr>
                <w:sz w:val="19"/>
                <w:szCs w:val="19"/>
              </w:rPr>
            </w:pPr>
            <w:r w:rsidRPr="00F5378B">
              <w:rPr>
                <w:sz w:val="19"/>
                <w:szCs w:val="19"/>
              </w:rPr>
              <w:t>/</w:t>
            </w:r>
          </w:p>
        </w:tc>
        <w:tc>
          <w:tcPr>
            <w:tcW w:w="952" w:type="dxa"/>
            <w:gridSpan w:val="2"/>
            <w:tcBorders>
              <w:top w:val="nil"/>
              <w:left w:val="nil"/>
              <w:bottom w:val="single" w:sz="2" w:space="0" w:color="808080"/>
              <w:right w:val="nil"/>
            </w:tcBorders>
            <w:vAlign w:val="bottom"/>
          </w:tcPr>
          <w:p w:rsidR="005F4627" w:rsidRPr="00F5378B" w:rsidRDefault="005F4627" w:rsidP="004F2103">
            <w:pPr>
              <w:pStyle w:val="UZInfobody"/>
              <w:rPr>
                <w:sz w:val="19"/>
                <w:szCs w:val="19"/>
              </w:rPr>
            </w:pPr>
          </w:p>
        </w:tc>
        <w:tc>
          <w:tcPr>
            <w:tcW w:w="241" w:type="dxa"/>
            <w:gridSpan w:val="2"/>
            <w:vMerge w:val="restart"/>
            <w:tcBorders>
              <w:top w:val="single" w:sz="2" w:space="0" w:color="808080"/>
              <w:left w:val="nil"/>
              <w:right w:val="nil"/>
            </w:tcBorders>
            <w:vAlign w:val="center"/>
          </w:tcPr>
          <w:p w:rsidR="005F4627" w:rsidRPr="00F5378B" w:rsidRDefault="005F4627" w:rsidP="004229A3">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5F4627" w:rsidRPr="00F5378B" w:rsidRDefault="005F4627" w:rsidP="004F2103">
            <w:pPr>
              <w:pStyle w:val="UZInfobody"/>
              <w:rPr>
                <w:sz w:val="19"/>
                <w:szCs w:val="19"/>
              </w:rPr>
            </w:pPr>
          </w:p>
        </w:tc>
        <w:tc>
          <w:tcPr>
            <w:tcW w:w="476" w:type="dxa"/>
            <w:vMerge w:val="restart"/>
            <w:tcBorders>
              <w:top w:val="single" w:sz="2" w:space="0" w:color="808080"/>
              <w:left w:val="nil"/>
              <w:bottom w:val="nil"/>
              <w:right w:val="nil"/>
            </w:tcBorders>
            <w:tcMar>
              <w:left w:w="0" w:type="dxa"/>
              <w:right w:w="0" w:type="dxa"/>
            </w:tcMar>
            <w:vAlign w:val="center"/>
          </w:tcPr>
          <w:p w:rsidR="005F4627" w:rsidRPr="00F5378B" w:rsidRDefault="005F4627" w:rsidP="004F2103">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rsidR="005F4627" w:rsidRPr="00F5378B" w:rsidRDefault="005F4627" w:rsidP="004F2103">
            <w:pPr>
              <w:pStyle w:val="UZInfobody"/>
              <w:rPr>
                <w:sz w:val="19"/>
                <w:szCs w:val="19"/>
              </w:rPr>
            </w:pPr>
          </w:p>
        </w:tc>
        <w:tc>
          <w:tcPr>
            <w:tcW w:w="3812" w:type="dxa"/>
            <w:tcBorders>
              <w:top w:val="single" w:sz="2" w:space="0" w:color="808080"/>
              <w:left w:val="nil"/>
              <w:bottom w:val="nil"/>
            </w:tcBorders>
            <w:vAlign w:val="bottom"/>
          </w:tcPr>
          <w:p w:rsidR="005F4627" w:rsidRPr="00F5378B" w:rsidRDefault="005F4627" w:rsidP="004F2103">
            <w:pPr>
              <w:pStyle w:val="UZInfobody"/>
              <w:rPr>
                <w:sz w:val="19"/>
                <w:szCs w:val="19"/>
              </w:rPr>
            </w:pPr>
          </w:p>
        </w:tc>
      </w:tr>
      <w:tr w:rsidR="005F4627" w:rsidRPr="00F5378B" w:rsidTr="0009203F">
        <w:trPr>
          <w:trHeight w:hRule="exact" w:val="136"/>
        </w:trPr>
        <w:tc>
          <w:tcPr>
            <w:tcW w:w="1426" w:type="dxa"/>
            <w:vMerge/>
            <w:tcBorders>
              <w:top w:val="nil"/>
              <w:bottom w:val="nil"/>
              <w:right w:val="nil"/>
            </w:tcBorders>
            <w:tcMar>
              <w:top w:w="85" w:type="dxa"/>
              <w:left w:w="0" w:type="dxa"/>
              <w:bottom w:w="0" w:type="dxa"/>
              <w:right w:w="0" w:type="dxa"/>
            </w:tcMar>
            <w:vAlign w:val="bottom"/>
          </w:tcPr>
          <w:p w:rsidR="005F4627" w:rsidRPr="00F5378B" w:rsidRDefault="005F4627" w:rsidP="004F2103">
            <w:pPr>
              <w:pStyle w:val="UZInfotitel"/>
              <w:spacing w:line="240" w:lineRule="auto"/>
              <w:rPr>
                <w:sz w:val="19"/>
                <w:szCs w:val="19"/>
              </w:rPr>
            </w:pPr>
          </w:p>
        </w:tc>
        <w:tc>
          <w:tcPr>
            <w:tcW w:w="950" w:type="dxa"/>
            <w:tcBorders>
              <w:top w:val="single" w:sz="2" w:space="0" w:color="808080"/>
              <w:left w:val="nil"/>
              <w:bottom w:val="nil"/>
              <w:right w:val="nil"/>
            </w:tcBorders>
            <w:vAlign w:val="bottom"/>
          </w:tcPr>
          <w:p w:rsidR="005F4627" w:rsidRPr="00F5378B" w:rsidRDefault="005F4627" w:rsidP="004F2103">
            <w:pPr>
              <w:pStyle w:val="UZInfobody"/>
              <w:rPr>
                <w:sz w:val="19"/>
                <w:szCs w:val="19"/>
              </w:rPr>
            </w:pPr>
          </w:p>
        </w:tc>
        <w:tc>
          <w:tcPr>
            <w:tcW w:w="236" w:type="dxa"/>
            <w:vMerge/>
            <w:tcBorders>
              <w:left w:val="nil"/>
              <w:bottom w:val="nil"/>
              <w:right w:val="nil"/>
            </w:tcBorders>
            <w:vAlign w:val="bottom"/>
          </w:tcPr>
          <w:p w:rsidR="005F4627" w:rsidRPr="00F5378B" w:rsidRDefault="005F4627" w:rsidP="004F2103">
            <w:pPr>
              <w:pStyle w:val="UZInfobody"/>
              <w:rPr>
                <w:sz w:val="19"/>
                <w:szCs w:val="19"/>
              </w:rPr>
            </w:pPr>
          </w:p>
        </w:tc>
        <w:tc>
          <w:tcPr>
            <w:tcW w:w="952" w:type="dxa"/>
            <w:gridSpan w:val="2"/>
            <w:tcBorders>
              <w:top w:val="nil"/>
              <w:left w:val="nil"/>
              <w:bottom w:val="nil"/>
              <w:right w:val="nil"/>
            </w:tcBorders>
            <w:vAlign w:val="bottom"/>
          </w:tcPr>
          <w:p w:rsidR="005F4627" w:rsidRPr="00F5378B" w:rsidRDefault="005F4627" w:rsidP="004F2103">
            <w:pPr>
              <w:pStyle w:val="UZInfobody"/>
              <w:rPr>
                <w:sz w:val="19"/>
                <w:szCs w:val="19"/>
              </w:rPr>
            </w:pPr>
          </w:p>
        </w:tc>
        <w:tc>
          <w:tcPr>
            <w:tcW w:w="241" w:type="dxa"/>
            <w:gridSpan w:val="2"/>
            <w:vMerge/>
            <w:tcBorders>
              <w:left w:val="nil"/>
              <w:bottom w:val="nil"/>
              <w:right w:val="nil"/>
            </w:tcBorders>
            <w:vAlign w:val="bottom"/>
          </w:tcPr>
          <w:p w:rsidR="005F4627" w:rsidRPr="00F5378B" w:rsidRDefault="005F4627" w:rsidP="004F2103">
            <w:pPr>
              <w:pStyle w:val="UZInfobody"/>
              <w:rPr>
                <w:sz w:val="19"/>
                <w:szCs w:val="19"/>
              </w:rPr>
            </w:pPr>
          </w:p>
        </w:tc>
        <w:tc>
          <w:tcPr>
            <w:tcW w:w="952" w:type="dxa"/>
            <w:tcBorders>
              <w:top w:val="nil"/>
              <w:left w:val="nil"/>
              <w:bottom w:val="nil"/>
              <w:right w:val="nil"/>
            </w:tcBorders>
            <w:vAlign w:val="bottom"/>
          </w:tcPr>
          <w:p w:rsidR="005F4627" w:rsidRPr="00F5378B" w:rsidRDefault="005F4627" w:rsidP="004F2103">
            <w:pPr>
              <w:pStyle w:val="UZInfobody"/>
              <w:rPr>
                <w:sz w:val="19"/>
                <w:szCs w:val="19"/>
              </w:rPr>
            </w:pPr>
          </w:p>
        </w:tc>
        <w:tc>
          <w:tcPr>
            <w:tcW w:w="476" w:type="dxa"/>
            <w:vMerge/>
            <w:tcBorders>
              <w:top w:val="nil"/>
              <w:left w:val="nil"/>
              <w:bottom w:val="nil"/>
              <w:right w:val="nil"/>
            </w:tcBorders>
            <w:tcMar>
              <w:left w:w="0" w:type="dxa"/>
              <w:right w:w="0" w:type="dxa"/>
            </w:tcMar>
            <w:vAlign w:val="bottom"/>
          </w:tcPr>
          <w:p w:rsidR="005F4627" w:rsidRPr="00F5378B" w:rsidRDefault="005F4627" w:rsidP="004F2103">
            <w:pPr>
              <w:pStyle w:val="UZInfobody"/>
              <w:rPr>
                <w:sz w:val="19"/>
                <w:szCs w:val="19"/>
              </w:rPr>
            </w:pPr>
          </w:p>
        </w:tc>
        <w:tc>
          <w:tcPr>
            <w:tcW w:w="952" w:type="dxa"/>
            <w:tcBorders>
              <w:top w:val="nil"/>
              <w:left w:val="nil"/>
              <w:bottom w:val="nil"/>
              <w:right w:val="nil"/>
            </w:tcBorders>
            <w:tcMar>
              <w:left w:w="0" w:type="dxa"/>
              <w:right w:w="0" w:type="dxa"/>
            </w:tcMar>
            <w:vAlign w:val="bottom"/>
          </w:tcPr>
          <w:p w:rsidR="005F4627" w:rsidRPr="00F5378B" w:rsidRDefault="005F4627" w:rsidP="004F2103">
            <w:pPr>
              <w:pStyle w:val="UZInfobody"/>
              <w:rPr>
                <w:sz w:val="19"/>
                <w:szCs w:val="19"/>
              </w:rPr>
            </w:pPr>
          </w:p>
        </w:tc>
        <w:tc>
          <w:tcPr>
            <w:tcW w:w="3812" w:type="dxa"/>
            <w:tcBorders>
              <w:top w:val="nil"/>
              <w:left w:val="nil"/>
              <w:bottom w:val="nil"/>
            </w:tcBorders>
            <w:vAlign w:val="bottom"/>
          </w:tcPr>
          <w:p w:rsidR="005F4627" w:rsidRPr="00F5378B" w:rsidRDefault="005F4627" w:rsidP="004F2103">
            <w:pPr>
              <w:pStyle w:val="UZInfobody"/>
              <w:rPr>
                <w:sz w:val="19"/>
                <w:szCs w:val="19"/>
              </w:rPr>
            </w:pPr>
          </w:p>
        </w:tc>
      </w:tr>
      <w:tr w:rsidR="002917BA" w:rsidTr="001D6F8A">
        <w:tc>
          <w:tcPr>
            <w:tcW w:w="3685" w:type="dxa"/>
            <w:gridSpan w:val="6"/>
            <w:tcBorders>
              <w:top w:val="nil"/>
              <w:bottom w:val="nil"/>
              <w:right w:val="nil"/>
            </w:tcBorders>
            <w:tcMar>
              <w:top w:w="62" w:type="dxa"/>
              <w:left w:w="0" w:type="dxa"/>
              <w:bottom w:w="0" w:type="dxa"/>
              <w:right w:w="0" w:type="dxa"/>
            </w:tcMar>
            <w:vAlign w:val="bottom"/>
          </w:tcPr>
          <w:p w:rsidR="002917BA" w:rsidRPr="00F5378B" w:rsidRDefault="002917BA" w:rsidP="004F2103">
            <w:pPr>
              <w:pStyle w:val="UZInfotitel"/>
              <w:spacing w:line="240" w:lineRule="auto"/>
              <w:rPr>
                <w:sz w:val="19"/>
                <w:szCs w:val="19"/>
              </w:rPr>
            </w:pPr>
            <w:r w:rsidRPr="00F5378B">
              <w:rPr>
                <w:sz w:val="19"/>
                <w:szCs w:val="19"/>
              </w:rPr>
              <w:t xml:space="preserve">Handtekening </w:t>
            </w:r>
            <w:r w:rsidR="008C6E87" w:rsidRPr="008C6E87">
              <w:rPr>
                <w:sz w:val="19"/>
                <w:szCs w:val="19"/>
              </w:rPr>
              <w:t>patiënt, ouder of voogd</w:t>
            </w:r>
          </w:p>
        </w:tc>
        <w:tc>
          <w:tcPr>
            <w:tcW w:w="6312" w:type="dxa"/>
            <w:gridSpan w:val="5"/>
            <w:tcBorders>
              <w:top w:val="nil"/>
              <w:left w:val="nil"/>
              <w:bottom w:val="single" w:sz="2" w:space="0" w:color="808080"/>
            </w:tcBorders>
            <w:tcMar>
              <w:top w:w="62" w:type="dxa"/>
            </w:tcMar>
            <w:vAlign w:val="bottom"/>
          </w:tcPr>
          <w:p w:rsidR="002917BA" w:rsidRPr="00F5378B" w:rsidRDefault="002917BA" w:rsidP="004F2103">
            <w:pPr>
              <w:pStyle w:val="UZInfobody"/>
              <w:rPr>
                <w:sz w:val="19"/>
                <w:szCs w:val="19"/>
              </w:rPr>
            </w:pPr>
          </w:p>
        </w:tc>
      </w:tr>
    </w:tbl>
    <w:p w:rsidR="001F6558" w:rsidRDefault="001F6558" w:rsidP="006605FF"/>
    <w:p w:rsidR="00BB0E6F" w:rsidRDefault="00BB0E6F" w:rsidP="006605FF"/>
    <w:tbl>
      <w:tblPr>
        <w:tblStyle w:val="Tabelraster"/>
        <w:tblW w:w="9998"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427"/>
        <w:gridCol w:w="475"/>
        <w:gridCol w:w="476"/>
        <w:gridCol w:w="119"/>
        <w:gridCol w:w="117"/>
        <w:gridCol w:w="955"/>
        <w:gridCol w:w="236"/>
        <w:gridCol w:w="952"/>
        <w:gridCol w:w="476"/>
        <w:gridCol w:w="952"/>
        <w:gridCol w:w="3813"/>
      </w:tblGrid>
      <w:tr w:rsidR="006605FF" w:rsidTr="00B57B47">
        <w:trPr>
          <w:trHeight w:val="238"/>
        </w:trPr>
        <w:tc>
          <w:tcPr>
            <w:tcW w:w="9998" w:type="dxa"/>
            <w:gridSpan w:val="11"/>
            <w:tcBorders>
              <w:top w:val="single" w:sz="4" w:space="0" w:color="1E64C8"/>
              <w:bottom w:val="nil"/>
            </w:tcBorders>
            <w:shd w:val="clear" w:color="auto" w:fill="auto"/>
            <w:tcMar>
              <w:top w:w="85" w:type="dxa"/>
              <w:left w:w="0" w:type="dxa"/>
              <w:bottom w:w="0" w:type="dxa"/>
              <w:right w:w="0" w:type="dxa"/>
            </w:tcMar>
            <w:vAlign w:val="bottom"/>
          </w:tcPr>
          <w:p w:rsidR="006605FF" w:rsidRPr="00457E47" w:rsidRDefault="00457E47" w:rsidP="00E06519">
            <w:pPr>
              <w:pStyle w:val="UZTabelkop"/>
              <w:rPr>
                <w:sz w:val="19"/>
                <w:szCs w:val="19"/>
              </w:rPr>
            </w:pPr>
            <w:r w:rsidRPr="00457E47">
              <w:rPr>
                <w:caps w:val="0"/>
                <w:sz w:val="19"/>
                <w:szCs w:val="19"/>
              </w:rPr>
              <w:t xml:space="preserve">Ondergetekende heeft de informatie over een </w:t>
            </w:r>
            <w:r w:rsidR="00E06519">
              <w:rPr>
                <w:caps w:val="0"/>
                <w:sz w:val="19"/>
                <w:szCs w:val="19"/>
              </w:rPr>
              <w:t>diagnostisch</w:t>
            </w:r>
            <w:r w:rsidRPr="00457E47">
              <w:rPr>
                <w:caps w:val="0"/>
                <w:sz w:val="19"/>
                <w:szCs w:val="19"/>
              </w:rPr>
              <w:t xml:space="preserve"> genetisch onderzoek in </w:t>
            </w:r>
            <w:r w:rsidR="002B6569">
              <w:rPr>
                <w:caps w:val="0"/>
                <w:sz w:val="19"/>
                <w:szCs w:val="19"/>
              </w:rPr>
              <w:br/>
            </w:r>
            <w:r w:rsidRPr="00457E47">
              <w:rPr>
                <w:caps w:val="0"/>
                <w:sz w:val="19"/>
                <w:szCs w:val="19"/>
              </w:rPr>
              <w:t>een persoonlijk gesprek en in begrijpbare taal aan de patiënt, ouder of voogd uitgelegd.</w:t>
            </w:r>
          </w:p>
        </w:tc>
      </w:tr>
      <w:tr w:rsidR="006605FF" w:rsidRPr="00F5378B" w:rsidTr="00B57B47">
        <w:tc>
          <w:tcPr>
            <w:tcW w:w="1902" w:type="dxa"/>
            <w:gridSpan w:val="2"/>
            <w:tcBorders>
              <w:top w:val="nil"/>
              <w:bottom w:val="nil"/>
              <w:right w:val="nil"/>
            </w:tcBorders>
            <w:tcMar>
              <w:top w:w="198" w:type="dxa"/>
              <w:left w:w="0" w:type="dxa"/>
              <w:bottom w:w="0" w:type="dxa"/>
              <w:right w:w="0" w:type="dxa"/>
            </w:tcMar>
            <w:vAlign w:val="bottom"/>
          </w:tcPr>
          <w:p w:rsidR="006605FF" w:rsidRPr="00F5378B" w:rsidRDefault="006605FF" w:rsidP="00995E0B">
            <w:pPr>
              <w:pStyle w:val="UZInfotitel"/>
              <w:spacing w:line="240" w:lineRule="auto"/>
              <w:rPr>
                <w:sz w:val="19"/>
                <w:szCs w:val="19"/>
              </w:rPr>
            </w:pPr>
            <w:r w:rsidRPr="00F5378B">
              <w:rPr>
                <w:sz w:val="19"/>
                <w:szCs w:val="19"/>
              </w:rPr>
              <w:t xml:space="preserve">Naam </w:t>
            </w:r>
            <w:r w:rsidR="007E1E19" w:rsidRPr="007E1E19">
              <w:rPr>
                <w:sz w:val="19"/>
                <w:szCs w:val="19"/>
              </w:rPr>
              <w:t>zorgverlener</w:t>
            </w:r>
          </w:p>
        </w:tc>
        <w:tc>
          <w:tcPr>
            <w:tcW w:w="8096" w:type="dxa"/>
            <w:gridSpan w:val="9"/>
            <w:tcBorders>
              <w:top w:val="nil"/>
              <w:left w:val="nil"/>
              <w:bottom w:val="single" w:sz="2" w:space="0" w:color="808080"/>
            </w:tcBorders>
            <w:tcMar>
              <w:top w:w="198" w:type="dxa"/>
            </w:tcMar>
            <w:vAlign w:val="bottom"/>
          </w:tcPr>
          <w:p w:rsidR="006605FF" w:rsidRPr="00F5378B" w:rsidRDefault="006605FF" w:rsidP="00995E0B">
            <w:pPr>
              <w:pStyle w:val="UZInfobody"/>
              <w:rPr>
                <w:sz w:val="19"/>
                <w:szCs w:val="19"/>
              </w:rPr>
            </w:pPr>
          </w:p>
        </w:tc>
      </w:tr>
      <w:tr w:rsidR="006605FF" w:rsidRPr="00F5378B" w:rsidTr="00450314">
        <w:trPr>
          <w:trHeight w:hRule="exact" w:val="340"/>
        </w:trPr>
        <w:tc>
          <w:tcPr>
            <w:tcW w:w="1427" w:type="dxa"/>
            <w:vMerge w:val="restart"/>
            <w:tcBorders>
              <w:top w:val="nil"/>
              <w:bottom w:val="nil"/>
              <w:right w:val="nil"/>
            </w:tcBorders>
            <w:tcMar>
              <w:top w:w="113" w:type="dxa"/>
              <w:left w:w="0" w:type="dxa"/>
              <w:bottom w:w="0" w:type="dxa"/>
              <w:right w:w="0" w:type="dxa"/>
            </w:tcMar>
            <w:vAlign w:val="center"/>
          </w:tcPr>
          <w:p w:rsidR="006605FF" w:rsidRPr="00F5378B" w:rsidRDefault="006605FF" w:rsidP="00995E0B">
            <w:pPr>
              <w:pStyle w:val="UZInfotitel"/>
              <w:spacing w:line="240" w:lineRule="auto"/>
              <w:rPr>
                <w:sz w:val="19"/>
                <w:szCs w:val="19"/>
              </w:rPr>
            </w:pPr>
            <w:r w:rsidRPr="00F5378B">
              <w:rPr>
                <w:sz w:val="19"/>
                <w:szCs w:val="19"/>
              </w:rPr>
              <w:t>Datum afname</w:t>
            </w:r>
          </w:p>
        </w:tc>
        <w:tc>
          <w:tcPr>
            <w:tcW w:w="951" w:type="dxa"/>
            <w:gridSpan w:val="2"/>
            <w:tcBorders>
              <w:top w:val="nil"/>
              <w:left w:val="nil"/>
              <w:bottom w:val="single" w:sz="2" w:space="0" w:color="808080"/>
              <w:right w:val="nil"/>
            </w:tcBorders>
            <w:vAlign w:val="bottom"/>
          </w:tcPr>
          <w:p w:rsidR="006605FF" w:rsidRPr="00F5378B" w:rsidRDefault="006605FF" w:rsidP="00995E0B">
            <w:pPr>
              <w:pStyle w:val="UZInfobody"/>
              <w:rPr>
                <w:sz w:val="19"/>
                <w:szCs w:val="19"/>
              </w:rPr>
            </w:pPr>
          </w:p>
        </w:tc>
        <w:tc>
          <w:tcPr>
            <w:tcW w:w="236" w:type="dxa"/>
            <w:gridSpan w:val="2"/>
            <w:vMerge w:val="restart"/>
            <w:tcBorders>
              <w:top w:val="single" w:sz="2" w:space="0" w:color="808080"/>
              <w:left w:val="nil"/>
              <w:right w:val="nil"/>
            </w:tcBorders>
            <w:vAlign w:val="center"/>
          </w:tcPr>
          <w:p w:rsidR="006605FF" w:rsidRPr="00F5378B" w:rsidRDefault="006605FF" w:rsidP="00995E0B">
            <w:pPr>
              <w:pStyle w:val="UZInfobody"/>
              <w:jc w:val="center"/>
              <w:rPr>
                <w:sz w:val="19"/>
                <w:szCs w:val="19"/>
              </w:rPr>
            </w:pPr>
            <w:r w:rsidRPr="00F5378B">
              <w:rPr>
                <w:sz w:val="19"/>
                <w:szCs w:val="19"/>
              </w:rPr>
              <w:t>/</w:t>
            </w:r>
          </w:p>
        </w:tc>
        <w:tc>
          <w:tcPr>
            <w:tcW w:w="955" w:type="dxa"/>
            <w:tcBorders>
              <w:top w:val="single" w:sz="2" w:space="0" w:color="808080"/>
              <w:left w:val="nil"/>
              <w:bottom w:val="single" w:sz="2" w:space="0" w:color="808080"/>
              <w:right w:val="nil"/>
            </w:tcBorders>
            <w:vAlign w:val="bottom"/>
          </w:tcPr>
          <w:p w:rsidR="006605FF" w:rsidRPr="00F5378B" w:rsidRDefault="006605FF" w:rsidP="00995E0B">
            <w:pPr>
              <w:pStyle w:val="UZInfobody"/>
              <w:rPr>
                <w:sz w:val="19"/>
                <w:szCs w:val="19"/>
              </w:rPr>
            </w:pPr>
          </w:p>
        </w:tc>
        <w:tc>
          <w:tcPr>
            <w:tcW w:w="236" w:type="dxa"/>
            <w:vMerge w:val="restart"/>
            <w:tcBorders>
              <w:top w:val="single" w:sz="2" w:space="0" w:color="808080"/>
              <w:left w:val="nil"/>
              <w:right w:val="nil"/>
            </w:tcBorders>
            <w:vAlign w:val="center"/>
          </w:tcPr>
          <w:p w:rsidR="006605FF" w:rsidRPr="00F5378B" w:rsidRDefault="006605FF" w:rsidP="004229A3">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6605FF" w:rsidRPr="00F5378B" w:rsidRDefault="006605FF" w:rsidP="00995E0B">
            <w:pPr>
              <w:pStyle w:val="UZInfobody"/>
              <w:rPr>
                <w:sz w:val="19"/>
                <w:szCs w:val="19"/>
              </w:rPr>
            </w:pPr>
          </w:p>
        </w:tc>
        <w:tc>
          <w:tcPr>
            <w:tcW w:w="476" w:type="dxa"/>
            <w:vMerge w:val="restart"/>
            <w:tcBorders>
              <w:top w:val="single" w:sz="2" w:space="0" w:color="808080"/>
              <w:left w:val="nil"/>
              <w:bottom w:val="nil"/>
              <w:right w:val="nil"/>
            </w:tcBorders>
            <w:tcMar>
              <w:left w:w="0" w:type="dxa"/>
              <w:right w:w="0" w:type="dxa"/>
            </w:tcMar>
            <w:vAlign w:val="center"/>
          </w:tcPr>
          <w:p w:rsidR="006605FF" w:rsidRPr="00F5378B" w:rsidRDefault="006605FF" w:rsidP="00995E0B">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rsidR="006605FF" w:rsidRPr="00F5378B" w:rsidRDefault="006605FF" w:rsidP="00995E0B">
            <w:pPr>
              <w:pStyle w:val="UZInfobody"/>
              <w:rPr>
                <w:sz w:val="19"/>
                <w:szCs w:val="19"/>
              </w:rPr>
            </w:pPr>
          </w:p>
        </w:tc>
        <w:tc>
          <w:tcPr>
            <w:tcW w:w="3813" w:type="dxa"/>
            <w:tcBorders>
              <w:top w:val="single" w:sz="2" w:space="0" w:color="808080"/>
              <w:left w:val="nil"/>
              <w:bottom w:val="nil"/>
            </w:tcBorders>
            <w:vAlign w:val="bottom"/>
          </w:tcPr>
          <w:p w:rsidR="006605FF" w:rsidRPr="00F5378B" w:rsidRDefault="006605FF" w:rsidP="00995E0B">
            <w:pPr>
              <w:pStyle w:val="UZInfobody"/>
              <w:rPr>
                <w:sz w:val="19"/>
                <w:szCs w:val="19"/>
              </w:rPr>
            </w:pPr>
          </w:p>
        </w:tc>
      </w:tr>
      <w:tr w:rsidR="006605FF" w:rsidRPr="00F5378B" w:rsidTr="006F0079">
        <w:trPr>
          <w:trHeight w:hRule="exact" w:val="136"/>
        </w:trPr>
        <w:tc>
          <w:tcPr>
            <w:tcW w:w="1427" w:type="dxa"/>
            <w:vMerge/>
            <w:tcBorders>
              <w:top w:val="nil"/>
              <w:bottom w:val="nil"/>
              <w:right w:val="nil"/>
            </w:tcBorders>
            <w:tcMar>
              <w:top w:w="85" w:type="dxa"/>
              <w:left w:w="0" w:type="dxa"/>
              <w:bottom w:w="0" w:type="dxa"/>
              <w:right w:w="0" w:type="dxa"/>
            </w:tcMar>
            <w:vAlign w:val="bottom"/>
          </w:tcPr>
          <w:p w:rsidR="006605FF" w:rsidRPr="00F5378B" w:rsidRDefault="006605FF" w:rsidP="00995E0B">
            <w:pPr>
              <w:pStyle w:val="UZInfotitel"/>
              <w:spacing w:line="240" w:lineRule="auto"/>
              <w:rPr>
                <w:sz w:val="19"/>
                <w:szCs w:val="19"/>
              </w:rPr>
            </w:pPr>
          </w:p>
        </w:tc>
        <w:tc>
          <w:tcPr>
            <w:tcW w:w="951" w:type="dxa"/>
            <w:gridSpan w:val="2"/>
            <w:tcBorders>
              <w:top w:val="single" w:sz="2" w:space="0" w:color="808080"/>
              <w:left w:val="nil"/>
              <w:bottom w:val="nil"/>
              <w:right w:val="nil"/>
            </w:tcBorders>
            <w:vAlign w:val="bottom"/>
          </w:tcPr>
          <w:p w:rsidR="006605FF" w:rsidRPr="00F5378B" w:rsidRDefault="006605FF" w:rsidP="00995E0B">
            <w:pPr>
              <w:pStyle w:val="UZInfobody"/>
              <w:rPr>
                <w:sz w:val="19"/>
                <w:szCs w:val="19"/>
              </w:rPr>
            </w:pPr>
          </w:p>
        </w:tc>
        <w:tc>
          <w:tcPr>
            <w:tcW w:w="236" w:type="dxa"/>
            <w:gridSpan w:val="2"/>
            <w:vMerge/>
            <w:tcBorders>
              <w:left w:val="nil"/>
              <w:bottom w:val="nil"/>
              <w:right w:val="nil"/>
            </w:tcBorders>
            <w:vAlign w:val="bottom"/>
          </w:tcPr>
          <w:p w:rsidR="006605FF" w:rsidRPr="00F5378B" w:rsidRDefault="006605FF" w:rsidP="00995E0B">
            <w:pPr>
              <w:pStyle w:val="UZInfobody"/>
              <w:rPr>
                <w:sz w:val="19"/>
                <w:szCs w:val="19"/>
              </w:rPr>
            </w:pPr>
          </w:p>
        </w:tc>
        <w:tc>
          <w:tcPr>
            <w:tcW w:w="955" w:type="dxa"/>
            <w:tcBorders>
              <w:top w:val="nil"/>
              <w:left w:val="nil"/>
              <w:bottom w:val="nil"/>
              <w:right w:val="nil"/>
            </w:tcBorders>
            <w:vAlign w:val="bottom"/>
          </w:tcPr>
          <w:p w:rsidR="006605FF" w:rsidRPr="00F5378B" w:rsidRDefault="006605FF" w:rsidP="00995E0B">
            <w:pPr>
              <w:pStyle w:val="UZInfobody"/>
              <w:rPr>
                <w:sz w:val="19"/>
                <w:szCs w:val="19"/>
              </w:rPr>
            </w:pPr>
          </w:p>
        </w:tc>
        <w:tc>
          <w:tcPr>
            <w:tcW w:w="236" w:type="dxa"/>
            <w:vMerge/>
            <w:tcBorders>
              <w:left w:val="nil"/>
              <w:bottom w:val="nil"/>
              <w:right w:val="nil"/>
            </w:tcBorders>
            <w:vAlign w:val="bottom"/>
          </w:tcPr>
          <w:p w:rsidR="006605FF" w:rsidRPr="00F5378B" w:rsidRDefault="006605FF" w:rsidP="00995E0B">
            <w:pPr>
              <w:pStyle w:val="UZInfobody"/>
              <w:rPr>
                <w:sz w:val="19"/>
                <w:szCs w:val="19"/>
              </w:rPr>
            </w:pPr>
          </w:p>
        </w:tc>
        <w:tc>
          <w:tcPr>
            <w:tcW w:w="952" w:type="dxa"/>
            <w:tcBorders>
              <w:top w:val="nil"/>
              <w:left w:val="nil"/>
              <w:bottom w:val="nil"/>
              <w:right w:val="nil"/>
            </w:tcBorders>
            <w:vAlign w:val="bottom"/>
          </w:tcPr>
          <w:p w:rsidR="006605FF" w:rsidRPr="00F5378B" w:rsidRDefault="006605FF" w:rsidP="00995E0B">
            <w:pPr>
              <w:pStyle w:val="UZInfobody"/>
              <w:rPr>
                <w:sz w:val="19"/>
                <w:szCs w:val="19"/>
              </w:rPr>
            </w:pPr>
          </w:p>
        </w:tc>
        <w:tc>
          <w:tcPr>
            <w:tcW w:w="476" w:type="dxa"/>
            <w:vMerge/>
            <w:tcBorders>
              <w:top w:val="nil"/>
              <w:left w:val="nil"/>
              <w:bottom w:val="nil"/>
              <w:right w:val="nil"/>
            </w:tcBorders>
            <w:tcMar>
              <w:left w:w="0" w:type="dxa"/>
              <w:right w:w="0" w:type="dxa"/>
            </w:tcMar>
            <w:vAlign w:val="bottom"/>
          </w:tcPr>
          <w:p w:rsidR="006605FF" w:rsidRPr="00F5378B" w:rsidRDefault="006605FF" w:rsidP="00995E0B">
            <w:pPr>
              <w:pStyle w:val="UZInfobody"/>
              <w:rPr>
                <w:sz w:val="19"/>
                <w:szCs w:val="19"/>
              </w:rPr>
            </w:pPr>
          </w:p>
        </w:tc>
        <w:tc>
          <w:tcPr>
            <w:tcW w:w="952" w:type="dxa"/>
            <w:tcBorders>
              <w:top w:val="nil"/>
              <w:left w:val="nil"/>
              <w:bottom w:val="nil"/>
              <w:right w:val="nil"/>
            </w:tcBorders>
            <w:tcMar>
              <w:left w:w="0" w:type="dxa"/>
              <w:right w:w="0" w:type="dxa"/>
            </w:tcMar>
            <w:vAlign w:val="bottom"/>
          </w:tcPr>
          <w:p w:rsidR="006605FF" w:rsidRPr="00F5378B" w:rsidRDefault="006605FF" w:rsidP="00995E0B">
            <w:pPr>
              <w:pStyle w:val="UZInfobody"/>
              <w:rPr>
                <w:sz w:val="19"/>
                <w:szCs w:val="19"/>
              </w:rPr>
            </w:pPr>
          </w:p>
        </w:tc>
        <w:tc>
          <w:tcPr>
            <w:tcW w:w="3813" w:type="dxa"/>
            <w:tcBorders>
              <w:top w:val="nil"/>
              <w:left w:val="nil"/>
              <w:bottom w:val="nil"/>
            </w:tcBorders>
            <w:vAlign w:val="bottom"/>
          </w:tcPr>
          <w:p w:rsidR="006605FF" w:rsidRPr="00F5378B" w:rsidRDefault="006605FF" w:rsidP="00995E0B">
            <w:pPr>
              <w:pStyle w:val="UZInfobody"/>
              <w:rPr>
                <w:sz w:val="19"/>
                <w:szCs w:val="19"/>
              </w:rPr>
            </w:pPr>
          </w:p>
        </w:tc>
      </w:tr>
      <w:tr w:rsidR="006605FF" w:rsidTr="00DF67AC">
        <w:tc>
          <w:tcPr>
            <w:tcW w:w="2497" w:type="dxa"/>
            <w:gridSpan w:val="4"/>
            <w:tcBorders>
              <w:top w:val="nil"/>
              <w:bottom w:val="nil"/>
              <w:right w:val="nil"/>
            </w:tcBorders>
            <w:tcMar>
              <w:top w:w="62" w:type="dxa"/>
              <w:left w:w="0" w:type="dxa"/>
              <w:bottom w:w="0" w:type="dxa"/>
              <w:right w:w="0" w:type="dxa"/>
            </w:tcMar>
            <w:vAlign w:val="bottom"/>
          </w:tcPr>
          <w:p w:rsidR="006605FF" w:rsidRPr="00F5378B" w:rsidRDefault="006605FF" w:rsidP="00995E0B">
            <w:pPr>
              <w:pStyle w:val="UZInfotitel"/>
              <w:spacing w:line="240" w:lineRule="auto"/>
              <w:rPr>
                <w:sz w:val="19"/>
                <w:szCs w:val="19"/>
              </w:rPr>
            </w:pPr>
            <w:r w:rsidRPr="00F5378B">
              <w:rPr>
                <w:sz w:val="19"/>
                <w:szCs w:val="19"/>
              </w:rPr>
              <w:t xml:space="preserve">Handtekening </w:t>
            </w:r>
            <w:r w:rsidR="00BE4F48" w:rsidRPr="00BE4F48">
              <w:rPr>
                <w:sz w:val="19"/>
                <w:szCs w:val="19"/>
              </w:rPr>
              <w:t>zorgverlener</w:t>
            </w:r>
          </w:p>
        </w:tc>
        <w:tc>
          <w:tcPr>
            <w:tcW w:w="7501" w:type="dxa"/>
            <w:gridSpan w:val="7"/>
            <w:tcBorders>
              <w:top w:val="nil"/>
              <w:left w:val="nil"/>
              <w:bottom w:val="single" w:sz="2" w:space="0" w:color="808080"/>
            </w:tcBorders>
            <w:tcMar>
              <w:top w:w="62" w:type="dxa"/>
            </w:tcMar>
            <w:vAlign w:val="bottom"/>
          </w:tcPr>
          <w:p w:rsidR="006605FF" w:rsidRPr="00F5378B" w:rsidRDefault="006605FF" w:rsidP="00995E0B">
            <w:pPr>
              <w:pStyle w:val="UZInfobody"/>
              <w:rPr>
                <w:sz w:val="19"/>
                <w:szCs w:val="19"/>
              </w:rPr>
            </w:pPr>
          </w:p>
        </w:tc>
      </w:tr>
      <w:tr w:rsidR="00C6049A" w:rsidTr="00F45C04">
        <w:tc>
          <w:tcPr>
            <w:tcW w:w="3569" w:type="dxa"/>
            <w:gridSpan w:val="6"/>
            <w:tcBorders>
              <w:top w:val="nil"/>
              <w:bottom w:val="nil"/>
              <w:right w:val="nil"/>
            </w:tcBorders>
            <w:tcMar>
              <w:top w:w="113" w:type="dxa"/>
              <w:left w:w="0" w:type="dxa"/>
              <w:bottom w:w="0" w:type="dxa"/>
              <w:right w:w="0" w:type="dxa"/>
            </w:tcMar>
            <w:vAlign w:val="bottom"/>
          </w:tcPr>
          <w:p w:rsidR="00C6049A" w:rsidRPr="00F5378B" w:rsidRDefault="006F0079" w:rsidP="00995E0B">
            <w:pPr>
              <w:pStyle w:val="UZInfotitel"/>
              <w:spacing w:line="240" w:lineRule="auto"/>
              <w:rPr>
                <w:sz w:val="19"/>
                <w:szCs w:val="19"/>
              </w:rPr>
            </w:pPr>
            <w:r w:rsidRPr="006F0079">
              <w:rPr>
                <w:sz w:val="19"/>
                <w:szCs w:val="19"/>
              </w:rPr>
              <w:t>In opdracht van verantwoordelijke arts</w:t>
            </w:r>
          </w:p>
        </w:tc>
        <w:tc>
          <w:tcPr>
            <w:tcW w:w="6429" w:type="dxa"/>
            <w:gridSpan w:val="5"/>
            <w:tcBorders>
              <w:top w:val="nil"/>
              <w:left w:val="nil"/>
              <w:bottom w:val="single" w:sz="2" w:space="0" w:color="808080"/>
            </w:tcBorders>
            <w:tcMar>
              <w:top w:w="85" w:type="dxa"/>
            </w:tcMar>
            <w:vAlign w:val="bottom"/>
          </w:tcPr>
          <w:p w:rsidR="00C6049A" w:rsidRPr="00F5378B" w:rsidRDefault="00C6049A" w:rsidP="00995E0B">
            <w:pPr>
              <w:pStyle w:val="UZInfobody"/>
              <w:rPr>
                <w:sz w:val="19"/>
                <w:szCs w:val="19"/>
              </w:rPr>
            </w:pPr>
          </w:p>
        </w:tc>
      </w:tr>
      <w:tr w:rsidR="006605FF" w:rsidTr="000E1717">
        <w:trPr>
          <w:trHeight w:hRule="exact" w:val="238"/>
        </w:trPr>
        <w:tc>
          <w:tcPr>
            <w:tcW w:w="9998" w:type="dxa"/>
            <w:gridSpan w:val="11"/>
            <w:tcBorders>
              <w:top w:val="nil"/>
              <w:bottom w:val="single" w:sz="4" w:space="0" w:color="1E64C8"/>
            </w:tcBorders>
            <w:tcMar>
              <w:top w:w="0" w:type="dxa"/>
              <w:left w:w="0" w:type="dxa"/>
              <w:bottom w:w="0" w:type="dxa"/>
              <w:right w:w="0" w:type="dxa"/>
            </w:tcMar>
            <w:vAlign w:val="center"/>
          </w:tcPr>
          <w:p w:rsidR="006605FF" w:rsidRPr="00F5378B" w:rsidRDefault="006605FF" w:rsidP="00995E0B">
            <w:pPr>
              <w:pStyle w:val="UZInfobody"/>
              <w:rPr>
                <w:sz w:val="19"/>
                <w:szCs w:val="19"/>
              </w:rPr>
            </w:pPr>
          </w:p>
        </w:tc>
      </w:tr>
    </w:tbl>
    <w:p w:rsidR="006605FF" w:rsidRPr="00860679" w:rsidRDefault="006605FF" w:rsidP="00860679">
      <w:pPr>
        <w:rPr>
          <w:i/>
        </w:rPr>
      </w:pPr>
    </w:p>
    <w:p w:rsidR="00860679" w:rsidRPr="00860679" w:rsidRDefault="00860679" w:rsidP="00860679">
      <w:pPr>
        <w:rPr>
          <w:i/>
        </w:rPr>
      </w:pPr>
      <w:r w:rsidRPr="00860679">
        <w:rPr>
          <w:i/>
        </w:rPr>
        <w:t>Opgemaakt in twee exemplaren, waarvoor er één bestemd is voor de patiënt.</w:t>
      </w:r>
    </w:p>
    <w:sectPr w:rsidR="00860679" w:rsidRPr="00860679" w:rsidSect="000B0E59">
      <w:headerReference w:type="default" r:id="rId8"/>
      <w:footerReference w:type="default" r:id="rId9"/>
      <w:headerReference w:type="first" r:id="rId10"/>
      <w:footerReference w:type="first" r:id="rId11"/>
      <w:pgSz w:w="11906" w:h="16838"/>
      <w:pgMar w:top="896" w:right="953" w:bottom="953" w:left="953" w:header="9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FA" w:rsidRDefault="00780BFA" w:rsidP="000666E3">
      <w:pPr>
        <w:spacing w:line="240" w:lineRule="auto"/>
      </w:pPr>
      <w:r>
        <w:separator/>
      </w:r>
    </w:p>
  </w:endnote>
  <w:endnote w:type="continuationSeparator" w:id="0">
    <w:p w:rsidR="00780BFA" w:rsidRDefault="00780BFA"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FA" w:rsidRDefault="00780BFA" w:rsidP="000666E3">
      <w:pPr>
        <w:spacing w:line="240" w:lineRule="auto"/>
      </w:pPr>
      <w:r>
        <w:separator/>
      </w:r>
    </w:p>
  </w:footnote>
  <w:footnote w:type="continuationSeparator" w:id="0">
    <w:p w:rsidR="00780BFA" w:rsidRDefault="00780BFA"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54668D">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54668D">
                            <w:rPr>
                              <w:noProof/>
                              <w:sz w:val="16"/>
                              <w:szCs w:val="16"/>
                            </w:rPr>
                            <w:t>2</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54668D">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54668D">
                      <w:rPr>
                        <w:noProof/>
                        <w:sz w:val="16"/>
                        <w:szCs w:val="16"/>
                      </w:rPr>
                      <w:t>2</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7B" w:rsidRPr="0099217B" w:rsidRDefault="0099217B" w:rsidP="0099217B">
    <w:pPr>
      <w:pStyle w:val="Koptekst"/>
      <w:jc w:val="right"/>
      <w:rPr>
        <w:sz w:val="16"/>
        <w:szCs w:val="16"/>
      </w:rPr>
    </w:pPr>
    <w:r w:rsidRPr="0099217B">
      <w:rPr>
        <w:bCs/>
        <w:sz w:val="16"/>
        <w:szCs w:val="16"/>
      </w:rPr>
      <w:t>H9.7-OP1-B4, v</w:t>
    </w:r>
    <w:r w:rsidR="00EB5ED2">
      <w:rPr>
        <w:bCs/>
        <w:sz w:val="16"/>
        <w:szCs w:val="16"/>
      </w:rPr>
      <w:t>3</w:t>
    </w:r>
    <w:r w:rsidRPr="0099217B">
      <w:rPr>
        <w:bCs/>
        <w:sz w:val="16"/>
        <w:szCs w:val="16"/>
      </w:rPr>
      <w:t xml:space="preserve">, in voege </w:t>
    </w:r>
    <w:r w:rsidR="00EB5ED2">
      <w:rPr>
        <w:bCs/>
        <w:sz w:val="16"/>
        <w:szCs w:val="16"/>
      </w:rPr>
      <w:t>05/10/2018</w:t>
    </w:r>
  </w:p>
  <w:p w:rsidR="00C86F41" w:rsidRPr="00C86F41" w:rsidRDefault="00C86F41" w:rsidP="00C86F41">
    <w:pPr>
      <w:pStyle w:val="Koptekst"/>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668D"/>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748E"/>
    <w:rsid w:val="00777B93"/>
    <w:rsid w:val="00780BFA"/>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32F5"/>
    <w:rsid w:val="008D381D"/>
    <w:rsid w:val="008D4D6D"/>
    <w:rsid w:val="008D530F"/>
    <w:rsid w:val="008D6C8E"/>
    <w:rsid w:val="008D7FFD"/>
    <w:rsid w:val="008E6BB7"/>
    <w:rsid w:val="008E6D41"/>
    <w:rsid w:val="008E7E4D"/>
    <w:rsid w:val="008F1B7B"/>
    <w:rsid w:val="008F1C7D"/>
    <w:rsid w:val="008F41E9"/>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217B"/>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17F56"/>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6519"/>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5ED2"/>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6658-7B3D-4915-8D21-C18E303E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Claeys Liesbeth</cp:lastModifiedBy>
  <cp:revision>2</cp:revision>
  <cp:lastPrinted>2018-02-26T11:24:00Z</cp:lastPrinted>
  <dcterms:created xsi:type="dcterms:W3CDTF">2018-10-18T08:17:00Z</dcterms:created>
  <dcterms:modified xsi:type="dcterms:W3CDTF">2018-10-18T08:17:00Z</dcterms:modified>
</cp:coreProperties>
</file>